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1900" w14:textId="ce61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по оформлению документов об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21 ноября 2007 года N 565. Зарегистрирован в Министерстве юстиции Республики Казахстан 03 декабря 2007 года N 5025.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Министра образования и науки РК от 01.06.2021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заполнению документов об образовании государственного образца.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01.06.2021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(Омирбаев С.М.) представить настоящий приказ в установленном порядке на государственную регистрацию в Министерство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его официального опубликования.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Министра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2007 года N 565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документов об образовании государственного образца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в редакции приказа Министра образования и науки РК от 01.06.2021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заполнению документов об образовании государственного образца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27 июля 2007 года "Об образовании" и определяют требования к заполнению документов об образовании: аттестата об основном и общем среднем образовании, диплома о техническом и профессиональном образовании, послесреднем образовании, свидетельства о профессиональной подготовке, диплома о высшем и послевузовском образовании, свидетельства об окончании резидентуры и интернатуры согласно видам документов об образовании утвержденных в законодательном порядке.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Заполнение свидетельств, аттестатов, дипломов и приложений производится учебным заведением с помощью печатающих устройств. 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Аттестат об основном и общем среднем образовании, диплом о техническом и профессиональном образовании, послесреднем образовании, свидетельства (далее – бланки) и приложения заполняются на казахском и русском языках. Дипломы о высшем и послевузовском образовании и приложения заполняются на казахском, русском и английском языках.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Оборот правой стороны бланка служит местом для проставления соответствующими органами апостиля и отметок, связанных с легализацией бланка при его вывозе в другую страну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Едиными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и условиях проставления апостиля на официальных документах, исходящих из государственных органов, а также от нотариусов Республики Казахстан, утвержденных приказом Министра юстиции Республики Казахстан от 4 июня 2001 года № 67 (зарегистрирован в Реестре государственной регистрации нормативных правовых актов под № 1536).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Бланк после заполнения тщательно проверяется на точность и безошибочность внесенных записей. Документ, составленный с ошибками, считается испорченным и подлежит уничтожению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 и осуществлении контроля за их использованием, утвержденных приказом исполняющего обязанности Министра образования и науки Республики Казахстан от 12 декабря 2014 года № 519 (зарегистрирован в Реестре государственной регистрации нормативных правовых актов под № 10079).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заполнению аттестатов об основном и общем среднем образовании и приложению к ним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Бланк аттестата заполняется следующим образом: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указываются полностью в дательном падеже;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указывается год окончания организации образования (четырехзначной цифрой);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"полное наименование организации образования" указывается официальное наименование учебного заведения;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бланки аттестатов подписываются директором организации образования, заместителем директора и классным руководителем. На отведенном для печати месте ставится печать организации образования;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нижней части бланка указывается населенный пункт организации образования, дата выдачи бланка: число (цифрой), месяц (прописью) и год (четырехзначной цифрой), регистрационный номер бланка по книге регистрации выдаваемых бланков.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Приложение аттестата заполняется следующим образом: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указываются полностью в именительном падеже;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"полное наименование организации образования" указывается официальное наименование учебного заведения;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оценки по предметам, дисциплинам выставляются цифрой, а в скобках прописью;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обучающимся 9, 11 (12) классов освобожденным от предметов физическая культура и художественный труд по состоянию здоровья делается запись "освобожден(а)";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графы "родной язык", "родная литература" заполняются школами с национальными языками обучения (кроме школ с казахским и русским языками обучения);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строки по "музыке" заполнять по годовой оценке за 6 класс, по "художественный труд" заполнять по годовой оценке за 9 класс;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слов "Прикладные курсы" или "курсы по выбору" вписываются наименования курсов в соответствии с учебным планом. По дисциплинам, где введена зачетная система – "зачтено";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приложение аттестатов подписывается директором организации образования, заместителем директора и классным руководителем. На отведенном для печати месте ставится печать организации образования.</w:t>
      </w:r>
    </w:p>
    <w:bookmarkEnd w:id="26"/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заполнению дипломов о техническом и профессиональном, послесреднем образовании и приложению к ним, свидетельств о профессиональной подготовке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Бланки дипломов о техническом и профессиональном, послесреднем образовании (далее – ТиППО) заполняются следующим образом: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слов "Диплом о техническом и профессиональном образовании ТКБ" №___" или "Диплом о послесреднем образовании" ОБКБ № ___" указывается семизначный номер (по аналогии нумерации национальной валюты Республики Казахстан) диплома;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слов "Настоящий диплом выдан" указывается фамилия, имя и отчество (при его наличии) лица, завершившего обучение в дательном падеже;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указываются сроки обучения, затем указывается полное наименование организации образования;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слов "по профессии, специальности" указывается код и наименование специальности;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слов "Форма обучения" указывается форма обучения, по которой обучалось лицо, завершившее обучение, прописью "очное", "заочное", "вечернее";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слов "Решением итоговой аттестационной комиссии от "___"______" указывается дата присвоения квалификации и (или) квалификаций, затем код (-ы) и наименование (-я), присваиваемой (-ых) квалификации (-й);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бланки дипломов организаций ТиППО подписываются руководителем и заместителем руководителя по учебной работе с указанием фамилии и инициалов. На отведенном для печати месте ставится печать учебного заведения. 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Приложения к диплому о техническом и профессиональном образовании, послесреднем образовании заполняются на казахском и русском языках (далее - приложение) следующим образом: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слов "без диплома ТКБ № __" или "без диплома ОБКБ № __" указывается номер диплома;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 лица, завершившего обучение указываются полностью в именительном падеже;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указываются сроки обучения, затем указывается полное наименование организации образования;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слов "по специальности" указывается код и наименование специальности, затем код (-ы) и наименования, присваиваемых квалификации (-й);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дисциплин и (или) модулей, количество часов и (или) кредитов заполняются в соответствии с рабочими учебными планами. Итоговая оценка проставляется по балльно-рейтинговой буквенной системе оценивания (в %, буквенная, в баллах) и (или) по цифровой пятибалльной системе оценивания;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приложения подписываются заместителем руководителя по учебной работе и руководителем учебной группы с указанием фамилии и инициалов.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 отведенном для печати месте ставится печать учебного заведения. 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Свидетельство о профессиональной подготовке (далее – свидетельство) заполняется следующим образом: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слов "Свидетельство о профессиональной подготовке" КБ №__" указывается семизначный номер (по аналогии нумерации национальной валюты Республики Казахстан) свидетельства;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слов "Настоящее свидетельство выдано" указывается фамилия, имя и отчество (при его наличии) лица, завершившего обучение;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указываются сроки обучения, затем указывается полное наименование организации образования;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слов "по итогам освоения профессиональных модулей в рамках одной квалификации" указывается наименование квалификации;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слов "показал (а) следующие знания" указывается перечень освоенных дисциплин с оценками. Оценка проставляется цифрой и в скобках прописью указывается отлично, хорошо, удовлетворительно. В наименовании дисциплин, оценках возможны сокращения в соответствии с грамматическими правилами;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слов "Решением квалификационной комиссии от "__"____года, ему (ей) присвоена квалификация" указывается наименование квалификации;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свидетельство подписывается руководителем и заместителем руководителя с указанием фамилии и инициалов. На отведенном для печати месте ставится печать учебного заведения. </w:t>
      </w:r>
    </w:p>
    <w:bookmarkEnd w:id="51"/>
    <w:bookmarkStart w:name="z6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заполнению дипломов о высшем и послевузовском образовании и приложений к ним, свидетельств об окончании резидентуры и интернатуры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Диплом о высшем и послевузовском образовании и приложение к диплому, свидетельство об окончании резидентуры и интернатуры заполняются следующим образом: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указывается полное наименование организации высшего и (или) послевузовского образования (далее – ОВПО) с решением Государственной аттестационной и (или) Аттестационной комиссии, дата, год и № __протокола (при его наличии);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 указываются полностью в родительном падеже.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иностранного гражданина записываются по данным национального паспорта в русскоязычной транскрипции. Транскрипция должна быть согласована с лицом, окончившим учебное заведение.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строки "фамилия, имя, отчество (при его наличии) ________" указывается степень, квалификация или направление (научно-педагогическое или профильное);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слов "Форма обучения" (при его наличии) указывается – форма обучения;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диплом и свидетельство подписываются председателем Государственной аттестационной комиссии и/или Аттестационной комиссии, руководителем ОВПО и деканом факультета. На отведенном для печати месте ставится печать ОВПО. Фамилии председателя Государственной аттестационной комиссии и/или Аттестационной комиссии, руководителя ОВПО и декана факультета не указываются.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бланка диплома или свидетельства указывается серия бланка, дата выдачи бланка: число (цифрой), месяц (прописью) и год (четырехзначной цифрой), регистрационный номер бланка по книге регистрации выдаваемых бланков.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Приложение к диплому (транскрипт) заполняется следующим образом: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указываются полностью в именительном падеже;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рождения записывается с указанием числа (цифрой), месяца (прописью) и года (четырехзначной цифрой);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слов "Предыдущий документ об образовании" указывается наименование документа об образовании, на основании которого данное лицо зачислено в ОВПО, номер документа и дата его выдачи. В случае если предыдущий документ об образовании получен за рубежом, указывается его наименование в переводе на казахский или русский язык, а также наименование страны, в которой выдан документ;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слов "Вступительные испытания" вписываются слова: "прошел", в случае прохождения лицом вступительных испытаний для поступления в ОВПО, или "не предусмотрены", в случае освобождения лица от прохождения вступительных испытаний ОВПО в соответствии с законодательными и нормативными документами;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слов "Поступил (-а) в" и "Окончил (-а)" указываются четырехзначными числами год поступления и соответственно год завершения обучения, а также полное наименование ОВПО при поступлении и завершении обучения;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слов "Общее число освоенных академических кредитов – ECTS (иситиэс)" указывается общее число освоенных академических кредитов за весь период обучения;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слов "Средневзвешенная оценка (GРA) обучения" указывается GРA за весь период обучения;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слов "Профессиональная практика" указывается вид прохождения практики, а также оценки по балльно-рейтинговой буквенной системе оценок с указанием их объема в академических кредитах ECTS (иситиэс) в соответствии с установленным законодательством порядке;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после слов "Итоговая аттестация" указывается наименование дисциплин государственных экзаменов, количество академических кредитов, а также оценки по балльно-рейтинговой буквенной системе оценок с указанием их объема в академических кредитах ECTS (иситиэс) в соответствии с установленным законодательством порядке;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после слов "Выполнение и защита" указывается наименование дипломного проекта (работы) или диссертации;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после слов "Уровень соответствия Национальной рамке квалификаций" указывается цифра соответствующего уровня квалификации в соответствии с приказом Министра образования и науки Республики Казахстан от 13 октября 2018 года № 569 "Об утверждении Классификатора направлений подготовки кадров с высшим и послевузовским образованием" (зарегистрирован в Реестре государственной регистрации нормативных правовых актов под № 17565);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после слов "Теоретическое обучение" указываются коды и наименования дисциплин, освоенных обучающимся, количество академических кредитов, а также оценки по балльно-рейтинговой буквенной системе оценок с указанием их объема в академических кредитах ECTS (иситиэс) в соответствии с установленным законодательством порядке;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после слов "Количество академических кредитов ECTS (иситиэс) теоретическое обучение" указывается общее количество освоенных академических и теоретических обучений;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после слов "Решение Государственной аттестационной и (или) Аттестационной комиссии" указывается номер и дата протокола: число (цифрой), месяц (прописью) и год (четырехзначной цифрой), а также степень, квалификация или направление, специальность и (или) образовательная программа;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правой стороне приложения к диплому (транскрипт) указывается полное наименование ОВПО, а также населенный пункт ОВПО;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правой стороне приложения к диплому (транскрипт) указывается № ___ бланка диплома, дата выдачи: число (цифрой), месяц (прописью) и год (четырехзначной цифрой), регистрационный номер;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правой стороне приложения к диплому (транскрипт) ставится подпись руководителя ОВПО и декана факультета. На отведенном для печати месте ставится печать ОВПО.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