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5390" w14:textId="0135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оборота биологически активных добавок к пище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ноября 2007 года N 683. Зарегистрирован в Министерстве юстиции Республики Казахстан 03 декабря 2007 года N 5026. Утратил силу приказом Министра здравоохранения Республики Казахстан от 22 апреля 2014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22.04.2014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безопасности пищевой продукции" от 21 июля 2007 года,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оборота биологически активных добавок к пище.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организационно-правового обеспечения Министерства здравоохранения Республики Казахстан (Мухамеджанов Ж.М.):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его государственной регистрации в Министерстве юстиции Республики Казахстан направить настоящий приказ на официальное опубликование.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2008 года и подлежит официальному опубликованию.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ноября 2007 года N 683  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оборота биологически активных добавок к пище  1. Общие положения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оборота биологически активных добавок к пище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 и устанавливают порядок оборота биологически активных добавок к пище на территории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Биологически активные добавки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пище находящиеся в обороте на территории Республики Казахстан должны отвечать санитарно-эпидемиологическим требованиям.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и юридические лица, деятельность которых связана с оборотом биологически активных добавок к пище, по требованию предоставляют покупателям (потребителям) и государственным органам санитарно-эпидемиологического надзора полную и достоверную информацию о биологически активных добавок к пище.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оборота биологически активных добавок к пище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Биологически активные добавки к пище допускаются к обороту на территории Республики Казахстан после их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февраля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 (нутрицевтиков), генетически модифицированных источников,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(зарегистрированный в Реестре государственной регистрации нормативных правовых актов Республики Казахстан 5 апреля 2007 года под N 4603, опубликованный в Бюллетене нормативных правовых актов центральных исполнительных и иных государственных органов Республики Казахстан, июнь 2007 г., N 6, ст. 264).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Биологически активные добавки к пище реализуются через специализированные магазины по продаже диетических продуктов, продовольственные магазины и аптеки.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Продажа биологически активных добавок к пище осуществляется только в потребительской упаковке.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Оборот биологически активных добавок к пище осуществляется при наличии на потребительской таре, этикетках, в инструкциях или рекомендациях по применению, прилагаемых к каждой единице потребительской тары биологически активных добавок к пище, необходимой информации для потребителя на государственном и русском языках, включающей: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продукции, форму выпуска;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товарный знак изготовителя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об ингредиентном составе с указанием точного количества (граммы, миллиграммы, миллилитры, процентное соотношение) входящих в них компонентов, пищевой ценности (энергетическая ценность, содержание белков, жиров, углеводов, витаминов и микроэлементов с указанием процента от физиологической суточной потребности, аминокислотный состав, содержание биологически активных веществ);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свойствах биологически активных добавок к пище, их назначение, рекомендации по применению;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название нормативного документа, требованиям которого должны соответствовать биологически активные добавки к пище;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наименование (фирменное наименование), местонахождение (юридический адрес) изготовителя, фасовщика и упаковщика (если изготовитель одновременно не является упаковщиком, фасовщиком);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номинальное количество упаковочной единицы (масса или объем), количество доз и их номинальное количество (масса или объем);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номер партии, дата изготовления, срок годности, условия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указание, что биологически активная добавка к пище не является лекарством;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информация о государственной регистрации биологически активной добавки к пище с указанием номера и даты;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сведения о противопоказаниях для применения при отдельных видах заболеваний.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 допускается реализация биологически активных добавок к пище: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прошедших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 удостоверения о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истекшим сроком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отсутствии надлежащих условий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без этикетки, а также в случае, когда информация на этикетке не соответствует информации согласованной при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отсутствии на этикетке информации, наносимой в соответствии с требованиями действующего законодательства.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Организации, занимающиеся хранением биологически активных добавок к пище, должны быть оснащены в зависимости от ассортимента: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стеллажами, шкафами;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холодильными камерами (шкафами) для хранения термолабильных биологически активных добавок к пище;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приборами для регистрации параметров воздуха (термометры, психрометры, гигрометры).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Биологически активные добавки к пище должны храниться с учетом их физико-химических свойств, при условиях, указанных предприятием-производителем биологически активных добавок к пище с соблюдением режимов температуры, влажности и освещенности.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Транспортные средства, используемые для перевозки биологически активных добавок к пище, должны иметь </w:t>
      </w:r>
      <w:r>
        <w:rPr>
          <w:rFonts w:ascii="Times New Roman"/>
          <w:b w:val="false"/>
          <w:i w:val="false"/>
          <w:color w:val="000000"/>
          <w:sz w:val="28"/>
        </w:rPr>
        <w:t>санитарный паспорт</w:t>
      </w:r>
      <w:r>
        <w:rPr>
          <w:rFonts w:ascii="Times New Roman"/>
          <w:b w:val="false"/>
          <w:i w:val="false"/>
          <w:color w:val="000000"/>
          <w:sz w:val="28"/>
        </w:rPr>
        <w:t>, выданный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20 апреля 2004 года N 349 "Об утверждении Правил выдачи, учета и ведения санитарного паспорта на транспортное средство" (зарегистрированный в Реестре государственной регистрации нормативных правовых актов Республики Казахстан 11 мая 2004 года N 2840, опубликованный в Бюллетене нормативных правовых актов центральных исполнительных и иных государственных органов Республики Казахстан, 2004 г., N 21-24, ст. 937).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Условия транспортировки (температура, влажность) должны соответствовать требованиям нормативно-технической документации на каждый вид биологически активных добавок к пище. Транспортировка термолабильных биологически активных добавок к пище осуществляется специализированным охлаждаемым или изотермическим транспортом.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Упаковочные материалы, используемые для расфасовки биологически активных добавок к пище должны быть изготовлены из материалов, разрешенных к применению в Республике Казахстан.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Упакованные биологически активные добавки к пище должны транспортироваться и храниться в таре, которая должна защищать их от воздействия атмосферных осадков, пыли, солнечного света и механических повреждений. 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Переходное положение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Биологически активные добавки к пище, находящиеся в обороте до введения в действие настоящих Правил, подлежат реализации до истечения сроков их годности.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