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5759" w14:textId="0585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приказ Министра финансов Республики Казахстан от 19 июля 2005 года № 274 "Об утверждении Правил выплаты премий государства по вкладам в жилищные строительные сбережения"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ноября 2007 года № 410. Зарегистрирован в Министерстве юстиции Республики Казахстан 10 декабря 2007 года № 5028. Утратил силу приказом Министра финансов Республики Казахстан от 18 октября 2012 года № 464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18.10.2012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финансов Республики Казахстан от 19 июля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выплаты премий государства по вкладам в жилищные строительные сбережения" (зарегистрированный в Реестре государственной регистрации нормативных правовых актов за N 3772, опубликованный в Юридической газете 7 октября 2005 года N 185-186 (919-920), с изменениями и дополнениями, внесенными приказом Министра финансов Республики Казахстан от 3 апреля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Министра финансов Республики Казахстан от 19 июля 2005 года N 274 "Об утверждении Правил выплаты премий государства по вкладам в жилищные строительные сбережения" зарегистрированный в Реестре государственной регистрации нормативных правовых актов за N 4613, опубликованный в Юридической газете от 22 июня 2007 года, N 94 (1297), следующие дополнение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выплаты премий государства по вкладам в жилищные строительные сбережения, утвержденные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8 после слов "промежуточного жилищного займа" дополнить словами ", предварительного жилищного займа";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второе пункта 11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 абзац второй подпункта 6) пункта 17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казначейства Министерства финансов Республики Казахстан (Тусупбеков А.Н.) в установленном порядке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