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cb1" w14:textId="8ae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Совместный приказ Председателя Агентства таможенного контроля Республики Казахстан от 10 октября 2002 года N 47, Председателя Комитета национальной безопасности Республики Казахстан от 9 декабря 2002 года N 217, Министра транспорта и коммуникаций Республики Казахстан от 23 октября 2002 года N 353-I, Министра здравоохранения Республики Казахстан от 14 января 2003 года N 34 и Министра сельского хозяйства Республики Казахстан от 7 января 2003 года N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16 ноября 2007 года N 397, Министра транспорта и коммуникаций от 4 декабря 2007 года N 258, Министра здравоохранения от 27 ноября 2007 года N 700, Министра сельского хозяйства от 14 ноября 2007 года N 685, Председателя Комитета национальной безопасности Республики Казахстан от 20 ноября 2007 года N 197. Зарегистрирован в Министерстве юстиции Республики Казахстан 13 декабря 2007 года N 5032. Утратил силу совместным приказом Министра сельского хозяйства Республики Казахстан от 10 марта 2017 года № 108, Министра здравоохранения Республики Казахстан от 21 апреля 2017 года № 194, Министра по инвестициям и развитию Республики Казахстан от 17 марта 2017 года № 157, Министра финансов Республики Казахстан от 26 января 2017 года № 56, Председателя Комитета национальной безопасности Республики Казахстан от 24 апреля 2017 года № 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сельского хозяйства РК от 10.03.2017 № 108, Министра здравоохранения РК от 21.04.2017 № 194, Министра по инвестициям и развитию РК от 17.03.2017 № 157, Министра финансов РК от 26.01.2017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Комитета национальной безопасности РК от 24.04.2017 № 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2007 года N 992 "О некоторых вопросах организации деятельности пунктов пропуска через Государственную границу Республики Казахстан", а также в целях упрощения и ускорения прохождения товаров и транспортных средств, оптимизации деятельности пунктов пропуска на государственной границе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совместный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10 октября 2002 года N 47, Председателя Комитета национальной безопасности Республики Казахстан от 9 декабря 2002 года N 217, Министра транспорта и коммуникаций Республики Казахстан от 23 октября 2002 года N 353-I, Министра здравоохранения Республики Казахстан от 14 января 2003 года N 34 и Министра сельского хозяйства Республики Казахстан от 7 января 2003 года N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приказом изложить в редакции согласно приложению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Всем подразделениям контролирующих органов, дислоцирующимся в пунктах пропуска через Государственную (таможенную) границу Республики Казахстан обеспечить исполнение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оставляем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вступает в силу со дня государственной регистрации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53"/>
        <w:gridCol w:w="7547"/>
      </w:tblGrid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транспорта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2007 года N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2007 года N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2007 года N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2007 года N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2007 года N 397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взаимодействию и координации действий</w:t>
      </w:r>
      <w:r>
        <w:br/>
      </w:r>
      <w:r>
        <w:rPr>
          <w:rFonts w:ascii="Times New Roman"/>
          <w:b/>
          <w:i w:val="false"/>
          <w:color w:val="000000"/>
        </w:rPr>
        <w:t>контролирующих органов в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границу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Инструкция по взаимодействию и координации действий контролирующих органов в пунктах пропуска через Государственную (таможенную) границу Республики Казахстан (далее - Инструкция) детализирует совместные действия территориальных подразделений Пограничной службы Комитета национальной безопасности Республики Казахстан (далее - пограничная служба), Комитета таможенного контроля Министерства финансов Республики Казахстан (далее - таможенные органы), Комитета транспортного контроля Министерства транспорта и коммуникаций Республики Казахстан (далее - органы транспортного контроля), Комитета государственной инспекции в агропромышленном комплексе Министерства сельского хозяйства Республики Казахстан (далее - органы ветеринарно-фитосанитарного контроля) и Комитета государственного санитарно-эпидемиологического надзора Министерства здравоохранения Республики Казахстан (далее - органы санитарно-эпидемиологического надзора) (далее - контролирующие органы) при осуществлении контроля за грузовыми автомобилями и автобусами иностранных и казахстанских перевозчиков в пунктах пропуска автотранспортных средств через Государственную границу Республики Казахстан (далее - автомобильные пункты пропуска), утвержденных Правительством Республики Казахстан и устанавливает координацию данных действий таможенными органами.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пунктах пропуска через Государственную границу Республики Казахстан все контролирующие органы должны находиться в здании таможенных органов до строительства Единого контрольно-пропускного пункта.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следующими через Государственную границу Республики Казахстан автотранспортными средствами осуществляется контролирующими органами в пункте пропуска по принципу "единая остановка" и "одно окно".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Координация действий (организация работы) органов транспортного контроля, органов ветеринарно-фитосанитарного контроля и санитарно-эпидемиологического надзора, за исключением подразделений пограничной службы, в пунктах пропуска возлагается на таможенный орган, расположенный в пункте пропуска.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Контролирующие органы исполняют свои функции в соответствии с законодательством Республики Казахстан и несут ответственность в соответствии с законами Республики Казахстан.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Режим работы контролирующих органов в пунктах пропуска согласовывается этими органами, а контроль его соблюдения производится таможенным органом.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При въезде транспортного средства на территорию Республики Казахстан в пункте пропуска пограничной службой производится выдача талона о прохождении государственного контроля (далее - талон) в 2-х экземплярах по установленной форме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При выезде с территории Республики Казахстан талон выдается таможенным органом. После окончания контроля один талон остается в таможенном органе в пункте пропуска.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Изготовление, хранение и учет талонов возлагается на таможенные органы, в связи с чем ежеквартально пограничной службой и таможенными органами производятся сверки по количеству выданных пограничной службе талонов и выданных ею перевозчикам и водителям транспортных средств.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После проставления пограничной службой отметки в талоне перевозчик или лицо ответственное за товар предоставляет сопроводительные документы на товар, транспортное средство и талон должностному лицу таможенного органа для регистрации в Журнале регистрации талонов прохождения государственного контроля в пункте пропуска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Должностное лицо таможенного органа при предоставлении документов проверяет их на соответствие описи и далее передает должностным лицам других контролирующих органов для проверки в соответствии с компетенцией, установленной законодательством Республики Казахстан и проставления соответствующих отметок.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Должностные лица контролирующих органов при проверке документов отмечают в талоне время начала и завершения контроля.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необоснованное затягивание сроков при проведении того или иного вида государственного контроля. Сроки должны предельно соответствовать времени, необходимому для проведения такого контроля.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пунктах пропуска, где отсутствуют посты транспортного контроля в талоне должностным лицом таможенного органа производится отметка об отсутствии данного вида контроля.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транспортный контроль проводится за пределами пункта пропуска через государственную границу Республики Казахстан на первом внутреннем посту транспортного контроля. При этом, в случаях выявления нарушений законодательства Республики Казахстан в области транспортного контроля должностное лицо органа транспортного контроля информирует таможенный орган в пункте пропуска.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Таможенные органы совместно с контролирующими органами ежедневно проводят сверки по количеству прошедших через пункт пропуска автотранспортных средств, а также ведут Журналы учета и контроля автотранспортных средств.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отсутствия органа транспортного контроля в пункте пропуска, сверка с ним осуществляется не реже одного раза в неделю.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При выявлении нарушений допущенных перевозчиками и водителями автотранспортных средств международных договоров и законодательства Республики Казахстан, контролирующий орган, выявивший нарушение, ставит об этом в известность другие контролирующие органы и производит запись о принятом решении в талоне, а также в журналах учета и контроля автотранспортных средств.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оба экземпляра талона изымаются и остаются на хранение в таможенном органе.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Одновременно принимаются меры по привлечению виновных лиц к ответственности в соответствии с законодательством Республики Казахстан.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По окончании проведения документального контроля должностное лицо таможенного органа организует совместный досмотр транспортного средства и товаров, при котором заполняется акт совместного досмотра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Инструкции), который подлежит регистрации в Журнале учета актов совместного досмотра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случаях, при которых согласно законодательству Республики Казахстан предусмотрен возврат автотранспортного средства и товара за пределы Республики Казахстан, то такое решение принимается по согласованию со всеми контролирующими органами и составляется Акт возврата транспортного средства и товара, составленный в 2-х экземплярах по установленной форме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взаимодействию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контролирующих органов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Талон прохождения государственного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пропуска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Пункт пропуска____________________ "_____"_______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Автотранспортное средство_______________________________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Регистрационный номер АТС____________прицеп_____________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Маршрут движения АТС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Наименование груза и масса (кол-во пассажиров)__________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Пограничный 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Ветеринарный 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Фитосанитарный 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час _______ 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(окончание контроля)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принятое решение 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(подпись)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взаимодействию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контролирующих органов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регистрации талона прохождения государственного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пропуска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2623"/>
        <w:gridCol w:w="1894"/>
        <w:gridCol w:w="3353"/>
        <w:gridCol w:w="1165"/>
      </w:tblGrid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перевозчике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должностного 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взаимодействию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контролирующих органов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 совместного досмотра товаров и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00000/00000/000000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акт составлен должностными(-ым) лицами(-ом)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органа_________________________________________________________________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участием_____________________________________________________________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(Ф.И.О., должность сотрудника контрольных органов)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проведен досмотр партии товаров, отправленного грузоотправителем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(транспортного средства)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(в) _____________ в адрес грузополучателя___________________________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документам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досмотра_______________________________________________________________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Предъявлена партия товаров из ___ мест. Вес брутто по документам __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результате досмотра установлено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Фактический вес товара нетто ________ кг., брутто ____ кг.,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определен способом: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[ ] фактического взвешивания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[ ] определения среднего веса одного места взвешиванием ____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[ ] расчетным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[ ]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Транспортные средства/контейнеры NN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прибывшие с обеспечениями ______________ N ________,_______________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Обеспечения: [ ] нарушены [ ] не нарушены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(причина проведения досмотра, идентификация товаров и иные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результатов досмотра)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107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Изъятий не производилось.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места упакованы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нашем присутствии. 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Произведено изъятие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(взятие проб и образцов) по акту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________ N _________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Наложены таможенные обеспечения _______ N _______ в количестве 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Должностные (-ое) лица (-о)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(должность, фамилия, инициалы, подпись,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личная номерная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Присутствовали___________________________________________________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Фамилия, инициалы, должность,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декларанта, или иных лиц обладающих полномочиями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товаров, или перевозчика, или понятых)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Время окончания досмотра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Лист _____ /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Второй экземпляр акта досмотра товаров и транспортных средств получил__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*Элемент 00000 / 00000 / 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1       2       3,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1 - цифровой код таможенного органа в соответствии с Классификатором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таможенных органов Республики Казахстан, производящих таможенное оформление;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2 - день, месяц и последняя цифра текущего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3 - порядковый номер по Журналу регистрации актов досмотра, который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формируется по возрастающей. При этом в начале нового года нумерация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возобновляется.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Дополнительный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Акту совместного досмотра N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результате досмотра установлено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Должностные (-ое) лица (-о)____________________________________________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(Должность, фамилия, инициалы,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подпись, личная номерная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Присутствовали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(Фамилия, инициалы, должность, подписи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декларанта или иных лиц, обладающих полномочиями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товаров, или перевозчика, или понятых)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взаимодействию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контролирующих органов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регистрации Актов совместного досмотра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транспортных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1124"/>
        <w:gridCol w:w="1829"/>
        <w:gridCol w:w="1829"/>
        <w:gridCol w:w="3239"/>
        <w:gridCol w:w="1126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перевозчике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взаимодействию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контролирующих органов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 возврата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транспортного средства и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пропуска_______________________________________________________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перевозчика_____________________________________________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автотранспортного средства_________________________________________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товара (масса, 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получатель___________________________________________________________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причина возврата_____________________________________________________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подписи контролирующих органов (Ф.И.О. должностных лиц, должность,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органа, печати)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