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962c1" w14:textId="1f962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транспорта и коммуникаций Республики Казахстан от 23 ноября 2004 года N 429-I "Об утверждении Правил перевозок грузов"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транспорта и коммуникаций Республики Казахстан от 27 ноября 2007 года № 252. Зарегистрирован в Министерстве юстиции Республики Казахстан от 19 декабря 2007 года № 5048. Утратил силу приказом и.о. Министра транспорта и коммуникаций Республики Казахстан от 6 августа 2011 года № 496</w:t>
      </w:r>
    </w:p>
    <w:p>
      <w:pPr>
        <w:spacing w:after="0"/>
        <w:ind w:left="0"/>
        <w:jc w:val="both"/>
      </w:pPr>
      <w:bookmarkStart w:name="z1" w:id="0"/>
      <w:r>
        <w:rPr>
          <w:rFonts w:ascii="Times New Roman"/>
          <w:b w:val="false"/>
          <w:i w:val="false"/>
          <w:color w:val="ff0000"/>
          <w:sz w:val="28"/>
        </w:rPr>
        <w:t xml:space="preserve">
      Сноска. Утратил силу приказом и.о. Министра транспорта и коммуникаций РК от 06.08.2011 </w:t>
      </w:r>
      <w:r>
        <w:rPr>
          <w:rFonts w:ascii="Times New Roman"/>
          <w:b w:val="false"/>
          <w:i w:val="false"/>
          <w:color w:val="ff0000"/>
          <w:sz w:val="28"/>
        </w:rPr>
        <w:t>№ 496</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соответствии с подпунктом 4) пункта 2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 железнодорожном транспорте" </w:t>
      </w:r>
      <w:r>
        <w:rPr>
          <w:rFonts w:ascii="Times New Roman"/>
          <w:b/>
          <w:i w:val="false"/>
          <w:color w:val="000000"/>
          <w:sz w:val="28"/>
        </w:rPr>
        <w:t>ПРИКАЗЫВАЮ</w:t>
      </w:r>
      <w:r>
        <w:rPr>
          <w:rFonts w:ascii="Times New Roman"/>
          <w:b w:val="false"/>
          <w:i w:val="false"/>
          <w:color w:val="000000"/>
          <w:sz w:val="28"/>
        </w:rPr>
        <w:t>:</w:t>
      </w:r>
    </w:p>
    <w:bookmarkStart w:name="z3"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транспорта и коммуникаций Республики Казахстан от 23 ноября 2004 года N 429-I "Об утверждении Правил перевозок грузов" (зарегистрированный в Реестре государственной регистрации нормативных правовых актов Республики Казахстан за N 3294, опубликованный в Бюллетене нормативных правовых актов центральных исполнительных и иных государственных органов Республики Казахстан, 2005 г., N 14, ст. 86; N 15, ст. 89; N 16, ст. 118; N 17, ст. 133; N 18, ст. 156; с дополнением и изменениями, внесенными приказами Министра транспорта и коммуникаций Республики Казахстан от 22 декабря 2005 года </w:t>
      </w:r>
      <w:r>
        <w:rPr>
          <w:rFonts w:ascii="Times New Roman"/>
          <w:b w:val="false"/>
          <w:i w:val="false"/>
          <w:color w:val="000000"/>
          <w:sz w:val="28"/>
        </w:rPr>
        <w:t>N 409-I</w:t>
      </w:r>
      <w:r>
        <w:rPr>
          <w:rFonts w:ascii="Times New Roman"/>
          <w:b w:val="false"/>
          <w:i w:val="false"/>
          <w:color w:val="000000"/>
          <w:sz w:val="28"/>
        </w:rPr>
        <w:t xml:space="preserve"> "О внесении дополнения в приказ Министра транспорта и коммуникаций Республики Казахстан от 23 ноября 2004 года N 429-I "Об утверждении Правил перевозок грузов", зарегистрированный в Реестре государственной регистрации нормативных правовых актов Республики Казахстан за N 4000 и опубликованный в "Юридической газете" от 17 марта 2006 года N 47-48 (1027-1028), "Официальной газете" от 25 марта 2006 года N 13 (275), от 23 мая 2007 года </w:t>
      </w:r>
      <w:r>
        <w:rPr>
          <w:rFonts w:ascii="Times New Roman"/>
          <w:b w:val="false"/>
          <w:i w:val="false"/>
          <w:color w:val="000000"/>
          <w:sz w:val="28"/>
        </w:rPr>
        <w:t>N 117</w:t>
      </w:r>
      <w:r>
        <w:rPr>
          <w:rFonts w:ascii="Times New Roman"/>
          <w:b w:val="false"/>
          <w:i w:val="false"/>
          <w:color w:val="000000"/>
          <w:sz w:val="28"/>
        </w:rPr>
        <w:t xml:space="preserve"> "О внесении изменений в некоторые приказы Министра транспорта и коммуникаций Республики Казахстан", зарегистрированный в Реестре государственной регистрации нормативных правовых актов Республики Казахстан под N 4729, опубликованный в "Юридической газете" от 22 июня 2007 года N 94 (1297), "Официальной газете" от 7 июля 2007 года N 27 (341) следующие изменения и дополнения: </w:t>
      </w:r>
      <w:r>
        <w:br/>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перевозок грузов, утвержденных указанным приказом:</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Правила определяют порядок организации и условия перевозок грузов железнодорожным транспортом в Республике Казахстан."; </w:t>
      </w:r>
      <w:r>
        <w:br/>
      </w:r>
      <w:r>
        <w:rPr>
          <w:rFonts w:ascii="Times New Roman"/>
          <w:b w:val="false"/>
          <w:i w:val="false"/>
          <w:color w:val="000000"/>
          <w:sz w:val="28"/>
        </w:rPr>
        <w:t xml:space="preserve">
      дополнить пунктом 3-1 следующего содержания: </w:t>
      </w:r>
      <w:r>
        <w:br/>
      </w:r>
      <w:r>
        <w:rPr>
          <w:rFonts w:ascii="Times New Roman"/>
          <w:b w:val="false"/>
          <w:i w:val="false"/>
          <w:color w:val="000000"/>
          <w:sz w:val="28"/>
        </w:rPr>
        <w:t xml:space="preserve">
      "3-1. Технические нормы погрузки и крепления грузов, порядок и условия перевозок жидких грузов наливом, опасных грузов, не предусмотренные настоящими Правилами, устанавливаются международными соглашениями (договорами) принятыми в рамках Организации сотрудничества железных дорог и Совета по железнодорожному транспорту стран-участниц Содружества независимых государств (СНГ) и Республики Латвия, Республики Литва, Эстонской Республики и иными международными соглашениями (договорами), участником которых является Республика Казахстан"."; </w:t>
      </w:r>
      <w:r>
        <w:br/>
      </w:r>
      <w:r>
        <w:rPr>
          <w:rFonts w:ascii="Times New Roman"/>
          <w:b w:val="false"/>
          <w:i w:val="false"/>
          <w:color w:val="000000"/>
          <w:sz w:val="28"/>
        </w:rPr>
        <w:t xml:space="preserve">
      в пункте 4: </w:t>
      </w:r>
      <w:r>
        <w:br/>
      </w:r>
      <w:r>
        <w:rPr>
          <w:rFonts w:ascii="Times New Roman"/>
          <w:b w:val="false"/>
          <w:i w:val="false"/>
          <w:color w:val="000000"/>
          <w:sz w:val="28"/>
        </w:rPr>
        <w:t xml:space="preserve">
      подпункты 4) и 5) изложить в следующей редакции: </w:t>
      </w:r>
      <w:r>
        <w:br/>
      </w:r>
      <w:r>
        <w:rPr>
          <w:rFonts w:ascii="Times New Roman"/>
          <w:b w:val="false"/>
          <w:i w:val="false"/>
          <w:color w:val="000000"/>
          <w:sz w:val="28"/>
        </w:rPr>
        <w:t xml:space="preserve">
      "4) инвентарный вагон (контейнер) - грузовой вагон (контейнер) зарегистрированный в Автоматизированной базе данных информационно-вычислительного центра железнодорожных администраций за железнодорожной администрацией стран СНГ, Латвии, Литвы и Эстонии; </w:t>
      </w:r>
      <w:r>
        <w:br/>
      </w:r>
      <w:r>
        <w:rPr>
          <w:rFonts w:ascii="Times New Roman"/>
          <w:b w:val="false"/>
          <w:i w:val="false"/>
          <w:color w:val="000000"/>
          <w:sz w:val="28"/>
        </w:rPr>
        <w:t xml:space="preserve">
      "5) информационная система - совокупность информационных технологий и сетей, программно-технических средств, предназначенных для информационного обеспечения перевозочного процесса;"; </w:t>
      </w:r>
      <w:r>
        <w:br/>
      </w:r>
      <w:r>
        <w:rPr>
          <w:rFonts w:ascii="Times New Roman"/>
          <w:b w:val="false"/>
          <w:i w:val="false"/>
          <w:color w:val="000000"/>
          <w:sz w:val="28"/>
        </w:rPr>
        <w:t xml:space="preserve">
      в подпункте 10) слова "управление перевозочным процессом" заменить словами "организацию грузовой и коммерческой работы"; </w:t>
      </w:r>
      <w:r>
        <w:br/>
      </w:r>
      <w:r>
        <w:rPr>
          <w:rFonts w:ascii="Times New Roman"/>
          <w:b w:val="false"/>
          <w:i w:val="false"/>
          <w:color w:val="000000"/>
          <w:sz w:val="28"/>
        </w:rPr>
        <w:t xml:space="preserve">
      подпункты 11) и 12) исключить; </w:t>
      </w:r>
      <w:r>
        <w:br/>
      </w:r>
      <w:r>
        <w:rPr>
          <w:rFonts w:ascii="Times New Roman"/>
          <w:b w:val="false"/>
          <w:i w:val="false"/>
          <w:color w:val="000000"/>
          <w:sz w:val="28"/>
        </w:rPr>
        <w:t xml:space="preserve">
      подпункты 13), 17) и 23) изложить в следующей редакции: </w:t>
      </w:r>
      <w:r>
        <w:br/>
      </w:r>
      <w:r>
        <w:rPr>
          <w:rFonts w:ascii="Times New Roman"/>
          <w:b w:val="false"/>
          <w:i w:val="false"/>
          <w:color w:val="000000"/>
          <w:sz w:val="28"/>
        </w:rPr>
        <w:t xml:space="preserve">
      "13) основной план перевозки - заявка (план) на перевозку грузов, принятая и согласованная перевозчиком на предстоящий месяц;"; </w:t>
      </w:r>
      <w:r>
        <w:br/>
      </w:r>
      <w:r>
        <w:rPr>
          <w:rFonts w:ascii="Times New Roman"/>
          <w:b w:val="false"/>
          <w:i w:val="false"/>
          <w:color w:val="000000"/>
          <w:sz w:val="28"/>
        </w:rPr>
        <w:t xml:space="preserve">
      "17) специализированные  контейнеры - контейнеры, имеющие специальную конструкцию и предназначенные для грузов отдельных видов: сыпучих, жидких, скоропортящихся, опасных и других грузов;"; </w:t>
      </w:r>
      <w:r>
        <w:br/>
      </w:r>
      <w:r>
        <w:rPr>
          <w:rFonts w:ascii="Times New Roman"/>
          <w:b w:val="false"/>
          <w:i w:val="false"/>
          <w:color w:val="000000"/>
          <w:sz w:val="28"/>
        </w:rPr>
        <w:t xml:space="preserve">
      "23) универсальный среднетоннажный контейнер - универсальный контейнер максимально допустимой массой брутто 3 и 5 тонн соответственно, вместимостью 5 и 11 кубических метров, имеющий девятизначную нумерацию, начинающуюся соответственно на 3 и 5;"; </w:t>
      </w:r>
      <w:r>
        <w:br/>
      </w:r>
      <w:r>
        <w:rPr>
          <w:rFonts w:ascii="Times New Roman"/>
          <w:b w:val="false"/>
          <w:i w:val="false"/>
          <w:color w:val="000000"/>
          <w:sz w:val="28"/>
        </w:rPr>
        <w:t xml:space="preserve">
      в подпункте 26) знак препинания "." заменить знаком препинания ";"; </w:t>
      </w:r>
      <w:r>
        <w:br/>
      </w:r>
      <w:r>
        <w:rPr>
          <w:rFonts w:ascii="Times New Roman"/>
          <w:b w:val="false"/>
          <w:i w:val="false"/>
          <w:color w:val="000000"/>
          <w:sz w:val="28"/>
        </w:rPr>
        <w:t xml:space="preserve">
      дополнить подпунктами 27)-31) следующего содержания: </w:t>
      </w:r>
      <w:r>
        <w:br/>
      </w:r>
      <w:r>
        <w:rPr>
          <w:rFonts w:ascii="Times New Roman"/>
          <w:b w:val="false"/>
          <w:i w:val="false"/>
          <w:color w:val="000000"/>
          <w:sz w:val="28"/>
        </w:rPr>
        <w:t xml:space="preserve">
      "27) места общего пользования - склады, площадки, платформы и железнодорожные пути на станциях, открытых для производства грузовых операций и хранения грузов; </w:t>
      </w:r>
      <w:r>
        <w:br/>
      </w:r>
      <w:r>
        <w:rPr>
          <w:rFonts w:ascii="Times New Roman"/>
          <w:b w:val="false"/>
          <w:i w:val="false"/>
          <w:color w:val="000000"/>
          <w:sz w:val="28"/>
        </w:rPr>
        <w:t xml:space="preserve">
      28) приемо-сдаточные (выставочные) пути - определенные договором на подачу-уборку вагонов железнодорожные пути в пределах станции или на подъездном пути для выполнения приемо-сдаточных операций; </w:t>
      </w:r>
      <w:r>
        <w:br/>
      </w:r>
      <w:r>
        <w:rPr>
          <w:rFonts w:ascii="Times New Roman"/>
          <w:b w:val="false"/>
          <w:i w:val="false"/>
          <w:color w:val="000000"/>
          <w:sz w:val="28"/>
        </w:rPr>
        <w:t xml:space="preserve">
      29) груз на своих осях - подвижной состав, следующий в порожнем состоянии по полному перевозочному документу с оплатой провозных платежей; </w:t>
      </w:r>
      <w:r>
        <w:br/>
      </w:r>
      <w:r>
        <w:rPr>
          <w:rFonts w:ascii="Times New Roman"/>
          <w:b w:val="false"/>
          <w:i w:val="false"/>
          <w:color w:val="000000"/>
          <w:sz w:val="28"/>
        </w:rPr>
        <w:t xml:space="preserve">
      30) собственный вагон (контейнер) - грузовой вагон (контейнер), принадлежащий физическому или юридическому лицу на праве собственности или ином законном основании, предоставляемый в качестве транспортного средства (оборудования) и имеющий соответствующую нумерацию (префикс); </w:t>
      </w:r>
      <w:r>
        <w:br/>
      </w:r>
      <w:r>
        <w:rPr>
          <w:rFonts w:ascii="Times New Roman"/>
          <w:b w:val="false"/>
          <w:i w:val="false"/>
          <w:color w:val="000000"/>
          <w:sz w:val="28"/>
        </w:rPr>
        <w:t xml:space="preserve">
      31) перевозка в прямом смешанном сообщении - перевозка груза, осуществляемая двумя и более видами транспорта, организованная путем оформления единого перевозочного документа на всю перевозку, независимо от количества перевозчиков, участвующих в перевозке."; </w:t>
      </w:r>
      <w:r>
        <w:br/>
      </w:r>
      <w:r>
        <w:rPr>
          <w:rFonts w:ascii="Times New Roman"/>
          <w:b w:val="false"/>
          <w:i w:val="false"/>
          <w:color w:val="000000"/>
          <w:sz w:val="28"/>
        </w:rPr>
        <w:t xml:space="preserve">
      дополнить пунктом 5-1 следующего содержания: </w:t>
      </w:r>
      <w:r>
        <w:br/>
      </w:r>
      <w:r>
        <w:rPr>
          <w:rFonts w:ascii="Times New Roman"/>
          <w:b w:val="false"/>
          <w:i w:val="false"/>
          <w:color w:val="000000"/>
          <w:sz w:val="28"/>
        </w:rPr>
        <w:t xml:space="preserve">
      "5-1. Для осуществления перевозки грузов между перевозчиком и грузоотправителем заключается договор перевозки, по которому перевозчик обязуется своевременно и в сохранности доставить вверенный ему грузоотправителем груз, со станции отправления до станции назначения и выдать грузополучателю, а грузоотправитель (грузополучатель) обязуется оплатить перевозку груза и обеспечить его приемку. </w:t>
      </w:r>
      <w:r>
        <w:br/>
      </w:r>
      <w:r>
        <w:rPr>
          <w:rFonts w:ascii="Times New Roman"/>
          <w:b w:val="false"/>
          <w:i w:val="false"/>
          <w:color w:val="000000"/>
          <w:sz w:val="28"/>
        </w:rPr>
        <w:t xml:space="preserve">
      Договор перевозки грузов оформляется составлением железнодорожной накладной по форме согласно приложениям 14, 15, 16, 17, 19 к настоящим Правилам. </w:t>
      </w:r>
      <w:r>
        <w:br/>
      </w:r>
      <w:r>
        <w:rPr>
          <w:rFonts w:ascii="Times New Roman"/>
          <w:b w:val="false"/>
          <w:i w:val="false"/>
          <w:color w:val="000000"/>
          <w:sz w:val="28"/>
        </w:rPr>
        <w:t xml:space="preserve">
      Договор перевозки грузов считается заключенным с момента выдачи грузоотправителю квитанции о принятии груза с проставлением в накладной календарного штемпеля станции отправления и подписания приемосдаточных документов (ведомость подачи-уборки вагонов, памятка, натурный лист) о приеме груза к перевозке. </w:t>
      </w:r>
      <w:r>
        <w:br/>
      </w:r>
      <w:r>
        <w:rPr>
          <w:rFonts w:ascii="Times New Roman"/>
          <w:b w:val="false"/>
          <w:i w:val="false"/>
          <w:color w:val="000000"/>
          <w:sz w:val="28"/>
        </w:rPr>
        <w:t xml:space="preserve">
      Договор перевозки считается исполненным после получения грузополучателем или лицом, им уполномоченным накладной и подписания им дорожной ведомости, а также приемо-сдаточных документов (ведомость подачи-уборки вагонов, памятка, натурный лист) о приеме груза";  </w:t>
      </w:r>
      <w:r>
        <w:br/>
      </w:r>
      <w:r>
        <w:rPr>
          <w:rFonts w:ascii="Times New Roman"/>
          <w:b w:val="false"/>
          <w:i w:val="false"/>
          <w:color w:val="000000"/>
          <w:sz w:val="28"/>
        </w:rPr>
        <w:t xml:space="preserve">
      дополнить пунктом 6-1 следующего содержания: </w:t>
      </w:r>
      <w:r>
        <w:br/>
      </w:r>
      <w:r>
        <w:rPr>
          <w:rFonts w:ascii="Times New Roman"/>
          <w:b w:val="false"/>
          <w:i w:val="false"/>
          <w:color w:val="000000"/>
          <w:sz w:val="28"/>
        </w:rPr>
        <w:t xml:space="preserve">
      "6-1. Перевозчик для выполнения своих обязательств по перевозке грузов пользуется услугами магистральной железнодорожной сети, которые предоставляет оператор магистральной железнодорожной сети."; </w:t>
      </w:r>
      <w:r>
        <w:br/>
      </w:r>
      <w:r>
        <w:rPr>
          <w:rFonts w:ascii="Times New Roman"/>
          <w:b w:val="false"/>
          <w:i w:val="false"/>
          <w:color w:val="000000"/>
          <w:sz w:val="28"/>
        </w:rPr>
        <w:t xml:space="preserve">
      пункт 7 изложить в следующей редакции: </w:t>
      </w:r>
      <w:r>
        <w:br/>
      </w:r>
      <w:r>
        <w:rPr>
          <w:rFonts w:ascii="Times New Roman"/>
          <w:b w:val="false"/>
          <w:i w:val="false"/>
          <w:color w:val="000000"/>
          <w:sz w:val="28"/>
        </w:rPr>
        <w:t xml:space="preserve">
      "7. Оператор магистральной железнодорожной сети обеспечивает пропуск подвижного состава по магистральной железнодорожной сети, исходя из требований эффективного использования технических средств и обеспечения безопасности движения на железнодорожном транспорте, осуществляет координацию, централизованное управление и организацию перевозочного процесса."; </w:t>
      </w:r>
      <w:r>
        <w:br/>
      </w:r>
      <w:r>
        <w:rPr>
          <w:rFonts w:ascii="Times New Roman"/>
          <w:b w:val="false"/>
          <w:i w:val="false"/>
          <w:color w:val="000000"/>
          <w:sz w:val="28"/>
        </w:rPr>
        <w:t xml:space="preserve">
      дополнить пунктом 7-1 следующего содержания: </w:t>
      </w:r>
      <w:r>
        <w:br/>
      </w:r>
      <w:r>
        <w:rPr>
          <w:rFonts w:ascii="Times New Roman"/>
          <w:b w:val="false"/>
          <w:i w:val="false"/>
          <w:color w:val="000000"/>
          <w:sz w:val="28"/>
        </w:rPr>
        <w:t xml:space="preserve">
      "7-1. Грузоотправитель, грузополучатель для выполнения сопутствующих перевозке грузов работ, могут пользоваться услугами ветвевладельца, перевозчика, экспедитора, собственника подвижного состава, и других лиц, на основании договора, при условии обеспечения безопасности движения, технических средств и подвижного состава."; </w:t>
      </w:r>
      <w:r>
        <w:br/>
      </w:r>
      <w:r>
        <w:rPr>
          <w:rFonts w:ascii="Times New Roman"/>
          <w:b w:val="false"/>
          <w:i w:val="false"/>
          <w:color w:val="000000"/>
          <w:sz w:val="28"/>
        </w:rPr>
        <w:t xml:space="preserve">
      пункт 8 изложить в следующей редакции: </w:t>
      </w:r>
      <w:r>
        <w:br/>
      </w:r>
      <w:r>
        <w:rPr>
          <w:rFonts w:ascii="Times New Roman"/>
          <w:b w:val="false"/>
          <w:i w:val="false"/>
          <w:color w:val="000000"/>
          <w:sz w:val="28"/>
        </w:rPr>
        <w:t xml:space="preserve">
      "8. Участники перевозочного процесса, в целях соблюдения требований по безопасности движения на железнодорожном транспорте, обеспечивают необходимую профессиональную подготовку своих работников, осуществляют контроль допуска лиц к выполнению работ, связанных с безопасностью движения и особыми условиями охраны труда."; </w:t>
      </w:r>
      <w:r>
        <w:br/>
      </w:r>
      <w:r>
        <w:rPr>
          <w:rFonts w:ascii="Times New Roman"/>
          <w:b w:val="false"/>
          <w:i w:val="false"/>
          <w:color w:val="000000"/>
          <w:sz w:val="28"/>
        </w:rPr>
        <w:t xml:space="preserve">
      дополнить пунктом 8-1 следующего содержания: </w:t>
      </w:r>
      <w:r>
        <w:br/>
      </w:r>
      <w:r>
        <w:rPr>
          <w:rFonts w:ascii="Times New Roman"/>
          <w:b w:val="false"/>
          <w:i w:val="false"/>
          <w:color w:val="000000"/>
          <w:sz w:val="28"/>
        </w:rPr>
        <w:t xml:space="preserve">
      "8-1. Подъездные пути, их сооружения и устройства должны обеспечивать ритмичную погрузку, выгрузку (разгрузку) грузов, маневровую работу в соответствии с грузооборотом, а также рациональное использование подвижного состава."; </w:t>
      </w:r>
      <w:r>
        <w:br/>
      </w:r>
      <w:r>
        <w:rPr>
          <w:rFonts w:ascii="Times New Roman"/>
          <w:b w:val="false"/>
          <w:i w:val="false"/>
          <w:color w:val="000000"/>
          <w:sz w:val="28"/>
        </w:rPr>
        <w:t xml:space="preserve">
      пункт 14 изложить в следующей редакции: </w:t>
      </w:r>
      <w:r>
        <w:br/>
      </w:r>
      <w:r>
        <w:rPr>
          <w:rFonts w:ascii="Times New Roman"/>
          <w:b w:val="false"/>
          <w:i w:val="false"/>
          <w:color w:val="000000"/>
          <w:sz w:val="28"/>
        </w:rPr>
        <w:t xml:space="preserve">
      "14. Перевозчик осуществляет перевозки грузов подвижным составом и указывается в перевозочных документах."; </w:t>
      </w:r>
      <w:r>
        <w:br/>
      </w:r>
      <w:r>
        <w:rPr>
          <w:rFonts w:ascii="Times New Roman"/>
          <w:b w:val="false"/>
          <w:i w:val="false"/>
          <w:color w:val="000000"/>
          <w:sz w:val="28"/>
        </w:rPr>
        <w:t xml:space="preserve">
      дополнить пунктами 14-1 и 16-1 следующего содержания: </w:t>
      </w:r>
      <w:r>
        <w:br/>
      </w:r>
      <w:r>
        <w:rPr>
          <w:rFonts w:ascii="Times New Roman"/>
          <w:b w:val="false"/>
          <w:i w:val="false"/>
          <w:color w:val="000000"/>
          <w:sz w:val="28"/>
        </w:rPr>
        <w:t xml:space="preserve">
      "14-1. Взаимоотношения грузоотправителя и собственника вагона (контейнера) осуществляются на основе договора между ними."; </w:t>
      </w:r>
      <w:r>
        <w:br/>
      </w:r>
      <w:r>
        <w:rPr>
          <w:rFonts w:ascii="Times New Roman"/>
          <w:b w:val="false"/>
          <w:i w:val="false"/>
          <w:color w:val="000000"/>
          <w:sz w:val="28"/>
        </w:rPr>
        <w:t xml:space="preserve">
      "16-1. Перевозчик и грузоотправитель могут заключить договор об организации перевозок грузов, по которому перевозчик обязуется в установленные сроки принимать, а грузоотправитель предъявлять к перевозке груз в обусловленном объеме. </w:t>
      </w:r>
      <w:r>
        <w:br/>
      </w:r>
      <w:r>
        <w:rPr>
          <w:rFonts w:ascii="Times New Roman"/>
          <w:b w:val="false"/>
          <w:i w:val="false"/>
          <w:color w:val="000000"/>
          <w:sz w:val="28"/>
        </w:rPr>
        <w:t xml:space="preserve">
      Договором об организации перевозок грузов определяются объемы, сроки, качество перевозок, условия предоставления транспортных средств и предъявления грузов к перевозке, а также иные условия."; </w:t>
      </w:r>
      <w:r>
        <w:br/>
      </w:r>
      <w:r>
        <w:rPr>
          <w:rFonts w:ascii="Times New Roman"/>
          <w:b w:val="false"/>
          <w:i w:val="false"/>
          <w:color w:val="000000"/>
          <w:sz w:val="28"/>
        </w:rPr>
        <w:t xml:space="preserve">
      пункт 17 изложить в следующей редакции:  </w:t>
      </w:r>
      <w:r>
        <w:br/>
      </w:r>
      <w:r>
        <w:rPr>
          <w:rFonts w:ascii="Times New Roman"/>
          <w:b w:val="false"/>
          <w:i w:val="false"/>
          <w:color w:val="000000"/>
          <w:sz w:val="28"/>
        </w:rPr>
        <w:t xml:space="preserve">
      "17. Перевозки грузов железнодорожным транспортом, осуществляются на основании месячных заявок грузоотправителей, оформленных на бланках формы ГУ-12, ГУ-12К (согласно приложениям 2 и 3) по установленному перечню номенклатурных групп грузов (приложение 1), в трех экземплярах с разделением по принадлежности подвижного состава. Неправильно оформленные месячные заявки по плану перевозок грузов перевозчиком к рассмотрению не принимаются."; </w:t>
      </w:r>
      <w:r>
        <w:br/>
      </w:r>
      <w:r>
        <w:rPr>
          <w:rFonts w:ascii="Times New Roman"/>
          <w:b w:val="false"/>
          <w:i w:val="false"/>
          <w:color w:val="000000"/>
          <w:sz w:val="28"/>
        </w:rPr>
        <w:t xml:space="preserve">
      в пункте 19 после слов "возможности грузополучателя по" исключить слово "погрузке";  </w:t>
      </w:r>
      <w:r>
        <w:br/>
      </w:r>
      <w:r>
        <w:rPr>
          <w:rFonts w:ascii="Times New Roman"/>
          <w:b w:val="false"/>
          <w:i w:val="false"/>
          <w:color w:val="000000"/>
          <w:sz w:val="28"/>
        </w:rPr>
        <w:t xml:space="preserve">
      в пункте 21: </w:t>
      </w:r>
      <w:r>
        <w:br/>
      </w:r>
      <w:r>
        <w:rPr>
          <w:rFonts w:ascii="Times New Roman"/>
          <w:b w:val="false"/>
          <w:i w:val="false"/>
          <w:color w:val="000000"/>
          <w:sz w:val="28"/>
        </w:rPr>
        <w:t xml:space="preserve">
      абзац первый дополнить словами "в третьи страны"; </w:t>
      </w:r>
      <w:r>
        <w:br/>
      </w:r>
      <w:r>
        <w:rPr>
          <w:rFonts w:ascii="Times New Roman"/>
          <w:b w:val="false"/>
          <w:i w:val="false"/>
          <w:color w:val="000000"/>
          <w:sz w:val="28"/>
        </w:rPr>
        <w:t xml:space="preserve">
      абзац второй изложить в следующей редакции: </w:t>
      </w:r>
      <w:r>
        <w:br/>
      </w:r>
      <w:r>
        <w:rPr>
          <w:rFonts w:ascii="Times New Roman"/>
          <w:b w:val="false"/>
          <w:i w:val="false"/>
          <w:color w:val="000000"/>
          <w:sz w:val="28"/>
        </w:rPr>
        <w:t xml:space="preserve">
      "Грузоотправители представляют перевозчику заявки по плану перевозок грузов, в соответствии с установленным перечнем номенклатурных групп грузов (приложение 1), оформленные по формам ГУ-12, ГУ-12К (приложения 2 и 3) в трех экземплярах."; </w:t>
      </w:r>
      <w:r>
        <w:br/>
      </w:r>
      <w:r>
        <w:rPr>
          <w:rFonts w:ascii="Times New Roman"/>
          <w:b w:val="false"/>
          <w:i w:val="false"/>
          <w:color w:val="000000"/>
          <w:sz w:val="28"/>
        </w:rPr>
        <w:t xml:space="preserve">
      в пункте 25 слово "бланка" исключить; </w:t>
      </w:r>
      <w:r>
        <w:br/>
      </w:r>
      <w:r>
        <w:rPr>
          <w:rFonts w:ascii="Times New Roman"/>
          <w:b w:val="false"/>
          <w:i w:val="false"/>
          <w:color w:val="000000"/>
          <w:sz w:val="28"/>
        </w:rPr>
        <w:t xml:space="preserve">
      пункт 26 дополнить абзацем третьим следующего содержания: </w:t>
      </w:r>
      <w:r>
        <w:br/>
      </w:r>
      <w:r>
        <w:rPr>
          <w:rFonts w:ascii="Times New Roman"/>
          <w:b w:val="false"/>
          <w:i w:val="false"/>
          <w:color w:val="000000"/>
          <w:sz w:val="28"/>
        </w:rPr>
        <w:t xml:space="preserve">
      "При отправлении грузов с подъездного пути, не принадлежащего грузоотправителю, заявка на перевозку грузов предоставляется перевозчику после ее согласования с ветвевладельцем с проставлением соответствующей отметки в заявке."; </w:t>
      </w:r>
      <w:r>
        <w:br/>
      </w:r>
      <w:r>
        <w:rPr>
          <w:rFonts w:ascii="Times New Roman"/>
          <w:b w:val="false"/>
          <w:i w:val="false"/>
          <w:color w:val="000000"/>
          <w:sz w:val="28"/>
        </w:rPr>
        <w:t xml:space="preserve">
      пункт 28 изложить в следующей редакции: </w:t>
      </w:r>
      <w:r>
        <w:br/>
      </w:r>
      <w:r>
        <w:rPr>
          <w:rFonts w:ascii="Times New Roman"/>
          <w:b w:val="false"/>
          <w:i w:val="false"/>
          <w:color w:val="000000"/>
          <w:sz w:val="28"/>
        </w:rPr>
        <w:t xml:space="preserve">
      "28. Грузоотправители представляют отдельную месячную заявку по плану перевозок груза: </w:t>
      </w:r>
      <w:r>
        <w:br/>
      </w:r>
      <w:r>
        <w:rPr>
          <w:rFonts w:ascii="Times New Roman"/>
          <w:b w:val="false"/>
          <w:i w:val="false"/>
          <w:color w:val="000000"/>
          <w:sz w:val="28"/>
        </w:rPr>
        <w:t xml:space="preserve">
      по каждой станции отправления; </w:t>
      </w:r>
      <w:r>
        <w:br/>
      </w:r>
      <w:r>
        <w:rPr>
          <w:rFonts w:ascii="Times New Roman"/>
          <w:b w:val="false"/>
          <w:i w:val="false"/>
          <w:color w:val="000000"/>
          <w:sz w:val="28"/>
        </w:rPr>
        <w:t xml:space="preserve">
      на каждую номенклатуру грузов; </w:t>
      </w:r>
      <w:r>
        <w:br/>
      </w:r>
      <w:r>
        <w:rPr>
          <w:rFonts w:ascii="Times New Roman"/>
          <w:b w:val="false"/>
          <w:i w:val="false"/>
          <w:color w:val="000000"/>
          <w:sz w:val="28"/>
        </w:rPr>
        <w:t xml:space="preserve">
      по признакам отправки: в вагонах, в контейнерах; </w:t>
      </w:r>
      <w:r>
        <w:br/>
      </w:r>
      <w:r>
        <w:rPr>
          <w:rFonts w:ascii="Times New Roman"/>
          <w:b w:val="false"/>
          <w:i w:val="false"/>
          <w:color w:val="000000"/>
          <w:sz w:val="28"/>
        </w:rPr>
        <w:t xml:space="preserve">
      по признакам принадлежности вагонов и контейнеров; </w:t>
      </w:r>
      <w:r>
        <w:br/>
      </w:r>
      <w:r>
        <w:rPr>
          <w:rFonts w:ascii="Times New Roman"/>
          <w:b w:val="false"/>
          <w:i w:val="false"/>
          <w:color w:val="000000"/>
          <w:sz w:val="28"/>
        </w:rPr>
        <w:t xml:space="preserve">
      по видам сообщений.  </w:t>
      </w:r>
      <w:r>
        <w:br/>
      </w:r>
      <w:r>
        <w:rPr>
          <w:rFonts w:ascii="Times New Roman"/>
          <w:b w:val="false"/>
          <w:i w:val="false"/>
          <w:color w:val="000000"/>
          <w:sz w:val="28"/>
        </w:rPr>
        <w:t xml:space="preserve">
      Заявки на перевозку грузов на своих осях предоставляются с указанием количества единиц груза на своих осях и его массы."; </w:t>
      </w:r>
      <w:r>
        <w:br/>
      </w:r>
      <w:r>
        <w:rPr>
          <w:rFonts w:ascii="Times New Roman"/>
          <w:b w:val="false"/>
          <w:i w:val="false"/>
          <w:color w:val="000000"/>
          <w:sz w:val="28"/>
        </w:rPr>
        <w:t xml:space="preserve">
      в пункте 29: </w:t>
      </w:r>
      <w:r>
        <w:br/>
      </w:r>
      <w:r>
        <w:rPr>
          <w:rFonts w:ascii="Times New Roman"/>
          <w:b w:val="false"/>
          <w:i w:val="false"/>
          <w:color w:val="000000"/>
          <w:sz w:val="28"/>
        </w:rPr>
        <w:t xml:space="preserve">
      в абзаце первом слово "Бланки" заменить словом "Заявки"; </w:t>
      </w:r>
      <w:r>
        <w:br/>
      </w:r>
      <w:r>
        <w:rPr>
          <w:rFonts w:ascii="Times New Roman"/>
          <w:b w:val="false"/>
          <w:i w:val="false"/>
          <w:color w:val="000000"/>
          <w:sz w:val="28"/>
        </w:rPr>
        <w:t xml:space="preserve">
      в абзаце четвертом слово "грузополучателя" заменить словом "грузоотправителя"; </w:t>
      </w:r>
      <w:r>
        <w:br/>
      </w:r>
      <w:r>
        <w:rPr>
          <w:rFonts w:ascii="Times New Roman"/>
          <w:b w:val="false"/>
          <w:i w:val="false"/>
          <w:color w:val="000000"/>
          <w:sz w:val="28"/>
        </w:rPr>
        <w:t xml:space="preserve">
      после абзаца пятого дополнить абзацами следующего содержания: </w:t>
      </w:r>
      <w:r>
        <w:br/>
      </w:r>
      <w:r>
        <w:rPr>
          <w:rFonts w:ascii="Times New Roman"/>
          <w:b w:val="false"/>
          <w:i w:val="false"/>
          <w:color w:val="000000"/>
          <w:sz w:val="28"/>
        </w:rPr>
        <w:t xml:space="preserve">
      "в строке "Подъездной путь" отмечается наименование подъездного пути, номер договора, почтовый адрес ветвевладельца; </w:t>
      </w:r>
      <w:r>
        <w:br/>
      </w:r>
      <w:r>
        <w:rPr>
          <w:rFonts w:ascii="Times New Roman"/>
          <w:b w:val="false"/>
          <w:i w:val="false"/>
          <w:color w:val="000000"/>
          <w:sz w:val="28"/>
        </w:rPr>
        <w:t xml:space="preserve">
      в строке "Отметка о согласовании ветвевладельца" ставиться фамилия, имя, отчество представителя ветвевладельца, подпись, печать;"; </w:t>
      </w:r>
      <w:r>
        <w:br/>
      </w:r>
      <w:r>
        <w:rPr>
          <w:rFonts w:ascii="Times New Roman"/>
          <w:b w:val="false"/>
          <w:i w:val="false"/>
          <w:color w:val="000000"/>
          <w:sz w:val="28"/>
        </w:rPr>
        <w:t xml:space="preserve">
      абзац седьмой дополнить словами ", утвержденным Советом по железнодорожному транспорту государств-участников СНГ, Латвии, Литвы, Эстонии (далее - Тарифное руководство N 4)"; </w:t>
      </w:r>
      <w:r>
        <w:br/>
      </w:r>
      <w:r>
        <w:rPr>
          <w:rFonts w:ascii="Times New Roman"/>
          <w:b w:val="false"/>
          <w:i w:val="false"/>
          <w:color w:val="000000"/>
          <w:sz w:val="28"/>
        </w:rPr>
        <w:t xml:space="preserve">
      после абзаца седьмого дополнить абзацем следующего содержания: </w:t>
      </w:r>
      <w:r>
        <w:br/>
      </w:r>
      <w:r>
        <w:rPr>
          <w:rFonts w:ascii="Times New Roman"/>
          <w:b w:val="false"/>
          <w:i w:val="false"/>
          <w:color w:val="000000"/>
          <w:sz w:val="28"/>
        </w:rPr>
        <w:t xml:space="preserve">
      "в строке "Плановая, внеплановая (ненужное зачеркнуть)" - в зависимости от вида заявки зачеркивается ненужное;"; </w:t>
      </w:r>
      <w:r>
        <w:br/>
      </w:r>
      <w:r>
        <w:rPr>
          <w:rFonts w:ascii="Times New Roman"/>
          <w:b w:val="false"/>
          <w:i w:val="false"/>
          <w:color w:val="000000"/>
          <w:sz w:val="28"/>
        </w:rPr>
        <w:t xml:space="preserve">
      после абзаца восьмого дополнить абзацем следующего содержания: </w:t>
      </w:r>
      <w:r>
        <w:br/>
      </w:r>
      <w:r>
        <w:rPr>
          <w:rFonts w:ascii="Times New Roman"/>
          <w:b w:val="false"/>
          <w:i w:val="false"/>
          <w:color w:val="000000"/>
          <w:sz w:val="28"/>
        </w:rPr>
        <w:t xml:space="preserve">
      "в строке "Принадлежность вагона" указывается принадлежность вагона (инвентарный -  1, собственный, арендованный - 2);"; </w:t>
      </w:r>
      <w:r>
        <w:br/>
      </w:r>
      <w:r>
        <w:rPr>
          <w:rFonts w:ascii="Times New Roman"/>
          <w:b w:val="false"/>
          <w:i w:val="false"/>
          <w:color w:val="000000"/>
          <w:sz w:val="28"/>
        </w:rPr>
        <w:t xml:space="preserve">
      абзац восемнадцатый и девятнадцатый исключить; </w:t>
      </w:r>
      <w:r>
        <w:br/>
      </w:r>
      <w:r>
        <w:rPr>
          <w:rFonts w:ascii="Times New Roman"/>
          <w:b w:val="false"/>
          <w:i w:val="false"/>
          <w:color w:val="000000"/>
          <w:sz w:val="28"/>
        </w:rPr>
        <w:t xml:space="preserve">
      в абзаце двадцатом цифру "2" заменить цифрой "1"; </w:t>
      </w:r>
      <w:r>
        <w:br/>
      </w:r>
      <w:r>
        <w:rPr>
          <w:rFonts w:ascii="Times New Roman"/>
          <w:b w:val="false"/>
          <w:i w:val="false"/>
          <w:color w:val="000000"/>
          <w:sz w:val="28"/>
        </w:rPr>
        <w:t xml:space="preserve">
      абзац двадцать первый изложить в следующей редакции: </w:t>
      </w:r>
      <w:r>
        <w:br/>
      </w:r>
      <w:r>
        <w:rPr>
          <w:rFonts w:ascii="Times New Roman"/>
          <w:b w:val="false"/>
          <w:i w:val="false"/>
          <w:color w:val="000000"/>
          <w:sz w:val="28"/>
        </w:rPr>
        <w:t xml:space="preserve">
      "в графе 2 "Код груза" указывается шестизначный код груза в соответствии с Единой тарифно-статистической номенклатурой грузов;"; </w:t>
      </w:r>
      <w:r>
        <w:br/>
      </w:r>
      <w:r>
        <w:rPr>
          <w:rFonts w:ascii="Times New Roman"/>
          <w:b w:val="false"/>
          <w:i w:val="false"/>
          <w:color w:val="000000"/>
          <w:sz w:val="28"/>
        </w:rPr>
        <w:t xml:space="preserve">
      в абзаце двадцать втором цифру "4" заменить цифрой "3"; </w:t>
      </w:r>
      <w:r>
        <w:br/>
      </w:r>
      <w:r>
        <w:rPr>
          <w:rFonts w:ascii="Times New Roman"/>
          <w:b w:val="false"/>
          <w:i w:val="false"/>
          <w:color w:val="000000"/>
          <w:sz w:val="28"/>
        </w:rPr>
        <w:t xml:space="preserve">
      в абзаце двадцать третьем цифру "5" заменить цифрой "4"; </w:t>
      </w:r>
      <w:r>
        <w:br/>
      </w:r>
      <w:r>
        <w:rPr>
          <w:rFonts w:ascii="Times New Roman"/>
          <w:b w:val="false"/>
          <w:i w:val="false"/>
          <w:color w:val="000000"/>
          <w:sz w:val="28"/>
        </w:rPr>
        <w:t xml:space="preserve">
      абзац двадцать четвертый изложить в следующей редакции: </w:t>
      </w:r>
      <w:r>
        <w:br/>
      </w:r>
      <w:r>
        <w:rPr>
          <w:rFonts w:ascii="Times New Roman"/>
          <w:b w:val="false"/>
          <w:i w:val="false"/>
          <w:color w:val="000000"/>
          <w:sz w:val="28"/>
        </w:rPr>
        <w:t xml:space="preserve">
      "в международном сообщении - наименование железной дороги назначения (сокращенное) и полное наименование станции назначения, в соответствии с Тарифным руководством N 4;"; </w:t>
      </w:r>
      <w:r>
        <w:br/>
      </w:r>
      <w:r>
        <w:rPr>
          <w:rFonts w:ascii="Times New Roman"/>
          <w:b w:val="false"/>
          <w:i w:val="false"/>
          <w:color w:val="000000"/>
          <w:sz w:val="28"/>
        </w:rPr>
        <w:t xml:space="preserve">
      в абзаце двадцать шестом цифру "6" заменить цифрой "5"; </w:t>
      </w:r>
      <w:r>
        <w:br/>
      </w:r>
      <w:r>
        <w:rPr>
          <w:rFonts w:ascii="Times New Roman"/>
          <w:b w:val="false"/>
          <w:i w:val="false"/>
          <w:color w:val="000000"/>
          <w:sz w:val="28"/>
        </w:rPr>
        <w:t xml:space="preserve">
      в абзаце тридцать первым цифру "7" заменить цифрой "6"; </w:t>
      </w:r>
      <w:r>
        <w:br/>
      </w:r>
      <w:r>
        <w:rPr>
          <w:rFonts w:ascii="Times New Roman"/>
          <w:b w:val="false"/>
          <w:i w:val="false"/>
          <w:color w:val="000000"/>
          <w:sz w:val="28"/>
        </w:rPr>
        <w:t xml:space="preserve">
      в абзаце тридцать втором цифру "8" заменить цифрой "7"; </w:t>
      </w:r>
      <w:r>
        <w:br/>
      </w:r>
      <w:r>
        <w:rPr>
          <w:rFonts w:ascii="Times New Roman"/>
          <w:b w:val="false"/>
          <w:i w:val="false"/>
          <w:color w:val="000000"/>
          <w:sz w:val="28"/>
        </w:rPr>
        <w:t xml:space="preserve">
      в абзаце тридцать третьем цифру "9" заменить цифрой "8"; </w:t>
      </w:r>
      <w:r>
        <w:br/>
      </w:r>
      <w:r>
        <w:rPr>
          <w:rFonts w:ascii="Times New Roman"/>
          <w:b w:val="false"/>
          <w:i w:val="false"/>
          <w:color w:val="000000"/>
          <w:sz w:val="28"/>
        </w:rPr>
        <w:t xml:space="preserve">
      в абзаце тридцать четвертом цифры "10-14" заменить цифрами "9-13"; </w:t>
      </w:r>
      <w:r>
        <w:br/>
      </w:r>
      <w:r>
        <w:rPr>
          <w:rFonts w:ascii="Times New Roman"/>
          <w:b w:val="false"/>
          <w:i w:val="false"/>
          <w:color w:val="000000"/>
          <w:sz w:val="28"/>
        </w:rPr>
        <w:t xml:space="preserve">
      в абзаце тридцать пятом цифру "15" заменить цифрой "14"; </w:t>
      </w:r>
      <w:r>
        <w:br/>
      </w:r>
      <w:r>
        <w:rPr>
          <w:rFonts w:ascii="Times New Roman"/>
          <w:b w:val="false"/>
          <w:i w:val="false"/>
          <w:color w:val="000000"/>
          <w:sz w:val="28"/>
        </w:rPr>
        <w:t xml:space="preserve">
      пункт 30 изложить в следующей редакции: </w:t>
      </w:r>
      <w:r>
        <w:br/>
      </w:r>
      <w:r>
        <w:rPr>
          <w:rFonts w:ascii="Times New Roman"/>
          <w:b w:val="false"/>
          <w:i w:val="false"/>
          <w:color w:val="000000"/>
          <w:sz w:val="28"/>
        </w:rPr>
        <w:t xml:space="preserve">
      "30. Планирование перевозок грузов в контейнерах осуществляется на основе предоставляемых грузоотправителями заявок по плану перевозок груза формы ГУ-12К."; </w:t>
      </w:r>
      <w:r>
        <w:br/>
      </w:r>
      <w:r>
        <w:rPr>
          <w:rFonts w:ascii="Times New Roman"/>
          <w:b w:val="false"/>
          <w:i w:val="false"/>
          <w:color w:val="000000"/>
          <w:sz w:val="28"/>
        </w:rPr>
        <w:t xml:space="preserve">
      во втором абзаце пункта 33 слова "отправителю или получателю грузов" исключить; </w:t>
      </w:r>
      <w:r>
        <w:br/>
      </w:r>
      <w:r>
        <w:rPr>
          <w:rFonts w:ascii="Times New Roman"/>
          <w:b w:val="false"/>
          <w:i w:val="false"/>
          <w:color w:val="000000"/>
          <w:sz w:val="28"/>
        </w:rPr>
        <w:t xml:space="preserve">
      в пункте 39 слова "железнодорожным путям" заменить словом "дорогам"; </w:t>
      </w:r>
      <w:r>
        <w:br/>
      </w:r>
      <w:r>
        <w:rPr>
          <w:rFonts w:ascii="Times New Roman"/>
          <w:b w:val="false"/>
          <w:i w:val="false"/>
          <w:color w:val="000000"/>
          <w:sz w:val="28"/>
        </w:rPr>
        <w:t xml:space="preserve">
      в пункте 40 после слов "плана погрузки по" слова "железнодорожным путям" заменить словом "дорогам"; </w:t>
      </w:r>
      <w:r>
        <w:br/>
      </w:r>
      <w:r>
        <w:rPr>
          <w:rFonts w:ascii="Times New Roman"/>
          <w:b w:val="false"/>
          <w:i w:val="false"/>
          <w:color w:val="000000"/>
          <w:sz w:val="28"/>
        </w:rPr>
        <w:t xml:space="preserve">
      пункт 42 изложить в следующей редакции: </w:t>
      </w:r>
      <w:r>
        <w:br/>
      </w:r>
      <w:r>
        <w:rPr>
          <w:rFonts w:ascii="Times New Roman"/>
          <w:b w:val="false"/>
          <w:i w:val="false"/>
          <w:color w:val="000000"/>
          <w:sz w:val="28"/>
        </w:rPr>
        <w:t xml:space="preserve">
      "42. На основании согласованных Дирекцией технических норм использования подвижного состава и среднесуточных размеров погрузки грузов перевозчик объявляет всем своим структурным подразделениям утвержденные корреспонденции груженых вагонопотоков, сводный месячный план перевозок, план погрузки по дорогам назначения по отделениям дороги и по родам подвижного состава, план по родовой погрузки в полувагоны, план статической нагрузки по родам грузов и по отделениям."; </w:t>
      </w:r>
      <w:r>
        <w:br/>
      </w:r>
      <w:r>
        <w:rPr>
          <w:rFonts w:ascii="Times New Roman"/>
          <w:b w:val="false"/>
          <w:i w:val="false"/>
          <w:color w:val="000000"/>
          <w:sz w:val="28"/>
        </w:rPr>
        <w:t xml:space="preserve">
      в пункте 43 слово "Станция" заменить словами "Структурное подразделение перевозчика"; </w:t>
      </w:r>
      <w:r>
        <w:br/>
      </w:r>
      <w:r>
        <w:rPr>
          <w:rFonts w:ascii="Times New Roman"/>
          <w:b w:val="false"/>
          <w:i w:val="false"/>
          <w:color w:val="000000"/>
          <w:sz w:val="28"/>
        </w:rPr>
        <w:t xml:space="preserve">
      в пункте 44: </w:t>
      </w:r>
      <w:r>
        <w:br/>
      </w:r>
      <w:r>
        <w:rPr>
          <w:rFonts w:ascii="Times New Roman"/>
          <w:b w:val="false"/>
          <w:i w:val="false"/>
          <w:color w:val="000000"/>
          <w:sz w:val="28"/>
        </w:rPr>
        <w:t xml:space="preserve">
      цифру "2" заменить цифрами и словами "45 к настоящим Правилам (форма ГУ-114)"; </w:t>
      </w:r>
      <w:r>
        <w:br/>
      </w:r>
      <w:r>
        <w:rPr>
          <w:rFonts w:ascii="Times New Roman"/>
          <w:b w:val="false"/>
          <w:i w:val="false"/>
          <w:color w:val="000000"/>
          <w:sz w:val="28"/>
        </w:rPr>
        <w:t xml:space="preserve">
      дополнить абзацем следующего содержания: </w:t>
      </w:r>
      <w:r>
        <w:br/>
      </w:r>
      <w:r>
        <w:rPr>
          <w:rFonts w:ascii="Times New Roman"/>
          <w:b w:val="false"/>
          <w:i w:val="false"/>
          <w:color w:val="000000"/>
          <w:sz w:val="28"/>
        </w:rPr>
        <w:t xml:space="preserve">
      "Заявка на перевозку грузов маршрутами прикладывается к основной месячной заявке."; </w:t>
      </w:r>
      <w:r>
        <w:br/>
      </w:r>
      <w:r>
        <w:rPr>
          <w:rFonts w:ascii="Times New Roman"/>
          <w:b w:val="false"/>
          <w:i w:val="false"/>
          <w:color w:val="000000"/>
          <w:sz w:val="28"/>
        </w:rPr>
        <w:t xml:space="preserve">
      абзац первый пункта 45 дополнить словами "с разбивкой по принадлежности подвижного состава"; </w:t>
      </w:r>
      <w:r>
        <w:br/>
      </w:r>
      <w:r>
        <w:rPr>
          <w:rFonts w:ascii="Times New Roman"/>
          <w:b w:val="false"/>
          <w:i w:val="false"/>
          <w:color w:val="000000"/>
          <w:sz w:val="28"/>
        </w:rPr>
        <w:t xml:space="preserve">
      пункт 47 дополнить словом и цифрой "(Приложение 11)"; </w:t>
      </w:r>
      <w:r>
        <w:br/>
      </w:r>
      <w:r>
        <w:rPr>
          <w:rFonts w:ascii="Times New Roman"/>
          <w:b w:val="false"/>
          <w:i w:val="false"/>
          <w:color w:val="000000"/>
          <w:sz w:val="28"/>
        </w:rPr>
        <w:t xml:space="preserve">
      пункт 48 изложить в следующей редакции: </w:t>
      </w:r>
      <w:r>
        <w:br/>
      </w:r>
      <w:r>
        <w:rPr>
          <w:rFonts w:ascii="Times New Roman"/>
          <w:b w:val="false"/>
          <w:i w:val="false"/>
          <w:color w:val="000000"/>
          <w:sz w:val="28"/>
        </w:rPr>
        <w:t xml:space="preserve">
      "48. Изменения основных месячных заявок по плану перевозок груза перевозчиком по станциям отправления и назначения производятся по ходатайствам грузоотправителей не позднее, чем за 10 дней до окончания текущего месяца."; </w:t>
      </w:r>
      <w:r>
        <w:br/>
      </w:r>
      <w:r>
        <w:rPr>
          <w:rFonts w:ascii="Times New Roman"/>
          <w:b w:val="false"/>
          <w:i w:val="false"/>
          <w:color w:val="000000"/>
          <w:sz w:val="28"/>
        </w:rPr>
        <w:t xml:space="preserve">
      абзац второй пункта 50 изложить в следующей редакции:  </w:t>
      </w:r>
      <w:r>
        <w:br/>
      </w:r>
      <w:r>
        <w:rPr>
          <w:rFonts w:ascii="Times New Roman"/>
          <w:b w:val="false"/>
          <w:i w:val="false"/>
          <w:color w:val="000000"/>
          <w:sz w:val="28"/>
        </w:rPr>
        <w:t xml:space="preserve">
      "Заявки на такие перевозки оформляются на бланках формы ГУ-12, ГУ-12К (приложения 2 и 3) в одном экземпляре с отметкой "внеплановая"."; </w:t>
      </w:r>
      <w:r>
        <w:br/>
      </w:r>
      <w:r>
        <w:rPr>
          <w:rFonts w:ascii="Times New Roman"/>
          <w:b w:val="false"/>
          <w:i w:val="false"/>
          <w:color w:val="000000"/>
          <w:sz w:val="28"/>
        </w:rPr>
        <w:t xml:space="preserve">
      в пункте 51: </w:t>
      </w:r>
      <w:r>
        <w:br/>
      </w:r>
      <w:r>
        <w:rPr>
          <w:rFonts w:ascii="Times New Roman"/>
          <w:b w:val="false"/>
          <w:i w:val="false"/>
          <w:color w:val="000000"/>
          <w:sz w:val="28"/>
        </w:rPr>
        <w:t xml:space="preserve">
      подпункт 2) изложить в следующей редакции: </w:t>
      </w:r>
      <w:r>
        <w:br/>
      </w:r>
      <w:r>
        <w:rPr>
          <w:rFonts w:ascii="Times New Roman"/>
          <w:b w:val="false"/>
          <w:i w:val="false"/>
          <w:color w:val="000000"/>
          <w:sz w:val="28"/>
        </w:rPr>
        <w:t xml:space="preserve">
      "2) при невыполнении месячных плановых заявок по вине грузоотправителя в предыдущих трех и более месяцах в части превышающего объема;"; </w:t>
      </w:r>
      <w:r>
        <w:br/>
      </w:r>
      <w:r>
        <w:rPr>
          <w:rFonts w:ascii="Times New Roman"/>
          <w:b w:val="false"/>
          <w:i w:val="false"/>
          <w:color w:val="000000"/>
          <w:sz w:val="28"/>
        </w:rPr>
        <w:t xml:space="preserve">
      в подпункте 3) слово "пути" исключить; </w:t>
      </w:r>
      <w:r>
        <w:br/>
      </w:r>
      <w:r>
        <w:rPr>
          <w:rFonts w:ascii="Times New Roman"/>
          <w:b w:val="false"/>
          <w:i w:val="false"/>
          <w:color w:val="000000"/>
          <w:sz w:val="28"/>
        </w:rPr>
        <w:t xml:space="preserve">
      в подпункте 4) знак препинания "." заменить знаком препинания ";"; </w:t>
      </w:r>
      <w:r>
        <w:br/>
      </w:r>
      <w:r>
        <w:rPr>
          <w:rFonts w:ascii="Times New Roman"/>
          <w:b w:val="false"/>
          <w:i w:val="false"/>
          <w:color w:val="000000"/>
          <w:sz w:val="28"/>
        </w:rPr>
        <w:t xml:space="preserve">
      дополнить подпунктами 5), 6) и абзацем следующего содержания: </w:t>
      </w:r>
      <w:r>
        <w:br/>
      </w:r>
      <w:r>
        <w:rPr>
          <w:rFonts w:ascii="Times New Roman"/>
          <w:b w:val="false"/>
          <w:i w:val="false"/>
          <w:color w:val="000000"/>
          <w:sz w:val="28"/>
        </w:rPr>
        <w:t xml:space="preserve">
      "5) в случае прекращения железнодорожного сообщения согласно Закону; </w:t>
      </w:r>
      <w:r>
        <w:br/>
      </w:r>
      <w:r>
        <w:rPr>
          <w:rFonts w:ascii="Times New Roman"/>
          <w:b w:val="false"/>
          <w:i w:val="false"/>
          <w:color w:val="000000"/>
          <w:sz w:val="28"/>
        </w:rPr>
        <w:t xml:space="preserve">
      6) в иных случаях предусмотренных законодательством Республики Казахстан. </w:t>
      </w:r>
      <w:r>
        <w:br/>
      </w:r>
      <w:r>
        <w:rPr>
          <w:rFonts w:ascii="Times New Roman"/>
          <w:b w:val="false"/>
          <w:i w:val="false"/>
          <w:color w:val="000000"/>
          <w:sz w:val="28"/>
        </w:rPr>
        <w:t xml:space="preserve">
      В этих случаях перевозчик возвращает заявку на перевозку грузов с указанием причин отказа грузоотправителю."; </w:t>
      </w:r>
      <w:r>
        <w:br/>
      </w:r>
      <w:r>
        <w:rPr>
          <w:rFonts w:ascii="Times New Roman"/>
          <w:b w:val="false"/>
          <w:i w:val="false"/>
          <w:color w:val="000000"/>
          <w:sz w:val="28"/>
        </w:rPr>
        <w:t xml:space="preserve">
      пункт 52 изложить в следующей редакции:  </w:t>
      </w:r>
      <w:r>
        <w:br/>
      </w:r>
      <w:r>
        <w:rPr>
          <w:rFonts w:ascii="Times New Roman"/>
          <w:b w:val="false"/>
          <w:i w:val="false"/>
          <w:color w:val="000000"/>
          <w:sz w:val="28"/>
        </w:rPr>
        <w:t xml:space="preserve">
      "52. Перевозчик разрешает погрузку грузов вне плана без ущерба для выполнения месячной плановой заявки на перевозку груза в международном сообщении за счет отказных и недогрузов по другим грузам и отправителям на те же дороги назначения, в межобластном сообщении и в направлении следования соответствующего рода подвижного состава в порожнем состоянии, как за счет отказных заявок, так и за счет повышения эффективности использования подвижного состава."; </w:t>
      </w:r>
      <w:r>
        <w:br/>
      </w:r>
      <w:r>
        <w:rPr>
          <w:rFonts w:ascii="Times New Roman"/>
          <w:b w:val="false"/>
          <w:i w:val="false"/>
          <w:color w:val="000000"/>
          <w:sz w:val="28"/>
        </w:rPr>
        <w:t xml:space="preserve">
      пункт 53 изложить в следующей редакции:  </w:t>
      </w:r>
      <w:r>
        <w:br/>
      </w:r>
      <w:r>
        <w:rPr>
          <w:rFonts w:ascii="Times New Roman"/>
          <w:b w:val="false"/>
          <w:i w:val="false"/>
          <w:color w:val="000000"/>
          <w:sz w:val="28"/>
        </w:rPr>
        <w:t xml:space="preserve">
      "53. Перевозчику допускается осуществлять по ходатайствам грузоотправителей: </w:t>
      </w:r>
      <w:r>
        <w:br/>
      </w:r>
      <w:r>
        <w:rPr>
          <w:rFonts w:ascii="Times New Roman"/>
          <w:b w:val="false"/>
          <w:i w:val="false"/>
          <w:color w:val="000000"/>
          <w:sz w:val="28"/>
        </w:rPr>
        <w:t xml:space="preserve">
      1) замену станции отправления груза предусмотренную заявкой по плану перевозок груза; </w:t>
      </w:r>
      <w:r>
        <w:br/>
      </w:r>
      <w:r>
        <w:rPr>
          <w:rFonts w:ascii="Times New Roman"/>
          <w:b w:val="false"/>
          <w:i w:val="false"/>
          <w:color w:val="000000"/>
          <w:sz w:val="28"/>
        </w:rPr>
        <w:t xml:space="preserve">
      2) замену одного рода груза другим в пределах предусмотренных одной номенклатурной группой грузов; </w:t>
      </w:r>
      <w:r>
        <w:br/>
      </w:r>
      <w:r>
        <w:rPr>
          <w:rFonts w:ascii="Times New Roman"/>
          <w:b w:val="false"/>
          <w:i w:val="false"/>
          <w:color w:val="000000"/>
          <w:sz w:val="28"/>
        </w:rPr>
        <w:t xml:space="preserve">
      3) замену инвентарного вагона, контейнера на собственный вагон, контейнер."; </w:t>
      </w:r>
      <w:r>
        <w:br/>
      </w:r>
      <w:r>
        <w:rPr>
          <w:rFonts w:ascii="Times New Roman"/>
          <w:b w:val="false"/>
          <w:i w:val="false"/>
          <w:color w:val="000000"/>
          <w:sz w:val="28"/>
        </w:rPr>
        <w:t xml:space="preserve">
      подпункт 5) пункта 55 изложить в следующей редакции:  </w:t>
      </w:r>
      <w:r>
        <w:br/>
      </w:r>
      <w:r>
        <w:rPr>
          <w:rFonts w:ascii="Times New Roman"/>
          <w:b w:val="false"/>
          <w:i w:val="false"/>
          <w:color w:val="000000"/>
          <w:sz w:val="28"/>
        </w:rPr>
        <w:t xml:space="preserve">
      "5) в отдельных случаях по заявкам грузоотправителей накануне дня погрузки - изменять станции назначения маршрута в пределах дорог назначения предусмотренной заявкой по плану перевозок груза."; </w:t>
      </w:r>
      <w:r>
        <w:br/>
      </w:r>
      <w:r>
        <w:rPr>
          <w:rFonts w:ascii="Times New Roman"/>
          <w:b w:val="false"/>
          <w:i w:val="false"/>
          <w:color w:val="000000"/>
          <w:sz w:val="28"/>
        </w:rPr>
        <w:t xml:space="preserve">
      подпункт 2) пункта 56 после слов "трех дней" дополнить словами "по истечении месяца"; </w:t>
      </w:r>
      <w:r>
        <w:br/>
      </w:r>
      <w:r>
        <w:rPr>
          <w:rFonts w:ascii="Times New Roman"/>
          <w:b w:val="false"/>
          <w:i w:val="false"/>
          <w:color w:val="000000"/>
          <w:sz w:val="28"/>
        </w:rPr>
        <w:t xml:space="preserve">
      дополнить пунктом 56-1 следующего содержания: </w:t>
      </w:r>
      <w:r>
        <w:br/>
      </w:r>
      <w:r>
        <w:rPr>
          <w:rFonts w:ascii="Times New Roman"/>
          <w:b w:val="false"/>
          <w:i w:val="false"/>
          <w:color w:val="000000"/>
          <w:sz w:val="28"/>
        </w:rPr>
        <w:t xml:space="preserve">
      "56-1. Особенности предоставления и приема заявок на перевозки воинских грузов железнодорожным транспортом регулируются Уставом воинских железнодорожных, морских, речных и воздушных перевозок Республики Казахстан, утвержденным постановлением Кабинета министров Республики Казахстан от 5 апреля 1994 года N 328-12."; </w:t>
      </w:r>
      <w:r>
        <w:br/>
      </w:r>
      <w:r>
        <w:rPr>
          <w:rFonts w:ascii="Times New Roman"/>
          <w:b w:val="false"/>
          <w:i w:val="false"/>
          <w:color w:val="000000"/>
          <w:sz w:val="28"/>
        </w:rPr>
        <w:t xml:space="preserve">
      пункт 57 перед абзацем первым дополнить абзацем следующего содержания: </w:t>
      </w:r>
      <w:r>
        <w:br/>
      </w:r>
      <w:r>
        <w:rPr>
          <w:rFonts w:ascii="Times New Roman"/>
          <w:b w:val="false"/>
          <w:i w:val="false"/>
          <w:color w:val="000000"/>
          <w:sz w:val="28"/>
        </w:rPr>
        <w:t xml:space="preserve">
      "57. Под перевозкой в третьи страны понимается перевозка грузов назначением в страны, кроме государств-участников СНГ, а также Латвии, Литвы, Эстонии в соответствии с Порядком планирования перевозок грузов, следующих в международном сообщении железными дорогами государств-участников Содружества независимых государств, Латвийской Республики, Литовской Республики, Эстонской Республики, утвержденным на тридцатом заседании Совета по железнодорожному транспорту от 18-19 октября 2001 года."; </w:t>
      </w:r>
      <w:r>
        <w:br/>
      </w:r>
      <w:r>
        <w:rPr>
          <w:rFonts w:ascii="Times New Roman"/>
          <w:b w:val="false"/>
          <w:i w:val="false"/>
          <w:color w:val="000000"/>
          <w:sz w:val="28"/>
        </w:rPr>
        <w:t xml:space="preserve">
      в пункте 58 союз "и" исключить; </w:t>
      </w:r>
      <w:r>
        <w:br/>
      </w:r>
      <w:r>
        <w:rPr>
          <w:rFonts w:ascii="Times New Roman"/>
          <w:b w:val="false"/>
          <w:i w:val="false"/>
          <w:color w:val="000000"/>
          <w:sz w:val="28"/>
        </w:rPr>
        <w:t xml:space="preserve">
      в пункте 70 слово "отправления" исключить; </w:t>
      </w:r>
      <w:r>
        <w:br/>
      </w:r>
      <w:r>
        <w:rPr>
          <w:rFonts w:ascii="Times New Roman"/>
          <w:b w:val="false"/>
          <w:i w:val="false"/>
          <w:color w:val="000000"/>
          <w:sz w:val="28"/>
        </w:rPr>
        <w:t xml:space="preserve">
      в первом предложении абзаца второго пункта 76 слова "каждому грузоотправителю и по каждому наименованию груза" заменить словами "каждой принятой заявке"; </w:t>
      </w:r>
      <w:r>
        <w:br/>
      </w:r>
      <w:r>
        <w:rPr>
          <w:rFonts w:ascii="Times New Roman"/>
          <w:b w:val="false"/>
          <w:i w:val="false"/>
          <w:color w:val="000000"/>
          <w:sz w:val="28"/>
        </w:rPr>
        <w:t xml:space="preserve">
      в пункте 79: </w:t>
      </w:r>
      <w:r>
        <w:br/>
      </w:r>
      <w:r>
        <w:rPr>
          <w:rFonts w:ascii="Times New Roman"/>
          <w:b w:val="false"/>
          <w:i w:val="false"/>
          <w:color w:val="000000"/>
          <w:sz w:val="28"/>
        </w:rPr>
        <w:t xml:space="preserve">
      в абзаце восьмом знак препинания "." заменить знаком препинания ";"; </w:t>
      </w:r>
      <w:r>
        <w:br/>
      </w:r>
      <w:r>
        <w:rPr>
          <w:rFonts w:ascii="Times New Roman"/>
          <w:b w:val="false"/>
          <w:i w:val="false"/>
          <w:color w:val="000000"/>
          <w:sz w:val="28"/>
        </w:rPr>
        <w:t xml:space="preserve">
      после абзаца восьмого дополнить абзацами следующего содержания: </w:t>
      </w:r>
      <w:r>
        <w:br/>
      </w:r>
      <w:r>
        <w:rPr>
          <w:rFonts w:ascii="Times New Roman"/>
          <w:b w:val="false"/>
          <w:i w:val="false"/>
          <w:color w:val="000000"/>
          <w:sz w:val="28"/>
        </w:rPr>
        <w:t xml:space="preserve">
      "вагоны, поданные по просьбе грузоотправителя в течение планового месяца в счет восполнения недогруза. </w:t>
      </w:r>
      <w:r>
        <w:br/>
      </w:r>
      <w:r>
        <w:rPr>
          <w:rFonts w:ascii="Times New Roman"/>
          <w:b w:val="false"/>
          <w:i w:val="false"/>
          <w:color w:val="000000"/>
          <w:sz w:val="28"/>
        </w:rPr>
        <w:t xml:space="preserve">
      Поданными не считаются непогруженные вагоны, контейнеры, поданные без заявки грузоотправителя."; </w:t>
      </w:r>
      <w:r>
        <w:br/>
      </w:r>
      <w:r>
        <w:rPr>
          <w:rFonts w:ascii="Times New Roman"/>
          <w:b w:val="false"/>
          <w:i w:val="false"/>
          <w:color w:val="000000"/>
          <w:sz w:val="28"/>
        </w:rPr>
        <w:t xml:space="preserve">
      в абзаце первом пункта 80 слова "плана перевозок" заменить словами "заявки (плана) на перевозку грузов"; </w:t>
      </w:r>
      <w:r>
        <w:br/>
      </w:r>
      <w:r>
        <w:rPr>
          <w:rFonts w:ascii="Times New Roman"/>
          <w:b w:val="false"/>
          <w:i w:val="false"/>
          <w:color w:val="000000"/>
          <w:sz w:val="28"/>
        </w:rPr>
        <w:t xml:space="preserve">
      абзац четвертый пункта 81 после цифры "7" дополнить цифрой ", 8"; </w:t>
      </w:r>
      <w:r>
        <w:br/>
      </w:r>
      <w:r>
        <w:rPr>
          <w:rFonts w:ascii="Times New Roman"/>
          <w:b w:val="false"/>
          <w:i w:val="false"/>
          <w:color w:val="000000"/>
          <w:sz w:val="28"/>
        </w:rPr>
        <w:t xml:space="preserve">
      абзац второй пункта 82 изложить в следующей редакции: </w:t>
      </w:r>
      <w:r>
        <w:br/>
      </w:r>
      <w:r>
        <w:rPr>
          <w:rFonts w:ascii="Times New Roman"/>
          <w:b w:val="false"/>
          <w:i w:val="false"/>
          <w:color w:val="000000"/>
          <w:sz w:val="28"/>
        </w:rPr>
        <w:t xml:space="preserve">
      "Не поданные перевозчиком вагоны по вине грузоотправителя (отсутствие груза, занятость фронта погрузки вагонами, не внесение платежей, отсутствие собственных вагонов) относятся на вину грузоотправителя, наличие этих обстоятельств указывается в графе 8."; </w:t>
      </w:r>
      <w:r>
        <w:br/>
      </w:r>
      <w:r>
        <w:rPr>
          <w:rFonts w:ascii="Times New Roman"/>
          <w:b w:val="false"/>
          <w:i w:val="false"/>
          <w:color w:val="000000"/>
          <w:sz w:val="28"/>
        </w:rPr>
        <w:t xml:space="preserve">
      главу 4: </w:t>
      </w:r>
      <w:r>
        <w:br/>
      </w:r>
      <w:r>
        <w:rPr>
          <w:rFonts w:ascii="Times New Roman"/>
          <w:b w:val="false"/>
          <w:i w:val="false"/>
          <w:color w:val="000000"/>
          <w:sz w:val="28"/>
        </w:rPr>
        <w:t xml:space="preserve">
      дополнить пунктом 89-1 следующего содержания: </w:t>
      </w:r>
      <w:r>
        <w:br/>
      </w:r>
      <w:r>
        <w:rPr>
          <w:rFonts w:ascii="Times New Roman"/>
          <w:b w:val="false"/>
          <w:i w:val="false"/>
          <w:color w:val="000000"/>
          <w:sz w:val="28"/>
        </w:rPr>
        <w:t xml:space="preserve">
      "89-1. Грузы, принимаются к перевозке грузовой скоростью, а также большой скоростью (приложение 25).  </w:t>
      </w:r>
      <w:r>
        <w:br/>
      </w:r>
      <w:r>
        <w:rPr>
          <w:rFonts w:ascii="Times New Roman"/>
          <w:b w:val="false"/>
          <w:i w:val="false"/>
          <w:color w:val="000000"/>
          <w:sz w:val="28"/>
        </w:rPr>
        <w:t xml:space="preserve">
      Плата за перевозку определяется за пробег по кратчайшему расстоянию.  </w:t>
      </w:r>
      <w:r>
        <w:br/>
      </w:r>
      <w:r>
        <w:rPr>
          <w:rFonts w:ascii="Times New Roman"/>
          <w:b w:val="false"/>
          <w:i w:val="false"/>
          <w:color w:val="000000"/>
          <w:sz w:val="28"/>
        </w:rPr>
        <w:t xml:space="preserve">
      Вид скорости перевозки определяет и указывает в накладной грузоотправитель. Если перевозка данного груза допускается только определенной скоростью, грузоотправитель указывает в накладной эту скорость."; </w:t>
      </w:r>
      <w:r>
        <w:br/>
      </w:r>
      <w:r>
        <w:rPr>
          <w:rFonts w:ascii="Times New Roman"/>
          <w:b w:val="false"/>
          <w:i w:val="false"/>
          <w:color w:val="000000"/>
          <w:sz w:val="28"/>
        </w:rPr>
        <w:t xml:space="preserve">
      в пункте 90 слова "подъездных путях общего пользования и подъездных путях клиента" заменить словами "приемо-сдаточных путях"; </w:t>
      </w:r>
      <w:r>
        <w:br/>
      </w:r>
      <w:r>
        <w:rPr>
          <w:rFonts w:ascii="Times New Roman"/>
          <w:b w:val="false"/>
          <w:i w:val="false"/>
          <w:color w:val="000000"/>
          <w:sz w:val="28"/>
        </w:rPr>
        <w:t xml:space="preserve">
      пункт 92 после слова "заявки" дополнить словом "(плана)"; </w:t>
      </w:r>
      <w:r>
        <w:br/>
      </w:r>
      <w:r>
        <w:rPr>
          <w:rFonts w:ascii="Times New Roman"/>
          <w:b w:val="false"/>
          <w:i w:val="false"/>
          <w:color w:val="000000"/>
          <w:sz w:val="28"/>
        </w:rPr>
        <w:t xml:space="preserve">
      пункт 93 изложить в следующей редакции: </w:t>
      </w:r>
      <w:r>
        <w:br/>
      </w:r>
      <w:r>
        <w:rPr>
          <w:rFonts w:ascii="Times New Roman"/>
          <w:b w:val="false"/>
          <w:i w:val="false"/>
          <w:color w:val="000000"/>
          <w:sz w:val="28"/>
        </w:rPr>
        <w:t xml:space="preserve">
      "93. О предстоящей подаче грузоотправителю вагонов, контейнеров под погрузку перевозчик уведомляет грузоотправителя не позднее, чем за два часа до подачи с одновременной регистрацией такого уведомления в книге уведомлений о времени подачи вагонов под погрузку. Порядок подачи-уборки вагонов на подъездные пути устанавливается в соответствии с договором на подачу-уборку вагонов. По предложению грузоотправителя может быть установлен иной порядок уведомления. Для уведомления используются имеющиеся средства связи, включая сеть электронного обмена данными. Для обеспечения приема уведомлений грузоотправителем определяются ответственные по приему уведомлений лица, фамилии и номера телефонов (факсов, телексов) которых в письменной форме сообщаются перевозчику. В случае не приема грузоотправителем уведомления о подаче вагонов или подаче перевозчиком вагонов без уведомления поданные вагоны засчитываются за грузоотправителем и время их нахождения на подъездном пути исчисляется по истечении двух часов после фактической подачи вагонов. При подаче вагонов с опозданием против срока, указанного в уведомлении, время нахождения вагонов на подъездном пути исчисляется с момента фактической подачи. Если опоздание превышает два часа, то перевозчик вновь уведомляет грузоотправителя о предстоящей подаче."; </w:t>
      </w:r>
      <w:r>
        <w:br/>
      </w:r>
      <w:r>
        <w:rPr>
          <w:rFonts w:ascii="Times New Roman"/>
          <w:b w:val="false"/>
          <w:i w:val="false"/>
          <w:color w:val="000000"/>
          <w:sz w:val="28"/>
        </w:rPr>
        <w:t xml:space="preserve">
      дополнить пунктом 95-1:  </w:t>
      </w:r>
      <w:r>
        <w:br/>
      </w:r>
      <w:r>
        <w:rPr>
          <w:rFonts w:ascii="Times New Roman"/>
          <w:b w:val="false"/>
          <w:i w:val="false"/>
          <w:color w:val="000000"/>
          <w:sz w:val="28"/>
        </w:rPr>
        <w:t xml:space="preserve">
      "95-1. При отказе грузоотправителя от загрузки прибывших в соответствии с его заявкой на станцию погрузки порожних специализированных вагонов и невозможности использования их в течение суток на данной станции другим грузоотправителем, перевозчиком взимается с него провозная плата за пробег этих вагонов от станции, с которой они были отправлены, до станции погрузки, но не более чем за 300 километров."; </w:t>
      </w:r>
      <w:r>
        <w:br/>
      </w:r>
      <w:r>
        <w:rPr>
          <w:rFonts w:ascii="Times New Roman"/>
          <w:b w:val="false"/>
          <w:i w:val="false"/>
          <w:color w:val="000000"/>
          <w:sz w:val="28"/>
        </w:rPr>
        <w:t xml:space="preserve">
      пункт 96 изложить в следующей редакции: </w:t>
      </w:r>
      <w:r>
        <w:br/>
      </w:r>
      <w:r>
        <w:rPr>
          <w:rFonts w:ascii="Times New Roman"/>
          <w:b w:val="false"/>
          <w:i w:val="false"/>
          <w:color w:val="000000"/>
          <w:sz w:val="28"/>
        </w:rPr>
        <w:t xml:space="preserve">
      "96. К перевозкам, как в межобластном сообщении, так и в международном сообщении, допускаются: </w:t>
      </w:r>
      <w:r>
        <w:br/>
      </w:r>
      <w:r>
        <w:rPr>
          <w:rFonts w:ascii="Times New Roman"/>
          <w:b w:val="false"/>
          <w:i w:val="false"/>
          <w:color w:val="000000"/>
          <w:sz w:val="28"/>
        </w:rPr>
        <w:t xml:space="preserve">
      инвентарные вагоны, контейнеры; </w:t>
      </w:r>
      <w:r>
        <w:br/>
      </w:r>
      <w:r>
        <w:rPr>
          <w:rFonts w:ascii="Times New Roman"/>
          <w:b w:val="false"/>
          <w:i w:val="false"/>
          <w:color w:val="000000"/>
          <w:sz w:val="28"/>
        </w:rPr>
        <w:t xml:space="preserve">
      собственные вагоны, зарегистрированные в Автоматизированном банке данных парка вагонов; </w:t>
      </w:r>
      <w:r>
        <w:br/>
      </w:r>
      <w:r>
        <w:rPr>
          <w:rFonts w:ascii="Times New Roman"/>
          <w:b w:val="false"/>
          <w:i w:val="false"/>
          <w:color w:val="000000"/>
          <w:sz w:val="28"/>
        </w:rPr>
        <w:t xml:space="preserve">
      собственные контейнеры."; </w:t>
      </w:r>
      <w:r>
        <w:br/>
      </w:r>
      <w:r>
        <w:rPr>
          <w:rFonts w:ascii="Times New Roman"/>
          <w:b w:val="false"/>
          <w:i w:val="false"/>
          <w:color w:val="000000"/>
          <w:sz w:val="28"/>
        </w:rPr>
        <w:t xml:space="preserve">
      пункт 97 изложить в следующей редакции: </w:t>
      </w:r>
      <w:r>
        <w:br/>
      </w:r>
      <w:r>
        <w:rPr>
          <w:rFonts w:ascii="Times New Roman"/>
          <w:b w:val="false"/>
          <w:i w:val="false"/>
          <w:color w:val="000000"/>
          <w:sz w:val="28"/>
        </w:rPr>
        <w:t xml:space="preserve">
      "97. Техническую пригодность подаваемых под погрузку вагонов, контейнеров определяет перевозчик. Перевозчик подает под погрузку исправные, внутри и снаружи очищенные от остатков ранее перевозимых грузов, в необходимых случаях промытые и продезинфицированные, годные для перевозки конкретных грузов вагоны, контейнеры со снятыми приспособлениями для крепления, за исключением несъемных приспособлений для крепления. </w:t>
      </w:r>
      <w:r>
        <w:br/>
      </w:r>
      <w:r>
        <w:rPr>
          <w:rFonts w:ascii="Times New Roman"/>
          <w:b w:val="false"/>
          <w:i w:val="false"/>
          <w:color w:val="000000"/>
          <w:sz w:val="28"/>
        </w:rPr>
        <w:t xml:space="preserve">
      Подготовка под погрузку, в том числе под налив, вагонов и контейнеров, принадлежащих перевозчику, проводится перевозчиком или грузоотправителями за счет перевозчика в соответствии с заключенными между ними договорами, а подготовка вагонов, контейнеров, не принадлежащих перевозчику, в том числе специализированных вагонов, контейнеров проводится грузоотправителями или, при наличии возможности, перевозчиком за счет грузоотправителей в соответствии с заключенными между ними договорами. </w:t>
      </w:r>
      <w:r>
        <w:br/>
      </w:r>
      <w:r>
        <w:rPr>
          <w:rFonts w:ascii="Times New Roman"/>
          <w:b w:val="false"/>
          <w:i w:val="false"/>
          <w:color w:val="000000"/>
          <w:sz w:val="28"/>
        </w:rPr>
        <w:t xml:space="preserve">
      Подготовка вагонов, контейнеров под погрузку предусматривает проведение на вагонах, контейнерах работ, выполняемых перед погрузкой заявленного груза, с целью обеспечения безопасности движения поездов, сохранности перевозимого груза.  </w:t>
      </w:r>
      <w:r>
        <w:br/>
      </w:r>
      <w:r>
        <w:rPr>
          <w:rFonts w:ascii="Times New Roman"/>
          <w:b w:val="false"/>
          <w:i w:val="false"/>
          <w:color w:val="000000"/>
          <w:sz w:val="28"/>
        </w:rPr>
        <w:t xml:space="preserve">
      Перед наливом цистерн грузоотправители проверяют техническую исправность котлов, арматуры и универсальных сливных приборов цистерн. </w:t>
      </w:r>
      <w:r>
        <w:br/>
      </w:r>
      <w:r>
        <w:rPr>
          <w:rFonts w:ascii="Times New Roman"/>
          <w:b w:val="false"/>
          <w:i w:val="false"/>
          <w:color w:val="000000"/>
          <w:sz w:val="28"/>
        </w:rPr>
        <w:t xml:space="preserve">
      Пригодность в коммерческом отношении вагонов, контейнеров (состояние грузовых отсеков вагонов, контейнеров, пригодных для перевозки конкретного груза, отсутствие внутри вагонов, контейнеров постороннего запаха, других неблагоприятных факторов, за исключением последствий атмосферных осадков в открытых вагонах, а также особенности внутренних конструкций кузовов вагонов, контейнеров, влияющие на состояние грузов при погрузке, выгрузке и перевозке) для перевозки указанного груза определяется в отношении: </w:t>
      </w:r>
      <w:r>
        <w:br/>
      </w:r>
      <w:r>
        <w:rPr>
          <w:rFonts w:ascii="Times New Roman"/>
          <w:b w:val="false"/>
          <w:i w:val="false"/>
          <w:color w:val="000000"/>
          <w:sz w:val="28"/>
        </w:rPr>
        <w:t xml:space="preserve">
      вагонов - грузоотправителями, если погрузка обеспечивается ими, или перевозчиком, если погрузка обеспечивается им; </w:t>
      </w:r>
      <w:r>
        <w:br/>
      </w:r>
      <w:r>
        <w:rPr>
          <w:rFonts w:ascii="Times New Roman"/>
          <w:b w:val="false"/>
          <w:i w:val="false"/>
          <w:color w:val="000000"/>
          <w:sz w:val="28"/>
        </w:rPr>
        <w:t xml:space="preserve">
      контейнеров - грузоотправителями."; </w:t>
      </w:r>
      <w:r>
        <w:br/>
      </w:r>
      <w:r>
        <w:rPr>
          <w:rFonts w:ascii="Times New Roman"/>
          <w:b w:val="false"/>
          <w:i w:val="false"/>
          <w:color w:val="000000"/>
          <w:sz w:val="28"/>
        </w:rPr>
        <w:t xml:space="preserve">
      пункт 100 изложить в следующей редакции:  </w:t>
      </w:r>
      <w:r>
        <w:br/>
      </w:r>
      <w:r>
        <w:rPr>
          <w:rFonts w:ascii="Times New Roman"/>
          <w:b w:val="false"/>
          <w:i w:val="false"/>
          <w:color w:val="000000"/>
          <w:sz w:val="28"/>
        </w:rPr>
        <w:t xml:space="preserve">
      "100. Погрузка грузов в вагоны, контейнеры на подъездных путях и на местах общего пользования осуществляется грузоотправителем либо на договорной основе перевозчиком.  </w:t>
      </w:r>
      <w:r>
        <w:br/>
      </w:r>
      <w:r>
        <w:rPr>
          <w:rFonts w:ascii="Times New Roman"/>
          <w:b w:val="false"/>
          <w:i w:val="false"/>
          <w:color w:val="000000"/>
          <w:sz w:val="28"/>
        </w:rPr>
        <w:t xml:space="preserve">
      На местах общего пользования может осуществляться погрузка за исключением:  </w:t>
      </w:r>
      <w:r>
        <w:br/>
      </w:r>
      <w:r>
        <w:rPr>
          <w:rFonts w:ascii="Times New Roman"/>
          <w:b w:val="false"/>
          <w:i w:val="false"/>
          <w:color w:val="000000"/>
          <w:sz w:val="28"/>
        </w:rPr>
        <w:t xml:space="preserve">
      опасных и скоропортящихся грузов; </w:t>
      </w:r>
      <w:r>
        <w:br/>
      </w:r>
      <w:r>
        <w:rPr>
          <w:rFonts w:ascii="Times New Roman"/>
          <w:b w:val="false"/>
          <w:i w:val="false"/>
          <w:color w:val="000000"/>
          <w:sz w:val="28"/>
        </w:rPr>
        <w:t xml:space="preserve">
      сырых продуктов животного происхождения; </w:t>
      </w:r>
      <w:r>
        <w:br/>
      </w:r>
      <w:r>
        <w:rPr>
          <w:rFonts w:ascii="Times New Roman"/>
          <w:b w:val="false"/>
          <w:i w:val="false"/>
          <w:color w:val="000000"/>
          <w:sz w:val="28"/>
        </w:rPr>
        <w:t xml:space="preserve">
      грузов, масса одного места которых свыше 0,5 тонны и который перевозится в крытом вагоне;  </w:t>
      </w:r>
      <w:r>
        <w:br/>
      </w:r>
      <w:r>
        <w:rPr>
          <w:rFonts w:ascii="Times New Roman"/>
          <w:b w:val="false"/>
          <w:i w:val="false"/>
          <w:color w:val="000000"/>
          <w:sz w:val="28"/>
        </w:rPr>
        <w:t xml:space="preserve">
      негабаритных грузов;  </w:t>
      </w:r>
      <w:r>
        <w:br/>
      </w:r>
      <w:r>
        <w:rPr>
          <w:rFonts w:ascii="Times New Roman"/>
          <w:b w:val="false"/>
          <w:i w:val="false"/>
          <w:color w:val="000000"/>
          <w:sz w:val="28"/>
        </w:rPr>
        <w:t xml:space="preserve">
      грузов, перевозимых наливом, насыпью и навалом; </w:t>
      </w:r>
      <w:r>
        <w:br/>
      </w:r>
      <w:r>
        <w:rPr>
          <w:rFonts w:ascii="Times New Roman"/>
          <w:b w:val="false"/>
          <w:i w:val="false"/>
          <w:color w:val="000000"/>
          <w:sz w:val="28"/>
        </w:rPr>
        <w:t xml:space="preserve">
      в специализированном подвижном составе; </w:t>
      </w:r>
      <w:r>
        <w:br/>
      </w:r>
      <w:r>
        <w:rPr>
          <w:rFonts w:ascii="Times New Roman"/>
          <w:b w:val="false"/>
          <w:i w:val="false"/>
          <w:color w:val="000000"/>
          <w:sz w:val="28"/>
        </w:rPr>
        <w:t xml:space="preserve">
      в сопровождении представителей грузоотправителей, грузополучателей."; </w:t>
      </w:r>
      <w:r>
        <w:br/>
      </w:r>
      <w:r>
        <w:rPr>
          <w:rFonts w:ascii="Times New Roman"/>
          <w:b w:val="false"/>
          <w:i w:val="false"/>
          <w:color w:val="000000"/>
          <w:sz w:val="28"/>
        </w:rPr>
        <w:t xml:space="preserve">
      пункт 101 изложить в следующей редакции: </w:t>
      </w:r>
      <w:r>
        <w:br/>
      </w:r>
      <w:r>
        <w:rPr>
          <w:rFonts w:ascii="Times New Roman"/>
          <w:b w:val="false"/>
          <w:i w:val="false"/>
          <w:color w:val="000000"/>
          <w:sz w:val="28"/>
        </w:rPr>
        <w:t xml:space="preserve">
      "101. Грузоотправители подготавливают грузы для погрузки и перевозок таким образом, чтобы обеспечивалась безопасность движения и погрузочно-разгрузочных работ, сохранность грузов, вагонов, контейнеров. </w:t>
      </w:r>
      <w:r>
        <w:br/>
      </w:r>
      <w:r>
        <w:rPr>
          <w:rFonts w:ascii="Times New Roman"/>
          <w:b w:val="false"/>
          <w:i w:val="false"/>
          <w:color w:val="000000"/>
          <w:sz w:val="28"/>
        </w:rPr>
        <w:t xml:space="preserve">
      Грузы, в том числе при перевозке на экспорт через морские порты и пограничные передаточные станции Республики Казахстан в не прямом международном сообщении, в целях предохранения их от повреждения, порчи, утраты и недостачи, а также для предотвращения загрязнения и засорения подвижного состава, железнодорожного полотна и окружающей природной среды, предъявляются к перевозке в упакованном виде с применением транспортной тары, соответствующей стандартам и техническим условиям.  </w:t>
      </w:r>
      <w:r>
        <w:br/>
      </w:r>
      <w:r>
        <w:rPr>
          <w:rFonts w:ascii="Times New Roman"/>
          <w:b w:val="false"/>
          <w:i w:val="false"/>
          <w:color w:val="000000"/>
          <w:sz w:val="28"/>
        </w:rPr>
        <w:t xml:space="preserve">
      Требования к таре и упаковке грузов, качеству перевозимой перевозчиком продукции устанавливаются стандартами и техническими условиями в соответствии с законодательством Республики Казахстан. Грузоотправители по требованию перевозчика предъявляют стандарты или технические условия на отгружаемую продукцию, а также на тару, упаковку, если груз упакован."; </w:t>
      </w:r>
      <w:r>
        <w:br/>
      </w:r>
      <w:r>
        <w:rPr>
          <w:rFonts w:ascii="Times New Roman"/>
          <w:b w:val="false"/>
          <w:i w:val="false"/>
          <w:color w:val="000000"/>
          <w:sz w:val="28"/>
        </w:rPr>
        <w:t xml:space="preserve">
      пункт 102 дополнить абзацем вторым следующего содержания: </w:t>
      </w:r>
      <w:r>
        <w:br/>
      </w:r>
      <w:r>
        <w:rPr>
          <w:rFonts w:ascii="Times New Roman"/>
          <w:b w:val="false"/>
          <w:i w:val="false"/>
          <w:color w:val="000000"/>
          <w:sz w:val="28"/>
        </w:rPr>
        <w:t xml:space="preserve">
      "Перевозчик проводит проверку соответствия тары и упаковки грузов."; </w:t>
      </w:r>
      <w:r>
        <w:br/>
      </w:r>
      <w:r>
        <w:rPr>
          <w:rFonts w:ascii="Times New Roman"/>
          <w:b w:val="false"/>
          <w:i w:val="false"/>
          <w:color w:val="000000"/>
          <w:sz w:val="28"/>
        </w:rPr>
        <w:t xml:space="preserve">
      дополнить пунктом 102-1 следующего содержания: </w:t>
      </w:r>
      <w:r>
        <w:br/>
      </w:r>
      <w:r>
        <w:rPr>
          <w:rFonts w:ascii="Times New Roman"/>
          <w:b w:val="false"/>
          <w:i w:val="false"/>
          <w:color w:val="000000"/>
          <w:sz w:val="28"/>
        </w:rPr>
        <w:t xml:space="preserve">
      "102-1. При перевозке грузов, не относящихся к числу легкогорючих, но упакованных с применением легкогорючего материала (ткань, рогожа) или защищенных от повреждения легкогорючими материалами (бумагой, рогожей, стружкой, соломой и другими), а также при перевозке мягкой мебели, осмотр вагонов, контейнеров и подготовка их под погрузку производятся так же, как и для горючих грузов."; </w:t>
      </w:r>
      <w:r>
        <w:br/>
      </w:r>
      <w:r>
        <w:rPr>
          <w:rFonts w:ascii="Times New Roman"/>
          <w:b w:val="false"/>
          <w:i w:val="false"/>
          <w:color w:val="000000"/>
          <w:sz w:val="28"/>
        </w:rPr>
        <w:t xml:space="preserve">
      в пункте 106: </w:t>
      </w:r>
      <w:r>
        <w:br/>
      </w:r>
      <w:r>
        <w:rPr>
          <w:rFonts w:ascii="Times New Roman"/>
          <w:b w:val="false"/>
          <w:i w:val="false"/>
          <w:color w:val="000000"/>
          <w:sz w:val="28"/>
        </w:rPr>
        <w:t xml:space="preserve">
      абзац первый дополнить словами "(прейскуранту) перевозчика"; </w:t>
      </w:r>
      <w:r>
        <w:br/>
      </w:r>
      <w:r>
        <w:rPr>
          <w:rFonts w:ascii="Times New Roman"/>
          <w:b w:val="false"/>
          <w:i w:val="false"/>
          <w:color w:val="000000"/>
          <w:sz w:val="28"/>
        </w:rPr>
        <w:t xml:space="preserve">
      в абзаце втором после слов "грузов на" слова "подъездных путях" заменить словом "местах"; </w:t>
      </w:r>
      <w:r>
        <w:br/>
      </w:r>
      <w:r>
        <w:rPr>
          <w:rFonts w:ascii="Times New Roman"/>
          <w:b w:val="false"/>
          <w:i w:val="false"/>
          <w:color w:val="000000"/>
          <w:sz w:val="28"/>
        </w:rPr>
        <w:t xml:space="preserve">
      пункт 107 изложить в следующей редакции: </w:t>
      </w:r>
      <w:r>
        <w:br/>
      </w:r>
      <w:r>
        <w:rPr>
          <w:rFonts w:ascii="Times New Roman"/>
          <w:b w:val="false"/>
          <w:i w:val="false"/>
          <w:color w:val="000000"/>
          <w:sz w:val="28"/>
        </w:rPr>
        <w:t xml:space="preserve">
      "107. Размещение и крепление грузов в вагонах, контейнерах производится в соответствии с Правилами перевозок грузов в специализированных контейнерах в международном сообщении по железным дорогам государств-участников СНГ, Латвийской Республики, Литовской Республики, Эстонской Республики, утвержденными на двадцать шестом заседании Совета по железнодорожному транспорту государств-участников СНГ 10 марта 2000 года, Правилами перевозок грузов в универсальных контейнерах по железным дорогам государств-участников СНГ, Латвийской Республики, Литовской Республики, Эстонской Республики, утвержденными Протоколом двадцать девятого заседания Совета по железнодорожному транспорту государств-участников СНГ 20 июня 2001 года, техническими условиями размещения и крепления грузов, а также требованиями настоящих Правил. </w:t>
      </w:r>
      <w:r>
        <w:br/>
      </w:r>
      <w:r>
        <w:rPr>
          <w:rFonts w:ascii="Times New Roman"/>
          <w:b w:val="false"/>
          <w:i w:val="false"/>
          <w:color w:val="000000"/>
          <w:sz w:val="28"/>
        </w:rPr>
        <w:t xml:space="preserve">
      Погрузка, размещение и крепление грузов в вагонах, контейнерах должны обеспечивать безопасность движения поездов, возможность механизации и безопасности погрузочно-разгрузочных работ, сохранность грузов, вагонов, контейнеров в соответствии с требованиями стандартов. </w:t>
      </w:r>
      <w:r>
        <w:br/>
      </w:r>
      <w:r>
        <w:rPr>
          <w:rFonts w:ascii="Times New Roman"/>
          <w:b w:val="false"/>
          <w:i w:val="false"/>
          <w:color w:val="000000"/>
          <w:sz w:val="28"/>
        </w:rPr>
        <w:t xml:space="preserve">
      Грузы, на упаковке которых имеются манипуляционные знаки и предупредительные надписи, грузятся в вагоны с соблюдением требований этих знаков, надписей.  </w:t>
      </w:r>
      <w:r>
        <w:br/>
      </w:r>
      <w:r>
        <w:rPr>
          <w:rFonts w:ascii="Times New Roman"/>
          <w:b w:val="false"/>
          <w:i w:val="false"/>
          <w:color w:val="000000"/>
          <w:sz w:val="28"/>
        </w:rPr>
        <w:t xml:space="preserve">
      Необходимые для погрузки, крепления и перевозки грузов оборудование, материалы, средства пакетирования и иные приспособления предоставляются грузоотправителями. Установка таких приспособлений при погрузке проводится грузоотправителями или перевозчиком в зависимости от того, кем осуществляется погрузка. Погрузка в один вагон грузов, которые по своим свойствам могут повредить или испортить другие грузы не производится. Размещение тарных и штучных грузов в междверном пространстве вагона производится с зазором между дверью и грузом не менее 25 сантиметров. Грузы загружаются в вагоны, контейнеры с учетом технических норм их загрузки, установленных в соответствии с законодательством Республики Казахстан, но не выше грузоподъемности согласно трафарету на вагоне, контейнере. </w:t>
      </w:r>
      <w:r>
        <w:br/>
      </w:r>
      <w:r>
        <w:rPr>
          <w:rFonts w:ascii="Times New Roman"/>
          <w:b w:val="false"/>
          <w:i w:val="false"/>
          <w:color w:val="000000"/>
          <w:sz w:val="28"/>
        </w:rPr>
        <w:t xml:space="preserve">
      Грузы, на которые технические нормы загрузки не установлены, загружаются до полной вместимости вагонов, контейнеров, но не выше грузоподъемности согласно трафарету на вагоне, контейнере.  </w:t>
      </w:r>
      <w:r>
        <w:br/>
      </w:r>
      <w:r>
        <w:rPr>
          <w:rFonts w:ascii="Times New Roman"/>
          <w:b w:val="false"/>
          <w:i w:val="false"/>
          <w:color w:val="000000"/>
          <w:sz w:val="28"/>
        </w:rPr>
        <w:t xml:space="preserve">
      Погрузка грузов длиной свыше двух метров в крытые вагоны, следующие под выгрузку на места общего пользования, не допускается, за исключением грузов, подлежащих выгрузке на местах общего пользования грузополучателем."; </w:t>
      </w:r>
      <w:r>
        <w:br/>
      </w:r>
      <w:r>
        <w:rPr>
          <w:rFonts w:ascii="Times New Roman"/>
          <w:b w:val="false"/>
          <w:i w:val="false"/>
          <w:color w:val="000000"/>
          <w:sz w:val="28"/>
        </w:rPr>
        <w:t xml:space="preserve">
      пункт 108 изложить в следующей редакции: </w:t>
      </w:r>
      <w:r>
        <w:br/>
      </w:r>
      <w:r>
        <w:rPr>
          <w:rFonts w:ascii="Times New Roman"/>
          <w:b w:val="false"/>
          <w:i w:val="false"/>
          <w:color w:val="000000"/>
          <w:sz w:val="28"/>
        </w:rPr>
        <w:t xml:space="preserve">
      "108. Перевозки лесных грузов, дров и пиломатериалов осуществляются в пакетах, штабелях и обрешетках, позволяющих максимально механизировать погрузочно-разгрузочные работы. Прием к перевозке лесных грузов, дров, пиломатериалов в обрешетках, пакетах, штабелях производится с указанием в накладной количества обрешеток, пакетов, штабелей. </w:t>
      </w:r>
      <w:r>
        <w:br/>
      </w:r>
      <w:r>
        <w:rPr>
          <w:rFonts w:ascii="Times New Roman"/>
          <w:b w:val="false"/>
          <w:i w:val="false"/>
          <w:color w:val="000000"/>
          <w:sz w:val="28"/>
        </w:rPr>
        <w:t xml:space="preserve">
      При погрузке лесных грузов на платформы или в полувагоны в количестве не более двух штабелей - указывается количество бревен, если это количество не превышает 100 единиц в одном штабеле и 200 единиц в двух штабелях.  </w:t>
      </w:r>
      <w:r>
        <w:br/>
      </w:r>
      <w:r>
        <w:rPr>
          <w:rFonts w:ascii="Times New Roman"/>
          <w:b w:val="false"/>
          <w:i w:val="false"/>
          <w:color w:val="000000"/>
          <w:sz w:val="28"/>
        </w:rPr>
        <w:t xml:space="preserve">
      При приеме к перевозке лесных грузов, пиломатериалов и размещении их в полувагонах с использованием верхней суженной части габарита погрузки (с "шапкой") грузоотправитель в накладной под наименованием груза указывает количество штабелей в "шапке"."; </w:t>
      </w:r>
      <w:r>
        <w:br/>
      </w:r>
      <w:r>
        <w:rPr>
          <w:rFonts w:ascii="Times New Roman"/>
          <w:b w:val="false"/>
          <w:i w:val="false"/>
          <w:color w:val="000000"/>
          <w:sz w:val="28"/>
        </w:rPr>
        <w:t xml:space="preserve">
      пункт 109 изложить в следующей редакции: </w:t>
      </w:r>
      <w:r>
        <w:br/>
      </w:r>
      <w:r>
        <w:rPr>
          <w:rFonts w:ascii="Times New Roman"/>
          <w:b w:val="false"/>
          <w:i w:val="false"/>
          <w:color w:val="000000"/>
          <w:sz w:val="28"/>
        </w:rPr>
        <w:t xml:space="preserve">
      "109. При предъявлении грузов для перевозки грузоотправитель указывает в накладной их массу, а при предъявлении тарных и штучных грузов также количество грузовых мест. Определение массы груза, погрузка которого до полной вместимости вагонов, контейнеров может повлечь за собой превышение их допустимой грузоподъемности, осуществляется только посредством взвешивания. При этом определение массы грузов, перевозимых навалом, насыпью осуществляется посредством взвешивания на вагонных весах. </w:t>
      </w:r>
      <w:r>
        <w:br/>
      </w:r>
      <w:r>
        <w:rPr>
          <w:rFonts w:ascii="Times New Roman"/>
          <w:b w:val="false"/>
          <w:i w:val="false"/>
          <w:color w:val="000000"/>
          <w:sz w:val="28"/>
        </w:rPr>
        <w:t xml:space="preserve">
      Определение массы грузов производится грузоотправителем. Общая масса груза в вагоне, контейнере, предъявляемого к перевозке по одной накладной, определяется путем взвешивания либо суммирования массы, указанной на каждом грузовом месте согласно трафарету, по стандартной массе, а также расчетным путем и посредством обмера. </w:t>
      </w:r>
      <w:r>
        <w:br/>
      </w:r>
      <w:r>
        <w:rPr>
          <w:rFonts w:ascii="Times New Roman"/>
          <w:b w:val="false"/>
          <w:i w:val="false"/>
          <w:color w:val="000000"/>
          <w:sz w:val="28"/>
        </w:rPr>
        <w:t xml:space="preserve">
      При отсутствии у грузоотправителя вагонных весов масса груза может быть определена на весах перевозчика. За взвешивание грузов перевозчик взимает сборы, указанные в Тарифном руководстве (прейскуранте) перевозчика. Масса грузов, перевозимых в контейнерах, во всех случаях определяется грузоотправителем."; </w:t>
      </w:r>
      <w:r>
        <w:br/>
      </w:r>
      <w:r>
        <w:rPr>
          <w:rFonts w:ascii="Times New Roman"/>
          <w:b w:val="false"/>
          <w:i w:val="false"/>
          <w:color w:val="000000"/>
          <w:sz w:val="28"/>
        </w:rPr>
        <w:t xml:space="preserve">
      пункт 111 изложить в следующей редакции: </w:t>
      </w:r>
      <w:r>
        <w:br/>
      </w:r>
      <w:r>
        <w:rPr>
          <w:rFonts w:ascii="Times New Roman"/>
          <w:b w:val="false"/>
          <w:i w:val="false"/>
          <w:color w:val="000000"/>
          <w:sz w:val="28"/>
        </w:rPr>
        <w:t xml:space="preserve">
      "111. Оборудование необходимым количеством весовых приборов для взвешивания перевозимых грузов на местах общего пользования и подъездных путях производится владельцами указанных мест или путей."; </w:t>
      </w:r>
      <w:r>
        <w:br/>
      </w:r>
      <w:r>
        <w:rPr>
          <w:rFonts w:ascii="Times New Roman"/>
          <w:b w:val="false"/>
          <w:i w:val="false"/>
          <w:color w:val="000000"/>
          <w:sz w:val="28"/>
        </w:rPr>
        <w:t xml:space="preserve">
      пункт 118 дополнить абзацем третьим следующего содержания: </w:t>
      </w:r>
      <w:r>
        <w:br/>
      </w:r>
      <w:r>
        <w:rPr>
          <w:rFonts w:ascii="Times New Roman"/>
          <w:b w:val="false"/>
          <w:i w:val="false"/>
          <w:color w:val="000000"/>
          <w:sz w:val="28"/>
        </w:rPr>
        <w:t xml:space="preserve">
      "По завершению погрузки и оформлению перевозочных документов, грузоотправитель передает на приемо-сдаточных путях, определенных договором подачи-уборки вагонов вагон или контейнер перевозчику, путем проведения приемо-сдаточных операций с проставлением подписи в ведомости подачи-уборки вагона (форма ГУ-46), памятке приемосдатчика (форма ГУ-45)."; </w:t>
      </w:r>
      <w:r>
        <w:br/>
      </w:r>
      <w:r>
        <w:rPr>
          <w:rFonts w:ascii="Times New Roman"/>
          <w:b w:val="false"/>
          <w:i w:val="false"/>
          <w:color w:val="000000"/>
          <w:sz w:val="28"/>
        </w:rPr>
        <w:t xml:space="preserve">
      дополнить пунктом 118-1 следующего содержания: </w:t>
      </w:r>
      <w:r>
        <w:br/>
      </w:r>
      <w:r>
        <w:rPr>
          <w:rFonts w:ascii="Times New Roman"/>
          <w:b w:val="false"/>
          <w:i w:val="false"/>
          <w:color w:val="000000"/>
          <w:sz w:val="28"/>
        </w:rPr>
        <w:t xml:space="preserve">
      "118-1. При передаче/приеме груженых вагонов представителями перевозчика и грузоотправителя производится осмотр в техническом и коммерческом отношении в соответствии с настоящими Правилами, Техническими условиями погрузки и крепления грузов, стандартами и инструкциями."; </w:t>
      </w:r>
      <w:r>
        <w:br/>
      </w:r>
      <w:r>
        <w:rPr>
          <w:rFonts w:ascii="Times New Roman"/>
          <w:b w:val="false"/>
          <w:i w:val="false"/>
          <w:color w:val="000000"/>
          <w:sz w:val="28"/>
        </w:rPr>
        <w:t xml:space="preserve">
      пункт 120 изложить в следующей редакции: </w:t>
      </w:r>
      <w:r>
        <w:br/>
      </w:r>
      <w:r>
        <w:rPr>
          <w:rFonts w:ascii="Times New Roman"/>
          <w:b w:val="false"/>
          <w:i w:val="false"/>
          <w:color w:val="000000"/>
          <w:sz w:val="28"/>
        </w:rPr>
        <w:t xml:space="preserve">
      "120. При завозе грузоотправителями на станцию отправления груза ранее предусмотренного срока его погрузки на местах общего пользования, груз в соответствии с настоящими Правилами может приниматься на хранение перевозчиком. В этом случае в накладной в строке "Погрузка назначена на число месяц" и в календарном штемпеле о времени приема к перевозке указывается дата фактической погрузки этого груза на местах общего пользования."; </w:t>
      </w:r>
      <w:r>
        <w:br/>
      </w:r>
      <w:r>
        <w:rPr>
          <w:rFonts w:ascii="Times New Roman"/>
          <w:b w:val="false"/>
          <w:i w:val="false"/>
          <w:color w:val="000000"/>
          <w:sz w:val="28"/>
        </w:rPr>
        <w:t xml:space="preserve">
      главу 5 изложить в следующей редакции: </w:t>
      </w:r>
      <w:r>
        <w:br/>
      </w:r>
      <w:r>
        <w:rPr>
          <w:rFonts w:ascii="Times New Roman"/>
          <w:b w:val="false"/>
          <w:i w:val="false"/>
          <w:color w:val="000000"/>
          <w:sz w:val="28"/>
        </w:rPr>
        <w:t xml:space="preserve">
      "Глава 5. Выдача грузов </w:t>
      </w:r>
      <w:r>
        <w:br/>
      </w:r>
      <w:r>
        <w:rPr>
          <w:rFonts w:ascii="Times New Roman"/>
          <w:b w:val="false"/>
          <w:i w:val="false"/>
          <w:color w:val="000000"/>
          <w:sz w:val="28"/>
        </w:rPr>
        <w:t xml:space="preserve">
      § 1. Уведомление прибытия груза на станции назначения </w:t>
      </w:r>
      <w:r>
        <w:br/>
      </w:r>
      <w:r>
        <w:rPr>
          <w:rFonts w:ascii="Times New Roman"/>
          <w:b w:val="false"/>
          <w:i w:val="false"/>
          <w:color w:val="000000"/>
          <w:sz w:val="28"/>
        </w:rPr>
        <w:t xml:space="preserve">
      122. Грузополучатель регистрируется в автоматизированной базе данных перевозчика, в порядке установленном перевозчиком. </w:t>
      </w:r>
      <w:r>
        <w:br/>
      </w:r>
      <w:r>
        <w:rPr>
          <w:rFonts w:ascii="Times New Roman"/>
          <w:b w:val="false"/>
          <w:i w:val="false"/>
          <w:color w:val="000000"/>
          <w:sz w:val="28"/>
        </w:rPr>
        <w:t xml:space="preserve">
      123. Перевозчик в соответствии с договором может предоставлять грузополучателю предварительную информацию о подходе в его адрес грузов. Способ уведомления устанавливается договором.  </w:t>
      </w:r>
      <w:r>
        <w:br/>
      </w:r>
      <w:r>
        <w:rPr>
          <w:rFonts w:ascii="Times New Roman"/>
          <w:b w:val="false"/>
          <w:i w:val="false"/>
          <w:color w:val="000000"/>
          <w:sz w:val="28"/>
        </w:rPr>
        <w:t xml:space="preserve">
      124. Перевозчик уведомляет грузополучателя о прибывших на станцию назначения в его адрес грузах не позднее 12 часов дневного времени суток, следующих за днем прибытия. </w:t>
      </w:r>
      <w:r>
        <w:br/>
      </w:r>
      <w:r>
        <w:rPr>
          <w:rFonts w:ascii="Times New Roman"/>
          <w:b w:val="false"/>
          <w:i w:val="false"/>
          <w:color w:val="000000"/>
          <w:sz w:val="28"/>
        </w:rPr>
        <w:t xml:space="preserve">
      Порядок и способы уведомления о прибывших грузах на станцию назначения устанавливаются перевозчиком. По договору перевозчика с грузополучателем допускается установление иного порядка уведомления. Для уведомления используются имеющиеся средства связи. </w:t>
      </w:r>
      <w:r>
        <w:br/>
      </w:r>
      <w:r>
        <w:rPr>
          <w:rFonts w:ascii="Times New Roman"/>
          <w:b w:val="false"/>
          <w:i w:val="false"/>
          <w:color w:val="000000"/>
          <w:sz w:val="28"/>
        </w:rPr>
        <w:t xml:space="preserve">
      Возмещение расходов за уведомление определяется договором перевозчика с грузополучателем. </w:t>
      </w:r>
      <w:r>
        <w:br/>
      </w:r>
      <w:r>
        <w:rPr>
          <w:rFonts w:ascii="Times New Roman"/>
          <w:b w:val="false"/>
          <w:i w:val="false"/>
          <w:color w:val="000000"/>
          <w:sz w:val="28"/>
        </w:rPr>
        <w:t xml:space="preserve">
      Для обеспечения приема уведомлений грузополучателем определяются ответственные по приему уведомлений лица, фамилии и номера телефонов, факсов, телексов которых в письменной форме сообщаются перевозчику. </w:t>
      </w:r>
      <w:r>
        <w:br/>
      </w:r>
      <w:r>
        <w:rPr>
          <w:rFonts w:ascii="Times New Roman"/>
          <w:b w:val="false"/>
          <w:i w:val="false"/>
          <w:color w:val="000000"/>
          <w:sz w:val="28"/>
        </w:rPr>
        <w:t xml:space="preserve">
      Передача уведомления одновременно регистрируется на станции в книге уведомлений о прибытии грузов по установленной форме. </w:t>
      </w:r>
      <w:r>
        <w:br/>
      </w:r>
      <w:r>
        <w:rPr>
          <w:rFonts w:ascii="Times New Roman"/>
          <w:b w:val="false"/>
          <w:i w:val="false"/>
          <w:color w:val="000000"/>
          <w:sz w:val="28"/>
        </w:rPr>
        <w:t xml:space="preserve">
      В уведомлении о прибытии груза проставляется дата и время передачи уведомления. </w:t>
      </w:r>
      <w:r>
        <w:br/>
      </w:r>
      <w:r>
        <w:rPr>
          <w:rFonts w:ascii="Times New Roman"/>
          <w:b w:val="false"/>
          <w:i w:val="false"/>
          <w:color w:val="000000"/>
          <w:sz w:val="28"/>
        </w:rPr>
        <w:t xml:space="preserve">
      Если  перевозчик  не  уведомляет  о  прибытии  грузов, то грузополучатель освобождается от платы за пользование вагонами, контейнерами и от сбора за хранение грузов до получения уведомления об их прибытии. </w:t>
      </w:r>
      <w:r>
        <w:br/>
      </w:r>
      <w:r>
        <w:rPr>
          <w:rFonts w:ascii="Times New Roman"/>
          <w:b w:val="false"/>
          <w:i w:val="false"/>
          <w:color w:val="000000"/>
          <w:sz w:val="28"/>
        </w:rPr>
        <w:t xml:space="preserve">
      125. О прибытии на станцию назначения грузов, находящихся под таможенным контролем, перевозчик уведомляет таможенный орган путем передачи ему перевозочных документов". </w:t>
      </w:r>
      <w:r>
        <w:br/>
      </w:r>
      <w:r>
        <w:rPr>
          <w:rFonts w:ascii="Times New Roman"/>
          <w:b w:val="false"/>
          <w:i w:val="false"/>
          <w:color w:val="000000"/>
          <w:sz w:val="28"/>
        </w:rPr>
        <w:t xml:space="preserve">
      126. Грузополучатель обеспечивает прием прибывшего в его адрес груза и оплату причитающихся перевозчику платежей. </w:t>
      </w:r>
      <w:r>
        <w:br/>
      </w:r>
      <w:r>
        <w:rPr>
          <w:rFonts w:ascii="Times New Roman"/>
          <w:b w:val="false"/>
          <w:i w:val="false"/>
          <w:color w:val="000000"/>
          <w:sz w:val="28"/>
        </w:rPr>
        <w:t xml:space="preserve">
      Не допускается отказ грузополучателя от приема прибывших в его адрес опасных грузов. </w:t>
      </w:r>
      <w:r>
        <w:br/>
      </w:r>
      <w:r>
        <w:rPr>
          <w:rFonts w:ascii="Times New Roman"/>
          <w:b w:val="false"/>
          <w:i w:val="false"/>
          <w:color w:val="000000"/>
          <w:sz w:val="28"/>
        </w:rPr>
        <w:t xml:space="preserve">
      127. По прибытии на станцию назначения груза, перевозка которого оформлена с использованием электронного перевозочного документа (далее - электронной накладной), на специальное автоматизированное рабочее место товарного кассира станции назначения из информационной системы перевозчика передается электронное сообщение (сообщения), содержащее информацию о перевозочных документах. </w:t>
      </w:r>
      <w:r>
        <w:br/>
      </w:r>
      <w:r>
        <w:rPr>
          <w:rFonts w:ascii="Times New Roman"/>
          <w:b w:val="false"/>
          <w:i w:val="false"/>
          <w:color w:val="000000"/>
          <w:sz w:val="28"/>
        </w:rPr>
        <w:t xml:space="preserve">
      При наличии у грузополучателя собственной автоматизированной системы или доступа к информационной системе перевозчика уведомление о прибытии в его адрес груза осуществляется посредством электронного обмена данными в соответствии с принятыми между грузоотправителем, грузополучателем и перевозчиком технологией и стандартами информационного взаимодействия. </w:t>
      </w:r>
      <w:r>
        <w:br/>
      </w:r>
      <w:r>
        <w:rPr>
          <w:rFonts w:ascii="Times New Roman"/>
          <w:b w:val="false"/>
          <w:i w:val="false"/>
          <w:color w:val="000000"/>
          <w:sz w:val="28"/>
        </w:rPr>
        <w:t xml:space="preserve">
      § 2. Подача вагонов на приемо-сдаточные пути </w:t>
      </w:r>
      <w:r>
        <w:br/>
      </w:r>
      <w:r>
        <w:rPr>
          <w:rFonts w:ascii="Times New Roman"/>
          <w:b w:val="false"/>
          <w:i w:val="false"/>
          <w:color w:val="000000"/>
          <w:sz w:val="28"/>
        </w:rPr>
        <w:t xml:space="preserve">
      128. Прибывшие на станцию назначения вагоны подаются на приемо-сдаточные пути, определенные между перевозчиком и грузополучателем, для сдачи вагонов с грузом или выдачи груза грузополучателю или лицу им уполномоченному. </w:t>
      </w:r>
      <w:r>
        <w:br/>
      </w:r>
      <w:r>
        <w:rPr>
          <w:rFonts w:ascii="Times New Roman"/>
          <w:b w:val="false"/>
          <w:i w:val="false"/>
          <w:color w:val="000000"/>
          <w:sz w:val="28"/>
        </w:rPr>
        <w:t xml:space="preserve">
      129. О подаче вагонов на приемо-сдаточные пути, перевозчик не позднее, чем за 2 часа до подачи, уведомляет грузополучателя в порядке и способом установленными в соответствии с настоящими Правилами и договором между ними. </w:t>
      </w:r>
      <w:r>
        <w:br/>
      </w:r>
      <w:r>
        <w:rPr>
          <w:rFonts w:ascii="Times New Roman"/>
          <w:b w:val="false"/>
          <w:i w:val="false"/>
          <w:color w:val="000000"/>
          <w:sz w:val="28"/>
        </w:rPr>
        <w:t xml:space="preserve">
      В случае не уведомления перевозчиком грузополучателя о подаче, поданные вагоны засчитываются за грузополучателем, и время их нахождения на ответственности грузополучателя исчисляется по истечении двух часов после фактической подачи вагонов. </w:t>
      </w:r>
      <w:r>
        <w:br/>
      </w:r>
      <w:r>
        <w:rPr>
          <w:rFonts w:ascii="Times New Roman"/>
          <w:b w:val="false"/>
          <w:i w:val="false"/>
          <w:color w:val="000000"/>
          <w:sz w:val="28"/>
        </w:rPr>
        <w:t xml:space="preserve">
      При подаче вагонов с опозданием срока, указанного в уведомлении, время их нахождения на ответственности грузополучателя исчисляется с момента фактической подачи. Если опоздание превышает два часа, то перевозчик вновь уведомляет грузополучателя о предстоящей подаче. </w:t>
      </w:r>
      <w:r>
        <w:br/>
      </w:r>
      <w:r>
        <w:rPr>
          <w:rFonts w:ascii="Times New Roman"/>
          <w:b w:val="false"/>
          <w:i w:val="false"/>
          <w:color w:val="000000"/>
          <w:sz w:val="28"/>
        </w:rPr>
        <w:t xml:space="preserve">
      130. Приемо-сдаточные операции производятся на приемо-сдаточных путях определенных условиями договора на подачу-уборку вагонов. </w:t>
      </w:r>
      <w:r>
        <w:br/>
      </w:r>
      <w:r>
        <w:rPr>
          <w:rFonts w:ascii="Times New Roman"/>
          <w:b w:val="false"/>
          <w:i w:val="false"/>
          <w:color w:val="000000"/>
          <w:sz w:val="28"/>
        </w:rPr>
        <w:t xml:space="preserve">
      131. При приемо-сдаточных операциях с вагонами, в том числе груженными контейнерами, участвующие стороны, путем технического и коммерческого осмотра удостоверяются в исправности вагонов, контейнеров, а также в соответствии сведений,  указанных в вагонных листах и железнодорожных накладных. </w:t>
      </w:r>
      <w:r>
        <w:br/>
      </w:r>
      <w:r>
        <w:rPr>
          <w:rFonts w:ascii="Times New Roman"/>
          <w:b w:val="false"/>
          <w:i w:val="false"/>
          <w:color w:val="000000"/>
          <w:sz w:val="28"/>
        </w:rPr>
        <w:t xml:space="preserve">
      При перевозке грузов в открытом подвижном составе необходимо убедиться в отсутствии видимых следов повреждения (порчи) и утраты груза. </w:t>
      </w:r>
      <w:r>
        <w:br/>
      </w:r>
      <w:r>
        <w:rPr>
          <w:rFonts w:ascii="Times New Roman"/>
          <w:b w:val="false"/>
          <w:i w:val="false"/>
          <w:color w:val="000000"/>
          <w:sz w:val="28"/>
        </w:rPr>
        <w:t xml:space="preserve">
      В случае обнаружения технических неисправностей у вагона, контейнера представителем перевозчика составляется Акт о техническом состоянии вагона, контейнера формы ГУ-106 (приложение 43). </w:t>
      </w:r>
      <w:r>
        <w:br/>
      </w:r>
      <w:r>
        <w:rPr>
          <w:rFonts w:ascii="Times New Roman"/>
          <w:b w:val="false"/>
          <w:i w:val="false"/>
          <w:color w:val="000000"/>
          <w:sz w:val="28"/>
        </w:rPr>
        <w:t xml:space="preserve">
      В случае обнаружения коммерческой неисправности у вагона, контейнера представителем перевозчика составляется акт общей формы ГУ-23 (приложение 42). </w:t>
      </w:r>
      <w:r>
        <w:br/>
      </w:r>
      <w:r>
        <w:rPr>
          <w:rFonts w:ascii="Times New Roman"/>
          <w:b w:val="false"/>
          <w:i w:val="false"/>
          <w:color w:val="000000"/>
          <w:sz w:val="28"/>
        </w:rPr>
        <w:t xml:space="preserve">
      132. Прибывшие на станцию назначения грузы, находящиеся под таможенным контролем, подаются на приемо-сдаточные пути в соответствии с технологией взаимодействия перевозчика и таможенных органов. </w:t>
      </w:r>
      <w:r>
        <w:br/>
      </w:r>
      <w:r>
        <w:rPr>
          <w:rFonts w:ascii="Times New Roman"/>
          <w:b w:val="false"/>
          <w:i w:val="false"/>
          <w:color w:val="000000"/>
          <w:sz w:val="28"/>
        </w:rPr>
        <w:t xml:space="preserve">
      По письменному разрешению таможенного органа, в регионе деятельности которого расположена станция назначения, допускается подавать вагоны с указанными грузами на подъездные пути. </w:t>
      </w:r>
      <w:r>
        <w:br/>
      </w:r>
      <w:r>
        <w:rPr>
          <w:rFonts w:ascii="Times New Roman"/>
          <w:b w:val="false"/>
          <w:i w:val="false"/>
          <w:color w:val="000000"/>
          <w:sz w:val="28"/>
        </w:rPr>
        <w:t xml:space="preserve">
      Оформление выдачи грузополучателю грузов, находящихся под таможенным контролем, производится в следующем порядке: </w:t>
      </w:r>
      <w:r>
        <w:br/>
      </w:r>
      <w:r>
        <w:rPr>
          <w:rFonts w:ascii="Times New Roman"/>
          <w:b w:val="false"/>
          <w:i w:val="false"/>
          <w:color w:val="000000"/>
          <w:sz w:val="28"/>
        </w:rPr>
        <w:t xml:space="preserve">
      1) о прибытии грузов, находящихся под таможенным контролем, на станцию назначения, представители перевозчика в установленном порядке уведомляют грузополучателя и таможенный орган, в регионе деятельности которого расположена указанная станция; </w:t>
      </w:r>
      <w:r>
        <w:br/>
      </w:r>
      <w:r>
        <w:rPr>
          <w:rFonts w:ascii="Times New Roman"/>
          <w:b w:val="false"/>
          <w:i w:val="false"/>
          <w:color w:val="000000"/>
          <w:sz w:val="28"/>
        </w:rPr>
        <w:t xml:space="preserve">
      2) на станциях, на которых имеются структурные подразделения таможенных органов, должностным лицам, представителями перевозчика передаются комплект перевозочных документов вместе с сопроводительными документами с регистрацией факта их передачи в специальной книге с указанием даты и времени. Выдача грузополучателю перевозочных документов на указанных станциях до их представления должностному лицу таможенного органа не допускается. </w:t>
      </w:r>
      <w:r>
        <w:br/>
      </w:r>
      <w:r>
        <w:rPr>
          <w:rFonts w:ascii="Times New Roman"/>
          <w:b w:val="false"/>
          <w:i w:val="false"/>
          <w:color w:val="000000"/>
          <w:sz w:val="28"/>
        </w:rPr>
        <w:t xml:space="preserve">
      Должностные лица таможенных органов проверяют представленные документы, производят таможенное оформление в установленном порядке и возвращают перевозочные документы представителям перевозчика с регистрацией факта передачи в специальной книге с указанием даты и времени. </w:t>
      </w:r>
      <w:r>
        <w:br/>
      </w:r>
      <w:r>
        <w:rPr>
          <w:rFonts w:ascii="Times New Roman"/>
          <w:b w:val="false"/>
          <w:i w:val="false"/>
          <w:color w:val="000000"/>
          <w:sz w:val="28"/>
        </w:rPr>
        <w:t xml:space="preserve">
      На станциях, на территории которых отсутствуют структурные подразделения таможенных органов, представители перевозчика, используя имеющиеся средства связи, уведомляют о прибытии груза таможенный орган, в регионе деятельности которого расположена станция назначения, с представлением следующей информации:  </w:t>
      </w:r>
      <w:r>
        <w:br/>
      </w:r>
      <w:r>
        <w:rPr>
          <w:rFonts w:ascii="Times New Roman"/>
          <w:b w:val="false"/>
          <w:i w:val="false"/>
          <w:color w:val="000000"/>
          <w:sz w:val="28"/>
        </w:rPr>
        <w:t xml:space="preserve">
      отправитель и страна отправления; </w:t>
      </w:r>
      <w:r>
        <w:br/>
      </w:r>
      <w:r>
        <w:rPr>
          <w:rFonts w:ascii="Times New Roman"/>
          <w:b w:val="false"/>
          <w:i w:val="false"/>
          <w:color w:val="000000"/>
          <w:sz w:val="28"/>
        </w:rPr>
        <w:t xml:space="preserve">
      получатель и его адрес; </w:t>
      </w:r>
      <w:r>
        <w:br/>
      </w:r>
      <w:r>
        <w:rPr>
          <w:rFonts w:ascii="Times New Roman"/>
          <w:b w:val="false"/>
          <w:i w:val="false"/>
          <w:color w:val="000000"/>
          <w:sz w:val="28"/>
        </w:rPr>
        <w:t xml:space="preserve">
      наименование груза; </w:t>
      </w:r>
      <w:r>
        <w:br/>
      </w:r>
      <w:r>
        <w:rPr>
          <w:rFonts w:ascii="Times New Roman"/>
          <w:b w:val="false"/>
          <w:i w:val="false"/>
          <w:color w:val="000000"/>
          <w:sz w:val="28"/>
        </w:rPr>
        <w:t xml:space="preserve">
      количество мест, вес брутто/нетто; </w:t>
      </w:r>
      <w:r>
        <w:br/>
      </w:r>
      <w:r>
        <w:rPr>
          <w:rFonts w:ascii="Times New Roman"/>
          <w:b w:val="false"/>
          <w:i w:val="false"/>
          <w:color w:val="000000"/>
          <w:sz w:val="28"/>
        </w:rPr>
        <w:t xml:space="preserve">
      номер транспортного средства; </w:t>
      </w:r>
      <w:r>
        <w:br/>
      </w:r>
      <w:r>
        <w:rPr>
          <w:rFonts w:ascii="Times New Roman"/>
          <w:b w:val="false"/>
          <w:i w:val="false"/>
          <w:color w:val="000000"/>
          <w:sz w:val="28"/>
        </w:rPr>
        <w:t xml:space="preserve">
      номер перевозочного документа (железнодорожная накладная); </w:t>
      </w:r>
      <w:r>
        <w:br/>
      </w:r>
      <w:r>
        <w:rPr>
          <w:rFonts w:ascii="Times New Roman"/>
          <w:b w:val="false"/>
          <w:i w:val="false"/>
          <w:color w:val="000000"/>
          <w:sz w:val="28"/>
        </w:rPr>
        <w:t xml:space="preserve">
      дата прибытия груза и транспортных средств. </w:t>
      </w:r>
      <w:r>
        <w:br/>
      </w:r>
      <w:r>
        <w:rPr>
          <w:rFonts w:ascii="Times New Roman"/>
          <w:b w:val="false"/>
          <w:i w:val="false"/>
          <w:color w:val="000000"/>
          <w:sz w:val="28"/>
        </w:rPr>
        <w:t xml:space="preserve">
      После этого для проведения таможенного оформления перевозочные документы выдаются представителем перевозчика грузополучателю под расписку, в которой указывается перечень документов, их номера, дата и время получения документов, а также срок возвращения перевозочных документов в товарную контору. </w:t>
      </w:r>
      <w:r>
        <w:br/>
      </w:r>
      <w:r>
        <w:rPr>
          <w:rFonts w:ascii="Times New Roman"/>
          <w:b w:val="false"/>
          <w:i w:val="false"/>
          <w:color w:val="000000"/>
          <w:sz w:val="28"/>
        </w:rPr>
        <w:t xml:space="preserve">
      При этом представители перевозчика, используя имеющиеся средства связи, информируют таможенный орган о передаче документов на прибывшие грузы грузополучателю. </w:t>
      </w:r>
      <w:r>
        <w:br/>
      </w:r>
      <w:r>
        <w:rPr>
          <w:rFonts w:ascii="Times New Roman"/>
          <w:b w:val="false"/>
          <w:i w:val="false"/>
          <w:color w:val="000000"/>
          <w:sz w:val="28"/>
        </w:rPr>
        <w:t xml:space="preserve">
      При возврате грузополучателем в товарную контору перевозочных документов после таможенного оформления работник товарной конторы проверяет наличие штампа таможенного органа "Выпуск разрешен" с подписью сотрудника таможенного органа, заверенной личной номерной печатью в соответствующей графе на всех листах накладной международного грузового железнодорожного сообщения. </w:t>
      </w:r>
      <w:r>
        <w:br/>
      </w:r>
      <w:r>
        <w:rPr>
          <w:rFonts w:ascii="Times New Roman"/>
          <w:b w:val="false"/>
          <w:i w:val="false"/>
          <w:color w:val="000000"/>
          <w:sz w:val="28"/>
        </w:rPr>
        <w:t xml:space="preserve">
      Выдача грузов со складов временного хранения или распоряжение ими грузополучателем после подачи вагонов на подъездной путь, до завершения таможенного оформления не допускается. </w:t>
      </w:r>
      <w:r>
        <w:br/>
      </w:r>
      <w:r>
        <w:rPr>
          <w:rFonts w:ascii="Times New Roman"/>
          <w:b w:val="false"/>
          <w:i w:val="false"/>
          <w:color w:val="000000"/>
          <w:sz w:val="28"/>
        </w:rPr>
        <w:t xml:space="preserve">
      § 3. Выдача груза </w:t>
      </w:r>
      <w:r>
        <w:br/>
      </w:r>
      <w:r>
        <w:rPr>
          <w:rFonts w:ascii="Times New Roman"/>
          <w:b w:val="false"/>
          <w:i w:val="false"/>
          <w:color w:val="000000"/>
          <w:sz w:val="28"/>
        </w:rPr>
        <w:t xml:space="preserve">
      133. Груз выдается на станции назначения грузополучателю или лицу, им уполномоченному после внесения ими платы за перевозку груза и иных причитающихся перевозчику платежей. </w:t>
      </w:r>
      <w:r>
        <w:br/>
      </w:r>
      <w:r>
        <w:rPr>
          <w:rFonts w:ascii="Times New Roman"/>
          <w:b w:val="false"/>
          <w:i w:val="false"/>
          <w:color w:val="000000"/>
          <w:sz w:val="28"/>
        </w:rPr>
        <w:t xml:space="preserve">
      Подтверждением выдачи груза является подпись грузополучателя или лица, им уполномоченного в дорожной ведомости с указанием в ней номера и даты доверенности на получение груза, и выдача ему оригинала железнодорожной накладной.  </w:t>
      </w:r>
      <w:r>
        <w:br/>
      </w:r>
      <w:r>
        <w:rPr>
          <w:rFonts w:ascii="Times New Roman"/>
          <w:b w:val="false"/>
          <w:i w:val="false"/>
          <w:color w:val="000000"/>
          <w:sz w:val="28"/>
        </w:rPr>
        <w:t xml:space="preserve">
      При осуществлении выгрузки грузов на местах общего пользования и подъездных путях  средствами грузополучателя без участия представителя перевозчика, подтверждением фактической выдачи груза является роспись грузополучателя в памятке приемосдатчика или ведомости подачи и уборки вагона в графе "Вагон принял". </w:t>
      </w:r>
      <w:r>
        <w:br/>
      </w:r>
      <w:r>
        <w:rPr>
          <w:rFonts w:ascii="Times New Roman"/>
          <w:b w:val="false"/>
          <w:i w:val="false"/>
          <w:color w:val="000000"/>
          <w:sz w:val="28"/>
        </w:rPr>
        <w:t xml:space="preserve">
      При перевозке груза в международном сообщении отметки о выдаче груза вносятся согласно Соглашению о международном грузовом сообщении (СМГС) или международному соглашению, в соответствии с которым производится перевозка груза. </w:t>
      </w:r>
      <w:r>
        <w:br/>
      </w:r>
      <w:r>
        <w:rPr>
          <w:rFonts w:ascii="Times New Roman"/>
          <w:b w:val="false"/>
          <w:i w:val="false"/>
          <w:color w:val="000000"/>
          <w:sz w:val="28"/>
        </w:rPr>
        <w:t xml:space="preserve">
      134. При перевозке грузов с использованием электронной накладной после осуществления на станции назначения окончательных расчетов с перевозчиком за перевозку грузополучателю выдается бумажная копия электронной накладной, заверенная подписью товарного кассира и календарным штемпелем станции назначения о времени оформления выдачи груза в соответствии с настоящими Правилами. Накладная выдается грузополучателю под роспись в бумажной копии электронной дорожной ведомости. При наличии у грузополучателя собственной автоматизированной системы или доступа к информационной системе перевозчика,  выдача накладной на прибывший в его адрес груз осуществляется посредством электронного обмена данными, в соответствии с принятыми между грузоотправителем, грузополучателем и перевозчиком технологией и стандартами информационного взаимодействия. </w:t>
      </w:r>
      <w:r>
        <w:br/>
      </w:r>
      <w:r>
        <w:rPr>
          <w:rFonts w:ascii="Times New Roman"/>
          <w:b w:val="false"/>
          <w:i w:val="false"/>
          <w:color w:val="000000"/>
          <w:sz w:val="28"/>
        </w:rPr>
        <w:t xml:space="preserve">
      135. Электронные сопроводительные документы передаются по принадлежности в электронном или бумажном виде. В случае передачи адресату электронных сопроводительных документов в бумажном виде они распечатываются представителем перевозчика на станции назначения в виде бумажной копии электронного документа и заверяются календарным штемпелем станции. </w:t>
      </w:r>
      <w:r>
        <w:br/>
      </w:r>
      <w:r>
        <w:rPr>
          <w:rFonts w:ascii="Times New Roman"/>
          <w:b w:val="false"/>
          <w:i w:val="false"/>
          <w:color w:val="000000"/>
          <w:sz w:val="28"/>
        </w:rPr>
        <w:t xml:space="preserve">
      136. При получении груза грузополучатель или лицо им уполномоченное представляет перевозчику доверенность на право получения груза. </w:t>
      </w:r>
      <w:r>
        <w:br/>
      </w:r>
      <w:r>
        <w:rPr>
          <w:rFonts w:ascii="Times New Roman"/>
          <w:b w:val="false"/>
          <w:i w:val="false"/>
          <w:color w:val="000000"/>
          <w:sz w:val="28"/>
        </w:rPr>
        <w:t xml:space="preserve">
      При получении груза грузополучатель представляет перевозчику доверенность на право получения груза. </w:t>
      </w:r>
      <w:r>
        <w:br/>
      </w:r>
      <w:r>
        <w:rPr>
          <w:rFonts w:ascii="Times New Roman"/>
          <w:b w:val="false"/>
          <w:i w:val="false"/>
          <w:color w:val="000000"/>
          <w:sz w:val="28"/>
        </w:rPr>
        <w:t xml:space="preserve">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оттиском печати этой организации. </w:t>
      </w:r>
      <w:r>
        <w:br/>
      </w:r>
      <w:r>
        <w:rPr>
          <w:rFonts w:ascii="Times New Roman"/>
          <w:b w:val="false"/>
          <w:i w:val="false"/>
          <w:color w:val="000000"/>
          <w:sz w:val="28"/>
        </w:rPr>
        <w:t xml:space="preserve">
      Доверенность выдается на разовое получение груза по конкретной накладной. В этом случае после раскредитования перевозочных документов она прикладывается к дорожной ведомости. Доверенность, выданная на длительный срок, хранится у представителя перевозчика на станции назначения. </w:t>
      </w:r>
      <w:r>
        <w:br/>
      </w:r>
      <w:r>
        <w:rPr>
          <w:rFonts w:ascii="Times New Roman"/>
          <w:b w:val="false"/>
          <w:i w:val="false"/>
          <w:color w:val="000000"/>
          <w:sz w:val="28"/>
        </w:rPr>
        <w:t xml:space="preserve">
      В доверенности указываются данные паспорта или удостоверения личности лица, которому выдана доверенность, действия, которые оно уполномочено совершить (раскредитование документов, осуществление расчетов за перевозку, подписание памятки приемосдатчика, ведомости подачи-уборки вагонов, коммерческого акта или другие), а также номер вагона (контейнера) и номер накладной, если доверенность выдается на получение груза по конкретной накладной. </w:t>
      </w:r>
      <w:r>
        <w:br/>
      </w:r>
      <w:r>
        <w:rPr>
          <w:rFonts w:ascii="Times New Roman"/>
          <w:b w:val="false"/>
          <w:i w:val="false"/>
          <w:color w:val="000000"/>
          <w:sz w:val="28"/>
        </w:rPr>
        <w:t xml:space="preserve">
      Доверенное лицо, получающее груз, предъявляет паспорт или удостоверение личности представителю перевозчика на станции.  </w:t>
      </w:r>
      <w:r>
        <w:br/>
      </w:r>
      <w:r>
        <w:rPr>
          <w:rFonts w:ascii="Times New Roman"/>
          <w:b w:val="false"/>
          <w:i w:val="false"/>
          <w:color w:val="000000"/>
          <w:sz w:val="28"/>
        </w:rPr>
        <w:t xml:space="preserve">
      137. Грузы, адресованные физическим лицам, выдаются грузополучателю только при предъявлении документа, удостоверяющий личность, под роспись в дорожной ведомости с указанием даты получения груза и данных документа, удостоверяющий личность (серия, номер, кем выдано, дата выдачи). </w:t>
      </w:r>
      <w:r>
        <w:br/>
      </w:r>
      <w:r>
        <w:rPr>
          <w:rFonts w:ascii="Times New Roman"/>
          <w:b w:val="false"/>
          <w:i w:val="false"/>
          <w:color w:val="000000"/>
          <w:sz w:val="28"/>
        </w:rPr>
        <w:t xml:space="preserve">
      138. Выдача грузов, прибывших в исправных вагонах, контейнерах за исправными запорно-пломбировочными устройствами (ЗПУ) грузоотправителя, а так же без запорно-пломбировочных устройств, когда такая перевозка допускается настоящими Правилами, без следов утраты, повреждения (порчи) и признаков недостачи, производится перевозчиком без проверки состояния, массы и количества места на приемо-сдаточных путях. </w:t>
      </w:r>
      <w:r>
        <w:br/>
      </w:r>
      <w:r>
        <w:rPr>
          <w:rFonts w:ascii="Times New Roman"/>
          <w:b w:val="false"/>
          <w:i w:val="false"/>
          <w:color w:val="000000"/>
          <w:sz w:val="28"/>
        </w:rPr>
        <w:t xml:space="preserve">
      139. Выдача импортных грузов, прибывших на станцию назначения в исправных вагонах, контейнерах, опломбированных запорно-пломбировочными устройствами грузоотправителей либо таможенных органов, производится без участия представителя перевозчика в проверке его состояния, масса и количество мест за исключением случаев, предусмотренных законодательством Республики Казахстан. </w:t>
      </w:r>
      <w:r>
        <w:br/>
      </w:r>
      <w:r>
        <w:rPr>
          <w:rFonts w:ascii="Times New Roman"/>
          <w:b w:val="false"/>
          <w:i w:val="false"/>
          <w:color w:val="000000"/>
          <w:sz w:val="28"/>
        </w:rPr>
        <w:t xml:space="preserve">
      140. Выдача груза из прибывшего на станцию назначения вагона, контейнера, опломбированного пограничной станцией в связи с проведенными пограничным, санитарным, карантинным и другими видами контроля, подтвержденными актами вскрытия вагона (контейнера), производится без проверки количества и состояния груза. </w:t>
      </w:r>
      <w:r>
        <w:br/>
      </w:r>
      <w:r>
        <w:rPr>
          <w:rFonts w:ascii="Times New Roman"/>
          <w:b w:val="false"/>
          <w:i w:val="false"/>
          <w:color w:val="000000"/>
          <w:sz w:val="28"/>
        </w:rPr>
        <w:t xml:space="preserve">
      141. По просьбе грузополучателя перевозчик в соответствии с заключенным между ними договором принимает участие в проверке состояния груза, его массы, количества мест и в тех случаях, когда такая проверка не предусмотрена законодательством Республики Казахстан. </w:t>
      </w:r>
      <w:r>
        <w:br/>
      </w:r>
      <w:r>
        <w:rPr>
          <w:rFonts w:ascii="Times New Roman"/>
          <w:b w:val="false"/>
          <w:i w:val="false"/>
          <w:color w:val="000000"/>
          <w:sz w:val="28"/>
        </w:rPr>
        <w:t xml:space="preserve">
      Результаты выдачи и проверки состояния прибывшего груза, его массы и количества мест оформляются в порядке, предусмотренном настоящими Правилами. </w:t>
      </w:r>
      <w:r>
        <w:br/>
      </w:r>
      <w:r>
        <w:rPr>
          <w:rFonts w:ascii="Times New Roman"/>
          <w:b w:val="false"/>
          <w:i w:val="false"/>
          <w:color w:val="000000"/>
          <w:sz w:val="28"/>
        </w:rPr>
        <w:t xml:space="preserve">
      142. О выдаче груза без участия перевозчика станция, по требованию грузополучателя в графе "Отметки о выдаче груза" накладной делает отметку следующего содержания: </w:t>
      </w:r>
      <w:r>
        <w:br/>
      </w:r>
      <w:r>
        <w:rPr>
          <w:rFonts w:ascii="Times New Roman"/>
          <w:b w:val="false"/>
          <w:i w:val="false"/>
          <w:color w:val="000000"/>
          <w:sz w:val="28"/>
        </w:rPr>
        <w:t xml:space="preserve">
      Для грузов, прибывших в вагонах, контейнерах, опломбированных грузоотправителем, таможенным органом или иным уполномоченным на это органом: "Груз по настоящей накладной прибыл в исправном вагоне, контейнере (ненужное зачеркнуть) N _____ за исправными ЗПУ отправителя, таможенного органа или иного, уполномоченного органа и выдан "____" __________ г. без проверки". </w:t>
      </w:r>
      <w:r>
        <w:br/>
      </w:r>
      <w:r>
        <w:rPr>
          <w:rFonts w:ascii="Times New Roman"/>
          <w:b w:val="false"/>
          <w:i w:val="false"/>
          <w:color w:val="000000"/>
          <w:sz w:val="28"/>
        </w:rPr>
        <w:t xml:space="preserve">
      Для грузов, перевозка которых допускается без запорно-пломбировочных устройств, а также в открытом подвижном составе: </w:t>
      </w:r>
      <w:r>
        <w:br/>
      </w:r>
      <w:r>
        <w:rPr>
          <w:rFonts w:ascii="Times New Roman"/>
          <w:b w:val="false"/>
          <w:i w:val="false"/>
          <w:color w:val="000000"/>
          <w:sz w:val="28"/>
        </w:rPr>
        <w:t xml:space="preserve">
      "Груз по настоящей накладной прибыл в исправном вагоне N ___ без признаков утраты и выдан "___" ________ г. без проверки". </w:t>
      </w:r>
      <w:r>
        <w:br/>
      </w:r>
      <w:r>
        <w:rPr>
          <w:rFonts w:ascii="Times New Roman"/>
          <w:b w:val="false"/>
          <w:i w:val="false"/>
          <w:color w:val="000000"/>
          <w:sz w:val="28"/>
        </w:rPr>
        <w:t xml:space="preserve">
      143. Выдачу и проверку  груза перевозчик производит в случаях, предусмотренных настоящими Правилами. </w:t>
      </w:r>
      <w:r>
        <w:br/>
      </w:r>
      <w:r>
        <w:rPr>
          <w:rFonts w:ascii="Times New Roman"/>
          <w:b w:val="false"/>
          <w:i w:val="false"/>
          <w:color w:val="000000"/>
          <w:sz w:val="28"/>
        </w:rPr>
        <w:t xml:space="preserve">
      При выдаче и проверке груза, перевозчик  в зависимости от результатов выдачи  составляет коммерческий акт. О наличии указанных обстоятельств делается отметка в памятке приемосдатчика или в ведомости на подачу-уборку вагонов в графе "Примечание" с указанием номера акта общей формы и выдачи с участием перевозчика. </w:t>
      </w:r>
      <w:r>
        <w:br/>
      </w:r>
      <w:r>
        <w:rPr>
          <w:rFonts w:ascii="Times New Roman"/>
          <w:b w:val="false"/>
          <w:i w:val="false"/>
          <w:color w:val="000000"/>
          <w:sz w:val="28"/>
        </w:rPr>
        <w:t xml:space="preserve">
      144. При недостаче, порче или повреждении груза, когда об этом до выдачи его был составлен коммерческий акт (в том числе в пути следования), представитель перевозчика на станции назначения выдает груз грузополучателю только после определения размера фактической недостачи, порчи или повреждения груза согласно предъявленным грузополучателем документам (счетам-фактурам и так далее). При непредставлении указанных документов груз выдается грузополучателю только после составления коммерческого акта, с подробной описью, оказавшегося в наличии груза или после составления в соответствующих случаях акта экспертизы. </w:t>
      </w:r>
      <w:r>
        <w:br/>
      </w:r>
      <w:r>
        <w:rPr>
          <w:rFonts w:ascii="Times New Roman"/>
          <w:b w:val="false"/>
          <w:i w:val="false"/>
          <w:color w:val="000000"/>
          <w:sz w:val="28"/>
        </w:rPr>
        <w:t xml:space="preserve">
      145. При осуществлении перевозчиком выдачи грузов на местах общего пользования и подъездных путях  подтверждением выдачи груза считается отметка на оборотной стороне накладной в графе "Отметки о выдаче груза", внесенная представителем перевозчика на станции назначения и заверенная штемпелем станции. </w:t>
      </w:r>
      <w:r>
        <w:br/>
      </w:r>
      <w:r>
        <w:rPr>
          <w:rFonts w:ascii="Times New Roman"/>
          <w:b w:val="false"/>
          <w:i w:val="false"/>
          <w:color w:val="000000"/>
          <w:sz w:val="28"/>
        </w:rPr>
        <w:t xml:space="preserve">
      146. При выгрузке на местах общего пользования требование о проверке массы грузов перевозчиком на вагонных весах, грузополучатель заявляет до начала выгрузки. </w:t>
      </w:r>
      <w:r>
        <w:br/>
      </w:r>
      <w:r>
        <w:rPr>
          <w:rFonts w:ascii="Times New Roman"/>
          <w:b w:val="false"/>
          <w:i w:val="false"/>
          <w:color w:val="000000"/>
          <w:sz w:val="28"/>
        </w:rPr>
        <w:t xml:space="preserve">
      При выгрузке вагонов на подъездных путях требование о проверке массы груза на вагонных весах грузополучателя предъявляется им в момент приема вагонов в установленном договором порядке. </w:t>
      </w:r>
      <w:r>
        <w:br/>
      </w:r>
      <w:r>
        <w:rPr>
          <w:rFonts w:ascii="Times New Roman"/>
          <w:b w:val="false"/>
          <w:i w:val="false"/>
          <w:color w:val="000000"/>
          <w:sz w:val="28"/>
        </w:rPr>
        <w:t xml:space="preserve">
      Проверка массы грузов в пунктах назначения производится на весах того же типа, на каких груз был взвешен в пункте отправления. В случае отсутствия у грузополучателя и перевозчика вагонных весов, грузы перевозимые навалом и насыпью, при исправности вагонов, выдаются без проверки их веса. </w:t>
      </w:r>
      <w:r>
        <w:br/>
      </w:r>
      <w:r>
        <w:rPr>
          <w:rFonts w:ascii="Times New Roman"/>
          <w:b w:val="false"/>
          <w:i w:val="false"/>
          <w:color w:val="000000"/>
          <w:sz w:val="28"/>
        </w:rPr>
        <w:t xml:space="preserve">
      147. Период времени вынужденного простоя вагона, контейнера в ожидании прибытия представителя перевозчика для участия в выдаче груза в случаях, предусмотренных законодательством Республики Казахстан, в общее время нахождения вагона или контейнера в пользовании грузополучателя, не включается. </w:t>
      </w:r>
      <w:r>
        <w:br/>
      </w:r>
      <w:r>
        <w:rPr>
          <w:rFonts w:ascii="Times New Roman"/>
          <w:b w:val="false"/>
          <w:i w:val="false"/>
          <w:color w:val="000000"/>
          <w:sz w:val="28"/>
        </w:rPr>
        <w:t xml:space="preserve">
      Данное обстоятельство подтверждается актом общей формы с указанием в нем времени простоя вагона, контейнера с момента уведомления перевозчика о необходимости присутствия представителя перевозчика до момента его прибытия. Акт общей формы подписывается уполномоченными представителями грузополучателя и перевозчика. </w:t>
      </w:r>
      <w:r>
        <w:br/>
      </w:r>
      <w:r>
        <w:rPr>
          <w:rFonts w:ascii="Times New Roman"/>
          <w:b w:val="false"/>
          <w:i w:val="false"/>
          <w:color w:val="000000"/>
          <w:sz w:val="28"/>
        </w:rPr>
        <w:t xml:space="preserve">
      148. Проверка перевозчиком количества и состояния груза в соответствии с настоящими Правилами, производится в следующем порядке: </w:t>
      </w:r>
      <w:r>
        <w:br/>
      </w:r>
      <w:r>
        <w:rPr>
          <w:rFonts w:ascii="Times New Roman"/>
          <w:b w:val="false"/>
          <w:i w:val="false"/>
          <w:color w:val="000000"/>
          <w:sz w:val="28"/>
        </w:rPr>
        <w:t xml:space="preserve">
      1) грузы, перевозимые навалом, насыпью, масса которых была определена взвешиванием, выдаются с проверкой массы, как правило, на весах того же типа, на каких она была определена при отправлении. При этом масса тары вагона принимается согласно трафарету на вагоне. При наличии вагонных весов у грузополучателя разрешается производить взвешивание тары вагона. Грузы, масса которых при отправлении была определена по обмеру, расчетным путем, выдаются с проверкой и определением массы груза тем же способом, что и при отправлении; </w:t>
      </w:r>
      <w:r>
        <w:br/>
      </w:r>
      <w:r>
        <w:rPr>
          <w:rFonts w:ascii="Times New Roman"/>
          <w:b w:val="false"/>
          <w:i w:val="false"/>
          <w:color w:val="000000"/>
          <w:sz w:val="28"/>
        </w:rPr>
        <w:t xml:space="preserve">
      2) тарные, штучные грузы, масса которых при отправлении была определена по стандарту и по трафарету, выдаются с проверкой количества мест в отправке и массы или количества единиц груза только в поврежденных местах; </w:t>
      </w:r>
      <w:r>
        <w:br/>
      </w:r>
      <w:r>
        <w:rPr>
          <w:rFonts w:ascii="Times New Roman"/>
          <w:b w:val="false"/>
          <w:i w:val="false"/>
          <w:color w:val="000000"/>
          <w:sz w:val="28"/>
        </w:rPr>
        <w:t xml:space="preserve">
      3) картофель, капуста и другие овощи, бахчевые культуры, перевозимые навалом, в том числе в сетках, выдаются грузополучателю с проверкой их массы. Выдача скоропортящихся грузов, перевозимых в упаковке, в том числе в ящиках открытого типа, масса которых определена при отправлении по трафарету или по стандарту, осуществляется с проверкой количества мест груза и массы или количества единиц груза только в поврежденных местах; </w:t>
      </w:r>
      <w:r>
        <w:br/>
      </w:r>
      <w:r>
        <w:rPr>
          <w:rFonts w:ascii="Times New Roman"/>
          <w:b w:val="false"/>
          <w:i w:val="false"/>
          <w:color w:val="000000"/>
          <w:sz w:val="28"/>
        </w:rPr>
        <w:t xml:space="preserve">
      4) пиломатериалы и лесоматериалы выдаются с проверкой числа мест в вагоне, когда их количество согласно перевозочным документам не превышает 100, и посредством обмера - в остальных случаях. </w:t>
      </w:r>
      <w:r>
        <w:br/>
      </w:r>
      <w:r>
        <w:rPr>
          <w:rFonts w:ascii="Times New Roman"/>
          <w:b w:val="false"/>
          <w:i w:val="false"/>
          <w:color w:val="000000"/>
          <w:sz w:val="28"/>
        </w:rPr>
        <w:t xml:space="preserve">
      При перевозке лесоматериалов, пиломатериалов, дров в штабелях проверка количества груза производится посредством обмера только в штабелях с нарушенным креплением. </w:t>
      </w:r>
      <w:r>
        <w:br/>
      </w:r>
      <w:r>
        <w:rPr>
          <w:rFonts w:ascii="Times New Roman"/>
          <w:b w:val="false"/>
          <w:i w:val="false"/>
          <w:color w:val="000000"/>
          <w:sz w:val="28"/>
        </w:rPr>
        <w:t xml:space="preserve">
      Если масса указанных в настоящем пункте грузов при отправлении была определена взвешиванием, проверка массы груза перевозчиком на станции назначения производится тем же способом. Понижение в вагоне высоты лесных грузов и дров вследствие осадки и уплотнения их при перевозке считается в норме, если оно не превышает 3 см на каждый метр высоты штабеля. </w:t>
      </w:r>
      <w:r>
        <w:br/>
      </w:r>
      <w:r>
        <w:rPr>
          <w:rFonts w:ascii="Times New Roman"/>
          <w:b w:val="false"/>
          <w:i w:val="false"/>
          <w:color w:val="000000"/>
          <w:sz w:val="28"/>
        </w:rPr>
        <w:t xml:space="preserve">
      При перевозке грузов в пакетах, в том числе пило- и лесоматериалов, их выдача при неисправной перевозке производится с проверкой количества пакетов и состояния груза только в неисправных пакетах. </w:t>
      </w:r>
      <w:r>
        <w:br/>
      </w:r>
      <w:r>
        <w:rPr>
          <w:rFonts w:ascii="Times New Roman"/>
          <w:b w:val="false"/>
          <w:i w:val="false"/>
          <w:color w:val="000000"/>
          <w:sz w:val="28"/>
        </w:rPr>
        <w:t xml:space="preserve">
      Мясо и мясопродукты, перевозимые без упаковки в изотермическом подвижном составе, выдаются с проверкой массы груза (путем взвешивания на товарных весах) и количества мест в случаях, когда в накладной указано их число. </w:t>
      </w:r>
      <w:r>
        <w:br/>
      </w:r>
      <w:r>
        <w:rPr>
          <w:rFonts w:ascii="Times New Roman"/>
          <w:b w:val="false"/>
          <w:i w:val="false"/>
          <w:color w:val="000000"/>
          <w:sz w:val="28"/>
        </w:rPr>
        <w:t xml:space="preserve">
      Масса грузов, перевозимых наливом, проверяется перевозчиком совместно с грузополучателем тем же способом, каким была определена масса такого груза при отправлении. Проверка состояния, массы и количества мест прибывшего опасного груза производится грузополучателем в присутствии представителя перевозчика на станции непосредственно на складе грузополучателя, за исключением случаев, когда перевозка опасных грузов осуществляется мелкими отправками. </w:t>
      </w:r>
      <w:r>
        <w:br/>
      </w:r>
      <w:r>
        <w:rPr>
          <w:rFonts w:ascii="Times New Roman"/>
          <w:b w:val="false"/>
          <w:i w:val="false"/>
          <w:color w:val="000000"/>
          <w:sz w:val="28"/>
        </w:rPr>
        <w:t xml:space="preserve">
      Выдача опасных грузов производится на подъездных путях. </w:t>
      </w:r>
      <w:r>
        <w:br/>
      </w:r>
      <w:r>
        <w:rPr>
          <w:rFonts w:ascii="Times New Roman"/>
          <w:b w:val="false"/>
          <w:i w:val="false"/>
          <w:color w:val="000000"/>
          <w:sz w:val="28"/>
        </w:rPr>
        <w:t xml:space="preserve">
      149. Масса груза считается правильной, если разница между массой груза, определенной на станции отправления, по сравнению с массой, определенной при проверке на станции назначения не превышает: </w:t>
      </w:r>
      <w:r>
        <w:br/>
      </w:r>
      <w:r>
        <w:rPr>
          <w:rFonts w:ascii="Times New Roman"/>
          <w:b w:val="false"/>
          <w:i w:val="false"/>
          <w:color w:val="000000"/>
          <w:sz w:val="28"/>
        </w:rPr>
        <w:t xml:space="preserve">
      при недостаче массы - значений предельных расхождений определения массы (погрешность измерений массы) нетто такого груза, а также норму естественной убыли его массы; </w:t>
      </w:r>
      <w:r>
        <w:br/>
      </w:r>
      <w:r>
        <w:rPr>
          <w:rFonts w:ascii="Times New Roman"/>
          <w:b w:val="false"/>
          <w:i w:val="false"/>
          <w:color w:val="000000"/>
          <w:sz w:val="28"/>
        </w:rPr>
        <w:t xml:space="preserve">
      при излишке массы - значений предельных расхождений определения массы (погрешность измерений массы) нетто такого груза. </w:t>
      </w:r>
      <w:r>
        <w:br/>
      </w:r>
      <w:r>
        <w:rPr>
          <w:rFonts w:ascii="Times New Roman"/>
          <w:b w:val="false"/>
          <w:i w:val="false"/>
          <w:color w:val="000000"/>
          <w:sz w:val="28"/>
        </w:rPr>
        <w:t xml:space="preserve">
      Нормы естественной убыли массы грузов исчисляются: </w:t>
      </w:r>
      <w:r>
        <w:br/>
      </w:r>
      <w:r>
        <w:rPr>
          <w:rFonts w:ascii="Times New Roman"/>
          <w:b w:val="false"/>
          <w:i w:val="false"/>
          <w:color w:val="000000"/>
          <w:sz w:val="28"/>
        </w:rPr>
        <w:t xml:space="preserve">
      от массы брутто груза по грузам, перевозимым в таре и упаковке; </w:t>
      </w:r>
      <w:r>
        <w:br/>
      </w:r>
      <w:r>
        <w:rPr>
          <w:rFonts w:ascii="Times New Roman"/>
          <w:b w:val="false"/>
          <w:i w:val="false"/>
          <w:color w:val="000000"/>
          <w:sz w:val="28"/>
        </w:rPr>
        <w:t xml:space="preserve">
      от массы нетто груза - по грузам, перевозимым без тары и упаковки. </w:t>
      </w:r>
      <w:r>
        <w:br/>
      </w:r>
      <w:r>
        <w:rPr>
          <w:rFonts w:ascii="Times New Roman"/>
          <w:b w:val="false"/>
          <w:i w:val="false"/>
          <w:color w:val="000000"/>
          <w:sz w:val="28"/>
        </w:rPr>
        <w:t xml:space="preserve">
      Норма точности взвешивания грузов на вагонных весах и нормы естественной убыли массы грузов указаны в приложении 21. </w:t>
      </w:r>
      <w:r>
        <w:br/>
      </w:r>
      <w:r>
        <w:rPr>
          <w:rFonts w:ascii="Times New Roman"/>
          <w:b w:val="false"/>
          <w:i w:val="false"/>
          <w:color w:val="000000"/>
          <w:sz w:val="28"/>
        </w:rPr>
        <w:t xml:space="preserve">
      150. При перевозках грузов в прямом смешанном сообщении нормы естественной убыли массы, для каждого вида транспорта, участвующего в перевозке, применяются в одинарном размере за все расстояние перевозки на данном виде транспорта. </w:t>
      </w:r>
      <w:r>
        <w:br/>
      </w:r>
      <w:r>
        <w:rPr>
          <w:rFonts w:ascii="Times New Roman"/>
          <w:b w:val="false"/>
          <w:i w:val="false"/>
          <w:color w:val="000000"/>
          <w:sz w:val="28"/>
        </w:rPr>
        <w:t xml:space="preserve">
      151. В тех случаях, когда перевозчик согласно настоящих Правил выдает груз с проверкой, он делает в графе "Отметки о выдаче груза" накладной отметку следующего содержания: </w:t>
      </w:r>
      <w:r>
        <w:br/>
      </w:r>
      <w:r>
        <w:rPr>
          <w:rFonts w:ascii="Times New Roman"/>
          <w:b w:val="false"/>
          <w:i w:val="false"/>
          <w:color w:val="000000"/>
          <w:sz w:val="28"/>
        </w:rPr>
        <w:t xml:space="preserve">
      В случае отсутствия обстоятельств для составления коммерческого акта перевозчик делает отметку "Груз выдан согласно перевозочным документам. Верно, без претензий.". </w:t>
      </w:r>
      <w:r>
        <w:br/>
      </w:r>
      <w:r>
        <w:rPr>
          <w:rFonts w:ascii="Times New Roman"/>
          <w:b w:val="false"/>
          <w:i w:val="false"/>
          <w:color w:val="000000"/>
          <w:sz w:val="28"/>
        </w:rPr>
        <w:t xml:space="preserve">
      В случае выдачи груза, соответствующего данным попутного коммерческого акта, перевозчик делает отметку "Груз согласно коммерческому акту N___ от _____ ст. __________ выдан верно"; </w:t>
      </w:r>
      <w:r>
        <w:br/>
      </w:r>
      <w:r>
        <w:rPr>
          <w:rFonts w:ascii="Times New Roman"/>
          <w:b w:val="false"/>
          <w:i w:val="false"/>
          <w:color w:val="000000"/>
          <w:sz w:val="28"/>
        </w:rPr>
        <w:t xml:space="preserve">
      При обнаружении недостачи массы груза, не превышающей нормы естественной убыли массы данного груза, значений погрешности измерений массы нетто, а также при обнаружении излишка массы груза, не превышающего значений погрешности измерений массы нетто: "При проверке массы груза "__" ________ г. оказалось ________ кг (цифрами и прописью)"; </w:t>
      </w:r>
      <w:r>
        <w:br/>
      </w:r>
      <w:r>
        <w:rPr>
          <w:rFonts w:ascii="Times New Roman"/>
          <w:b w:val="false"/>
          <w:i w:val="false"/>
          <w:color w:val="000000"/>
          <w:sz w:val="28"/>
        </w:rPr>
        <w:t xml:space="preserve">
      При оформлении результатов проверки массы и количества мест груза коммерческим актом в графе "Отметки перевозчика" накладной делается следующая отметка: "Составлен коммерческий акт N________ от "__" ________ г. о _____________(о чем)". </w:t>
      </w:r>
      <w:r>
        <w:br/>
      </w:r>
      <w:r>
        <w:rPr>
          <w:rFonts w:ascii="Times New Roman"/>
          <w:b w:val="false"/>
          <w:i w:val="false"/>
          <w:color w:val="000000"/>
          <w:sz w:val="28"/>
        </w:rPr>
        <w:t xml:space="preserve">
      Отметки о выдаче груза удостоверяются подписью перевозчика, заверенной строчным штемпелем перевозчика на станции назначения. </w:t>
      </w:r>
      <w:r>
        <w:br/>
      </w:r>
      <w:r>
        <w:rPr>
          <w:rFonts w:ascii="Times New Roman"/>
          <w:b w:val="false"/>
          <w:i w:val="false"/>
          <w:color w:val="000000"/>
          <w:sz w:val="28"/>
        </w:rPr>
        <w:t xml:space="preserve">
      Грузополучатель предъявляет перевозчику на станции назначения накладную для внесения в нее указанных в настоящем пункте отметок в день выгрузки или не позднее следующих за днем выгрузки суток. </w:t>
      </w:r>
      <w:r>
        <w:br/>
      </w:r>
      <w:r>
        <w:rPr>
          <w:rFonts w:ascii="Times New Roman"/>
          <w:b w:val="false"/>
          <w:i w:val="false"/>
          <w:color w:val="000000"/>
          <w:sz w:val="28"/>
        </w:rPr>
        <w:t xml:space="preserve">
      При обнаружении излишка массы груза и выдаче грузов согласно документам "Верно. Без претензий" отметки, предусмотренные настоящим пунктом, проставляются перевозчиком, независимо от требования грузополучателя. </w:t>
      </w:r>
      <w:r>
        <w:br/>
      </w:r>
      <w:r>
        <w:rPr>
          <w:rFonts w:ascii="Times New Roman"/>
          <w:b w:val="false"/>
          <w:i w:val="false"/>
          <w:color w:val="000000"/>
          <w:sz w:val="28"/>
        </w:rPr>
        <w:t xml:space="preserve">
      152. В случаях, когда перевозчик выдает груз с проверкой, вскрытие вагона, контейнера перевозчиком производится в присутствии грузополучателя. При вскрытии вагонов, контейнеров грузополучателем без участия представителя перевозчика на станции ответственность за не сохранность груза несет грузополучатель. </w:t>
      </w:r>
      <w:r>
        <w:br/>
      </w:r>
      <w:r>
        <w:rPr>
          <w:rFonts w:ascii="Times New Roman"/>
          <w:b w:val="false"/>
          <w:i w:val="false"/>
          <w:color w:val="000000"/>
          <w:sz w:val="28"/>
        </w:rPr>
        <w:t xml:space="preserve">
      153. При выгрузке тарных и штучных грузов на подъездных путях, используемых одним грузоотправителем/грузополучателем в случаях, когда выдача груза производится с участием перевозчика, грузополучатель укладывает груз отдельно от ранее выгруженного с тем, чтобы обеспечивалась, при необходимости, возможность повторной проверки выгруженного груза. </w:t>
      </w:r>
      <w:r>
        <w:br/>
      </w:r>
      <w:r>
        <w:rPr>
          <w:rFonts w:ascii="Times New Roman"/>
          <w:b w:val="false"/>
          <w:i w:val="false"/>
          <w:color w:val="000000"/>
          <w:sz w:val="28"/>
        </w:rPr>
        <w:t xml:space="preserve">
      154. При выдаче перевозчиком грузов, перевозимых со съемным оборудованием, в том числе с овощными, хлебными щитами, а также утеплительными и прокладочными материалами, масса данного оборудования и материалов включается в массу тары вагона. </w:t>
      </w:r>
      <w:r>
        <w:br/>
      </w:r>
      <w:r>
        <w:rPr>
          <w:rFonts w:ascii="Times New Roman"/>
          <w:b w:val="false"/>
          <w:i w:val="false"/>
          <w:color w:val="000000"/>
          <w:sz w:val="28"/>
        </w:rPr>
        <w:t xml:space="preserve">
      Масса утеплительных материалов, овощных щитов и другого съемного оборудования принимается согласно данным, указанным в накладной. </w:t>
      </w:r>
      <w:r>
        <w:br/>
      </w:r>
      <w:r>
        <w:rPr>
          <w:rFonts w:ascii="Times New Roman"/>
          <w:b w:val="false"/>
          <w:i w:val="false"/>
          <w:color w:val="000000"/>
          <w:sz w:val="28"/>
        </w:rPr>
        <w:t xml:space="preserve">
      155. При обнаружении в процессе выгрузки в местах общего пользования станции назначения излишков груза, прибывшего в вагоне, погруженном и опломбированном перевозчиком, либо в открытом подвижном составе, погруженном перевозчиком, представитель перевозчика на станции назначения информирует об этом станцию погрузки. При этом излишки мест тарных штучных грузов остаются на станции назначения до выяснения их принадлежности. Излишки массы груза, перевезенного навалом, насыпью, а также скоропортящегося груза, которому угрожает порча, выдаются грузополучателю под сохранную расписку вместе с основным количеством груза, указанным в накладной. </w:t>
      </w:r>
      <w:r>
        <w:br/>
      </w:r>
      <w:r>
        <w:rPr>
          <w:rFonts w:ascii="Times New Roman"/>
          <w:b w:val="false"/>
          <w:i w:val="false"/>
          <w:color w:val="000000"/>
          <w:sz w:val="28"/>
        </w:rPr>
        <w:t xml:space="preserve">
      Аналогично под сохранную расписку выдаются грузополучателю излишки грузов при выгрузке грузов на местах общего пользования и подъездных путях. В сохранной расписке грузополучателя устанавливается обязательство не использования полученных излишков и возврата их по первому требованию перевозчика. </w:t>
      </w:r>
      <w:r>
        <w:br/>
      </w:r>
      <w:r>
        <w:rPr>
          <w:rFonts w:ascii="Times New Roman"/>
          <w:b w:val="false"/>
          <w:i w:val="false"/>
          <w:color w:val="000000"/>
          <w:sz w:val="28"/>
        </w:rPr>
        <w:t xml:space="preserve">
      Представитель перевозчика на станции отправления после получения от представителя перевозчика на станции назначения телеграммы об обнаруженных излишках грузов информирует об этом грузоотправителя, который в течение четырех суток, а по скоропортящимся грузам в течение двух суток сообщает представителю перевозчика на станции отправления как распорядиться излишне выгруженным или выданным грузом. При неполучении в указанные сроки от представителя перевозчика на станции отправления информации грузы, выгруженные в местах общего пользования, подлежат реализации в установленном порядке. Грузы, выданные под сохранную расписку, остаются в распоряжении грузополучателя после возвращения перевозчиком грузополучателю сохранной расписки. </w:t>
      </w:r>
      <w:r>
        <w:br/>
      </w:r>
      <w:r>
        <w:rPr>
          <w:rFonts w:ascii="Times New Roman"/>
          <w:b w:val="false"/>
          <w:i w:val="false"/>
          <w:color w:val="000000"/>
          <w:sz w:val="28"/>
        </w:rPr>
        <w:t xml:space="preserve">
      156. В случае неприбытия груза на станцию назначения в установленный срок доставки грузополучатель предъявляет представителю перевозчика на станции назначения подлинную квитанцию о приеме груза или справку станции отправления. Представитель перевозчика на станции назначения убеждается в неприбытии груза на станцию назначения и для проверки подлинности предъявленной квитанции о приеме груза к перевозке запрашивает представителя перевозчика на станции отправления. Представитель перевозчика на станции отправления, получив такой запрос, в суточный срок дает ответ с подтверждением приема груза к перевозке с указанием сведений всех граф накладной согласно книге приема грузов к отправлению. После получения ответа с подтверждением подлинности предъявленных документов представитель перевозчика на станции назначения делает отметку в предъявленной квитанции или справке станции отправления "Груз не прибыл" и заверяет данную запись календарным штемпелем перевозчика на станции назначения и своей подписью. </w:t>
      </w:r>
      <w:r>
        <w:br/>
      </w:r>
      <w:r>
        <w:rPr>
          <w:rFonts w:ascii="Times New Roman"/>
          <w:b w:val="false"/>
          <w:i w:val="false"/>
          <w:color w:val="000000"/>
          <w:sz w:val="28"/>
        </w:rPr>
        <w:t xml:space="preserve">
      Розыск груза, не прибывшего по назначению в указанный в квитанции о приеме груза срок, производится по заявлению грузополучателя перевозчиком. </w:t>
      </w:r>
      <w:r>
        <w:br/>
      </w:r>
      <w:r>
        <w:rPr>
          <w:rFonts w:ascii="Times New Roman"/>
          <w:b w:val="false"/>
          <w:i w:val="false"/>
          <w:color w:val="000000"/>
          <w:sz w:val="28"/>
        </w:rPr>
        <w:t xml:space="preserve">
      В подтверждение обоснованности требования о розыске груза грузополучатель представляет квитанцию о приеме груза, а при ее отсутствии - один из следующих документов: счет-фактуру поставщика (в подлиннике или в копии), документ поставщика (грузоотправителя), заменяющий счет-фактуру, если указанные документы имеют данные о роде груза, дате отгрузки, станции отправления, станции назначения, номере накладной, по которой груз сдан к перевозке, и номере вагона (при повагонной отправке) или номере контейнера - при отправке груза в контейнере. </w:t>
      </w:r>
      <w:r>
        <w:br/>
      </w:r>
      <w:r>
        <w:rPr>
          <w:rFonts w:ascii="Times New Roman"/>
          <w:b w:val="false"/>
          <w:i w:val="false"/>
          <w:color w:val="000000"/>
          <w:sz w:val="28"/>
        </w:rPr>
        <w:t xml:space="preserve">
      В случае неприбытия груза, перевозимого по безбумажной технологии с использованием электронной накладной, в указанный в квитанции о приеме груза срок доставки грузополучатель предъявляет перевозчику требование о розыске груза. Для этого грузополучатель подает представителю перевозчика на станции назначения письменное заявление, в котором указывает номер электронной отправки и станцию отправления. Розыск груза производится через информационную систему перевозчика. </w:t>
      </w:r>
      <w:r>
        <w:br/>
      </w:r>
      <w:r>
        <w:rPr>
          <w:rFonts w:ascii="Times New Roman"/>
          <w:b w:val="false"/>
          <w:i w:val="false"/>
          <w:color w:val="000000"/>
          <w:sz w:val="28"/>
        </w:rPr>
        <w:t xml:space="preserve">
      Розыск груза, следующего из-за границы или со станций железных дорог государств-участников Содружества Независимых Государств, Латвийской Республики, Литовской Республики, Эстонской Республики (далее - железные дороги), производится перевозчиком станции назначения на условиях действующих международных соглашений. </w:t>
      </w:r>
      <w:r>
        <w:br/>
      </w:r>
      <w:r>
        <w:rPr>
          <w:rFonts w:ascii="Times New Roman"/>
          <w:b w:val="false"/>
          <w:i w:val="false"/>
          <w:color w:val="000000"/>
          <w:sz w:val="28"/>
        </w:rPr>
        <w:t xml:space="preserve">
      156-1. Выдача груза, перевозимого по досылочным перевозочным документам, производится: </w:t>
      </w:r>
      <w:r>
        <w:br/>
      </w:r>
      <w:r>
        <w:rPr>
          <w:rFonts w:ascii="Times New Roman"/>
          <w:b w:val="false"/>
          <w:i w:val="false"/>
          <w:color w:val="000000"/>
          <w:sz w:val="28"/>
        </w:rPr>
        <w:t xml:space="preserve">
      прибывшей части груза при основных перевозочных документах - под расписку в дорожной ведомости с выдачей грузополучателю накладной и коммерческого акта на недостачу груза; </w:t>
      </w:r>
      <w:r>
        <w:br/>
      </w:r>
      <w:r>
        <w:rPr>
          <w:rFonts w:ascii="Times New Roman"/>
          <w:b w:val="false"/>
          <w:i w:val="false"/>
          <w:color w:val="000000"/>
          <w:sz w:val="28"/>
        </w:rPr>
        <w:t xml:space="preserve">
      прибывшей недостающей части груза по досылочным перевозочным документам - под расписку в досылочной дорожной ведомости по предъявлению грузополучателем основной накладной и коммерческого акта. При этом коммерческий акт остается у перевозчика, независимо от принадлежности вагонов. </w:t>
      </w:r>
      <w:r>
        <w:br/>
      </w:r>
      <w:r>
        <w:rPr>
          <w:rFonts w:ascii="Times New Roman"/>
          <w:b w:val="false"/>
          <w:i w:val="false"/>
          <w:color w:val="000000"/>
          <w:sz w:val="28"/>
        </w:rPr>
        <w:t xml:space="preserve">
      Окончательный расчет за перевозку производится по основной накладной. О выдаче груза, прибывшего по досылочным документам, представителем перевозчика на станции делается отметка на основной накладной. </w:t>
      </w:r>
      <w:r>
        <w:br/>
      </w:r>
      <w:r>
        <w:rPr>
          <w:rFonts w:ascii="Times New Roman"/>
          <w:b w:val="false"/>
          <w:i w:val="false"/>
          <w:color w:val="000000"/>
          <w:sz w:val="28"/>
        </w:rPr>
        <w:t xml:space="preserve">
      В случае прибытия груза по досылочным перевозочным документам ранее прибытия груза по основным перевозочным документам выдача прибывшей части груза производится под расписку грузополучателя на досылочной дорожной ведомости. Кроме того, грузополучатель выдает перевозчику справку в том, что полученная часть груза им будет зачтена в счет основной отправки. Это справка хранится у перевозчика. </w:t>
      </w:r>
      <w:r>
        <w:br/>
      </w:r>
      <w:r>
        <w:rPr>
          <w:rFonts w:ascii="Times New Roman"/>
          <w:b w:val="false"/>
          <w:i w:val="false"/>
          <w:color w:val="000000"/>
          <w:sz w:val="28"/>
        </w:rPr>
        <w:t xml:space="preserve">
      В случае прибытия по досылочным перевозочным документам всего груза согласно квитанции о приеме груза станция на основании данной квитанции составляет копии накладной и дорожной ведомости взамен утраченных и оформление выдачи производится в порядке, установленном настоящими Правилами. </w:t>
      </w:r>
      <w:r>
        <w:br/>
      </w:r>
      <w:r>
        <w:rPr>
          <w:rFonts w:ascii="Times New Roman"/>
          <w:b w:val="false"/>
          <w:i w:val="false"/>
          <w:color w:val="000000"/>
          <w:sz w:val="28"/>
        </w:rPr>
        <w:t xml:space="preserve">
      156-2. В случае досылки вагонов, отцепленных от основной отправки, оформленной по безбумажной технологии с использованием электронной накладной, выдача груза производится: </w:t>
      </w:r>
      <w:r>
        <w:br/>
      </w:r>
      <w:r>
        <w:rPr>
          <w:rFonts w:ascii="Times New Roman"/>
          <w:b w:val="false"/>
          <w:i w:val="false"/>
          <w:color w:val="000000"/>
          <w:sz w:val="28"/>
        </w:rPr>
        <w:t xml:space="preserve">
      прибывшей части груза по электронной накладной на основную отправку в порядке, установленном настоящими Правилами, с выдачей коммерческого акта и внесением отметки о неприбывшей части груза в электронную накладную и бумажную копию электронной накладной; </w:t>
      </w:r>
      <w:r>
        <w:br/>
      </w:r>
      <w:r>
        <w:rPr>
          <w:rFonts w:ascii="Times New Roman"/>
          <w:b w:val="false"/>
          <w:i w:val="false"/>
          <w:color w:val="000000"/>
          <w:sz w:val="28"/>
        </w:rPr>
        <w:t xml:space="preserve">
      прибывшей части груза по досылочным документам после прибытия основной отправки - под расписку в оригинале досылочной дорожной ведомости (при следовании досылочной ведомости с вагоном) или в бумажной копии досылочной ведомости (при безбумажной технологии перевозки) по предъявлении грузополучателем коммерческого акта и накладной на основную отправку, если она была выдана грузополучателю; </w:t>
      </w:r>
      <w:r>
        <w:br/>
      </w:r>
      <w:r>
        <w:rPr>
          <w:rFonts w:ascii="Times New Roman"/>
          <w:b w:val="false"/>
          <w:i w:val="false"/>
          <w:color w:val="000000"/>
          <w:sz w:val="28"/>
        </w:rPr>
        <w:t xml:space="preserve">
      прибывшей части груза при досылочных документах до прибытия основной отправки - под расписку в оригинале досылочной дорожной ведомости (при следовании досылочной ведомости с вагоном) или в бумажной копии досылочной ведомости (при безбумажной технологии перевозки) с выдачей грузополучателем перевозчику справки о том, что полученная часть груза им будет зачтена в счет основной отправки. </w:t>
      </w:r>
      <w:r>
        <w:br/>
      </w:r>
      <w:r>
        <w:rPr>
          <w:rFonts w:ascii="Times New Roman"/>
          <w:b w:val="false"/>
          <w:i w:val="false"/>
          <w:color w:val="000000"/>
          <w:sz w:val="28"/>
        </w:rPr>
        <w:t xml:space="preserve">
      главу 6 изложить в следующей редакции: </w:t>
      </w:r>
      <w:r>
        <w:br/>
      </w:r>
      <w:r>
        <w:rPr>
          <w:rFonts w:ascii="Times New Roman"/>
          <w:b w:val="false"/>
          <w:i w:val="false"/>
          <w:color w:val="000000"/>
          <w:sz w:val="28"/>
        </w:rPr>
        <w:t xml:space="preserve">
      "Глава 6. Применение запорно-пломбировочных устройств для пломбирования вагонов и контейнеров </w:t>
      </w:r>
      <w:r>
        <w:br/>
      </w:r>
      <w:r>
        <w:rPr>
          <w:rFonts w:ascii="Times New Roman"/>
          <w:b w:val="false"/>
          <w:i w:val="false"/>
          <w:color w:val="000000"/>
          <w:sz w:val="28"/>
        </w:rPr>
        <w:t xml:space="preserve">
      157. Для обеспечения сохранности перевозимых грузов и предотвращения проникновения посторонних лиц, погруженные вагоны и контейнеры пломбируются запорно-пломбировочными устройствами:  </w:t>
      </w:r>
      <w:r>
        <w:br/>
      </w:r>
      <w:r>
        <w:rPr>
          <w:rFonts w:ascii="Times New Roman"/>
          <w:b w:val="false"/>
          <w:i w:val="false"/>
          <w:color w:val="000000"/>
          <w:sz w:val="28"/>
        </w:rPr>
        <w:t xml:space="preserve">
      1) перевозчика, когда груз погружен им или перегружен в пути следования;  </w:t>
      </w:r>
      <w:r>
        <w:br/>
      </w:r>
      <w:r>
        <w:rPr>
          <w:rFonts w:ascii="Times New Roman"/>
          <w:b w:val="false"/>
          <w:i w:val="false"/>
          <w:color w:val="000000"/>
          <w:sz w:val="28"/>
        </w:rPr>
        <w:t xml:space="preserve">
      2) грузоотправителя, когда груз погружен грузоотправителем; </w:t>
      </w:r>
      <w:r>
        <w:br/>
      </w:r>
      <w:r>
        <w:rPr>
          <w:rFonts w:ascii="Times New Roman"/>
          <w:b w:val="false"/>
          <w:i w:val="false"/>
          <w:color w:val="000000"/>
          <w:sz w:val="28"/>
        </w:rPr>
        <w:t xml:space="preserve">
      3) порта, пристани, когда груз перегружен портом, пристанью в пути следования и они являются грузоотправителями; </w:t>
      </w:r>
      <w:r>
        <w:br/>
      </w:r>
      <w:r>
        <w:rPr>
          <w:rFonts w:ascii="Times New Roman"/>
          <w:b w:val="false"/>
          <w:i w:val="false"/>
          <w:color w:val="000000"/>
          <w:sz w:val="28"/>
        </w:rPr>
        <w:t xml:space="preserve">
      4) таможенных органов при вскрытии в пути следования для проверки в соответствии с законодательством Республики Казахстан. </w:t>
      </w:r>
      <w:r>
        <w:br/>
      </w:r>
      <w:r>
        <w:rPr>
          <w:rFonts w:ascii="Times New Roman"/>
          <w:b w:val="false"/>
          <w:i w:val="false"/>
          <w:color w:val="000000"/>
          <w:sz w:val="28"/>
        </w:rPr>
        <w:t xml:space="preserve">
      При этом запорно-пломбировочныe устройства таможенных органов приравниваются к отправительским. </w:t>
      </w:r>
      <w:r>
        <w:br/>
      </w:r>
      <w:r>
        <w:rPr>
          <w:rFonts w:ascii="Times New Roman"/>
          <w:b w:val="false"/>
          <w:i w:val="false"/>
          <w:color w:val="000000"/>
          <w:sz w:val="28"/>
        </w:rPr>
        <w:t xml:space="preserve">
      158. Запорно-пломбировочныe устройства (контрольные элементы, совмещенные в единой конструкции с блокирующими устройствами) не должны допускать возможности снятия их с вагона, контейнера без нарушения их целостности. </w:t>
      </w:r>
      <w:r>
        <w:br/>
      </w:r>
      <w:r>
        <w:rPr>
          <w:rFonts w:ascii="Times New Roman"/>
          <w:b w:val="false"/>
          <w:i w:val="false"/>
          <w:color w:val="000000"/>
          <w:sz w:val="28"/>
        </w:rPr>
        <w:t xml:space="preserve">
      159. Установка запорно-пломбировочных устройств производится на исправные запорные устройства вагонов, контейнеров, обеспечивая возможность беспрепятственного визуального считывания нанесенной на запорно-пломбировочном устройстве информации. </w:t>
      </w:r>
      <w:r>
        <w:br/>
      </w:r>
      <w:r>
        <w:rPr>
          <w:rFonts w:ascii="Times New Roman"/>
          <w:b w:val="false"/>
          <w:i w:val="false"/>
          <w:color w:val="000000"/>
          <w:sz w:val="28"/>
        </w:rPr>
        <w:t xml:space="preserve">
      160. Запорно-пломбировочныe устройства устанавливаются: </w:t>
      </w:r>
      <w:r>
        <w:br/>
      </w:r>
      <w:r>
        <w:rPr>
          <w:rFonts w:ascii="Times New Roman"/>
          <w:b w:val="false"/>
          <w:i w:val="false"/>
          <w:color w:val="000000"/>
          <w:sz w:val="28"/>
        </w:rPr>
        <w:t xml:space="preserve">
      на универсальном крытом вагоне - на накладках дверей с каждой стороны вагона - по одному запорно-пломбировочному устройству; </w:t>
      </w:r>
      <w:r>
        <w:br/>
      </w:r>
      <w:r>
        <w:rPr>
          <w:rFonts w:ascii="Times New Roman"/>
          <w:b w:val="false"/>
          <w:i w:val="false"/>
          <w:color w:val="000000"/>
          <w:sz w:val="28"/>
        </w:rPr>
        <w:t xml:space="preserve">
      на цистерне - на крышке верхнего загрузочного люка - по одному запорно-пломбировочному устройству, за исключением случаев, когда особый порядок пломбирования предусмотрен настоящими Правилами; </w:t>
      </w:r>
      <w:r>
        <w:br/>
      </w:r>
      <w:r>
        <w:rPr>
          <w:rFonts w:ascii="Times New Roman"/>
          <w:b w:val="false"/>
          <w:i w:val="false"/>
          <w:color w:val="000000"/>
          <w:sz w:val="28"/>
        </w:rPr>
        <w:t xml:space="preserve">
      на крытом вагоне-хоппере для зерна - на запорном устройстве каждого штурвала разгрузочного люка и штанги, фиксирующей загрузочные люки - по одному запорно-пломбировочному устройству; </w:t>
      </w:r>
      <w:r>
        <w:br/>
      </w:r>
      <w:r>
        <w:rPr>
          <w:rFonts w:ascii="Times New Roman"/>
          <w:b w:val="false"/>
          <w:i w:val="false"/>
          <w:color w:val="000000"/>
          <w:sz w:val="28"/>
        </w:rPr>
        <w:t xml:space="preserve">
      на крытом вагоне-хоппере для минеральных удобрений - на запорном устройстве каждого штурвала разгрузочного люка и штанги, фиксирующей загрузочные люки - по одному запорно-пломбировочному устройству; </w:t>
      </w:r>
      <w:r>
        <w:br/>
      </w:r>
      <w:r>
        <w:rPr>
          <w:rFonts w:ascii="Times New Roman"/>
          <w:b w:val="false"/>
          <w:i w:val="false"/>
          <w:color w:val="000000"/>
          <w:sz w:val="28"/>
        </w:rPr>
        <w:t xml:space="preserve">
      на крытом вагоне-хоппере для цемента - на запорном устройстве каждого штурвала разгрузочного люка и на каждый загрузочный люк - по одному запорно-пломбировочному устройству; </w:t>
      </w:r>
      <w:r>
        <w:br/>
      </w:r>
      <w:r>
        <w:rPr>
          <w:rFonts w:ascii="Times New Roman"/>
          <w:b w:val="false"/>
          <w:i w:val="false"/>
          <w:color w:val="000000"/>
          <w:sz w:val="28"/>
        </w:rPr>
        <w:t xml:space="preserve">
      на крытом вагоне для перевозки легковых автомобилей - на запорных устройствах дверей каждой торцевой площадки и переходной площадки - по одному запорно-пломбировочному устройству; </w:t>
      </w:r>
      <w:r>
        <w:br/>
      </w:r>
      <w:r>
        <w:rPr>
          <w:rFonts w:ascii="Times New Roman"/>
          <w:b w:val="false"/>
          <w:i w:val="false"/>
          <w:color w:val="000000"/>
          <w:sz w:val="28"/>
        </w:rPr>
        <w:t xml:space="preserve">
      на контейнерах - по одному запорно-пломбировочному устройству на рукоятку, расположенную слева, на правой створке двери, закрывающейся последней на специализированном изотермическом вагоне - на дверях, оборудованных нажимной плитой и рычагом запорного устройства, с каждой стороны вагона - по одному запорно-пломбировочному устройству или - на дверях, оборудованных нижними ушками для пломбирования с каждой стороны вагона - по одному запорно-пломбировочному устройству. </w:t>
      </w:r>
      <w:r>
        <w:br/>
      </w:r>
      <w:r>
        <w:rPr>
          <w:rFonts w:ascii="Times New Roman"/>
          <w:b w:val="false"/>
          <w:i w:val="false"/>
          <w:color w:val="000000"/>
          <w:sz w:val="28"/>
        </w:rPr>
        <w:t xml:space="preserve">
      На вагонах других типов установка запорно-пломбировочных устройств производится на места или узлы, специально предусмотренные для их пломбирования.  </w:t>
      </w:r>
      <w:r>
        <w:br/>
      </w:r>
      <w:r>
        <w:rPr>
          <w:rFonts w:ascii="Times New Roman"/>
          <w:b w:val="false"/>
          <w:i w:val="false"/>
          <w:color w:val="000000"/>
          <w:sz w:val="28"/>
        </w:rPr>
        <w:t xml:space="preserve">
      161. Запорно-пломбировочныe устройства содержат следующие знаки:  </w:t>
      </w:r>
      <w:r>
        <w:br/>
      </w:r>
      <w:r>
        <w:rPr>
          <w:rFonts w:ascii="Times New Roman"/>
          <w:b w:val="false"/>
          <w:i w:val="false"/>
          <w:color w:val="000000"/>
          <w:sz w:val="28"/>
        </w:rPr>
        <w:t xml:space="preserve">
      1) буквенное сокращенное наименование железнодорожной администрации; </w:t>
      </w:r>
      <w:r>
        <w:br/>
      </w:r>
      <w:r>
        <w:rPr>
          <w:rFonts w:ascii="Times New Roman"/>
          <w:b w:val="false"/>
          <w:i w:val="false"/>
          <w:color w:val="000000"/>
          <w:sz w:val="28"/>
        </w:rPr>
        <w:t xml:space="preserve">
      2) индивидуальный контрольный знак не менее, чем из шести знаков; </w:t>
      </w:r>
      <w:r>
        <w:br/>
      </w:r>
      <w:r>
        <w:rPr>
          <w:rFonts w:ascii="Times New Roman"/>
          <w:b w:val="false"/>
          <w:i w:val="false"/>
          <w:color w:val="000000"/>
          <w:sz w:val="28"/>
        </w:rPr>
        <w:t xml:space="preserve">
      3) товарный знак предприятия-изготовителя; </w:t>
      </w:r>
      <w:r>
        <w:br/>
      </w:r>
      <w:r>
        <w:rPr>
          <w:rFonts w:ascii="Times New Roman"/>
          <w:b w:val="false"/>
          <w:i w:val="false"/>
          <w:color w:val="000000"/>
          <w:sz w:val="28"/>
        </w:rPr>
        <w:t xml:space="preserve">
      4) последнюю цифру года выпуска запорно-пломбировочного устройства; </w:t>
      </w:r>
      <w:r>
        <w:br/>
      </w:r>
      <w:r>
        <w:rPr>
          <w:rFonts w:ascii="Times New Roman"/>
          <w:b w:val="false"/>
          <w:i w:val="false"/>
          <w:color w:val="000000"/>
          <w:sz w:val="28"/>
        </w:rPr>
        <w:t xml:space="preserve">
      5) название запорно-пломбировочного устройства. </w:t>
      </w:r>
      <w:r>
        <w:br/>
      </w:r>
      <w:r>
        <w:rPr>
          <w:rFonts w:ascii="Times New Roman"/>
          <w:b w:val="false"/>
          <w:i w:val="false"/>
          <w:color w:val="000000"/>
          <w:sz w:val="28"/>
        </w:rPr>
        <w:t xml:space="preserve">
      Применение запорно-пломбировочных устройств с одинаковыми, а также неясными и неполными индивидуальными контрольными знаками не допускается. </w:t>
      </w:r>
      <w:r>
        <w:br/>
      </w:r>
      <w:r>
        <w:rPr>
          <w:rFonts w:ascii="Times New Roman"/>
          <w:b w:val="false"/>
          <w:i w:val="false"/>
          <w:color w:val="000000"/>
          <w:sz w:val="28"/>
        </w:rPr>
        <w:t xml:space="preserve">
      Технические требования на запорно-пломбировочные устройства для вагонов и контейнеров устанавливаются согласно приложению 46 к настоящим Правилам. </w:t>
      </w:r>
      <w:r>
        <w:br/>
      </w:r>
      <w:r>
        <w:rPr>
          <w:rFonts w:ascii="Times New Roman"/>
          <w:b w:val="false"/>
          <w:i w:val="false"/>
          <w:color w:val="000000"/>
          <w:sz w:val="28"/>
        </w:rPr>
        <w:t xml:space="preserve">
      162. Запорно-пломбировочноe устройство с нанесенным на него индивидуальным контрольным знаком подлежит строгому учету изготовителем, грузоотправителем, перевозчиком (при использовании им запорно-пломбировочных устройств). </w:t>
      </w:r>
      <w:r>
        <w:br/>
      </w:r>
      <w:r>
        <w:rPr>
          <w:rFonts w:ascii="Times New Roman"/>
          <w:b w:val="false"/>
          <w:i w:val="false"/>
          <w:color w:val="000000"/>
          <w:sz w:val="28"/>
        </w:rPr>
        <w:t xml:space="preserve">
      Использованные запорно-пломбировочные устройства после перевозки утилизируются грузополучателем. </w:t>
      </w:r>
      <w:r>
        <w:br/>
      </w:r>
      <w:r>
        <w:rPr>
          <w:rFonts w:ascii="Times New Roman"/>
          <w:b w:val="false"/>
          <w:i w:val="false"/>
          <w:color w:val="000000"/>
          <w:sz w:val="28"/>
        </w:rPr>
        <w:t xml:space="preserve">
      163. К запорно-пломбировочным устройствам отправителя приравниваются исправные запорно-пломбировочныe устройства таможенных органов, если в целях пограничного и таможенного контроля, а также санитарных, фитопатологических и других видов проверок имело место вскрытие вагонов, контейнеров, и как следствие - замена первоначально наложенных пломб или запорно-пломбировочных устройств. </w:t>
      </w:r>
      <w:r>
        <w:br/>
      </w:r>
      <w:r>
        <w:rPr>
          <w:rFonts w:ascii="Times New Roman"/>
          <w:b w:val="false"/>
          <w:i w:val="false"/>
          <w:color w:val="000000"/>
          <w:sz w:val="28"/>
        </w:rPr>
        <w:t xml:space="preserve">
      Вскрытие вагонов, контейнеров, удостоверяется актом вскрытия вагона, контейнера, в порядке, установленном настоящими Правилами (приложение 43), составляемым перевозчиком, или соответствующей отметкой о вскрытии, вносимой перевозчиком в накладную в графу "Отметки перевозчика". Акт вскрытия заверяется подписями соответствующих лиц, осуществлявших контроль, подписью представителя перевозчика и наложением календарного штемпеля станции, на которой была произведена замена пломб или запорно-пломбировочных устройств, а отметка в накладной о вскрытии заверяется подписью соответствующего представителя перевозчика, на станции которой была произведена замена пломб или запорно-пломбировочных устройств, наложением календарного штемпеля этой станции, а также подписями соответствующих лиц, осуществлявших контроль, если подписи последних предусмотрены законодательством Республики Казахстан.  </w:t>
      </w:r>
      <w:r>
        <w:br/>
      </w:r>
      <w:r>
        <w:rPr>
          <w:rFonts w:ascii="Times New Roman"/>
          <w:b w:val="false"/>
          <w:i w:val="false"/>
          <w:color w:val="000000"/>
          <w:sz w:val="28"/>
        </w:rPr>
        <w:t xml:space="preserve">
      164. В случае обнаружения вагона, контейнера в пути следования без запорно-пломбировочного устройства, или с поврежденными запорно-пломбировочным устройством или с запорно-пломбировочным устройством не соответствующим сведениям, указанным в накладной, на вагон, контейнер накладывается новое запорно-пломбировочноe устройство с предварительным снятием поврежденного запорно-пломбировочного устройства или запорно-пломбировочного устройства не соответствующего сведениям, указанным в накладной.  </w:t>
      </w:r>
      <w:r>
        <w:br/>
      </w:r>
      <w:r>
        <w:rPr>
          <w:rFonts w:ascii="Times New Roman"/>
          <w:b w:val="false"/>
          <w:i w:val="false"/>
          <w:color w:val="000000"/>
          <w:sz w:val="28"/>
        </w:rPr>
        <w:t xml:space="preserve">
      Об установке запорно-пломбировочного устройства в накладной в графе "отметки перевозчика" делается соответствующая отметка с указанием контрольных знаков запорно-пломбировочного устройства. </w:t>
      </w:r>
      <w:r>
        <w:br/>
      </w:r>
      <w:r>
        <w:rPr>
          <w:rFonts w:ascii="Times New Roman"/>
          <w:b w:val="false"/>
          <w:i w:val="false"/>
          <w:color w:val="000000"/>
          <w:sz w:val="28"/>
        </w:rPr>
        <w:t xml:space="preserve">
      Наличие на вагоне, контейнере запорно-пломбировочного устройства таможенного или иного органа государственного контроля (надзора) не является основанием для проверки перевозчиком при выдаче груза его состояния, массы и количества мест. </w:t>
      </w:r>
      <w:r>
        <w:br/>
      </w:r>
      <w:r>
        <w:rPr>
          <w:rFonts w:ascii="Times New Roman"/>
          <w:b w:val="false"/>
          <w:i w:val="false"/>
          <w:color w:val="000000"/>
          <w:sz w:val="28"/>
        </w:rPr>
        <w:t xml:space="preserve">
      В случае оформления перевозчиком коммерческого акта к нему прикладывается запорно-пломбировочное устройство в соответствии с требованиями главы 27 настоящих Правил. </w:t>
      </w:r>
      <w:r>
        <w:br/>
      </w:r>
      <w:r>
        <w:rPr>
          <w:rFonts w:ascii="Times New Roman"/>
          <w:b w:val="false"/>
          <w:i w:val="false"/>
          <w:color w:val="000000"/>
          <w:sz w:val="28"/>
        </w:rPr>
        <w:t xml:space="preserve">
      165. В случаях проверки состояния груза в пути следования, а также для таможенного досмотра либо другого вида государственного контроля (надзора) допускается не производить полную замену всех запорно-пломбировочных устройств, а ограничиться заменой только того запорно-пломбировочного устройства, снятие которого было произведено для осуществления проверки, о чем составляется акт общей формы и делается отметка в перевозочном документе. </w:t>
      </w:r>
      <w:r>
        <w:br/>
      </w:r>
      <w:r>
        <w:rPr>
          <w:rFonts w:ascii="Times New Roman"/>
          <w:b w:val="false"/>
          <w:i w:val="false"/>
          <w:color w:val="000000"/>
          <w:sz w:val="28"/>
        </w:rPr>
        <w:t xml:space="preserve">
      В случаях, если на станции отправления на вагоне, контейнере обнаружены запорно-пломбировочныe устройства от предыдущих перевозок, они снимаются грузоотправителем или перевозчиком, в зависимости от того, кем производится погрузка груза. </w:t>
      </w:r>
      <w:r>
        <w:br/>
      </w:r>
      <w:r>
        <w:rPr>
          <w:rFonts w:ascii="Times New Roman"/>
          <w:b w:val="false"/>
          <w:i w:val="false"/>
          <w:color w:val="000000"/>
          <w:sz w:val="28"/>
        </w:rPr>
        <w:t xml:space="preserve">
      166. На территории Республики Казахстан допускается перевозка грузов перечисленных в приложении 13 без запорно-пломбировочного устройства, но с обязательным наложением закрутки (тросовые, проволочные) для запирания дверей, люков. </w:t>
      </w:r>
      <w:r>
        <w:br/>
      </w:r>
      <w:r>
        <w:rPr>
          <w:rFonts w:ascii="Times New Roman"/>
          <w:b w:val="false"/>
          <w:i w:val="false"/>
          <w:color w:val="000000"/>
          <w:sz w:val="28"/>
        </w:rPr>
        <w:t xml:space="preserve">
      Не пломбируются нижние сливные приборы цистерн, если их конструкция не допускает открытие нижнего сливного прибора без вскрытия верхнего загрузочного люка. </w:t>
      </w:r>
      <w:r>
        <w:br/>
      </w:r>
      <w:r>
        <w:rPr>
          <w:rFonts w:ascii="Times New Roman"/>
          <w:b w:val="false"/>
          <w:i w:val="false"/>
          <w:color w:val="000000"/>
          <w:sz w:val="28"/>
        </w:rPr>
        <w:t xml:space="preserve">
      167. В случаях, предусмотренных настоящими Правилами, пломбируются также и порожние вагоны, контейнеры после выгрузки из них грузов или запираются закрутками в порядке аналогичном наложению запорно-пломбировочных устройств на груженые вагоны. </w:t>
      </w:r>
      <w:r>
        <w:br/>
      </w:r>
      <w:r>
        <w:rPr>
          <w:rFonts w:ascii="Times New Roman"/>
          <w:b w:val="false"/>
          <w:i w:val="false"/>
          <w:color w:val="000000"/>
          <w:sz w:val="28"/>
        </w:rPr>
        <w:t xml:space="preserve">
      Перевозка порожних собственных и арендованных вагонов и контейнеров, вагонов серии 918, переоборудованных из рефрижераторных вагонов, изотермических вагонов нумерации 800, специализированных платформ для легковых автомобилей серии 927 производится наложением запорно-пломбировочных устройств за счет грузополучателя. </w:t>
      </w:r>
      <w:r>
        <w:br/>
      </w:r>
      <w:r>
        <w:rPr>
          <w:rFonts w:ascii="Times New Roman"/>
          <w:b w:val="false"/>
          <w:i w:val="false"/>
          <w:color w:val="000000"/>
          <w:sz w:val="28"/>
        </w:rPr>
        <w:t xml:space="preserve">
      При пересылке на дезопромстанции (дезопромпункты) порожних крытых, изотермических вагонов после выгрузки из них грузов, требующих санитарной обработки по второй и третьей категориям на двери и люки накладываются закрутки и пломбы. </w:t>
      </w:r>
      <w:r>
        <w:br/>
      </w:r>
      <w:r>
        <w:rPr>
          <w:rFonts w:ascii="Times New Roman"/>
          <w:b w:val="false"/>
          <w:i w:val="false"/>
          <w:color w:val="000000"/>
          <w:sz w:val="28"/>
        </w:rPr>
        <w:t xml:space="preserve">
      167-1. Применение для пломбирования вагонов, контейнеров запорно-пломбировочных устройств, изготовленных без учета требований настоящих Правил, не допускается."; </w:t>
      </w:r>
      <w:r>
        <w:br/>
      </w:r>
      <w:r>
        <w:rPr>
          <w:rFonts w:ascii="Times New Roman"/>
          <w:b w:val="false"/>
          <w:i w:val="false"/>
          <w:color w:val="000000"/>
          <w:sz w:val="28"/>
        </w:rPr>
        <w:t xml:space="preserve">
      изложить пункт 168 в следующей редакции: </w:t>
      </w:r>
      <w:r>
        <w:br/>
      </w:r>
      <w:r>
        <w:rPr>
          <w:rFonts w:ascii="Times New Roman"/>
          <w:b w:val="false"/>
          <w:i w:val="false"/>
          <w:color w:val="000000"/>
          <w:sz w:val="28"/>
        </w:rPr>
        <w:t xml:space="preserve">
      "168. Перевозки грузов повагонными и мелкими отправками оформляются накладной формы ГУ-27 (Приложение 14) либо комплектом перевозочных документов формы ГУ-29-0 (Приложение 15), состоящим из: </w:t>
      </w:r>
      <w:r>
        <w:br/>
      </w:r>
      <w:r>
        <w:rPr>
          <w:rFonts w:ascii="Times New Roman"/>
          <w:b w:val="false"/>
          <w:i w:val="false"/>
          <w:color w:val="000000"/>
          <w:sz w:val="28"/>
        </w:rPr>
        <w:t xml:space="preserve">
      оригинала накладной (следует с грузом и выдается перевозчиком грузополучателю); </w:t>
      </w:r>
      <w:r>
        <w:br/>
      </w:r>
      <w:r>
        <w:rPr>
          <w:rFonts w:ascii="Times New Roman"/>
          <w:b w:val="false"/>
          <w:i w:val="false"/>
          <w:color w:val="000000"/>
          <w:sz w:val="28"/>
        </w:rPr>
        <w:t xml:space="preserve">
      дорожной ведомости (следует с грузом и остается у перевозчика на станции назначения); </w:t>
      </w:r>
      <w:r>
        <w:br/>
      </w:r>
      <w:r>
        <w:rPr>
          <w:rFonts w:ascii="Times New Roman"/>
          <w:b w:val="false"/>
          <w:i w:val="false"/>
          <w:color w:val="000000"/>
          <w:sz w:val="28"/>
        </w:rPr>
        <w:t xml:space="preserve">
      корешка дорожной ведомости (остается у перевозчика на станции отправления); </w:t>
      </w:r>
      <w:r>
        <w:br/>
      </w:r>
      <w:r>
        <w:rPr>
          <w:rFonts w:ascii="Times New Roman"/>
          <w:b w:val="false"/>
          <w:i w:val="false"/>
          <w:color w:val="000000"/>
          <w:sz w:val="28"/>
        </w:rPr>
        <w:t xml:space="preserve">
      квитанции о приеме груза (остается у грузоотправителя). </w:t>
      </w:r>
      <w:r>
        <w:br/>
      </w:r>
      <w:r>
        <w:rPr>
          <w:rFonts w:ascii="Times New Roman"/>
          <w:b w:val="false"/>
          <w:i w:val="false"/>
          <w:color w:val="000000"/>
          <w:sz w:val="28"/>
        </w:rPr>
        <w:t xml:space="preserve">
      В случае оформления перевозки грузов с использованием электронного досье перевозки, бумажной копией электронного перевозочного документа является комплект, состоящий из универсальной накладной формы ГУ-27-У-ВЦ (приложение 16), дорожной ведомости, корешка дорожной ведомости и квитанции о приеме груза формы ГУ-29-У-ВЦ (приложение 17). Накладная формы ГУ-27-У-ВЦ (приложение 16) включает в себя оформление всех видов перевозок и заменяет все виды пересылочных железнодорожных накладных, оформляемых перевозчиком. Универсальная накладная выдается на печать как на рулонной бумаге телетайпного формата (узкая), так и на отдельных листах 11 формата."; </w:t>
      </w:r>
      <w:r>
        <w:br/>
      </w:r>
      <w:r>
        <w:rPr>
          <w:rFonts w:ascii="Times New Roman"/>
          <w:b w:val="false"/>
          <w:i w:val="false"/>
          <w:color w:val="000000"/>
          <w:sz w:val="28"/>
        </w:rPr>
        <w:t xml:space="preserve">
      пункт 170 изложить в следующей редакции: </w:t>
      </w:r>
      <w:r>
        <w:br/>
      </w:r>
      <w:r>
        <w:rPr>
          <w:rFonts w:ascii="Times New Roman"/>
          <w:b w:val="false"/>
          <w:i w:val="false"/>
          <w:color w:val="000000"/>
          <w:sz w:val="28"/>
        </w:rPr>
        <w:t xml:space="preserve">
      "170. Оформленная грузоотправителем в соответствии с настоящими Правилами накладная и выданная на ее основании грузоотправителю квитанция о приеме груза подтверждают заключение договора перевозки груза. </w:t>
      </w:r>
      <w:r>
        <w:br/>
      </w:r>
      <w:r>
        <w:rPr>
          <w:rFonts w:ascii="Times New Roman"/>
          <w:b w:val="false"/>
          <w:i w:val="false"/>
          <w:color w:val="000000"/>
          <w:sz w:val="28"/>
        </w:rPr>
        <w:t xml:space="preserve">
      Накладная вместе с дорожной ведомостью следует с грузом до станции назначения, где выдается грузополучателю под расписку в дорожной ведомости. Квитанция о приеме груза выдается грузоотправителю под роспись в соответствующей графе корешка дорожной ведомости. Корешок дорожной ведомости остается у перевозчика. </w:t>
      </w:r>
      <w:r>
        <w:br/>
      </w:r>
      <w:r>
        <w:rPr>
          <w:rFonts w:ascii="Times New Roman"/>
          <w:b w:val="false"/>
          <w:i w:val="false"/>
          <w:color w:val="000000"/>
          <w:sz w:val="28"/>
        </w:rPr>
        <w:t xml:space="preserve">
      При оформлении перевозки с использованием электронного досье перевозки груз следует в сопровождении бумажных перевозочных документов (копий электронных документов) или без сопровождения (при безбумажной технологии) согласно принятой на железнодорожном транспорте технологии организации перевозок.  </w:t>
      </w:r>
      <w:r>
        <w:br/>
      </w:r>
      <w:r>
        <w:rPr>
          <w:rFonts w:ascii="Times New Roman"/>
          <w:b w:val="false"/>
          <w:i w:val="false"/>
          <w:color w:val="000000"/>
          <w:sz w:val="28"/>
        </w:rPr>
        <w:t xml:space="preserve">
      Если плательщиком перевозки является экспедитор, то по его заявке перевозчик выдает ему копию дорожной ведомости за отдельную плату в соответствии с заключаемым между ними договором об организации перевозок грузов."; </w:t>
      </w:r>
      <w:r>
        <w:br/>
      </w:r>
      <w:r>
        <w:rPr>
          <w:rFonts w:ascii="Times New Roman"/>
          <w:b w:val="false"/>
          <w:i w:val="false"/>
          <w:color w:val="000000"/>
          <w:sz w:val="28"/>
        </w:rPr>
        <w:t xml:space="preserve">
      в пункте 171: </w:t>
      </w:r>
      <w:r>
        <w:br/>
      </w:r>
      <w:r>
        <w:rPr>
          <w:rFonts w:ascii="Times New Roman"/>
          <w:b w:val="false"/>
          <w:i w:val="false"/>
          <w:color w:val="000000"/>
          <w:sz w:val="28"/>
        </w:rPr>
        <w:t xml:space="preserve">
      дополнить подпунктом 1-1) следующего содержания: </w:t>
      </w:r>
      <w:r>
        <w:br/>
      </w:r>
      <w:r>
        <w:rPr>
          <w:rFonts w:ascii="Times New Roman"/>
          <w:b w:val="false"/>
          <w:i w:val="false"/>
          <w:color w:val="000000"/>
          <w:sz w:val="28"/>
        </w:rPr>
        <w:t xml:space="preserve">
      "1-1) скоропортящихся грузов следующих в рефрижераторных секциях;"; </w:t>
      </w:r>
      <w:r>
        <w:br/>
      </w:r>
      <w:r>
        <w:rPr>
          <w:rFonts w:ascii="Times New Roman"/>
          <w:b w:val="false"/>
          <w:i w:val="false"/>
          <w:color w:val="000000"/>
          <w:sz w:val="28"/>
        </w:rPr>
        <w:t xml:space="preserve">
      в подпункте 5) слова "за исключением случаев, когда грузы направляются под выгрузку на подъездной путь клиента" исключить; </w:t>
      </w:r>
      <w:r>
        <w:br/>
      </w:r>
      <w:r>
        <w:rPr>
          <w:rFonts w:ascii="Times New Roman"/>
          <w:b w:val="false"/>
          <w:i w:val="false"/>
          <w:color w:val="000000"/>
          <w:sz w:val="28"/>
        </w:rPr>
        <w:t xml:space="preserve">
      пункт 172 после слова "наличие" дополнить словом "сопроводительных"; </w:t>
      </w:r>
      <w:r>
        <w:br/>
      </w:r>
      <w:r>
        <w:rPr>
          <w:rFonts w:ascii="Times New Roman"/>
          <w:b w:val="false"/>
          <w:i w:val="false"/>
          <w:color w:val="000000"/>
          <w:sz w:val="28"/>
        </w:rPr>
        <w:t xml:space="preserve">
      пункт 176 изложить в следующей редакции: </w:t>
      </w:r>
      <w:r>
        <w:br/>
      </w:r>
      <w:r>
        <w:rPr>
          <w:rFonts w:ascii="Times New Roman"/>
          <w:b w:val="false"/>
          <w:i w:val="false"/>
          <w:color w:val="000000"/>
          <w:sz w:val="28"/>
        </w:rPr>
        <w:t xml:space="preserve">
      "176. Графа "Скорость" - указывается с какой скоростью должна осуществляться перевозка груза (грузовой или большой). Если перевозка груза согласно Тарифному руководству (прейскуранту) перевозчика должна осуществляться только большой скоростью, грузоотправитель в этой графе указывает именно эту скорость."; </w:t>
      </w:r>
      <w:r>
        <w:br/>
      </w:r>
      <w:r>
        <w:rPr>
          <w:rFonts w:ascii="Times New Roman"/>
          <w:b w:val="false"/>
          <w:i w:val="false"/>
          <w:color w:val="000000"/>
          <w:sz w:val="28"/>
        </w:rPr>
        <w:t xml:space="preserve">
      пункт 178 изложить в следующей редакции: </w:t>
      </w:r>
      <w:r>
        <w:br/>
      </w:r>
      <w:r>
        <w:rPr>
          <w:rFonts w:ascii="Times New Roman"/>
          <w:b w:val="false"/>
          <w:i w:val="false"/>
          <w:color w:val="000000"/>
          <w:sz w:val="28"/>
        </w:rPr>
        <w:t xml:space="preserve">
      "178. В графе "Индекс негабаритности" указывается степень негабаритности пятизначным индексом в следующей последовательности: 1-й знак - буква "Н", 2-й знак - степень нижней негабаритности, 3-й знак - степень боковой негабаритности, 4-й знак - степень верхней негабаритности, 5-й знак - вертикальная сверхнегабаритность. При отсутствии негабаритности груза графа "Индекс негабаритности" не заполняется."; </w:t>
      </w:r>
      <w:r>
        <w:br/>
      </w:r>
      <w:r>
        <w:rPr>
          <w:rFonts w:ascii="Times New Roman"/>
          <w:b w:val="false"/>
          <w:i w:val="false"/>
          <w:color w:val="000000"/>
          <w:sz w:val="28"/>
        </w:rPr>
        <w:t xml:space="preserve">
      пункты 180, 181 изложить в следующей редакции: </w:t>
      </w:r>
      <w:r>
        <w:br/>
      </w:r>
      <w:r>
        <w:rPr>
          <w:rFonts w:ascii="Times New Roman"/>
          <w:b w:val="false"/>
          <w:i w:val="false"/>
          <w:color w:val="000000"/>
          <w:sz w:val="28"/>
        </w:rPr>
        <w:t xml:space="preserve">
      "180. Графа "Станция отправления и перевозчик" - указывается точное наименование перевозчика и станции отправления груза в соответствии с Тарифным руководством (прейскурантом) перевозчика. Данная графа заполняется проставлением штемпеля станции. </w:t>
      </w:r>
      <w:r>
        <w:br/>
      </w:r>
      <w:r>
        <w:rPr>
          <w:rFonts w:ascii="Times New Roman"/>
          <w:b w:val="false"/>
          <w:i w:val="false"/>
          <w:color w:val="000000"/>
          <w:sz w:val="28"/>
        </w:rPr>
        <w:t xml:space="preserve">
      При оформлении перевозки груза с использованием электронного досье перевозки наименование станции отправления указывается в соответствии с классификатором станций автоматизированной информационной системой оператора магистральной железнодорожной сети, составленном на основе Тарифного руководства (прейскуранта) перевозчика. </w:t>
      </w:r>
      <w:r>
        <w:br/>
      </w:r>
      <w:r>
        <w:rPr>
          <w:rFonts w:ascii="Times New Roman"/>
          <w:b w:val="false"/>
          <w:i w:val="false"/>
          <w:color w:val="000000"/>
          <w:sz w:val="28"/>
        </w:rPr>
        <w:t xml:space="preserve">
      181. Графа "Станция назначения и перевозчик" - указывается точное наименование перевозчика и станции назначения груза в соответствии с тарифным руководством (прейскурантом) перевозчика. В тех случаях, когда груз следует на станцию, на которой выгрузка грузов осуществляется только на подъездных путях в графе "Станция назначения и перевозчик" под наименованием станции делает отметку "с подачей на подъездной путь..." и указывает наименование грузополучателя, для обслуживания которого предназначен подъездной путь. </w:t>
      </w:r>
      <w:r>
        <w:br/>
      </w:r>
      <w:r>
        <w:rPr>
          <w:rFonts w:ascii="Times New Roman"/>
          <w:b w:val="false"/>
          <w:i w:val="false"/>
          <w:color w:val="000000"/>
          <w:sz w:val="28"/>
        </w:rPr>
        <w:t xml:space="preserve">
      При оформлении перевозки груза с использованием электронного досье перевозки наименование станции назначения груза указывается в соответствии с классификатором станций автоматизированной информационной системы оператора магистральной железнодорожной сети, составленном на основе Тарифного руководства N 4."; </w:t>
      </w:r>
      <w:r>
        <w:br/>
      </w:r>
      <w:r>
        <w:rPr>
          <w:rFonts w:ascii="Times New Roman"/>
          <w:b w:val="false"/>
          <w:i w:val="false"/>
          <w:color w:val="000000"/>
          <w:sz w:val="28"/>
        </w:rPr>
        <w:t xml:space="preserve">
      пункт 184 дополнить абзацем вторым следующего содержания: </w:t>
      </w:r>
      <w:r>
        <w:br/>
      </w:r>
      <w:r>
        <w:rPr>
          <w:rFonts w:ascii="Times New Roman"/>
          <w:b w:val="false"/>
          <w:i w:val="false"/>
          <w:color w:val="000000"/>
          <w:sz w:val="28"/>
        </w:rPr>
        <w:t xml:space="preserve">
      "При заполнении граф "Грузоотправитель" и "Почтовый адрес грузополучателя" указывается наименование только одного юридического или физического лица."; </w:t>
      </w:r>
      <w:r>
        <w:br/>
      </w:r>
      <w:r>
        <w:rPr>
          <w:rFonts w:ascii="Times New Roman"/>
          <w:b w:val="false"/>
          <w:i w:val="false"/>
          <w:color w:val="000000"/>
          <w:sz w:val="28"/>
        </w:rPr>
        <w:t xml:space="preserve">
      пункт 185 изложить в следующей редакции: </w:t>
      </w:r>
      <w:r>
        <w:br/>
      </w:r>
      <w:r>
        <w:rPr>
          <w:rFonts w:ascii="Times New Roman"/>
          <w:b w:val="false"/>
          <w:i w:val="false"/>
          <w:color w:val="000000"/>
          <w:sz w:val="28"/>
        </w:rPr>
        <w:t xml:space="preserve">
      "185. В графе "Плательщик" указывается наименование юридического или фамилия, имя и отчество (полностью) физического лица, осуществляющих расчеты за перевозку груза соответственно при отправлении и выдаче, а также код плательщика, присвоенный перевозчиком."; </w:t>
      </w:r>
      <w:r>
        <w:br/>
      </w:r>
      <w:r>
        <w:rPr>
          <w:rFonts w:ascii="Times New Roman"/>
          <w:b w:val="false"/>
          <w:i w:val="false"/>
          <w:color w:val="000000"/>
          <w:sz w:val="28"/>
        </w:rPr>
        <w:t xml:space="preserve">
      пункт 187 изложить в следующей редакции: </w:t>
      </w:r>
      <w:r>
        <w:br/>
      </w:r>
      <w:r>
        <w:rPr>
          <w:rFonts w:ascii="Times New Roman"/>
          <w:b w:val="false"/>
          <w:i w:val="false"/>
          <w:color w:val="000000"/>
          <w:sz w:val="28"/>
        </w:rPr>
        <w:t xml:space="preserve">
      "187. Графа "Количество мест" - указывается количество мест груза отдельно по каждому наименованию груза (сборная отправка), по каждому роду упаковки и общее количество мест. </w:t>
      </w:r>
      <w:r>
        <w:br/>
      </w:r>
      <w:r>
        <w:rPr>
          <w:rFonts w:ascii="Times New Roman"/>
          <w:b w:val="false"/>
          <w:i w:val="false"/>
          <w:color w:val="000000"/>
          <w:sz w:val="28"/>
        </w:rPr>
        <w:t xml:space="preserve">
      При перевозке грузов пакетами на поддонах в этой графе указывается дробью:  </w:t>
      </w:r>
      <w:r>
        <w:br/>
      </w:r>
      <w:r>
        <w:rPr>
          <w:rFonts w:ascii="Times New Roman"/>
          <w:b w:val="false"/>
          <w:i w:val="false"/>
          <w:color w:val="000000"/>
          <w:sz w:val="28"/>
        </w:rPr>
        <w:t xml:space="preserve">
      в числителе - количество пакетов, сформированных на поддонах; </w:t>
      </w:r>
      <w:r>
        <w:br/>
      </w:r>
      <w:r>
        <w:rPr>
          <w:rFonts w:ascii="Times New Roman"/>
          <w:b w:val="false"/>
          <w:i w:val="false"/>
          <w:color w:val="000000"/>
          <w:sz w:val="28"/>
        </w:rPr>
        <w:t xml:space="preserve">
      в знаменателе - общее количество мест в пакетах; </w:t>
      </w:r>
      <w:r>
        <w:br/>
      </w:r>
      <w:r>
        <w:rPr>
          <w:rFonts w:ascii="Times New Roman"/>
          <w:b w:val="false"/>
          <w:i w:val="false"/>
          <w:color w:val="000000"/>
          <w:sz w:val="28"/>
        </w:rPr>
        <w:t xml:space="preserve">
      для грузов, перевозимых насыпью, - слово "Насыпью"; </w:t>
      </w:r>
      <w:r>
        <w:br/>
      </w:r>
      <w:r>
        <w:rPr>
          <w:rFonts w:ascii="Times New Roman"/>
          <w:b w:val="false"/>
          <w:i w:val="false"/>
          <w:color w:val="000000"/>
          <w:sz w:val="28"/>
        </w:rPr>
        <w:t xml:space="preserve">
      для грузов, перевозимых навалом, - слово "Навалом"; </w:t>
      </w:r>
      <w:r>
        <w:br/>
      </w:r>
      <w:r>
        <w:rPr>
          <w:rFonts w:ascii="Times New Roman"/>
          <w:b w:val="false"/>
          <w:i w:val="false"/>
          <w:color w:val="000000"/>
          <w:sz w:val="28"/>
        </w:rPr>
        <w:t xml:space="preserve">
      для грузов, перевозимых наливом, - слово "Наливом"."; </w:t>
      </w:r>
      <w:r>
        <w:br/>
      </w:r>
      <w:r>
        <w:rPr>
          <w:rFonts w:ascii="Times New Roman"/>
          <w:b w:val="false"/>
          <w:i w:val="false"/>
          <w:color w:val="000000"/>
          <w:sz w:val="28"/>
        </w:rPr>
        <w:t xml:space="preserve">
      абзац первый пункта 189 изложить в следующей редакции: </w:t>
      </w:r>
      <w:r>
        <w:br/>
      </w:r>
      <w:r>
        <w:rPr>
          <w:rFonts w:ascii="Times New Roman"/>
          <w:b w:val="false"/>
          <w:i w:val="false"/>
          <w:color w:val="000000"/>
          <w:sz w:val="28"/>
        </w:rPr>
        <w:t xml:space="preserve">
      "189. Графа "Наименование груза" - указывается полное наименование груза в соответствии с Единой тарифно-статистической номенклатурой грузов. </w:t>
      </w:r>
      <w:r>
        <w:br/>
      </w:r>
      <w:r>
        <w:rPr>
          <w:rFonts w:ascii="Times New Roman"/>
          <w:b w:val="false"/>
          <w:i w:val="false"/>
          <w:color w:val="000000"/>
          <w:sz w:val="28"/>
        </w:rPr>
        <w:t xml:space="preserve">
      При указании в графе "Наименование груза" различных наименований грузов указывается полное наименование каждого груза в соответствии с Единой тарифно-статистической номенклатурой грузов и Гармонизированной номенклатурой грузов (ЕТСНГ и ГНГ). </w:t>
      </w:r>
      <w:r>
        <w:br/>
      </w:r>
      <w:r>
        <w:rPr>
          <w:rFonts w:ascii="Times New Roman"/>
          <w:b w:val="false"/>
          <w:i w:val="false"/>
          <w:color w:val="000000"/>
          <w:sz w:val="28"/>
        </w:rPr>
        <w:t xml:space="preserve">
      При указании в графе разных наименований грузов, относящихся к одной позиции номенклатуры грузов, в качестве кода указывается в соответствии с Тарифным руководством N 4 код позиции. При указании в графе разных наименований грузов, относящихся к разным позициям номенклатуры грузов, в качестве кода указывается код груза, относящегося к данной позиции и дополнительно код для сборной отправки в соответствии с Тарифным руководством N 4. </w:t>
      </w:r>
      <w:r>
        <w:br/>
      </w:r>
      <w:r>
        <w:rPr>
          <w:rFonts w:ascii="Times New Roman"/>
          <w:b w:val="false"/>
          <w:i w:val="false"/>
          <w:color w:val="000000"/>
          <w:sz w:val="28"/>
        </w:rPr>
        <w:t xml:space="preserve">
      При недостатке в накладной места для перечисления всех перевозимых по одной отправке грузов, грузоотправитель на бланках своей организации (не более формата перевозочного документа) составляет перечень с указанием знаков, марок, количества мест, упаковки, наименования и массы всех перевозимых грузов. Перечень составляется в четырех экземплярах, заверенных печатью, используемой при финансовых операциях, и подписью лица, уполномоченного руководителем организации-грузоотправителя.  </w:t>
      </w:r>
      <w:r>
        <w:br/>
      </w:r>
      <w:r>
        <w:rPr>
          <w:rFonts w:ascii="Times New Roman"/>
          <w:b w:val="false"/>
          <w:i w:val="false"/>
          <w:color w:val="000000"/>
          <w:sz w:val="28"/>
        </w:rPr>
        <w:t xml:space="preserve">
      Общее количество мест и масса грузов указываются в соответствующих графах накладной, а в графе "Наименование груза" указывается "Сборная отправка, перечень грузов прилагается".  </w:t>
      </w:r>
      <w:r>
        <w:br/>
      </w:r>
      <w:r>
        <w:rPr>
          <w:rFonts w:ascii="Times New Roman"/>
          <w:b w:val="false"/>
          <w:i w:val="false"/>
          <w:color w:val="000000"/>
          <w:sz w:val="28"/>
        </w:rPr>
        <w:t xml:space="preserve">
      Экземпляры перечня прочно прикрепляются к накладной и корешку дорожной ведомости. Один экземпляр перечня выдается грузоотправителю с квитанцией о приеме груза."; </w:t>
      </w:r>
      <w:r>
        <w:br/>
      </w:r>
      <w:r>
        <w:rPr>
          <w:rFonts w:ascii="Times New Roman"/>
          <w:b w:val="false"/>
          <w:i w:val="false"/>
          <w:color w:val="000000"/>
          <w:sz w:val="28"/>
        </w:rPr>
        <w:t xml:space="preserve">
      пункт 190 дополнить абзацами следующего содержания: </w:t>
      </w:r>
      <w:r>
        <w:br/>
      </w:r>
      <w:r>
        <w:rPr>
          <w:rFonts w:ascii="Times New Roman"/>
          <w:b w:val="false"/>
          <w:i w:val="false"/>
          <w:color w:val="000000"/>
          <w:sz w:val="28"/>
        </w:rPr>
        <w:t xml:space="preserve">
      "При перевозке груза на своих осях графы "Итого масса нетто" и "Тара вагона" не заполняются, а в графах "Масса груза в кг, определенная" и "Масса брутто" указывается масса груза, перевозимого на своих осях. </w:t>
      </w:r>
      <w:r>
        <w:br/>
      </w:r>
      <w:r>
        <w:rPr>
          <w:rFonts w:ascii="Times New Roman"/>
          <w:b w:val="false"/>
          <w:i w:val="false"/>
          <w:color w:val="000000"/>
          <w:sz w:val="28"/>
        </w:rPr>
        <w:t xml:space="preserve">
      При определении "Итого масса нетто" на вагонных весах в соответствующих графах указываются: </w:t>
      </w:r>
      <w:r>
        <w:br/>
      </w:r>
      <w:r>
        <w:rPr>
          <w:rFonts w:ascii="Times New Roman"/>
          <w:b w:val="false"/>
          <w:i w:val="false"/>
          <w:color w:val="000000"/>
          <w:sz w:val="28"/>
        </w:rPr>
        <w:t xml:space="preserve">
      "Итого масса нетто", определенная как разность между массой вагона брутто и его тарой; </w:t>
      </w:r>
      <w:r>
        <w:br/>
      </w:r>
      <w:r>
        <w:rPr>
          <w:rFonts w:ascii="Times New Roman"/>
          <w:b w:val="false"/>
          <w:i w:val="false"/>
          <w:color w:val="000000"/>
          <w:sz w:val="28"/>
        </w:rPr>
        <w:t xml:space="preserve">
      масса брутто вагона, определенная путем взвешивания на весах; </w:t>
      </w:r>
      <w:r>
        <w:br/>
      </w:r>
      <w:r>
        <w:rPr>
          <w:rFonts w:ascii="Times New Roman"/>
          <w:b w:val="false"/>
          <w:i w:val="false"/>
          <w:color w:val="000000"/>
          <w:sz w:val="28"/>
        </w:rPr>
        <w:t xml:space="preserve">
      масса тары вагона при определении массы тары на весах указываются сведения, полученные путем взвешивания с зачеркиванием сокращения "с бр.", если масса тары определялась на основании сведений на вагоне, то зачеркивается сокращение "пров". Масса тары вагона определяется с учетом находящейся в нем массы съемного или несъемного оборудования, которое не выдается грузополучателю на станции назначения вместе с грузом, но не включено в массу тары вагоны. </w:t>
      </w:r>
      <w:r>
        <w:br/>
      </w:r>
      <w:r>
        <w:rPr>
          <w:rFonts w:ascii="Times New Roman"/>
          <w:b w:val="false"/>
          <w:i w:val="false"/>
          <w:color w:val="000000"/>
          <w:sz w:val="28"/>
        </w:rPr>
        <w:t xml:space="preserve">
      При указании в графе "Наименование груза" разных наименований грузов или груза одного наименования в разной упаковке в графе "Масса груза в кг, определенная" должна указываться масса груза каждого наименования отдельно по каждому роду упаковки и общая масса грузов в отправке."; </w:t>
      </w:r>
      <w:r>
        <w:br/>
      </w:r>
      <w:r>
        <w:rPr>
          <w:rFonts w:ascii="Times New Roman"/>
          <w:b w:val="false"/>
          <w:i w:val="false"/>
          <w:color w:val="000000"/>
          <w:sz w:val="28"/>
        </w:rPr>
        <w:t xml:space="preserve">
      в пункте 192 слова ", если она определялась грузоотправителем либо с его участием" исключить; </w:t>
      </w:r>
      <w:r>
        <w:br/>
      </w:r>
      <w:r>
        <w:rPr>
          <w:rFonts w:ascii="Times New Roman"/>
          <w:b w:val="false"/>
          <w:i w:val="false"/>
          <w:color w:val="000000"/>
          <w:sz w:val="28"/>
        </w:rPr>
        <w:t xml:space="preserve">
      пункт 194 изложить в следующей редакции: </w:t>
      </w:r>
      <w:r>
        <w:br/>
      </w:r>
      <w:r>
        <w:rPr>
          <w:rFonts w:ascii="Times New Roman"/>
          <w:b w:val="false"/>
          <w:i w:val="false"/>
          <w:color w:val="000000"/>
          <w:sz w:val="28"/>
        </w:rPr>
        <w:t xml:space="preserve">
      "194. В графе "Сведения о ЗПУ" указывается, кем произведено пломбирование: грузоотправителем или перевозчиком. </w:t>
      </w:r>
      <w:r>
        <w:br/>
      </w:r>
      <w:r>
        <w:rPr>
          <w:rFonts w:ascii="Times New Roman"/>
          <w:b w:val="false"/>
          <w:i w:val="false"/>
          <w:color w:val="000000"/>
          <w:sz w:val="28"/>
        </w:rPr>
        <w:t xml:space="preserve">
      В графе "Тип ЗПУ" указывается тип запорно-пломбировочного устройства (далее - ЗПУ), установленного на вагоне. </w:t>
      </w:r>
      <w:r>
        <w:br/>
      </w:r>
      <w:r>
        <w:rPr>
          <w:rFonts w:ascii="Times New Roman"/>
          <w:b w:val="false"/>
          <w:i w:val="false"/>
          <w:color w:val="000000"/>
          <w:sz w:val="28"/>
        </w:rPr>
        <w:t xml:space="preserve">
      В графе "К/знаки" указывается контрольный знак ЗПУ. </w:t>
      </w:r>
      <w:r>
        <w:br/>
      </w:r>
      <w:r>
        <w:rPr>
          <w:rFonts w:ascii="Times New Roman"/>
          <w:b w:val="false"/>
          <w:i w:val="false"/>
          <w:color w:val="000000"/>
          <w:sz w:val="28"/>
        </w:rPr>
        <w:t xml:space="preserve">
      Графы "Тип ЗПУ" и "К/знаки" заполняются для всех ЗПУ, установленных на вагоне в соответствии с требованиями главы 6 настоящих Правил."; </w:t>
      </w:r>
      <w:r>
        <w:br/>
      </w:r>
      <w:r>
        <w:rPr>
          <w:rFonts w:ascii="Times New Roman"/>
          <w:b w:val="false"/>
          <w:i w:val="false"/>
          <w:color w:val="000000"/>
          <w:sz w:val="28"/>
        </w:rPr>
        <w:t xml:space="preserve">
      пункт 197 изложить в следующей редакции: </w:t>
      </w:r>
      <w:r>
        <w:br/>
      </w:r>
      <w:r>
        <w:rPr>
          <w:rFonts w:ascii="Times New Roman"/>
          <w:b w:val="false"/>
          <w:i w:val="false"/>
          <w:color w:val="000000"/>
          <w:sz w:val="28"/>
        </w:rPr>
        <w:t xml:space="preserve">
      "197. В графе "За правильность внесенных в накладную сведений отвечаю" грузоотправитель или уполномоченное им по доверенности лицо разборчиво расписывается, а также указывает свою должность (за исключением, когда грузоотправителем является физическое лицо). </w:t>
      </w:r>
      <w:r>
        <w:br/>
      </w:r>
      <w:r>
        <w:rPr>
          <w:rFonts w:ascii="Times New Roman"/>
          <w:b w:val="false"/>
          <w:i w:val="false"/>
          <w:color w:val="000000"/>
          <w:sz w:val="28"/>
        </w:rPr>
        <w:t xml:space="preserve">
      При заполнении электронной накладной в нее вносятся данные о должности, фамилии и инициалах лица, ответственного за правильность заполнения накладной."; </w:t>
      </w:r>
      <w:r>
        <w:br/>
      </w:r>
      <w:r>
        <w:rPr>
          <w:rFonts w:ascii="Times New Roman"/>
          <w:b w:val="false"/>
          <w:i w:val="false"/>
          <w:color w:val="000000"/>
          <w:sz w:val="28"/>
        </w:rPr>
        <w:t xml:space="preserve">
      абзац первый пункта 199 изложить в следующей редакции: </w:t>
      </w:r>
      <w:r>
        <w:br/>
      </w:r>
      <w:r>
        <w:rPr>
          <w:rFonts w:ascii="Times New Roman"/>
          <w:b w:val="false"/>
          <w:i w:val="false"/>
          <w:color w:val="000000"/>
          <w:sz w:val="28"/>
        </w:rPr>
        <w:t xml:space="preserve">
      "199. Грузоотправитель делает в графе 4 другие, не предусмотренные настоящими Правилами отметки (например, необходимые для грузополучателя сведения об ассортименте грузов, марке продукции)."; </w:t>
      </w:r>
      <w:r>
        <w:br/>
      </w:r>
      <w:r>
        <w:rPr>
          <w:rFonts w:ascii="Times New Roman"/>
          <w:b w:val="false"/>
          <w:i w:val="false"/>
          <w:color w:val="000000"/>
          <w:sz w:val="28"/>
        </w:rPr>
        <w:t xml:space="preserve">
      пункт 200 дополнить абзацем вторым следующего содержания: </w:t>
      </w:r>
      <w:r>
        <w:br/>
      </w:r>
      <w:r>
        <w:rPr>
          <w:rFonts w:ascii="Times New Roman"/>
          <w:b w:val="false"/>
          <w:i w:val="false"/>
          <w:color w:val="000000"/>
          <w:sz w:val="28"/>
        </w:rPr>
        <w:t xml:space="preserve">
      "Дополнительные требования к оформлению перевозочных документов на перевозку отдельных видов грузов устанавливаются правилами перевозок этих грузов."; </w:t>
      </w:r>
      <w:r>
        <w:br/>
      </w:r>
      <w:r>
        <w:rPr>
          <w:rFonts w:ascii="Times New Roman"/>
          <w:b w:val="false"/>
          <w:i w:val="false"/>
          <w:color w:val="000000"/>
          <w:sz w:val="28"/>
        </w:rPr>
        <w:t xml:space="preserve">
      пункт 201 изложить в следующей редакции: </w:t>
      </w:r>
      <w:r>
        <w:br/>
      </w:r>
      <w:r>
        <w:rPr>
          <w:rFonts w:ascii="Times New Roman"/>
          <w:b w:val="false"/>
          <w:i w:val="false"/>
          <w:color w:val="000000"/>
          <w:sz w:val="28"/>
        </w:rPr>
        <w:t xml:space="preserve">
      "201. В графе "Место для особых отметок и штемпелей" проставляются следующие отметки: </w:t>
      </w:r>
      <w:r>
        <w:br/>
      </w:r>
      <w:r>
        <w:rPr>
          <w:rFonts w:ascii="Times New Roman"/>
          <w:b w:val="false"/>
          <w:i w:val="false"/>
          <w:color w:val="000000"/>
          <w:sz w:val="28"/>
        </w:rPr>
        <w:t xml:space="preserve">
      о необходимом прикрытии вагона в составе поезда в случаях, предусмотренных правилами перевозок опасных грузов, правилами технической эксплуатации железнодорожного транспорта и инструкцией по перевозке негабаритных и тяжеловесных грузов на железных дорогах колеи 1520 мм, инструкцией по движению поездов и маневровой работе;  </w:t>
      </w:r>
      <w:r>
        <w:br/>
      </w:r>
      <w:r>
        <w:rPr>
          <w:rFonts w:ascii="Times New Roman"/>
          <w:b w:val="false"/>
          <w:i w:val="false"/>
          <w:color w:val="000000"/>
          <w:sz w:val="28"/>
        </w:rPr>
        <w:t xml:space="preserve">
      об ограничениях по массе, роду подвижного состава или габариту погрузки в данном направлении перевозки (отметка об этом делается при визировании накладной); </w:t>
      </w:r>
      <w:r>
        <w:br/>
      </w:r>
      <w:r>
        <w:rPr>
          <w:rFonts w:ascii="Times New Roman"/>
          <w:b w:val="false"/>
          <w:i w:val="false"/>
          <w:color w:val="000000"/>
          <w:sz w:val="28"/>
        </w:rPr>
        <w:t xml:space="preserve">
      "не спускать с горки" - в случаях, предусмотренных правилами перевозок опасных грузов, правилами технической эксплуатации железнодорожного транспорта и инструкцией по перевозке негабаритных и тяжеловесных грузов на железных дорогах колеи 1520 мм; </w:t>
      </w:r>
      <w:r>
        <w:br/>
      </w:r>
      <w:r>
        <w:rPr>
          <w:rFonts w:ascii="Times New Roman"/>
          <w:b w:val="false"/>
          <w:i w:val="false"/>
          <w:color w:val="000000"/>
          <w:sz w:val="28"/>
        </w:rPr>
        <w:t xml:space="preserve">
      "Отправительский маршрут N __ прямой", "Отправительский маршрут N ___ с распылением на станции ______" или "Отправительский маршрут N __ в расформирование на станции _______" при перевозке груза отправительскими маршрутами на ст. ___", "Ступенчатый маршрут N _________ прямой", "Ступенчатый маршрут N _____ с распылением на станции _________" при перевозке груза ступенчатыми маршрутами. </w:t>
      </w:r>
      <w:r>
        <w:br/>
      </w:r>
      <w:r>
        <w:rPr>
          <w:rFonts w:ascii="Times New Roman"/>
          <w:b w:val="false"/>
          <w:i w:val="false"/>
          <w:color w:val="000000"/>
          <w:sz w:val="28"/>
        </w:rPr>
        <w:t xml:space="preserve">
      Кроме того, в данной части накладной проставляется штемпель "Охрана" в случае сопровождения груза на всем пути следования военизированной охраной."; </w:t>
      </w:r>
      <w:r>
        <w:br/>
      </w:r>
      <w:r>
        <w:rPr>
          <w:rFonts w:ascii="Times New Roman"/>
          <w:b w:val="false"/>
          <w:i w:val="false"/>
          <w:color w:val="000000"/>
          <w:sz w:val="28"/>
        </w:rPr>
        <w:t xml:space="preserve">
      абзац первый пункта 202 изложить в следующей редакции: </w:t>
      </w:r>
      <w:r>
        <w:br/>
      </w:r>
      <w:r>
        <w:rPr>
          <w:rFonts w:ascii="Times New Roman"/>
          <w:b w:val="false"/>
          <w:i w:val="false"/>
          <w:color w:val="000000"/>
          <w:sz w:val="28"/>
        </w:rPr>
        <w:t xml:space="preserve">
      "202. В графе "Накладная N" указывается типографский номер дорожной ведомости или номер отправки, присвоенный перевозчиком."; </w:t>
      </w:r>
      <w:r>
        <w:br/>
      </w:r>
      <w:r>
        <w:rPr>
          <w:rFonts w:ascii="Times New Roman"/>
          <w:b w:val="false"/>
          <w:i w:val="false"/>
          <w:color w:val="000000"/>
          <w:sz w:val="28"/>
        </w:rPr>
        <w:t xml:space="preserve">
      пункт 204 изложить в следующей редакции: </w:t>
      </w:r>
      <w:r>
        <w:br/>
      </w:r>
      <w:r>
        <w:rPr>
          <w:rFonts w:ascii="Times New Roman"/>
          <w:b w:val="false"/>
          <w:i w:val="false"/>
          <w:color w:val="000000"/>
          <w:sz w:val="28"/>
        </w:rPr>
        <w:t xml:space="preserve">
      "204. Графа "Ввоз груза разрешен на "___"_______" заполняется во всех случаях предъявления грузов к перевозке на местах общего пользования."; </w:t>
      </w:r>
      <w:r>
        <w:br/>
      </w:r>
      <w:r>
        <w:rPr>
          <w:rFonts w:ascii="Times New Roman"/>
          <w:b w:val="false"/>
          <w:i w:val="false"/>
          <w:color w:val="000000"/>
          <w:sz w:val="28"/>
        </w:rPr>
        <w:t xml:space="preserve">
      в пункте 205 после слов "при погрузке грузов на" слова "подъездных путях" заменить словом "места"; </w:t>
      </w:r>
      <w:r>
        <w:br/>
      </w:r>
      <w:r>
        <w:rPr>
          <w:rFonts w:ascii="Times New Roman"/>
          <w:b w:val="false"/>
          <w:i w:val="false"/>
          <w:color w:val="000000"/>
          <w:sz w:val="28"/>
        </w:rPr>
        <w:t xml:space="preserve">
      в пункте 209 слова "подъездные пути" заменить словом "места"; </w:t>
      </w:r>
      <w:r>
        <w:br/>
      </w:r>
      <w:r>
        <w:rPr>
          <w:rFonts w:ascii="Times New Roman"/>
          <w:b w:val="false"/>
          <w:i w:val="false"/>
          <w:color w:val="000000"/>
          <w:sz w:val="28"/>
        </w:rPr>
        <w:t xml:space="preserve">
      в пункте 210 абзацы первый и второй изложить в следующей редакции: </w:t>
      </w:r>
      <w:r>
        <w:br/>
      </w:r>
      <w:r>
        <w:rPr>
          <w:rFonts w:ascii="Times New Roman"/>
          <w:b w:val="false"/>
          <w:i w:val="false"/>
          <w:color w:val="000000"/>
          <w:sz w:val="28"/>
        </w:rPr>
        <w:t xml:space="preserve">
      "210. Графы "Тарифные отметки", "Расчет платежей за __ км", "При отправлении" заполняются в соответствии с Тарифным руководством (прейскурантом) перевозчика, в графе "искл. тариф N" указывается код исключительного тарифа. </w:t>
      </w:r>
      <w:r>
        <w:br/>
      </w:r>
      <w:r>
        <w:rPr>
          <w:rFonts w:ascii="Times New Roman"/>
          <w:b w:val="false"/>
          <w:i w:val="false"/>
          <w:color w:val="000000"/>
          <w:sz w:val="28"/>
        </w:rPr>
        <w:t xml:space="preserve">
      В графе "При отправлении" перевозчик, производящий начисление или взимание платежей за перевозку грузов, указывает размеры провозной платы, сбор за проезд проводника (проводников), сбор за объявленную ценность груза и другие отметки о платежах, в том числе составляющие тарифа."; </w:t>
      </w:r>
      <w:r>
        <w:br/>
      </w:r>
      <w:r>
        <w:rPr>
          <w:rFonts w:ascii="Times New Roman"/>
          <w:b w:val="false"/>
          <w:i w:val="false"/>
          <w:color w:val="000000"/>
          <w:sz w:val="28"/>
        </w:rPr>
        <w:t xml:space="preserve">
      в пункте 212 абзац третьи исключить; </w:t>
      </w:r>
      <w:r>
        <w:br/>
      </w:r>
      <w:r>
        <w:rPr>
          <w:rFonts w:ascii="Times New Roman"/>
          <w:b w:val="false"/>
          <w:i w:val="false"/>
          <w:color w:val="000000"/>
          <w:sz w:val="28"/>
        </w:rPr>
        <w:t xml:space="preserve">
      пункт 213 изложить в следующей редакции: </w:t>
      </w:r>
      <w:r>
        <w:br/>
      </w:r>
      <w:r>
        <w:rPr>
          <w:rFonts w:ascii="Times New Roman"/>
          <w:b w:val="false"/>
          <w:i w:val="false"/>
          <w:color w:val="000000"/>
          <w:sz w:val="28"/>
        </w:rPr>
        <w:t xml:space="preserve">
      "213. После наименований станции отправления, станции назначения проставляется код, присвоенный станциям согласно Тарифному руководству (прейскуранту) перевозчика. Станция отправления при предъявлении грузоотправителем оформленной накладной переносит содержащиеся в ней сведения и отметки в дорожную ведомость, корешок дорожной ведомости и квитанцию о приеме груза. </w:t>
      </w:r>
      <w:r>
        <w:br/>
      </w:r>
      <w:r>
        <w:rPr>
          <w:rFonts w:ascii="Times New Roman"/>
          <w:b w:val="false"/>
          <w:i w:val="false"/>
          <w:color w:val="000000"/>
          <w:sz w:val="28"/>
        </w:rPr>
        <w:t xml:space="preserve">
      При оформлении перевозки груза с использованием электронного досье перевозки коды проставляются в соответствии с классификаторами, используемыми в АРМ товарного кассира и автоматизированной информационной системе оператора магистральной железнодорожной сети. </w:t>
      </w:r>
      <w:r>
        <w:br/>
      </w:r>
      <w:r>
        <w:rPr>
          <w:rFonts w:ascii="Times New Roman"/>
          <w:b w:val="false"/>
          <w:i w:val="false"/>
          <w:color w:val="000000"/>
          <w:sz w:val="28"/>
        </w:rPr>
        <w:t xml:space="preserve">
      При оформлении перевозки груза с использованием электронной накладной дата оформления приема груза к перевозке вносится в электронную накладную."; </w:t>
      </w:r>
      <w:r>
        <w:br/>
      </w:r>
      <w:r>
        <w:rPr>
          <w:rFonts w:ascii="Times New Roman"/>
          <w:b w:val="false"/>
          <w:i w:val="false"/>
          <w:color w:val="000000"/>
          <w:sz w:val="28"/>
        </w:rPr>
        <w:t xml:space="preserve">
      пункт 215 изложить в следующей редакции: </w:t>
      </w:r>
      <w:r>
        <w:br/>
      </w:r>
      <w:r>
        <w:rPr>
          <w:rFonts w:ascii="Times New Roman"/>
          <w:b w:val="false"/>
          <w:i w:val="false"/>
          <w:color w:val="000000"/>
          <w:sz w:val="28"/>
        </w:rPr>
        <w:t xml:space="preserve">
      "215. При переадресовке груза с оформлением новых перевозочных документов делаются отметки следующего содержания: </w:t>
      </w:r>
      <w:r>
        <w:br/>
      </w:r>
      <w:r>
        <w:rPr>
          <w:rFonts w:ascii="Times New Roman"/>
          <w:b w:val="false"/>
          <w:i w:val="false"/>
          <w:color w:val="000000"/>
          <w:sz w:val="28"/>
        </w:rPr>
        <w:t xml:space="preserve">
      в новых перевозочных документах в графе "Наименование груза" - "Груз переадресован по распоряжению______ (фамилия, должность лица, давшего разрешение) N______, первоначальная накладная N______, станция отправления, станция назначения _______". </w:t>
      </w:r>
      <w:r>
        <w:br/>
      </w:r>
      <w:r>
        <w:rPr>
          <w:rFonts w:ascii="Times New Roman"/>
          <w:b w:val="false"/>
          <w:i w:val="false"/>
          <w:color w:val="000000"/>
          <w:sz w:val="28"/>
        </w:rPr>
        <w:t xml:space="preserve">
      Отметки удостоверяются подписью представителя перевозчика на станции и штемпелем станции, оформляющей переадресовку. </w:t>
      </w:r>
      <w:r>
        <w:br/>
      </w:r>
      <w:r>
        <w:rPr>
          <w:rFonts w:ascii="Times New Roman"/>
          <w:b w:val="false"/>
          <w:i w:val="false"/>
          <w:color w:val="000000"/>
          <w:sz w:val="28"/>
        </w:rPr>
        <w:t xml:space="preserve">
      При перевозке груза с использованием электронного досье перевозки указанные в настоящем пункте данные и фамилия внесшего их в перевозочные документы представителя перевозчика на станции заполняются соответственно в новом и первоначальном электронном перевозочном документе. Распечатанные при оформлении переадресовки бумажные копии новой и первоначальной электронных накладных по форме ГУ-27-У-ВЦ (приложения 16) заверяются подписью товарного кассира перевозчика и штемпелем станции в графе "Отметки перевозчика"."; </w:t>
      </w:r>
      <w:r>
        <w:br/>
      </w:r>
      <w:r>
        <w:rPr>
          <w:rFonts w:ascii="Times New Roman"/>
          <w:b w:val="false"/>
          <w:i w:val="false"/>
          <w:color w:val="000000"/>
          <w:sz w:val="28"/>
        </w:rPr>
        <w:t xml:space="preserve">
      пункт 220 изложить в следующей редакции: </w:t>
      </w:r>
      <w:r>
        <w:br/>
      </w:r>
      <w:r>
        <w:rPr>
          <w:rFonts w:ascii="Times New Roman"/>
          <w:b w:val="false"/>
          <w:i w:val="false"/>
          <w:color w:val="000000"/>
          <w:sz w:val="28"/>
        </w:rPr>
        <w:t xml:space="preserve">
      "220. В графе "Платежи взысканы на станции назначения" - указывается номер квитанции разных сборов или номер платежной карты. Взимание платежей перевозчиком с грузополучателя на станции назначения удостоверяется подписью представителя перевозчика с указанием должности, фамилии и инициалов, а на оборотной стороне накладной и дорожной ведомости проставляется календарный штемпель станции о времени оформления выдачи груза. </w:t>
      </w:r>
      <w:r>
        <w:br/>
      </w:r>
      <w:r>
        <w:rPr>
          <w:rFonts w:ascii="Times New Roman"/>
          <w:b w:val="false"/>
          <w:i w:val="false"/>
          <w:color w:val="000000"/>
          <w:sz w:val="28"/>
        </w:rPr>
        <w:t xml:space="preserve">
      Графа 3 "Вывоз груза" на оборотной стороне накладной заполняется представителем перевозчика на станции при выгрузке грузов на местах общего пользования и вывозе груза со станции назначения."; </w:t>
      </w:r>
      <w:r>
        <w:br/>
      </w:r>
      <w:r>
        <w:rPr>
          <w:rFonts w:ascii="Times New Roman"/>
          <w:b w:val="false"/>
          <w:i w:val="false"/>
          <w:color w:val="000000"/>
          <w:sz w:val="28"/>
        </w:rPr>
        <w:t xml:space="preserve">
      в пункте 222 после слов "при выгрузке грузов на" слова "подъездных путях" заменить словом "местах"; </w:t>
      </w:r>
      <w:r>
        <w:br/>
      </w:r>
      <w:r>
        <w:rPr>
          <w:rFonts w:ascii="Times New Roman"/>
          <w:b w:val="false"/>
          <w:i w:val="false"/>
          <w:color w:val="000000"/>
          <w:sz w:val="28"/>
        </w:rPr>
        <w:t xml:space="preserve">
      параграф §5 главы 7 изложить в следующей редакции: </w:t>
      </w:r>
      <w:r>
        <w:br/>
      </w:r>
      <w:r>
        <w:rPr>
          <w:rFonts w:ascii="Times New Roman"/>
          <w:b w:val="false"/>
          <w:i w:val="false"/>
          <w:color w:val="000000"/>
          <w:sz w:val="28"/>
        </w:rPr>
        <w:t xml:space="preserve">
      "§5. Заполнение дорожной ведомости на станции назначения </w:t>
      </w:r>
      <w:r>
        <w:br/>
      </w:r>
      <w:r>
        <w:rPr>
          <w:rFonts w:ascii="Times New Roman"/>
          <w:b w:val="false"/>
          <w:i w:val="false"/>
          <w:color w:val="000000"/>
          <w:sz w:val="28"/>
        </w:rPr>
        <w:t xml:space="preserve">
      226. В подтверждение получения груза и расчетов за перевозку грузополучатель и перевозчик заполняют следующие графы дорожной ведомости: </w:t>
      </w:r>
      <w:r>
        <w:br/>
      </w:r>
      <w:r>
        <w:rPr>
          <w:rFonts w:ascii="Times New Roman"/>
          <w:b w:val="false"/>
          <w:i w:val="false"/>
          <w:color w:val="000000"/>
          <w:sz w:val="28"/>
        </w:rPr>
        <w:t xml:space="preserve">
      Графа "Груз получил ______________ "___" ___________." - заполняется грузополучателем. </w:t>
      </w:r>
      <w:r>
        <w:br/>
      </w:r>
      <w:r>
        <w:rPr>
          <w:rFonts w:ascii="Times New Roman"/>
          <w:b w:val="false"/>
          <w:i w:val="false"/>
          <w:color w:val="000000"/>
          <w:sz w:val="28"/>
        </w:rPr>
        <w:t xml:space="preserve">
      Графа "По доверенности N____ от "___" ___________." - заполняется станцией назначения с указанием номера представленной уполномоченным лицом доверенности на получение груза и даты ее выдачи. </w:t>
      </w:r>
      <w:r>
        <w:br/>
      </w:r>
      <w:r>
        <w:rPr>
          <w:rFonts w:ascii="Times New Roman"/>
          <w:b w:val="false"/>
          <w:i w:val="false"/>
          <w:color w:val="000000"/>
          <w:sz w:val="28"/>
        </w:rPr>
        <w:t xml:space="preserve">
      В графе "Удостоверение личности (паспорт) серии ____N___ прописан в городе __________ ул__________ дом N____ кв. N ___" представителем перевозчика на станции указывается серия и номер паспорта уполномоченного на получение груза лица и адрес, по которому зарегистрирован владелец паспорта.  </w:t>
      </w:r>
      <w:r>
        <w:br/>
      </w:r>
      <w:r>
        <w:rPr>
          <w:rFonts w:ascii="Times New Roman"/>
          <w:b w:val="false"/>
          <w:i w:val="false"/>
          <w:color w:val="000000"/>
          <w:sz w:val="28"/>
        </w:rPr>
        <w:t xml:space="preserve">
      227. Внесенные в дорожную ведомость сведения заверяются подписями грузополучателя и представителя перевозчика на станции."; </w:t>
      </w:r>
      <w:r>
        <w:br/>
      </w:r>
      <w:r>
        <w:rPr>
          <w:rFonts w:ascii="Times New Roman"/>
          <w:b w:val="false"/>
          <w:i w:val="false"/>
          <w:color w:val="000000"/>
          <w:sz w:val="28"/>
        </w:rPr>
        <w:t xml:space="preserve">
      главу 7 дополнить параграфом § 5-1 следующего содержания: </w:t>
      </w:r>
      <w:r>
        <w:br/>
      </w:r>
      <w:r>
        <w:rPr>
          <w:rFonts w:ascii="Times New Roman"/>
          <w:b w:val="false"/>
          <w:i w:val="false"/>
          <w:color w:val="000000"/>
          <w:sz w:val="28"/>
        </w:rPr>
        <w:t xml:space="preserve">
      "§ 5-1. Заполнение досылочной дорожной ведомости </w:t>
      </w:r>
      <w:r>
        <w:br/>
      </w:r>
      <w:r>
        <w:rPr>
          <w:rFonts w:ascii="Times New Roman"/>
          <w:b w:val="false"/>
          <w:i w:val="false"/>
          <w:color w:val="000000"/>
          <w:sz w:val="28"/>
        </w:rPr>
        <w:t xml:space="preserve">
      228. Досылочная дорожная ведомость заполняется перевозчиком по форме ГУ-29-О в пути следования в случаях разъединения груза и перевозочных документов при досылке груза на станцию назначения, а также разъединения части груза от основной отправки. </w:t>
      </w:r>
      <w:r>
        <w:br/>
      </w:r>
      <w:r>
        <w:rPr>
          <w:rFonts w:ascii="Times New Roman"/>
          <w:b w:val="false"/>
          <w:i w:val="false"/>
          <w:color w:val="000000"/>
          <w:sz w:val="28"/>
        </w:rPr>
        <w:t xml:space="preserve">
      229. Дорожная ведомость следует с грузом до станции назначения, корешок дорожной ведомости остается у перевозчика. При перевозке груза по электронной накладной перевозчиком оформляется электронная досылочная дорожная ведомость формы ГУ-29у-ВЦ. </w:t>
      </w:r>
      <w:r>
        <w:br/>
      </w:r>
      <w:r>
        <w:rPr>
          <w:rFonts w:ascii="Times New Roman"/>
          <w:b w:val="false"/>
          <w:i w:val="false"/>
          <w:color w:val="000000"/>
          <w:sz w:val="28"/>
        </w:rPr>
        <w:t xml:space="preserve">
      230. Досылочная дорожная ведомость заполняется в следующем порядке: </w:t>
      </w:r>
      <w:r>
        <w:br/>
      </w:r>
      <w:r>
        <w:rPr>
          <w:rFonts w:ascii="Times New Roman"/>
          <w:b w:val="false"/>
          <w:i w:val="false"/>
          <w:color w:val="000000"/>
          <w:sz w:val="28"/>
        </w:rPr>
        <w:t xml:space="preserve">
      в дорожной ведомости и корешке накладной указывается "Досылочная"; </w:t>
      </w:r>
      <w:r>
        <w:br/>
      </w:r>
      <w:r>
        <w:rPr>
          <w:rFonts w:ascii="Times New Roman"/>
          <w:b w:val="false"/>
          <w:i w:val="false"/>
          <w:color w:val="000000"/>
          <w:sz w:val="28"/>
        </w:rPr>
        <w:t xml:space="preserve">
      графа "Срок доставки истекает" не заполняется; </w:t>
      </w:r>
      <w:r>
        <w:br/>
      </w:r>
      <w:r>
        <w:rPr>
          <w:rFonts w:ascii="Times New Roman"/>
          <w:b w:val="false"/>
          <w:i w:val="false"/>
          <w:color w:val="000000"/>
          <w:sz w:val="28"/>
        </w:rPr>
        <w:t xml:space="preserve">
      в графе "Род вагона" указывается род вагона; </w:t>
      </w:r>
      <w:r>
        <w:br/>
      </w:r>
      <w:r>
        <w:rPr>
          <w:rFonts w:ascii="Times New Roman"/>
          <w:b w:val="false"/>
          <w:i w:val="false"/>
          <w:color w:val="000000"/>
          <w:sz w:val="28"/>
        </w:rPr>
        <w:t xml:space="preserve">
      графы "N вагона", "Грузоподъемность вагона", "Количество осей", "Индекс негабаритности", "Тип/объем цистерны", "Перевозчик", "Станции передачи" заполняются в порядке, установленном настоящими Правилами; </w:t>
      </w:r>
      <w:r>
        <w:br/>
      </w:r>
      <w:r>
        <w:rPr>
          <w:rFonts w:ascii="Times New Roman"/>
          <w:b w:val="false"/>
          <w:i w:val="false"/>
          <w:color w:val="000000"/>
          <w:sz w:val="28"/>
        </w:rPr>
        <w:t xml:space="preserve">
      в графах "Дорожная ведомость N" и "Корешок дорожной ведомости N" указывается номер отправки, присвоенный перевозчиком; </w:t>
      </w:r>
      <w:r>
        <w:br/>
      </w:r>
      <w:r>
        <w:rPr>
          <w:rFonts w:ascii="Times New Roman"/>
          <w:b w:val="false"/>
          <w:i w:val="false"/>
          <w:color w:val="000000"/>
          <w:sz w:val="28"/>
        </w:rPr>
        <w:t xml:space="preserve">
      в графе "Скорость" указывается "Грузовая"; </w:t>
      </w:r>
      <w:r>
        <w:br/>
      </w:r>
      <w:r>
        <w:rPr>
          <w:rFonts w:ascii="Times New Roman"/>
          <w:b w:val="false"/>
          <w:i w:val="false"/>
          <w:color w:val="000000"/>
          <w:sz w:val="28"/>
        </w:rPr>
        <w:t xml:space="preserve">
      в графе "Станция отправления" указываются в соответствии с Тарифным руководством N 4 точное наименование и код станции оформления досылочной дорожной ведомости; </w:t>
      </w:r>
      <w:r>
        <w:br/>
      </w:r>
      <w:r>
        <w:rPr>
          <w:rFonts w:ascii="Times New Roman"/>
          <w:b w:val="false"/>
          <w:i w:val="false"/>
          <w:color w:val="000000"/>
          <w:sz w:val="28"/>
        </w:rPr>
        <w:t xml:space="preserve">
      в графе "Отправитель" указываются наименование представителя перевозчика, оформившего досылочную дорожную ведомость; </w:t>
      </w:r>
      <w:r>
        <w:br/>
      </w:r>
      <w:r>
        <w:rPr>
          <w:rFonts w:ascii="Times New Roman"/>
          <w:b w:val="false"/>
          <w:i w:val="false"/>
          <w:color w:val="000000"/>
          <w:sz w:val="28"/>
        </w:rPr>
        <w:t xml:space="preserve">
      графы "Почтовый адрес", "Плательщик", "Погрузка средствами", "Объявленная ценность" и "Тарифные отметки" не заполняются; </w:t>
      </w:r>
      <w:r>
        <w:br/>
      </w:r>
      <w:r>
        <w:rPr>
          <w:rFonts w:ascii="Times New Roman"/>
          <w:b w:val="false"/>
          <w:i w:val="false"/>
          <w:color w:val="000000"/>
          <w:sz w:val="28"/>
        </w:rPr>
        <w:t xml:space="preserve">
      в графе "Станция назначения" указываются в соответствии с Тарифным руководством N 4 точное наименование и код станции назначения; </w:t>
      </w:r>
      <w:r>
        <w:br/>
      </w:r>
      <w:r>
        <w:rPr>
          <w:rFonts w:ascii="Times New Roman"/>
          <w:b w:val="false"/>
          <w:i w:val="false"/>
          <w:color w:val="000000"/>
          <w:sz w:val="28"/>
        </w:rPr>
        <w:t xml:space="preserve">
      в графе "Получатель" указываются наименование представителя перевозчика на станции назначения.  </w:t>
      </w:r>
      <w:r>
        <w:br/>
      </w:r>
      <w:r>
        <w:rPr>
          <w:rFonts w:ascii="Times New Roman"/>
          <w:b w:val="false"/>
          <w:i w:val="false"/>
          <w:color w:val="000000"/>
          <w:sz w:val="28"/>
        </w:rPr>
        <w:t xml:space="preserve">
      заполнение граф со сведениями о грузе и его массе производится на основании сведений оригинала накладной. Кроме того, под наименованием груза делается отметка "Досылается к отправке N ____ для выдачи _________________ (наименование грузополучателя, его почтовый адрес)", указываются сведения о ЗПУ, а также о составленном акте общей формы или коммерческом акте; </w:t>
      </w:r>
      <w:r>
        <w:br/>
      </w:r>
      <w:r>
        <w:rPr>
          <w:rFonts w:ascii="Times New Roman"/>
          <w:b w:val="false"/>
          <w:i w:val="false"/>
          <w:color w:val="000000"/>
          <w:sz w:val="28"/>
        </w:rPr>
        <w:t xml:space="preserve">
      графа "Платежи внесены на станции отправления" не заполняется. Представитель перевозчика оформивший досылочную дорожную ведомость указывает в ней свои фамилию, имя, отчество и ставит подпись; </w:t>
      </w:r>
      <w:r>
        <w:br/>
      </w:r>
      <w:r>
        <w:rPr>
          <w:rFonts w:ascii="Times New Roman"/>
          <w:b w:val="false"/>
          <w:i w:val="false"/>
          <w:color w:val="000000"/>
          <w:sz w:val="28"/>
        </w:rPr>
        <w:t xml:space="preserve">
      в графе "Календарные штемпеля" дорожной ведомости и корешке дорожной ведомости проставляется календарный штемпель станции оформившей досылочную дорожную ведомость. </w:t>
      </w:r>
      <w:r>
        <w:br/>
      </w:r>
      <w:r>
        <w:rPr>
          <w:rFonts w:ascii="Times New Roman"/>
          <w:b w:val="false"/>
          <w:i w:val="false"/>
          <w:color w:val="000000"/>
          <w:sz w:val="28"/>
        </w:rPr>
        <w:t xml:space="preserve">
      231. Досылочная дорожная ведомость заполняется грузополучателем на станции назначения в порядке, указанном в настоящих Правилах, в следующих случаях: при выдаче груза по досылочной дорожной ведомости на прибывшую часть груза к основной отправке, а также при непоступлении основных перевозочных документов на станцию назначения."; </w:t>
      </w:r>
      <w:r>
        <w:br/>
      </w:r>
      <w:r>
        <w:rPr>
          <w:rFonts w:ascii="Times New Roman"/>
          <w:b w:val="false"/>
          <w:i w:val="false"/>
          <w:color w:val="000000"/>
          <w:sz w:val="28"/>
        </w:rPr>
        <w:t xml:space="preserve">
      в пункте 240 после слов "платформ и крытых вагонов" дополнить словами "инвентарного парка"; </w:t>
      </w:r>
      <w:r>
        <w:br/>
      </w:r>
      <w:r>
        <w:rPr>
          <w:rFonts w:ascii="Times New Roman"/>
          <w:b w:val="false"/>
          <w:i w:val="false"/>
          <w:color w:val="000000"/>
          <w:sz w:val="28"/>
        </w:rPr>
        <w:t xml:space="preserve">
      абзац первый пункта 248 изложить в следующей редакции: </w:t>
      </w:r>
      <w:r>
        <w:br/>
      </w:r>
      <w:r>
        <w:rPr>
          <w:rFonts w:ascii="Times New Roman"/>
          <w:b w:val="false"/>
          <w:i w:val="false"/>
          <w:color w:val="000000"/>
          <w:sz w:val="28"/>
        </w:rPr>
        <w:t xml:space="preserve">
      "248. Предъявляемые к перевозке группами вагонов грузы, оформляются по одной накладной при соблюдении следующих условий:"; </w:t>
      </w:r>
      <w:r>
        <w:br/>
      </w:r>
      <w:r>
        <w:rPr>
          <w:rFonts w:ascii="Times New Roman"/>
          <w:b w:val="false"/>
          <w:i w:val="false"/>
          <w:color w:val="000000"/>
          <w:sz w:val="28"/>
        </w:rPr>
        <w:t xml:space="preserve">
      пункт 260 изложить в следующей редакции: </w:t>
      </w:r>
      <w:r>
        <w:br/>
      </w:r>
      <w:r>
        <w:rPr>
          <w:rFonts w:ascii="Times New Roman"/>
          <w:b w:val="false"/>
          <w:i w:val="false"/>
          <w:color w:val="000000"/>
          <w:sz w:val="28"/>
        </w:rPr>
        <w:t xml:space="preserve">
      "260. Объявление ценности обязательно при предъявлении к перевозке следующих грузов: </w:t>
      </w:r>
      <w:r>
        <w:br/>
      </w:r>
      <w:r>
        <w:rPr>
          <w:rFonts w:ascii="Times New Roman"/>
          <w:b w:val="false"/>
          <w:i w:val="false"/>
          <w:color w:val="000000"/>
          <w:sz w:val="28"/>
        </w:rPr>
        <w:t xml:space="preserve">
      1) золота, серебра и платины, а также изделий из них; </w:t>
      </w:r>
      <w:r>
        <w:br/>
      </w:r>
      <w:r>
        <w:rPr>
          <w:rFonts w:ascii="Times New Roman"/>
          <w:b w:val="false"/>
          <w:i w:val="false"/>
          <w:color w:val="000000"/>
          <w:sz w:val="28"/>
        </w:rPr>
        <w:t xml:space="preserve">
      2) драгоценных камней; </w:t>
      </w:r>
      <w:r>
        <w:br/>
      </w:r>
      <w:r>
        <w:rPr>
          <w:rFonts w:ascii="Times New Roman"/>
          <w:b w:val="false"/>
          <w:i w:val="false"/>
          <w:color w:val="000000"/>
          <w:sz w:val="28"/>
        </w:rPr>
        <w:t xml:space="preserve">
      3) ценных мехов, например, бобра, голубого песца, горностая, куницы, норки, выдры, каракуля, тюленя, котика, чернобурой лисицы, скунса, соболя, а также изделий из этих мехов;  </w:t>
      </w:r>
      <w:r>
        <w:br/>
      </w:r>
      <w:r>
        <w:rPr>
          <w:rFonts w:ascii="Times New Roman"/>
          <w:b w:val="false"/>
          <w:i w:val="false"/>
          <w:color w:val="000000"/>
          <w:sz w:val="28"/>
        </w:rPr>
        <w:t xml:space="preserve">
      4) заснятых фильмов; </w:t>
      </w:r>
      <w:r>
        <w:br/>
      </w:r>
      <w:r>
        <w:rPr>
          <w:rFonts w:ascii="Times New Roman"/>
          <w:b w:val="false"/>
          <w:i w:val="false"/>
          <w:color w:val="000000"/>
          <w:sz w:val="28"/>
        </w:rPr>
        <w:t xml:space="preserve">
      5) картин; </w:t>
      </w:r>
      <w:r>
        <w:br/>
      </w:r>
      <w:r>
        <w:rPr>
          <w:rFonts w:ascii="Times New Roman"/>
          <w:b w:val="false"/>
          <w:i w:val="false"/>
          <w:color w:val="000000"/>
          <w:sz w:val="28"/>
        </w:rPr>
        <w:t xml:space="preserve">
      6) статуй; </w:t>
      </w:r>
      <w:r>
        <w:br/>
      </w:r>
      <w:r>
        <w:rPr>
          <w:rFonts w:ascii="Times New Roman"/>
          <w:b w:val="false"/>
          <w:i w:val="false"/>
          <w:color w:val="000000"/>
          <w:sz w:val="28"/>
        </w:rPr>
        <w:t xml:space="preserve">
      7) художественных изделий; </w:t>
      </w:r>
      <w:r>
        <w:br/>
      </w:r>
      <w:r>
        <w:rPr>
          <w:rFonts w:ascii="Times New Roman"/>
          <w:b w:val="false"/>
          <w:i w:val="false"/>
          <w:color w:val="000000"/>
          <w:sz w:val="28"/>
        </w:rPr>
        <w:t xml:space="preserve">
      8) антикварных вещей; </w:t>
      </w:r>
      <w:r>
        <w:br/>
      </w:r>
      <w:r>
        <w:rPr>
          <w:rFonts w:ascii="Times New Roman"/>
          <w:b w:val="false"/>
          <w:i w:val="false"/>
          <w:color w:val="000000"/>
          <w:sz w:val="28"/>
        </w:rPr>
        <w:t xml:space="preserve">
      9) видео- и аудиоаппаратуры; </w:t>
      </w:r>
      <w:r>
        <w:br/>
      </w:r>
      <w:r>
        <w:rPr>
          <w:rFonts w:ascii="Times New Roman"/>
          <w:b w:val="false"/>
          <w:i w:val="false"/>
          <w:color w:val="000000"/>
          <w:sz w:val="28"/>
        </w:rPr>
        <w:t xml:space="preserve">
      10) электронно-вычислительной техники; </w:t>
      </w:r>
      <w:r>
        <w:br/>
      </w:r>
      <w:r>
        <w:rPr>
          <w:rFonts w:ascii="Times New Roman"/>
          <w:b w:val="false"/>
          <w:i w:val="false"/>
          <w:color w:val="000000"/>
          <w:sz w:val="28"/>
        </w:rPr>
        <w:t xml:space="preserve">
      11) множительной техники; </w:t>
      </w:r>
      <w:r>
        <w:br/>
      </w:r>
      <w:r>
        <w:rPr>
          <w:rFonts w:ascii="Times New Roman"/>
          <w:b w:val="false"/>
          <w:i w:val="false"/>
          <w:color w:val="000000"/>
          <w:sz w:val="28"/>
        </w:rPr>
        <w:t xml:space="preserve">
      12) опытных образцов машин, оборудования, приборов; </w:t>
      </w:r>
      <w:r>
        <w:br/>
      </w:r>
      <w:r>
        <w:rPr>
          <w:rFonts w:ascii="Times New Roman"/>
          <w:b w:val="false"/>
          <w:i w:val="false"/>
          <w:color w:val="000000"/>
          <w:sz w:val="28"/>
        </w:rPr>
        <w:t xml:space="preserve">
      13) грузов для личных, домашних нужд, перевозимых без сопровождения.  </w:t>
      </w:r>
      <w:r>
        <w:br/>
      </w:r>
      <w:r>
        <w:rPr>
          <w:rFonts w:ascii="Times New Roman"/>
          <w:b w:val="false"/>
          <w:i w:val="false"/>
          <w:color w:val="000000"/>
          <w:sz w:val="28"/>
        </w:rPr>
        <w:t xml:space="preserve">
      При предъявлении к перевозке домашних вещей с объявленной в накладной ценностью грузоотправитель составляет их опись в трех экземплярах с указанием наименования, количества и стоимости домашних вещей, помещенных в каждое грузовое место (ящик и т.п.).  </w:t>
      </w:r>
      <w:r>
        <w:br/>
      </w:r>
      <w:r>
        <w:rPr>
          <w:rFonts w:ascii="Times New Roman"/>
          <w:b w:val="false"/>
          <w:i w:val="false"/>
          <w:color w:val="000000"/>
          <w:sz w:val="28"/>
        </w:rPr>
        <w:t xml:space="preserve">
      Кроме того, в описи указываются общее количество мест и общая стоимость домашних вещей, которая должна соответствовать ценности, объявленной в накладной. Первый экземпляр описи остается на станции отправления, второй - у грузоотправителя, третий экземпляр должен быть вложен в домашние вещи и следовать вместе с ними до станции назначения.  </w:t>
      </w:r>
      <w:r>
        <w:br/>
      </w:r>
      <w:r>
        <w:rPr>
          <w:rFonts w:ascii="Times New Roman"/>
          <w:b w:val="false"/>
          <w:i w:val="false"/>
          <w:color w:val="000000"/>
          <w:sz w:val="28"/>
        </w:rPr>
        <w:t xml:space="preserve">
      Не допускается объявление ценности грузов, перевозимых навалом, насыпью, наливом, на открытом подвижном составе, с проводниками, за запорно-пломбировочными устройствами грузоотправителя, а также скоропортящихся и опасных грузов. Не допускается также объявление ценности части груза, перевозимого по одной накладной. </w:t>
      </w:r>
      <w:r>
        <w:br/>
      </w:r>
      <w:r>
        <w:rPr>
          <w:rFonts w:ascii="Times New Roman"/>
          <w:b w:val="false"/>
          <w:i w:val="false"/>
          <w:color w:val="000000"/>
          <w:sz w:val="28"/>
        </w:rPr>
        <w:t xml:space="preserve">
      Объявление ценности грузов может производиться только по желанию грузоотправителя."; </w:t>
      </w:r>
      <w:r>
        <w:br/>
      </w:r>
      <w:r>
        <w:rPr>
          <w:rFonts w:ascii="Times New Roman"/>
          <w:b w:val="false"/>
          <w:i w:val="false"/>
          <w:color w:val="000000"/>
          <w:sz w:val="28"/>
        </w:rPr>
        <w:t xml:space="preserve">
      пункты 263-265 изложить в следующей редакции: </w:t>
      </w:r>
      <w:r>
        <w:br/>
      </w:r>
      <w:r>
        <w:rPr>
          <w:rFonts w:ascii="Times New Roman"/>
          <w:b w:val="false"/>
          <w:i w:val="false"/>
          <w:color w:val="000000"/>
          <w:sz w:val="28"/>
        </w:rPr>
        <w:t xml:space="preserve">
      "263. Перевозчик требует осмотра предъявленного к перевозке груза для проверки его ценности, если имеется основание предполагать, что ценность груза грузоотправителем завышена. </w:t>
      </w:r>
      <w:r>
        <w:br/>
      </w:r>
      <w:r>
        <w:rPr>
          <w:rFonts w:ascii="Times New Roman"/>
          <w:b w:val="false"/>
          <w:i w:val="false"/>
          <w:color w:val="000000"/>
          <w:sz w:val="28"/>
        </w:rPr>
        <w:t xml:space="preserve">
      264. При оформлении представленных грузоотправителем перевозочных документов, представитель перевозчика на станции отправления: </w:t>
      </w:r>
      <w:r>
        <w:br/>
      </w:r>
      <w:r>
        <w:rPr>
          <w:rFonts w:ascii="Times New Roman"/>
          <w:b w:val="false"/>
          <w:i w:val="false"/>
          <w:color w:val="000000"/>
          <w:sz w:val="28"/>
        </w:rPr>
        <w:t xml:space="preserve">
      проверяет правильность заполнения грузоотправителем описи, </w:t>
      </w:r>
      <w:r>
        <w:br/>
      </w:r>
      <w:r>
        <w:rPr>
          <w:rFonts w:ascii="Times New Roman"/>
          <w:b w:val="false"/>
          <w:i w:val="false"/>
          <w:color w:val="000000"/>
          <w:sz w:val="28"/>
        </w:rPr>
        <w:t xml:space="preserve">
      указывает в ней номер железнодорожной накладной,  </w:t>
      </w:r>
      <w:r>
        <w:br/>
      </w:r>
      <w:r>
        <w:rPr>
          <w:rFonts w:ascii="Times New Roman"/>
          <w:b w:val="false"/>
          <w:i w:val="false"/>
          <w:color w:val="000000"/>
          <w:sz w:val="28"/>
        </w:rPr>
        <w:t xml:space="preserve">
      подписывается в строке "Опись принята" </w:t>
      </w:r>
      <w:r>
        <w:br/>
      </w:r>
      <w:r>
        <w:rPr>
          <w:rFonts w:ascii="Times New Roman"/>
          <w:b w:val="false"/>
          <w:i w:val="false"/>
          <w:color w:val="000000"/>
          <w:sz w:val="28"/>
        </w:rPr>
        <w:t xml:space="preserve">
      проставляет календарный штемпель станции отправления. </w:t>
      </w:r>
      <w:r>
        <w:br/>
      </w:r>
      <w:r>
        <w:rPr>
          <w:rFonts w:ascii="Times New Roman"/>
          <w:b w:val="false"/>
          <w:i w:val="false"/>
          <w:color w:val="000000"/>
          <w:sz w:val="28"/>
        </w:rPr>
        <w:t xml:space="preserve">
      Если опись составлена на нескольких листах, календарный штемпель и подписи грузоотправителя и представителя перевозчика на станции проставляются на каждом листе. </w:t>
      </w:r>
      <w:r>
        <w:br/>
      </w:r>
      <w:r>
        <w:rPr>
          <w:rFonts w:ascii="Times New Roman"/>
          <w:b w:val="false"/>
          <w:i w:val="false"/>
          <w:color w:val="000000"/>
          <w:sz w:val="28"/>
        </w:rPr>
        <w:t xml:space="preserve">
      265. За объявленную ценность грузов грузоотправитель уплачивает перевозчику сбор согласно Тарифному руководству (прейскуранту) перевозчика. Размер взимаемого сбора указывается в перевозочных документах."; </w:t>
      </w:r>
      <w:r>
        <w:br/>
      </w:r>
      <w:r>
        <w:rPr>
          <w:rFonts w:ascii="Times New Roman"/>
          <w:b w:val="false"/>
          <w:i w:val="false"/>
          <w:color w:val="000000"/>
          <w:sz w:val="28"/>
        </w:rPr>
        <w:t xml:space="preserve">
      пункты 266 и 267 исключить; </w:t>
      </w:r>
      <w:r>
        <w:br/>
      </w:r>
      <w:r>
        <w:rPr>
          <w:rFonts w:ascii="Times New Roman"/>
          <w:b w:val="false"/>
          <w:i w:val="false"/>
          <w:color w:val="000000"/>
          <w:sz w:val="28"/>
        </w:rPr>
        <w:t xml:space="preserve">
      заголовок главы 10 изложить в следующей редакции: </w:t>
      </w:r>
      <w:r>
        <w:br/>
      </w:r>
      <w:r>
        <w:rPr>
          <w:rFonts w:ascii="Times New Roman"/>
          <w:b w:val="false"/>
          <w:i w:val="false"/>
          <w:color w:val="000000"/>
          <w:sz w:val="28"/>
        </w:rPr>
        <w:t xml:space="preserve">
      "Глава 10. Расчеты по перевозкам и провозной плате"; </w:t>
      </w:r>
      <w:r>
        <w:br/>
      </w:r>
      <w:r>
        <w:rPr>
          <w:rFonts w:ascii="Times New Roman"/>
          <w:b w:val="false"/>
          <w:i w:val="false"/>
          <w:color w:val="000000"/>
          <w:sz w:val="28"/>
        </w:rPr>
        <w:t xml:space="preserve">
      пункт 268 изложить в следующей редакции: </w:t>
      </w:r>
      <w:r>
        <w:br/>
      </w:r>
      <w:r>
        <w:rPr>
          <w:rFonts w:ascii="Times New Roman"/>
          <w:b w:val="false"/>
          <w:i w:val="false"/>
          <w:color w:val="000000"/>
          <w:sz w:val="28"/>
        </w:rPr>
        <w:t xml:space="preserve">
      "268. Платежи за перевозку грузов, проезд проводников, сопровождающих грузы, за погрузку, выгрузку, взвешивание средствами перевозчика, хранение и иные платежи и сборы, связанные с перевозками, установленные настоящими Правилами и Тарифным руководством (прейскурантом) перевозчика плательщик уплачивает на станции отправления в товарную кассу перевозчика наличными деньгами по квитанции грузовой учетной или централизованно через технологические центры обработки перевозочных документов или систему электронных платежей."; </w:t>
      </w:r>
      <w:r>
        <w:br/>
      </w:r>
      <w:r>
        <w:rPr>
          <w:rFonts w:ascii="Times New Roman"/>
          <w:b w:val="false"/>
          <w:i w:val="false"/>
          <w:color w:val="000000"/>
          <w:sz w:val="28"/>
        </w:rPr>
        <w:t xml:space="preserve">
      дополнить пунктами 268-1, 268-2, 268-3 и 268-4 следующего содержания: </w:t>
      </w:r>
      <w:r>
        <w:br/>
      </w:r>
      <w:r>
        <w:rPr>
          <w:rFonts w:ascii="Times New Roman"/>
          <w:b w:val="false"/>
          <w:i w:val="false"/>
          <w:color w:val="000000"/>
          <w:sz w:val="28"/>
        </w:rPr>
        <w:t xml:space="preserve">
      "268-1. Плата за пользование вагонами и контейнерами вносится перевозчику грузоотправителем, грузополучателем, ветвевладельцем в соответствии с Тарифным руководством (прейскурантом) перевозчика: </w:t>
      </w:r>
      <w:r>
        <w:br/>
      </w:r>
      <w:r>
        <w:rPr>
          <w:rFonts w:ascii="Times New Roman"/>
          <w:b w:val="false"/>
          <w:i w:val="false"/>
          <w:color w:val="000000"/>
          <w:sz w:val="28"/>
        </w:rPr>
        <w:t xml:space="preserve">
      за все время нахождения у них вагонов и контейнеров, включая время необходимое для погрузки (разгрузки) и маневровых работ;  </w:t>
      </w:r>
      <w:r>
        <w:br/>
      </w:r>
      <w:r>
        <w:rPr>
          <w:rFonts w:ascii="Times New Roman"/>
          <w:b w:val="false"/>
          <w:i w:val="false"/>
          <w:color w:val="000000"/>
          <w:sz w:val="28"/>
        </w:rPr>
        <w:t xml:space="preserve">
      за время простоя (стоянки, задержки) вагонов и контейнеров на магистральных, станционных путях по вине грузоотправителей, грузополучателей, ветвевладельцев. </w:t>
      </w:r>
      <w:r>
        <w:br/>
      </w:r>
      <w:r>
        <w:rPr>
          <w:rFonts w:ascii="Times New Roman"/>
          <w:b w:val="false"/>
          <w:i w:val="false"/>
          <w:color w:val="000000"/>
          <w:sz w:val="28"/>
        </w:rPr>
        <w:t xml:space="preserve">
      268-2. Грузоотправитель, грузополучатель, ветвевладелец возмещают перевозчику расходы, подлежащие выплате оператору магистральной железнодорожной сети, исчисляемые в соответствии с Тарифным руководством оператора магистральной железнодорожной сети, за все время простоя (стоянки, задержки) вагонов и контейнеров на магистральных, станционных путях по их вине. </w:t>
      </w:r>
      <w:r>
        <w:br/>
      </w:r>
      <w:r>
        <w:rPr>
          <w:rFonts w:ascii="Times New Roman"/>
          <w:b w:val="false"/>
          <w:i w:val="false"/>
          <w:color w:val="000000"/>
          <w:sz w:val="28"/>
        </w:rPr>
        <w:t xml:space="preserve">
      268-3. При возникновении у перевозчика затруднений, вызванных несвоевременными погрузкой, выгрузкой (разгрузкой) грузов грузоотправителями, грузополучателями, перевозчик увеличивает плату за пользование вагонами и контейнерами, задержанными свыше 24 часов, но не более десятикратного размера. </w:t>
      </w:r>
      <w:r>
        <w:br/>
      </w:r>
      <w:r>
        <w:rPr>
          <w:rFonts w:ascii="Times New Roman"/>
          <w:b w:val="false"/>
          <w:i w:val="false"/>
          <w:color w:val="000000"/>
          <w:sz w:val="28"/>
        </w:rPr>
        <w:t xml:space="preserve">
      В случае простоя вагонов увеличенный размер платы за пользование вагонами и контейнерами вводится не ранее суток после того, как на станции будет вывешено объявление об увеличении платы. </w:t>
      </w:r>
      <w:r>
        <w:br/>
      </w:r>
      <w:r>
        <w:rPr>
          <w:rFonts w:ascii="Times New Roman"/>
          <w:b w:val="false"/>
          <w:i w:val="false"/>
          <w:color w:val="000000"/>
          <w:sz w:val="28"/>
        </w:rPr>
        <w:t xml:space="preserve">
      268-4. Время нахождения вагонов, контейнеров на путях магистральной железнодорожной сети по вине перевозчика, грузополучателя и других участников перевозочного процесса, исчисляется с момента занятия путей вагонами до момента освобождения путей."; </w:t>
      </w:r>
      <w:r>
        <w:br/>
      </w:r>
      <w:r>
        <w:rPr>
          <w:rFonts w:ascii="Times New Roman"/>
          <w:b w:val="false"/>
          <w:i w:val="false"/>
          <w:color w:val="000000"/>
          <w:sz w:val="28"/>
        </w:rPr>
        <w:t xml:space="preserve">
      пункт 269 изложить в следующей редакции: </w:t>
      </w:r>
      <w:r>
        <w:br/>
      </w:r>
      <w:r>
        <w:rPr>
          <w:rFonts w:ascii="Times New Roman"/>
          <w:b w:val="false"/>
          <w:i w:val="false"/>
          <w:color w:val="000000"/>
          <w:sz w:val="28"/>
        </w:rPr>
        <w:t xml:space="preserve">
      "269. Все платежи, причитающиеся за перевозки грузов, и иные платежи и сборы, связанные с перевозками, установленные настоящими Правилами и Тарифным руководством (прейскурантом) перевозчика, при расчетах через технологические центры обработки перевозочных документов, взыскиваются централизованно путем списания денег с лицевых счетов плательщиков (с имеющейся суммы предоплаты), если иное не предусмотрено договором. </w:t>
      </w:r>
      <w:r>
        <w:br/>
      </w:r>
      <w:r>
        <w:rPr>
          <w:rFonts w:ascii="Times New Roman"/>
          <w:b w:val="false"/>
          <w:i w:val="false"/>
          <w:color w:val="000000"/>
          <w:sz w:val="28"/>
        </w:rPr>
        <w:t xml:space="preserve">
      Квитанция в приеме груза с указанием суммы провозной платы выдается грузоотправителю представителем перевозчика на станции отправления при оформлении перевозочных документов."; </w:t>
      </w:r>
      <w:r>
        <w:br/>
      </w:r>
      <w:r>
        <w:rPr>
          <w:rFonts w:ascii="Times New Roman"/>
          <w:b w:val="false"/>
          <w:i w:val="false"/>
          <w:color w:val="000000"/>
          <w:sz w:val="28"/>
        </w:rPr>
        <w:t xml:space="preserve">
      пункт 270 изложить в следующей редакции: </w:t>
      </w:r>
      <w:r>
        <w:br/>
      </w:r>
      <w:r>
        <w:rPr>
          <w:rFonts w:ascii="Times New Roman"/>
          <w:b w:val="false"/>
          <w:i w:val="false"/>
          <w:color w:val="000000"/>
          <w:sz w:val="28"/>
        </w:rPr>
        <w:t xml:space="preserve">
      "270. Форма квитанции грузовой учетной утверждена Налоговым комитетом Министерства финансов Республики Казахстан."; </w:t>
      </w:r>
      <w:r>
        <w:br/>
      </w:r>
      <w:r>
        <w:rPr>
          <w:rFonts w:ascii="Times New Roman"/>
          <w:b w:val="false"/>
          <w:i w:val="false"/>
          <w:color w:val="000000"/>
          <w:sz w:val="28"/>
        </w:rPr>
        <w:t xml:space="preserve">
      пункт 272 изложить в следующей редакции: </w:t>
      </w:r>
      <w:r>
        <w:br/>
      </w:r>
      <w:r>
        <w:rPr>
          <w:rFonts w:ascii="Times New Roman"/>
          <w:b w:val="false"/>
          <w:i w:val="false"/>
          <w:color w:val="000000"/>
          <w:sz w:val="28"/>
        </w:rPr>
        <w:t xml:space="preserve">
      "272. Окончательный расчет за перевозку грузов производится грузополучателем по прибытии груза на станцию назначения. При этом до оформления выдачи грузов представитель перевозчика на станции проверяет правильность взысканной провозной платы, начисляет и предъявляет недоборы, допущенные на станции отправления, а также все платежи и сборы, образовавшиеся в пути следования и на станции назначения.  </w:t>
      </w:r>
      <w:r>
        <w:br/>
      </w:r>
      <w:r>
        <w:rPr>
          <w:rFonts w:ascii="Times New Roman"/>
          <w:b w:val="false"/>
          <w:i w:val="false"/>
          <w:color w:val="000000"/>
          <w:sz w:val="28"/>
        </w:rPr>
        <w:t xml:space="preserve">
      Возврат сумм перебора в этих случаях производится в претензионном порядке."; </w:t>
      </w:r>
      <w:r>
        <w:br/>
      </w:r>
      <w:r>
        <w:rPr>
          <w:rFonts w:ascii="Times New Roman"/>
          <w:b w:val="false"/>
          <w:i w:val="false"/>
          <w:color w:val="000000"/>
          <w:sz w:val="28"/>
        </w:rPr>
        <w:t xml:space="preserve">
      в пункте 273 предложение первое исключить; </w:t>
      </w:r>
      <w:r>
        <w:br/>
      </w:r>
      <w:r>
        <w:rPr>
          <w:rFonts w:ascii="Times New Roman"/>
          <w:b w:val="false"/>
          <w:i w:val="false"/>
          <w:color w:val="000000"/>
          <w:sz w:val="28"/>
        </w:rPr>
        <w:t xml:space="preserve">
      в пункте 274: </w:t>
      </w:r>
      <w:r>
        <w:br/>
      </w:r>
      <w:r>
        <w:rPr>
          <w:rFonts w:ascii="Times New Roman"/>
          <w:b w:val="false"/>
          <w:i w:val="false"/>
          <w:color w:val="000000"/>
          <w:sz w:val="28"/>
        </w:rPr>
        <w:t xml:space="preserve">
      слова "через ТехПД" исключить; </w:t>
      </w:r>
      <w:r>
        <w:br/>
      </w:r>
      <w:r>
        <w:rPr>
          <w:rFonts w:ascii="Times New Roman"/>
          <w:b w:val="false"/>
          <w:i w:val="false"/>
          <w:color w:val="000000"/>
          <w:sz w:val="28"/>
        </w:rPr>
        <w:t xml:space="preserve">
      дополнить абзацем вторым следующего содержания: </w:t>
      </w:r>
      <w:r>
        <w:br/>
      </w:r>
      <w:r>
        <w:rPr>
          <w:rFonts w:ascii="Times New Roman"/>
          <w:b w:val="false"/>
          <w:i w:val="false"/>
          <w:color w:val="000000"/>
          <w:sz w:val="28"/>
        </w:rPr>
        <w:t xml:space="preserve">
      "Провозная плата по досылочной дорожной ведомости не взимается."; </w:t>
      </w:r>
      <w:r>
        <w:br/>
      </w:r>
      <w:r>
        <w:rPr>
          <w:rFonts w:ascii="Times New Roman"/>
          <w:b w:val="false"/>
          <w:i w:val="false"/>
          <w:color w:val="000000"/>
          <w:sz w:val="28"/>
        </w:rPr>
        <w:t xml:space="preserve">
      дополнить главами 30, 31, 32, 33 следующего содержания: </w:t>
      </w:r>
      <w:r>
        <w:br/>
      </w:r>
      <w:r>
        <w:rPr>
          <w:rFonts w:ascii="Times New Roman"/>
          <w:b w:val="false"/>
          <w:i w:val="false"/>
          <w:color w:val="000000"/>
          <w:sz w:val="28"/>
        </w:rPr>
        <w:t xml:space="preserve">
      "Глава 30. Перевозка жидких грузов наливом в вагонах-цистернах и бункерных полувагонах </w:t>
      </w:r>
      <w:r>
        <w:br/>
      </w:r>
      <w:r>
        <w:rPr>
          <w:rFonts w:ascii="Times New Roman"/>
          <w:b w:val="false"/>
          <w:i w:val="false"/>
          <w:color w:val="000000"/>
          <w:sz w:val="28"/>
        </w:rPr>
        <w:t xml:space="preserve">
      774. Грузы, перевозка которых производится наливом в вагонах-цистернах (далее - цистерны) и вагонах бункерного типа для перевозки нефтебитума (далее - бункерные полувагоны), указаны в приложении 47 к настоящим Правилам. </w:t>
      </w:r>
      <w:r>
        <w:br/>
      </w:r>
      <w:r>
        <w:rPr>
          <w:rFonts w:ascii="Times New Roman"/>
          <w:b w:val="false"/>
          <w:i w:val="false"/>
          <w:color w:val="000000"/>
          <w:sz w:val="28"/>
        </w:rPr>
        <w:t xml:space="preserve">
      Грузы, перевозимые наливом, делятся на неопасные, которые транспортируются с соблюдением общих условий, и опасные, для которых должны выполняться кроме общих, также специальные условия перевозок, предусмотренные настоящими Правилами.  </w:t>
      </w:r>
      <w:r>
        <w:br/>
      </w:r>
      <w:r>
        <w:rPr>
          <w:rFonts w:ascii="Times New Roman"/>
          <w:b w:val="false"/>
          <w:i w:val="false"/>
          <w:color w:val="000000"/>
          <w:sz w:val="28"/>
        </w:rPr>
        <w:t xml:space="preserve">
      Опасные грузы, указанные в приложении 47 к настоящим Правилам знаком "**", перевозятся в сопровождении проводников грузоотправителя или грузополучателя в порядке, установленном Главами 19, 28 настоящих Правил. </w:t>
      </w:r>
      <w:r>
        <w:br/>
      </w:r>
      <w:r>
        <w:rPr>
          <w:rFonts w:ascii="Times New Roman"/>
          <w:b w:val="false"/>
          <w:i w:val="false"/>
          <w:color w:val="000000"/>
          <w:sz w:val="28"/>
        </w:rPr>
        <w:t xml:space="preserve">
      775. Перевозка грузов не указанных в приложении 47 возможна по решению перевозчика на основании ходатайства грузоотправителя. Указанные ходатайства направляются не позднее, чем за шесть месяцев до предполагаемой даты перевозки данных грузов. К ходатайству прилагаются два экземпляра характеристики груза. </w:t>
      </w:r>
      <w:r>
        <w:br/>
      </w:r>
      <w:r>
        <w:rPr>
          <w:rFonts w:ascii="Times New Roman"/>
          <w:b w:val="false"/>
          <w:i w:val="false"/>
          <w:color w:val="000000"/>
          <w:sz w:val="28"/>
        </w:rPr>
        <w:t xml:space="preserve">
      При перевозке опасных грузов дополнительно представляется аварийная карточка, стандарт или технические условия на предъявляемый к согласованию груз, сведения о типе и модели вагона-цистерны, в которой предполагается перевозить опасный груз с обоснованиями завода-изготовителя о ее пригодности для этой перевозки о допущении к эксплуатации и согласие на такую перевозку компетентного органа Республики Казахстан. Характеристика и аварийная карточка подписываются грузоотправителем и заверяются печатью. </w:t>
      </w:r>
      <w:r>
        <w:br/>
      </w:r>
      <w:r>
        <w:rPr>
          <w:rFonts w:ascii="Times New Roman"/>
          <w:b w:val="false"/>
          <w:i w:val="false"/>
          <w:color w:val="000000"/>
          <w:sz w:val="28"/>
        </w:rPr>
        <w:t xml:space="preserve">
      Предъявляемые к перевозке грузы должны отвечать требованиям соответствующих стандартов и технических условий на продукцию. </w:t>
      </w:r>
      <w:r>
        <w:br/>
      </w:r>
      <w:r>
        <w:rPr>
          <w:rFonts w:ascii="Times New Roman"/>
          <w:b w:val="false"/>
          <w:i w:val="false"/>
          <w:color w:val="000000"/>
          <w:sz w:val="28"/>
        </w:rPr>
        <w:t xml:space="preserve">
      776. Для перевозки грузов наливом используются только предназначенные для этих целей технически исправные специализированные цистерны, бункерные полувагоны, как инвентарные, так и собственные (арендованные) вагоны. </w:t>
      </w:r>
      <w:r>
        <w:br/>
      </w:r>
      <w:r>
        <w:rPr>
          <w:rFonts w:ascii="Times New Roman"/>
          <w:b w:val="false"/>
          <w:i w:val="false"/>
          <w:color w:val="000000"/>
          <w:sz w:val="28"/>
        </w:rPr>
        <w:t xml:space="preserve">
      Цистерны, предназначенные для перевозок наливных грузов, должны соответствовать требованиям нормативных документов (стандарты, технические условия, правила технической эксплуатации) и быть подвергнуты испытаниям в объеме требований, предъявляемых к подвижному составу. В технических условиях на разработку конкретной модели цистерны указывается наименование груза или их перечень (грузов), для перевозки которых предназначена данная цистерна. </w:t>
      </w:r>
      <w:r>
        <w:br/>
      </w:r>
      <w:r>
        <w:rPr>
          <w:rFonts w:ascii="Times New Roman"/>
          <w:b w:val="false"/>
          <w:i w:val="false"/>
          <w:color w:val="000000"/>
          <w:sz w:val="28"/>
        </w:rPr>
        <w:t xml:space="preserve">
      Цистерны для перевозки нефти и нефтепродуктов должны иметь один из трафаретов: "Бензин-Нефть" ("СТ"), "Бензин" ("С"), "Нефть" ("Т"), "Мазут" ("Т"), а специальные и специализированные цистерны - точное наименование нефтепродукта. </w:t>
      </w:r>
      <w:r>
        <w:br/>
      </w:r>
      <w:r>
        <w:rPr>
          <w:rFonts w:ascii="Times New Roman"/>
          <w:b w:val="false"/>
          <w:i w:val="false"/>
          <w:color w:val="000000"/>
          <w:sz w:val="28"/>
        </w:rPr>
        <w:t xml:space="preserve">
      777. Бункерные полувагоны могут использоваться только для перевозки вязкого нефтебитума и нефтяного кокса. Не допускается перевозка в них нефтебитума твердых марок. </w:t>
      </w:r>
      <w:r>
        <w:br/>
      </w:r>
      <w:r>
        <w:rPr>
          <w:rFonts w:ascii="Times New Roman"/>
          <w:b w:val="false"/>
          <w:i w:val="false"/>
          <w:color w:val="000000"/>
          <w:sz w:val="28"/>
        </w:rPr>
        <w:t xml:space="preserve">
      778. Использование предназначенных для перевозки светлых нефтепродуктов цистерн под налив нефти, мазута, моторного топлива и других темных нефтепродуктов, а также масел не допускается. </w:t>
      </w:r>
      <w:r>
        <w:br/>
      </w:r>
      <w:r>
        <w:rPr>
          <w:rFonts w:ascii="Times New Roman"/>
          <w:b w:val="false"/>
          <w:i w:val="false"/>
          <w:color w:val="000000"/>
          <w:sz w:val="28"/>
        </w:rPr>
        <w:t xml:space="preserve">
      Восьмиосные цистерны грузоподъемностью 120 и 125 тонн с емкостью котла 140 и 161 м </w:t>
      </w:r>
      <w:r>
        <w:rPr>
          <w:rFonts w:ascii="Times New Roman"/>
          <w:b w:val="false"/>
          <w:i w:val="false"/>
          <w:color w:val="000000"/>
          <w:vertAlign w:val="superscript"/>
        </w:rPr>
        <w:t xml:space="preserve">3 </w:t>
      </w:r>
      <w:r>
        <w:rPr>
          <w:rFonts w:ascii="Times New Roman"/>
          <w:b w:val="false"/>
          <w:i w:val="false"/>
          <w:color w:val="000000"/>
          <w:sz w:val="28"/>
        </w:rPr>
        <w:t xml:space="preserve">(тип калибровки 61 и 71), имеющие трафарет "Бензин" и "Светлые нефтепродукты", а также четырехосные цистерны грузоподъемностью 68 тонн с емкостью котла 85,6 м </w:t>
      </w:r>
      <w:r>
        <w:rPr>
          <w:rFonts w:ascii="Times New Roman"/>
          <w:b w:val="false"/>
          <w:i w:val="false"/>
          <w:color w:val="000000"/>
          <w:vertAlign w:val="superscript"/>
        </w:rPr>
        <w:t xml:space="preserve">3 </w:t>
      </w:r>
      <w:r>
        <w:rPr>
          <w:rFonts w:ascii="Times New Roman"/>
          <w:b w:val="false"/>
          <w:i w:val="false"/>
          <w:color w:val="000000"/>
          <w:sz w:val="28"/>
        </w:rPr>
        <w:t xml:space="preserve">(тип калибровки 66) и грузоподъемностью 60 тонн с емкостью котла 72,7 м </w:t>
      </w:r>
      <w:r>
        <w:rPr>
          <w:rFonts w:ascii="Times New Roman"/>
          <w:b w:val="false"/>
          <w:i w:val="false"/>
          <w:color w:val="000000"/>
          <w:vertAlign w:val="superscript"/>
        </w:rPr>
        <w:t xml:space="preserve">3 </w:t>
      </w:r>
      <w:r>
        <w:rPr>
          <w:rFonts w:ascii="Times New Roman"/>
          <w:b w:val="false"/>
          <w:i w:val="false"/>
          <w:color w:val="000000"/>
          <w:sz w:val="28"/>
        </w:rPr>
        <w:t xml:space="preserve">(тип калибровки 53), имеющие трафарет "Бензин", используются только для перевозки бензина, керосина, топлива дизельного и других светлых нефтепродуктов. </w:t>
      </w:r>
      <w:r>
        <w:br/>
      </w:r>
      <w:r>
        <w:rPr>
          <w:rFonts w:ascii="Times New Roman"/>
          <w:b w:val="false"/>
          <w:i w:val="false"/>
          <w:color w:val="000000"/>
          <w:sz w:val="28"/>
        </w:rPr>
        <w:t xml:space="preserve">
      779. Не допускается перевозка груза в цистернах, бункерных полувагонах в случаях: </w:t>
      </w:r>
      <w:r>
        <w:br/>
      </w:r>
      <w:r>
        <w:rPr>
          <w:rFonts w:ascii="Times New Roman"/>
          <w:b w:val="false"/>
          <w:i w:val="false"/>
          <w:color w:val="000000"/>
          <w:sz w:val="28"/>
        </w:rPr>
        <w:t xml:space="preserve">
      если до их планового ремонта и/или технического освидетельствования котла и арматуры осталось менее одного месяца; </w:t>
      </w:r>
      <w:r>
        <w:br/>
      </w:r>
      <w:r>
        <w:rPr>
          <w:rFonts w:ascii="Times New Roman"/>
          <w:b w:val="false"/>
          <w:i w:val="false"/>
          <w:color w:val="000000"/>
          <w:sz w:val="28"/>
        </w:rPr>
        <w:t xml:space="preserve">
      отсутствия четкого номера вагона, маркировочной таблички, табличек завода-изготовителя; </w:t>
      </w:r>
      <w:r>
        <w:br/>
      </w:r>
      <w:r>
        <w:rPr>
          <w:rFonts w:ascii="Times New Roman"/>
          <w:b w:val="false"/>
          <w:i w:val="false"/>
          <w:color w:val="000000"/>
          <w:sz w:val="28"/>
        </w:rPr>
        <w:t xml:space="preserve">
      отсутствия или неисправности наружных (если она предусмотрена конструкцией вагона) лестниц, переходных мостиков, рабочих площадок и их ограждения; </w:t>
      </w:r>
      <w:r>
        <w:br/>
      </w:r>
      <w:r>
        <w:rPr>
          <w:rFonts w:ascii="Times New Roman"/>
          <w:b w:val="false"/>
          <w:i w:val="false"/>
          <w:color w:val="000000"/>
          <w:sz w:val="28"/>
        </w:rPr>
        <w:t xml:space="preserve">
      течи котла цистерны, бункера полувагона, неисправности запорно-предохранительной и сливо-наливной арматуры, наличия пробоины паровой рубашки цистерны, бункерного полувагона; </w:t>
      </w:r>
      <w:r>
        <w:br/>
      </w:r>
      <w:r>
        <w:rPr>
          <w:rFonts w:ascii="Times New Roman"/>
          <w:b w:val="false"/>
          <w:i w:val="false"/>
          <w:color w:val="000000"/>
          <w:sz w:val="28"/>
        </w:rPr>
        <w:t xml:space="preserve">
      трещины на крышках загрузочных и сливных люков; </w:t>
      </w:r>
      <w:r>
        <w:br/>
      </w:r>
      <w:r>
        <w:rPr>
          <w:rFonts w:ascii="Times New Roman"/>
          <w:b w:val="false"/>
          <w:i w:val="false"/>
          <w:color w:val="000000"/>
          <w:sz w:val="28"/>
        </w:rPr>
        <w:t xml:space="preserve">
      отсутствия исправного предохранительно-впускного клапана цистерны; </w:t>
      </w:r>
      <w:r>
        <w:br/>
      </w:r>
      <w:r>
        <w:rPr>
          <w:rFonts w:ascii="Times New Roman"/>
          <w:b w:val="false"/>
          <w:i w:val="false"/>
          <w:color w:val="000000"/>
          <w:sz w:val="28"/>
        </w:rPr>
        <w:t xml:space="preserve">
      отсутствия на крышке загрузочного люка цистерны уплотнительной прокладки; </w:t>
      </w:r>
      <w:r>
        <w:br/>
      </w:r>
      <w:r>
        <w:rPr>
          <w:rFonts w:ascii="Times New Roman"/>
          <w:b w:val="false"/>
          <w:i w:val="false"/>
          <w:color w:val="000000"/>
          <w:sz w:val="28"/>
        </w:rPr>
        <w:t xml:space="preserve">
      отсутствия знаков опасности, надписей, трафаретов и отличительной окраски; </w:t>
      </w:r>
      <w:r>
        <w:br/>
      </w:r>
      <w:r>
        <w:rPr>
          <w:rFonts w:ascii="Times New Roman"/>
          <w:b w:val="false"/>
          <w:i w:val="false"/>
          <w:color w:val="000000"/>
          <w:sz w:val="28"/>
        </w:rPr>
        <w:t xml:space="preserve">
      отсутствия или неисправности двух и более рядом стоящих откидных болтов для крепления загрузочного люка колпака цистерны, отсутствия проушины для пломбирования крышки люка установленным правилами пломбирования вагонов и контейнеров типом запорно-пломбировочного устройства. </w:t>
      </w:r>
      <w:r>
        <w:br/>
      </w:r>
      <w:r>
        <w:rPr>
          <w:rFonts w:ascii="Times New Roman"/>
          <w:b w:val="false"/>
          <w:i w:val="false"/>
          <w:color w:val="000000"/>
          <w:sz w:val="28"/>
        </w:rPr>
        <w:t xml:space="preserve">
      Порожние цистерны, подаваемые под погрузку опасных грузов, предъявляются к техническому обслуживанию в течение суток до начала погрузки, с проставлением соответствующей отметки в отдельной книге формы ВУ-14. </w:t>
      </w:r>
      <w:r>
        <w:br/>
      </w:r>
      <w:r>
        <w:rPr>
          <w:rFonts w:ascii="Times New Roman"/>
          <w:b w:val="false"/>
          <w:i w:val="false"/>
          <w:color w:val="000000"/>
          <w:sz w:val="28"/>
        </w:rPr>
        <w:t xml:space="preserve">
      Одновременно грузоотправители представляют представителю перевозчика свидетельство о техническом состоянии цистерны для перевозки опасного груза, включая техническую исправность котла, арматуры и универсальный сливной прибор, гарантирующее безопасность перевозки конкретного опасного груза (приложение 48 к настоящим Правилам). Номер свидетельства отмечается в книге формы ВУ-14. </w:t>
      </w:r>
      <w:r>
        <w:br/>
      </w:r>
      <w:r>
        <w:rPr>
          <w:rFonts w:ascii="Times New Roman"/>
          <w:b w:val="false"/>
          <w:i w:val="false"/>
          <w:color w:val="000000"/>
          <w:sz w:val="28"/>
        </w:rPr>
        <w:t xml:space="preserve">
      При коммерческом осмотре цистерны также проверяется правильность окраски котла и нанесения на нее владельцем (арендатором) специальных надписей и трафаретов. </w:t>
      </w:r>
      <w:r>
        <w:br/>
      </w:r>
      <w:r>
        <w:rPr>
          <w:rFonts w:ascii="Times New Roman"/>
          <w:b w:val="false"/>
          <w:i w:val="false"/>
          <w:color w:val="000000"/>
          <w:sz w:val="28"/>
        </w:rPr>
        <w:t xml:space="preserve">
      780. При перевозке опасных грузов грузоотправителем наносятся на цистерны знаки опасности и номера Организации Объединенных Наций (ООН) в соответствии с приложением 47 к настоящим Правилам. </w:t>
      </w:r>
      <w:r>
        <w:br/>
      </w:r>
      <w:r>
        <w:rPr>
          <w:rFonts w:ascii="Times New Roman"/>
          <w:b w:val="false"/>
          <w:i w:val="false"/>
          <w:color w:val="000000"/>
          <w:sz w:val="28"/>
        </w:rPr>
        <w:t xml:space="preserve">
      Знаки опасности, наносимые на цистерны, должны иметь форму квадрата с размером стороны не менее 250 мм. На расстоянии 15 мм от кромок по периметру знака должна располагаться рамка черного цвета. В верхней части (углу) знака наносится символ опасности, в нижней (в противоположном углу) - номер класса, подкласса опасности. Между символом опасности и номером класса, подкласса опасности на знаке должен находиться прямоугольник белого цвета, в котором проставляется номер аварийной карточки. Символы и цифры на знаке опасности должны быть черного цвета. Высота цифр номера аварийной карточки должна быть не меньше 65 мм, номера класса, подкласса - 50 мм. </w:t>
      </w:r>
      <w:r>
        <w:br/>
      </w:r>
      <w:r>
        <w:rPr>
          <w:rFonts w:ascii="Times New Roman"/>
          <w:b w:val="false"/>
          <w:i w:val="false"/>
          <w:color w:val="000000"/>
          <w:sz w:val="28"/>
        </w:rPr>
        <w:t xml:space="preserve">
      На вагоне под знаком опасности должен располагаться знак на оранжевой прямоугольной табличке размерами не менее 120 x 300 мм, окаймленный по периметру черной рамкой шириной 10 мм, в котором указывается номер Организации Объединенных Наций цифрами высотой не менее 25 мм. </w:t>
      </w:r>
      <w:r>
        <w:br/>
      </w:r>
      <w:r>
        <w:rPr>
          <w:rFonts w:ascii="Times New Roman"/>
          <w:b w:val="false"/>
          <w:i w:val="false"/>
          <w:color w:val="000000"/>
          <w:sz w:val="28"/>
        </w:rPr>
        <w:t xml:space="preserve">
      Знаки опасности и номер Организации Объединенных Наций располагаются на цистернах с обеих сторон правой нижней части котла между днищем и хомутом котла. </w:t>
      </w:r>
      <w:r>
        <w:br/>
      </w:r>
      <w:r>
        <w:rPr>
          <w:rFonts w:ascii="Times New Roman"/>
          <w:b w:val="false"/>
          <w:i w:val="false"/>
          <w:color w:val="000000"/>
          <w:sz w:val="28"/>
        </w:rPr>
        <w:t xml:space="preserve">
      Знаки опасности и номера Организации Объединенных Наций снимаются с цистерн после слива опасных грузов, очистки и промывки котла цистерны, следующих в регулировку. </w:t>
      </w:r>
      <w:r>
        <w:br/>
      </w:r>
      <w:r>
        <w:rPr>
          <w:rFonts w:ascii="Times New Roman"/>
          <w:b w:val="false"/>
          <w:i w:val="false"/>
          <w:color w:val="000000"/>
          <w:sz w:val="28"/>
        </w:rPr>
        <w:t xml:space="preserve">
      Возврат порожних непромытых цистерн, направляемых после слива нефти и нефтепродуктов по регулировочному заданию по пересылочным накладным формы ГУ-27дс и ГУ-27дт, также осуществляется на условиях перевозившегося в них опасного груза. Знаки опасности и номера Организации Объединенных Наций с таких цистерн после выгрузки не снимаются. Если цистерны после выгрузки не промываются, то при предъявлении их к перевозке грузополучатель обеспечивает наличие на таких цистернах знаков опасности, а в перевозочных документах указывает, что цистерна порожняя из-под опасного груза (указать наименование груза), не промыта, и проставить штемпеля, предусмотренные настоящими Правилами для груза, ранее перевозившегося в ней. </w:t>
      </w:r>
      <w:r>
        <w:br/>
      </w:r>
      <w:r>
        <w:rPr>
          <w:rFonts w:ascii="Times New Roman"/>
          <w:b w:val="false"/>
          <w:i w:val="false"/>
          <w:color w:val="000000"/>
          <w:sz w:val="28"/>
        </w:rPr>
        <w:t xml:space="preserve">
      Курсирование цистерн, независимо от принадлежности, по магистральной железнодорожной сети, в том числе прием с железнодорожных администраций других государств без знаков опасности, надписей, трафаретов и отличительной окраски не допускается. </w:t>
      </w:r>
      <w:r>
        <w:br/>
      </w:r>
      <w:r>
        <w:rPr>
          <w:rFonts w:ascii="Times New Roman"/>
          <w:b w:val="false"/>
          <w:i w:val="false"/>
          <w:color w:val="000000"/>
          <w:sz w:val="28"/>
        </w:rPr>
        <w:t xml:space="preserve">
      781. Наряду со знаками опасности и надписями, табличками завода-изготовителя на цистерну наносятся оранжевые таблички, белые таблички с номером аварийной карточки, если она имеется. </w:t>
      </w:r>
      <w:r>
        <w:br/>
      </w:r>
      <w:r>
        <w:rPr>
          <w:rFonts w:ascii="Times New Roman"/>
          <w:b w:val="false"/>
          <w:i w:val="false"/>
          <w:color w:val="000000"/>
          <w:sz w:val="28"/>
        </w:rPr>
        <w:t xml:space="preserve">
      Цистерна должна иметь соответствующую отличительную окраску котлов. </w:t>
      </w:r>
      <w:r>
        <w:br/>
      </w:r>
      <w:r>
        <w:rPr>
          <w:rFonts w:ascii="Times New Roman"/>
          <w:b w:val="false"/>
          <w:i w:val="false"/>
          <w:color w:val="000000"/>
          <w:sz w:val="28"/>
        </w:rPr>
        <w:t xml:space="preserve">
      Днища и рамы собственных цистерн окрашивают в зеленый цвет, если иное не указано в настоящих Правилах, по периметру котла наносится белая полоса шириной 300 мм. </w:t>
      </w:r>
      <w:r>
        <w:br/>
      </w:r>
      <w:r>
        <w:rPr>
          <w:rFonts w:ascii="Times New Roman"/>
          <w:b w:val="false"/>
          <w:i w:val="false"/>
          <w:color w:val="000000"/>
          <w:sz w:val="28"/>
        </w:rPr>
        <w:t xml:space="preserve">
      На днищах собственных и арендованных цистерн наносится трафарет: "Срочный возврат на ________ (указывается станция приписки)", а под ним трафареты: "Аренда_____" или "Собственность_____" с указанием наименования арендатора или владельца цистерны. </w:t>
      </w:r>
      <w:r>
        <w:br/>
      </w:r>
      <w:r>
        <w:rPr>
          <w:rFonts w:ascii="Times New Roman"/>
          <w:b w:val="false"/>
          <w:i w:val="false"/>
          <w:color w:val="000000"/>
          <w:sz w:val="28"/>
        </w:rPr>
        <w:t xml:space="preserve">
      Нанесение предусмотренных настоящими Правилами необходимых надписей и трафаретов, а также окраска, в том числе отличительная, котлов цистерн осуществляется: </w:t>
      </w:r>
      <w:r>
        <w:br/>
      </w:r>
      <w:r>
        <w:rPr>
          <w:rFonts w:ascii="Times New Roman"/>
          <w:b w:val="false"/>
          <w:i w:val="false"/>
          <w:color w:val="000000"/>
          <w:sz w:val="28"/>
        </w:rPr>
        <w:t xml:space="preserve">
      собственных и арендованных цистерн - владельцем или арендатором цистерн; </w:t>
      </w:r>
      <w:r>
        <w:br/>
      </w:r>
      <w:r>
        <w:rPr>
          <w:rFonts w:ascii="Times New Roman"/>
          <w:b w:val="false"/>
          <w:i w:val="false"/>
          <w:color w:val="000000"/>
          <w:sz w:val="28"/>
        </w:rPr>
        <w:t xml:space="preserve">
      инвентарных цистерн - перевозчиком. </w:t>
      </w:r>
      <w:r>
        <w:br/>
      </w:r>
      <w:r>
        <w:rPr>
          <w:rFonts w:ascii="Times New Roman"/>
          <w:b w:val="false"/>
          <w:i w:val="false"/>
          <w:color w:val="000000"/>
          <w:sz w:val="28"/>
        </w:rPr>
        <w:t xml:space="preserve">
      Знаки опасности, оранжевые и белые таблички на цистернах наносятся грузоотправителем в правой нижней части котла, с обеих сторон цистерны, между днищем и хомутом котла. Знаки опасности, оранжевые и белые таблички, выполненные с использованием самоклеющейся пленки, должны быть изготовлены из материала, обеспечивающего пожарную безопасность, химическую совместимость с перевозимым грузом, материалом и окраской котла вагона-цистерны; стойкость к воздействию атмосферных осадков и климатических условий в диапазоне температур от -50 до +50 </w:t>
      </w:r>
      <w:r>
        <w:rPr>
          <w:rFonts w:ascii="Times New Roman"/>
          <w:b w:val="false"/>
          <w:i w:val="false"/>
          <w:color w:val="000000"/>
          <w:vertAlign w:val="superscript"/>
        </w:rPr>
        <w:t xml:space="preserve">0 </w:t>
      </w:r>
      <w:r>
        <w:rPr>
          <w:rFonts w:ascii="Times New Roman"/>
          <w:b w:val="false"/>
          <w:i w:val="false"/>
          <w:color w:val="000000"/>
          <w:sz w:val="28"/>
        </w:rPr>
        <w:t xml:space="preserve">С; отсутствие загрязнения котла остатками клеящего состава после снятия указанной маркировки. Не допускается изготовление знаков опасности и табличек из бумаги. </w:t>
      </w:r>
      <w:r>
        <w:br/>
      </w:r>
      <w:r>
        <w:rPr>
          <w:rFonts w:ascii="Times New Roman"/>
          <w:b w:val="false"/>
          <w:i w:val="false"/>
          <w:color w:val="000000"/>
          <w:sz w:val="28"/>
        </w:rPr>
        <w:t xml:space="preserve">
      Отличительная окраска котлов, а также все необходимые надписи и трафареты, предусмотренные настоящими Правилами, наносятся на цистерны только масляными красками.  </w:t>
      </w:r>
      <w:r>
        <w:br/>
      </w:r>
      <w:r>
        <w:rPr>
          <w:rFonts w:ascii="Times New Roman"/>
          <w:b w:val="false"/>
          <w:i w:val="false"/>
          <w:color w:val="000000"/>
          <w:sz w:val="28"/>
        </w:rPr>
        <w:t xml:space="preserve">
      782. Об отправлении цистерн с опасными грузами грузоотправитель уведомляет в письменной форме грузополучателя. В уведомлении указываются наименование груза, номера цистерн и накладных, дата погрузки. </w:t>
      </w:r>
      <w:r>
        <w:br/>
      </w:r>
      <w:r>
        <w:rPr>
          <w:rFonts w:ascii="Times New Roman"/>
          <w:b w:val="false"/>
          <w:i w:val="false"/>
          <w:color w:val="000000"/>
          <w:sz w:val="28"/>
        </w:rPr>
        <w:t xml:space="preserve">
      783. Налив грузов, перевозимых в цистернах и бункерных полувагонах, производятся в специально оборудованных и отвечающих требованиям безопасности местах. </w:t>
      </w:r>
      <w:r>
        <w:br/>
      </w:r>
      <w:r>
        <w:rPr>
          <w:rFonts w:ascii="Times New Roman"/>
          <w:b w:val="false"/>
          <w:i w:val="false"/>
          <w:color w:val="000000"/>
          <w:sz w:val="28"/>
        </w:rPr>
        <w:t xml:space="preserve">
      Соответствие места налива и слива груза требованиям безопасности обеспечивает грузоотправитель. </w:t>
      </w:r>
      <w:r>
        <w:br/>
      </w:r>
      <w:r>
        <w:rPr>
          <w:rFonts w:ascii="Times New Roman"/>
          <w:b w:val="false"/>
          <w:i w:val="false"/>
          <w:color w:val="000000"/>
          <w:sz w:val="28"/>
        </w:rPr>
        <w:t xml:space="preserve">
      Для обеспечения возможности налива нефтебитума в бункерные полувагоны во время атмосферных осадков (например, дождя и снегопада) фронты налива должны оборудоваться устройствами, предотвращающими попадание в бункер атмосферных осадков. </w:t>
      </w:r>
      <w:r>
        <w:br/>
      </w:r>
      <w:r>
        <w:rPr>
          <w:rFonts w:ascii="Times New Roman"/>
          <w:b w:val="false"/>
          <w:i w:val="false"/>
          <w:color w:val="000000"/>
          <w:sz w:val="28"/>
        </w:rPr>
        <w:t xml:space="preserve">
      784. Персоналу, обеспечивающему слив, налив цистерн, бункерных полувагонов, необходимо знать конструкцию и оборудование цистерн, бункерных полувагонов, а также предназначение их отдельных элементов, обеспечивать сохранность железнодорожного подвижного состава при производстве работ по сливу, наливу груза. </w:t>
      </w:r>
      <w:r>
        <w:br/>
      </w:r>
      <w:r>
        <w:rPr>
          <w:rFonts w:ascii="Times New Roman"/>
          <w:b w:val="false"/>
          <w:i w:val="false"/>
          <w:color w:val="000000"/>
          <w:sz w:val="28"/>
        </w:rPr>
        <w:t xml:space="preserve">
      785. Подготовка под налив специализированных цистерн проводится грузоотправителем, а при наличии возможности перевозчиком за счет грузоотправителей в соответствии с заключенными между ними договорами. </w:t>
      </w:r>
      <w:r>
        <w:br/>
      </w:r>
      <w:r>
        <w:rPr>
          <w:rFonts w:ascii="Times New Roman"/>
          <w:b w:val="false"/>
          <w:i w:val="false"/>
          <w:color w:val="000000"/>
          <w:sz w:val="28"/>
        </w:rPr>
        <w:t xml:space="preserve">
      786. В пунктах массового налива нефтепродуктов, осмотр и прием в коммерческом отношении цистерн и бункерных полувагонов, предъявленных под налив, до подачи под погрузку осуществляются совместно представителем грузоотправителя и перевозчиком на приемо-сдаточных путях или на путях промывочно-пропарочных предприятий. </w:t>
      </w:r>
      <w:r>
        <w:br/>
      </w:r>
      <w:r>
        <w:rPr>
          <w:rFonts w:ascii="Times New Roman"/>
          <w:b w:val="false"/>
          <w:i w:val="false"/>
          <w:color w:val="000000"/>
          <w:sz w:val="28"/>
        </w:rPr>
        <w:t xml:space="preserve">
      Неисправности цистерн и бункерных полувагонов, в коммерческом отношении, обнаруженные грузоотправителем после их приема под погрузку устраняются силами и за счет средств грузоотправителя. </w:t>
      </w:r>
      <w:r>
        <w:br/>
      </w:r>
      <w:r>
        <w:rPr>
          <w:rFonts w:ascii="Times New Roman"/>
          <w:b w:val="false"/>
          <w:i w:val="false"/>
          <w:color w:val="000000"/>
          <w:sz w:val="28"/>
        </w:rPr>
        <w:t xml:space="preserve">
      787. Налив светлых нефтепродуктов производится либо с применением шлангов (труб), доходящих до дна котла цистерны, либо используются другие способы налива, предотвращающие образование пены и статического электричества. </w:t>
      </w:r>
      <w:r>
        <w:br/>
      </w:r>
      <w:r>
        <w:rPr>
          <w:rFonts w:ascii="Times New Roman"/>
          <w:b w:val="false"/>
          <w:i w:val="false"/>
          <w:color w:val="000000"/>
          <w:sz w:val="28"/>
        </w:rPr>
        <w:t xml:space="preserve">
      788. В случае появления течи груза из цистерны на железнодорожных путях станции отправления грузоотправитель немедленно принимает меры к обеспечению сохранности груза, окружающей природной среды, в том числе посредством перекачки груза в другую цистерну или емкость. </w:t>
      </w:r>
      <w:r>
        <w:br/>
      </w:r>
      <w:r>
        <w:rPr>
          <w:rFonts w:ascii="Times New Roman"/>
          <w:b w:val="false"/>
          <w:i w:val="false"/>
          <w:color w:val="000000"/>
          <w:sz w:val="28"/>
        </w:rPr>
        <w:t xml:space="preserve">
      Порядок устранения течи на путях железнодорожной станции отправления (далее - станции) должен быть отражен в приложении к техническо-распорядительному акту станции. </w:t>
      </w:r>
      <w:r>
        <w:br/>
      </w:r>
      <w:r>
        <w:rPr>
          <w:rFonts w:ascii="Times New Roman"/>
          <w:b w:val="false"/>
          <w:i w:val="false"/>
          <w:color w:val="000000"/>
          <w:sz w:val="28"/>
        </w:rPr>
        <w:t xml:space="preserve">
      789. Температура наливаемого груза в цистерны, оборудованные универсальным сливным прибором не должна превышать 100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Температура наливаемого битума в бункерный полувагон не должна превышать 150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790. Налив грузов в цистерны не должен превышать грузоподъемность, указанную на котле цистерны. </w:t>
      </w:r>
      <w:r>
        <w:br/>
      </w:r>
      <w:r>
        <w:rPr>
          <w:rFonts w:ascii="Times New Roman"/>
          <w:b w:val="false"/>
          <w:i w:val="false"/>
          <w:color w:val="000000"/>
          <w:sz w:val="28"/>
        </w:rPr>
        <w:t xml:space="preserve">
      Расчет степени заполнения цистерн производится в соответствии с приложением 49 к настоящим Правилам. </w:t>
      </w:r>
      <w:r>
        <w:br/>
      </w:r>
      <w:r>
        <w:rPr>
          <w:rFonts w:ascii="Times New Roman"/>
          <w:b w:val="false"/>
          <w:i w:val="false"/>
          <w:color w:val="000000"/>
          <w:sz w:val="28"/>
        </w:rPr>
        <w:t xml:space="preserve">
      При наливе бункерных полувагонов бункера заполняются грузом с недоливом на 250 мм до верхних кромок их бортов. </w:t>
      </w:r>
      <w:r>
        <w:br/>
      </w:r>
      <w:r>
        <w:rPr>
          <w:rFonts w:ascii="Times New Roman"/>
          <w:b w:val="false"/>
          <w:i w:val="false"/>
          <w:color w:val="000000"/>
          <w:sz w:val="28"/>
        </w:rPr>
        <w:t xml:space="preserve">
      791. По окончании налива грузоотправитель обеспечивает: </w:t>
      </w:r>
      <w:r>
        <w:br/>
      </w:r>
      <w:r>
        <w:rPr>
          <w:rFonts w:ascii="Times New Roman"/>
          <w:b w:val="false"/>
          <w:i w:val="false"/>
          <w:color w:val="000000"/>
          <w:sz w:val="28"/>
        </w:rPr>
        <w:t xml:space="preserve">
      правильность установки, соответствующей диаметру крышки, уплотнительной прокладки; </w:t>
      </w:r>
      <w:r>
        <w:br/>
      </w:r>
      <w:r>
        <w:rPr>
          <w:rFonts w:ascii="Times New Roman"/>
          <w:b w:val="false"/>
          <w:i w:val="false"/>
          <w:color w:val="000000"/>
          <w:sz w:val="28"/>
        </w:rPr>
        <w:t xml:space="preserve">
      герметичное закрытие крышки загрузочного люка, бункера, сливо-наливной арматуры, заглушек; </w:t>
      </w:r>
      <w:r>
        <w:br/>
      </w:r>
      <w:r>
        <w:rPr>
          <w:rFonts w:ascii="Times New Roman"/>
          <w:b w:val="false"/>
          <w:i w:val="false"/>
          <w:color w:val="000000"/>
          <w:sz w:val="28"/>
        </w:rPr>
        <w:t xml:space="preserve">
      пломбирование запорно-пломбировочным устройством колпака цистерны в соответствии с порядком пломбирования вагонов и контейнеров; </w:t>
      </w:r>
      <w:r>
        <w:br/>
      </w:r>
      <w:r>
        <w:rPr>
          <w:rFonts w:ascii="Times New Roman"/>
          <w:b w:val="false"/>
          <w:i w:val="false"/>
          <w:color w:val="000000"/>
          <w:sz w:val="28"/>
        </w:rPr>
        <w:t xml:space="preserve">
      удаление возникших при наливе груза загрязнений с наружной поверхности грузовой емкости вагона, рамы, ходовых частей, тормозного оборудования цистерны и бункерного полувагона. </w:t>
      </w:r>
      <w:r>
        <w:br/>
      </w:r>
      <w:r>
        <w:rPr>
          <w:rFonts w:ascii="Times New Roman"/>
          <w:b w:val="false"/>
          <w:i w:val="false"/>
          <w:color w:val="000000"/>
          <w:sz w:val="28"/>
        </w:rPr>
        <w:t xml:space="preserve">
      В случае нарушения требований, изложенных в настоящем пункте, перевозчик может не принимать от грузополучателей цистерны, бункерные полувагоны до устранения выявленных нарушений. </w:t>
      </w:r>
      <w:r>
        <w:br/>
      </w:r>
      <w:r>
        <w:rPr>
          <w:rFonts w:ascii="Times New Roman"/>
          <w:b w:val="false"/>
          <w:i w:val="false"/>
          <w:color w:val="000000"/>
          <w:sz w:val="28"/>
        </w:rPr>
        <w:t xml:space="preserve">
      792. Грузополучатели заблаговременно принимают меры по организации слива груза, а в случае необходимости - его разогрева. Запрещается производить слив груза через нижний сливной прибор при закрытой крышке верхнего люка из-за возможности возникновения недопустимого вакуума в котле цистерны. </w:t>
      </w:r>
      <w:r>
        <w:br/>
      </w:r>
      <w:r>
        <w:rPr>
          <w:rFonts w:ascii="Times New Roman"/>
          <w:b w:val="false"/>
          <w:i w:val="false"/>
          <w:color w:val="000000"/>
          <w:sz w:val="28"/>
        </w:rPr>
        <w:t xml:space="preserve">
      793. Для выгрузки битума из бункерных полувагонов грузополучатели должны иметь соответствующие приемочные и пароподогревательные устройства. </w:t>
      </w:r>
      <w:r>
        <w:br/>
      </w:r>
      <w:r>
        <w:rPr>
          <w:rFonts w:ascii="Times New Roman"/>
          <w:b w:val="false"/>
          <w:i w:val="false"/>
          <w:color w:val="000000"/>
          <w:sz w:val="28"/>
        </w:rPr>
        <w:t xml:space="preserve">
      794. Выгрузка битума из бункерного полувагона производится последовательно из каждого бункера. Одновременная выгрузка из двух и более бункеров полувагона не допускается во избежание опрокидывания полувагона. </w:t>
      </w:r>
      <w:r>
        <w:br/>
      </w:r>
      <w:r>
        <w:rPr>
          <w:rFonts w:ascii="Times New Roman"/>
          <w:b w:val="false"/>
          <w:i w:val="false"/>
          <w:color w:val="000000"/>
          <w:sz w:val="28"/>
        </w:rPr>
        <w:t xml:space="preserve">
      795. Слив грузов из цистерн и бункерных полувагонов должен производиться полностью с удалением вязких продуктов с внутренней поверхности котла и бункера. Нефтепродукты считаются полностью слитыми из цистерн с верхним сливом при наличии остатка не более 1 см (по замеру под колпаком). В бункерных полувагонах допускается остаток не более 3 см (по замеру в средней части бункера). По соглашению между отправителем и получателем очистка внутренней поверхности собственных (арендованных) цистерн может не производиться. </w:t>
      </w:r>
      <w:r>
        <w:br/>
      </w:r>
      <w:r>
        <w:rPr>
          <w:rFonts w:ascii="Times New Roman"/>
          <w:b w:val="false"/>
          <w:i w:val="false"/>
          <w:color w:val="000000"/>
          <w:sz w:val="28"/>
        </w:rPr>
        <w:t xml:space="preserve">
      Перевозчик может проверить полноту слива цистерн и бункерных полувагонов. Проверка полноты слива цистерн, отправляемых после слива за пломбами грузополучателя по полным перевозочным документам, не производится.  </w:t>
      </w:r>
      <w:r>
        <w:br/>
      </w:r>
      <w:r>
        <w:rPr>
          <w:rFonts w:ascii="Times New Roman"/>
          <w:b w:val="false"/>
          <w:i w:val="false"/>
          <w:color w:val="000000"/>
          <w:sz w:val="28"/>
        </w:rPr>
        <w:t xml:space="preserve">
      При обнаружении на станциях слива цистерн и бункерных полувагонов с остатками груза, а также с неочищенной внешней поверхностью котла (бункера) составляется акт общей формы, и вагоны возвращаются получателю для очистки. </w:t>
      </w:r>
      <w:r>
        <w:br/>
      </w:r>
      <w:r>
        <w:rPr>
          <w:rFonts w:ascii="Times New Roman"/>
          <w:b w:val="false"/>
          <w:i w:val="false"/>
          <w:color w:val="000000"/>
          <w:sz w:val="28"/>
        </w:rPr>
        <w:t xml:space="preserve">
      796. Отдельные грузы из числа перевозимых наливом в цистернах застывают или приобретают повышенную вязкость, что вызывает необходимость предварительного разогрева их перед сливом.  </w:t>
      </w:r>
      <w:r>
        <w:br/>
      </w:r>
      <w:r>
        <w:rPr>
          <w:rFonts w:ascii="Times New Roman"/>
          <w:b w:val="false"/>
          <w:i w:val="false"/>
          <w:color w:val="000000"/>
          <w:sz w:val="28"/>
        </w:rPr>
        <w:t xml:space="preserve">
      Грузополучатели вязких и застывающих грузов должны иметь достаточные по мощности средства подогрева, обеспечивающие полный слив таких грузов из цистерн. Одновременно с разогревом груза в цистерне, особенно в зимнее время, разогреть сливной прибор снаружи для предотвращения повреждения его при открывании. Для ускорения слива из цистерн с паровой рубашкой сливной прибор открывают после кратковременного разогрева (15-20 мин), при этом груз начинает сливаться из цистерны в вязком состоянии. </w:t>
      </w:r>
      <w:r>
        <w:br/>
      </w:r>
      <w:r>
        <w:rPr>
          <w:rFonts w:ascii="Times New Roman"/>
          <w:b w:val="false"/>
          <w:i w:val="false"/>
          <w:color w:val="000000"/>
          <w:sz w:val="28"/>
        </w:rPr>
        <w:t xml:space="preserve">
      Разогрев груза в цистернах и бункерных полувагонах кострами, жаровнями, форсунками и другими источниками открытого огня, а также выгрузка битума без разогрева путем выкалывания ломами, кирками запрещается. </w:t>
      </w:r>
      <w:r>
        <w:br/>
      </w:r>
      <w:r>
        <w:rPr>
          <w:rFonts w:ascii="Times New Roman"/>
          <w:b w:val="false"/>
          <w:i w:val="false"/>
          <w:color w:val="000000"/>
          <w:sz w:val="28"/>
        </w:rPr>
        <w:t xml:space="preserve">
      Вязкий или застывающий груз, прибывший в цистерне с паровой рубашкой, разогревают паром. Для этого перед началом слива к выходному (верхнему) патрубку на корпусе сливного прибора подключают шланг от паропровода. Одновременно на патрубки, размещенные возле торцовых днищ цистерны, надевают шланги для выпуска конденсата. Пар давлением 0,3-0,4 МПа подается в паровую рубашку сливного прибора постепенно так, чтобы сначала из конечных патрубков для конденсата выходило небольшое количество пара, а потом только конденсат. При впуске пара и в процессе слива груза нижний патрубок на корпусе сливного прибора, предназначенный для выпуска конденсата, должен быть закрыт. Через 15-20 мин. после подачи пара, когда сливной прибор и низ цистерны возле сливного прибора будут прогреты, открывают сливной клапан. В случае возникновения затруднений с открыванием клапана следует несколько увеличить время подогрева, так как причиной этого может быть ледяная пробка (получаемая при перевозке обводненной нефти или нефтепродукта), которую необходимо растопить. </w:t>
      </w:r>
      <w:r>
        <w:br/>
      </w:r>
      <w:r>
        <w:rPr>
          <w:rFonts w:ascii="Times New Roman"/>
          <w:b w:val="false"/>
          <w:i w:val="false"/>
          <w:color w:val="000000"/>
          <w:sz w:val="28"/>
        </w:rPr>
        <w:t xml:space="preserve">
      797. После слива (выгрузки) груза из цистерны, бункерного полувагона грузополучатель обеспечивает: </w:t>
      </w:r>
      <w:r>
        <w:br/>
      </w:r>
      <w:r>
        <w:rPr>
          <w:rFonts w:ascii="Times New Roman"/>
          <w:b w:val="false"/>
          <w:i w:val="false"/>
          <w:color w:val="000000"/>
          <w:sz w:val="28"/>
        </w:rPr>
        <w:t xml:space="preserve">
      очистку бункерного полувагона от остатков груза, грязи, льда, шлама; </w:t>
      </w:r>
      <w:r>
        <w:br/>
      </w:r>
      <w:r>
        <w:rPr>
          <w:rFonts w:ascii="Times New Roman"/>
          <w:b w:val="false"/>
          <w:i w:val="false"/>
          <w:color w:val="000000"/>
          <w:sz w:val="28"/>
        </w:rPr>
        <w:t xml:space="preserve">
      очистку наружной поверхности котла цистерны, бункера полувагона, рамы, ходовых частей, тормозного оборудования и восстановление до отчетливой видимости знаков, надписей и трафаретов на котле; </w:t>
      </w:r>
      <w:r>
        <w:br/>
      </w:r>
      <w:r>
        <w:rPr>
          <w:rFonts w:ascii="Times New Roman"/>
          <w:b w:val="false"/>
          <w:i w:val="false"/>
          <w:color w:val="000000"/>
          <w:sz w:val="28"/>
        </w:rPr>
        <w:t xml:space="preserve">
      установить в нормальное положение все крючья-зацепы и полностью закрутить винты замков, используя в случае необходимости короткий ломик; </w:t>
      </w:r>
      <w:r>
        <w:br/>
      </w:r>
      <w:r>
        <w:rPr>
          <w:rFonts w:ascii="Times New Roman"/>
          <w:b w:val="false"/>
          <w:i w:val="false"/>
          <w:color w:val="000000"/>
          <w:sz w:val="28"/>
        </w:rPr>
        <w:t xml:space="preserve">
      правильную постановку и закрепление без перекоса как по отношению к плоскости рамы, так и по отношению друг к другу бункеров полувагона; </w:t>
      </w:r>
      <w:r>
        <w:br/>
      </w:r>
      <w:r>
        <w:rPr>
          <w:rFonts w:ascii="Times New Roman"/>
          <w:b w:val="false"/>
          <w:i w:val="false"/>
          <w:color w:val="000000"/>
          <w:sz w:val="28"/>
        </w:rPr>
        <w:t xml:space="preserve">
      снятие знаков опасности, если цистерна после перевозки опасного груза очищена и промыта и следует в регулировку; </w:t>
      </w:r>
      <w:r>
        <w:br/>
      </w:r>
      <w:r>
        <w:rPr>
          <w:rFonts w:ascii="Times New Roman"/>
          <w:b w:val="false"/>
          <w:i w:val="false"/>
          <w:color w:val="000000"/>
          <w:sz w:val="28"/>
        </w:rPr>
        <w:t xml:space="preserve">
      установление в транспортное положение деталей сливо-наливной, запорно-предохранительной арматуры, другого оборудования цистерны, плотное закрытие клапана и заглушки сливного прибора; </w:t>
      </w:r>
      <w:r>
        <w:br/>
      </w:r>
      <w:r>
        <w:rPr>
          <w:rFonts w:ascii="Times New Roman"/>
          <w:b w:val="false"/>
          <w:i w:val="false"/>
          <w:color w:val="000000"/>
          <w:sz w:val="28"/>
        </w:rPr>
        <w:t xml:space="preserve">
      наличие установленных на место уплотнительных прокладок, плотное закрытие крышки люка цистерны; </w:t>
      </w:r>
      <w:r>
        <w:br/>
      </w:r>
      <w:r>
        <w:rPr>
          <w:rFonts w:ascii="Times New Roman"/>
          <w:b w:val="false"/>
          <w:i w:val="false"/>
          <w:color w:val="000000"/>
          <w:sz w:val="28"/>
        </w:rPr>
        <w:t xml:space="preserve">
      пломбирование порожней цистерны запорно-пломбировочными устройствами, если она в соответствии с настоящими Правилами должна возвращаться по полным перевозочным документам. </w:t>
      </w:r>
      <w:r>
        <w:br/>
      </w:r>
      <w:r>
        <w:rPr>
          <w:rFonts w:ascii="Times New Roman"/>
          <w:b w:val="false"/>
          <w:i w:val="false"/>
          <w:color w:val="000000"/>
          <w:sz w:val="28"/>
        </w:rPr>
        <w:t xml:space="preserve">
      При нарушении требований, изложенных в настоящем пункте, перевозчик может не принимать от грузополучателей цистерны, бункерные полувагоны до устранения выявленных нарушений. </w:t>
      </w:r>
      <w:r>
        <w:br/>
      </w:r>
      <w:r>
        <w:rPr>
          <w:rFonts w:ascii="Times New Roman"/>
          <w:b w:val="false"/>
          <w:i w:val="false"/>
          <w:color w:val="000000"/>
          <w:sz w:val="28"/>
        </w:rPr>
        <w:t xml:space="preserve">
      798. О прибытии груза в несоответствующей цистерне, в цистерне с неисправным сливным прибором или в бункерном полувагоне с неисправными пароподогревательными устройствами станция слива составляет акт общей формы с участием грузополучателя. </w:t>
      </w:r>
      <w:r>
        <w:br/>
      </w:r>
      <w:r>
        <w:rPr>
          <w:rFonts w:ascii="Times New Roman"/>
          <w:b w:val="false"/>
          <w:i w:val="false"/>
          <w:color w:val="000000"/>
          <w:sz w:val="28"/>
        </w:rPr>
        <w:t xml:space="preserve">
      799. При предъявлении груза для перевозки грузоотправитель представляет на каждую цистерну, бункерный полувагон или группу таких вагонов накладную, заполненную в соответствии с порядком оформления перевозочных документов установленным настоящими Правилами. </w:t>
      </w:r>
      <w:r>
        <w:br/>
      </w:r>
      <w:r>
        <w:rPr>
          <w:rFonts w:ascii="Times New Roman"/>
          <w:b w:val="false"/>
          <w:i w:val="false"/>
          <w:color w:val="000000"/>
          <w:sz w:val="28"/>
        </w:rPr>
        <w:t xml:space="preserve">
      800. В графе "Наименование груза" накладной грузоотправителем указывается точное наименование груза согласно Алфавитному указателю грузов, перевозимых наливом в вагонах-цистернах и бункерных полувагонах (приложение 47). </w:t>
      </w:r>
      <w:r>
        <w:br/>
      </w:r>
      <w:r>
        <w:rPr>
          <w:rFonts w:ascii="Times New Roman"/>
          <w:b w:val="false"/>
          <w:i w:val="false"/>
          <w:color w:val="000000"/>
          <w:sz w:val="28"/>
        </w:rPr>
        <w:t xml:space="preserve">
      Если в алфавитном указателе нет наименования груза, то указывается его название и номер разрешающего указания. </w:t>
      </w:r>
      <w:r>
        <w:br/>
      </w:r>
      <w:r>
        <w:rPr>
          <w:rFonts w:ascii="Times New Roman"/>
          <w:b w:val="false"/>
          <w:i w:val="false"/>
          <w:color w:val="000000"/>
          <w:sz w:val="28"/>
        </w:rPr>
        <w:t xml:space="preserve">
      Если в алфавитном указателе номер соответствующей грузу аварийной карточки отсутствует, то аварийная карточка, составленная грузоотправителем на предъявленный груз, прилагается грузоотправителем к накладной. В накладной в графе "Наименование груза" грузоотправитель в этом случае делает отметку "А.К. приложена". </w:t>
      </w:r>
      <w:r>
        <w:br/>
      </w:r>
      <w:r>
        <w:rPr>
          <w:rFonts w:ascii="Times New Roman"/>
          <w:b w:val="false"/>
          <w:i w:val="false"/>
          <w:color w:val="000000"/>
          <w:sz w:val="28"/>
        </w:rPr>
        <w:t xml:space="preserve">
      801. В случае предъявления грузов, допускаемых к перевозке ингибированными, флегматизированными или с определенной концентрацией основного вещества, о чем в алфавитном указателе имеется соответствующая запись, отправитель в накладной после наименования груза указывает его состояние, например: "Водорода пероксид, водный раствор концентрации от 20 до 60 %", "Бутадиен, ингибированный". </w:t>
      </w:r>
      <w:r>
        <w:br/>
      </w:r>
      <w:r>
        <w:rPr>
          <w:rFonts w:ascii="Times New Roman"/>
          <w:b w:val="false"/>
          <w:i w:val="false"/>
          <w:color w:val="000000"/>
          <w:sz w:val="28"/>
        </w:rPr>
        <w:t xml:space="preserve">
      802. В верхней части накладной грузоотправитель проставляет штемпеля красного цвета, предусмотренные для данного груза в графе "Штемпеля на перевозочных документах" согласно Алфавитному указателю грузов, перевозимых наливом в вагонах-цистернах и бункерных полувагонах (приложение 47). На основании указанных грузоотправителем в накладной штемпелей аналогичные штемпеля проставляются представителем перевозчика на станции отправления в вагонном листе. </w:t>
      </w:r>
      <w:r>
        <w:br/>
      </w:r>
      <w:r>
        <w:rPr>
          <w:rFonts w:ascii="Times New Roman"/>
          <w:b w:val="false"/>
          <w:i w:val="false"/>
          <w:color w:val="000000"/>
          <w:sz w:val="28"/>
        </w:rPr>
        <w:t xml:space="preserve">
      803. При оформлении перевозочных документов на перевозку опасных грузов в собственных или арендованных цистернах грузоотправитель в графе оборотной стороны накладной делает отметку "Вагон (котел) и арматура исправны и соответствуют установленным требованиям". </w:t>
      </w:r>
      <w:r>
        <w:br/>
      </w:r>
      <w:r>
        <w:rPr>
          <w:rFonts w:ascii="Times New Roman"/>
          <w:b w:val="false"/>
          <w:i w:val="false"/>
          <w:color w:val="000000"/>
          <w:sz w:val="28"/>
        </w:rPr>
        <w:t xml:space="preserve">
      Грузоотправители, ответственные за погрузку наливных грузов в цистерны, бункерные полувагоны, делают на оборотной стороне накладной в графе отметку, которую заверяют подписью: "Груз погружен согласно Главе 30 Правил перевозок грузов". </w:t>
      </w:r>
      <w:r>
        <w:br/>
      </w:r>
      <w:r>
        <w:rPr>
          <w:rFonts w:ascii="Times New Roman"/>
          <w:b w:val="false"/>
          <w:i w:val="false"/>
          <w:color w:val="000000"/>
          <w:sz w:val="28"/>
        </w:rPr>
        <w:t xml:space="preserve">
      804. При перевозке нефтепродуктов маршрутами и группами вагонов по одной накладной паспорт качества (сертификат соответствия) прикладывается в количестве не менее 5 экземпляров, которые используются в случаях отцепки цистерн (например, при распылении, из-за технической неисправности). </w:t>
      </w:r>
      <w:r>
        <w:br/>
      </w:r>
      <w:r>
        <w:rPr>
          <w:rFonts w:ascii="Times New Roman"/>
          <w:b w:val="false"/>
          <w:i w:val="false"/>
          <w:color w:val="000000"/>
          <w:sz w:val="28"/>
        </w:rPr>
        <w:t xml:space="preserve">
      805. По полным перевозочным документам перевозятся порожние собственные или арендованные цистерны и бункерные полувагоны. </w:t>
      </w:r>
      <w:r>
        <w:br/>
      </w:r>
      <w:r>
        <w:rPr>
          <w:rFonts w:ascii="Times New Roman"/>
          <w:b w:val="false"/>
          <w:i w:val="false"/>
          <w:color w:val="000000"/>
          <w:sz w:val="28"/>
        </w:rPr>
        <w:t xml:space="preserve">
      При этом в графе накладной "Наименование груза" отправитель порожней цистерны указывает (после ее очистки): "Порожняя цистерна из-под перевозки (указывается полное наименование груза) прибывшая по накладной N___ со станции________ (указывается номер накладной, наименование станции) полностью слита, очищена, промыта и нейтрализована". </w:t>
      </w:r>
      <w:r>
        <w:br/>
      </w:r>
      <w:r>
        <w:rPr>
          <w:rFonts w:ascii="Times New Roman"/>
          <w:b w:val="false"/>
          <w:i w:val="false"/>
          <w:color w:val="000000"/>
          <w:sz w:val="28"/>
        </w:rPr>
        <w:t xml:space="preserve">
      При этом грузоотправитель проставляет в накладной соответствующие перевезенному в ней грузу штемпеля об опасности и номер аварийной карточки. </w:t>
      </w:r>
      <w:r>
        <w:br/>
      </w:r>
      <w:r>
        <w:rPr>
          <w:rFonts w:ascii="Times New Roman"/>
          <w:b w:val="false"/>
          <w:i w:val="false"/>
          <w:color w:val="000000"/>
          <w:sz w:val="28"/>
        </w:rPr>
        <w:t xml:space="preserve">
      806. По пересылочным накладным перевозятся порожние цистерны, бункерные полувагоны, следующие в пункты налива нефти и нефтепродуктов по регулировочному заданию. </w:t>
      </w:r>
      <w:r>
        <w:br/>
      </w:r>
      <w:r>
        <w:rPr>
          <w:rFonts w:ascii="Times New Roman"/>
          <w:b w:val="false"/>
          <w:i w:val="false"/>
          <w:color w:val="000000"/>
          <w:sz w:val="28"/>
        </w:rPr>
        <w:t xml:space="preserve">
      Перевозка порожних цистерн из-под слива светлых нефтепродуктов осуществляется по пересылочным накладным формы ГУ-27дс, а перевозка порожних цистерн из-под слива темных нефтепродуктов и бункерных полувагонов - пересылочным накладным формы ГУ-27дт. </w:t>
      </w:r>
      <w:r>
        <w:br/>
      </w:r>
      <w:r>
        <w:rPr>
          <w:rFonts w:ascii="Times New Roman"/>
          <w:b w:val="false"/>
          <w:i w:val="false"/>
          <w:color w:val="000000"/>
          <w:sz w:val="28"/>
        </w:rPr>
        <w:t xml:space="preserve">
      807. Одновременно с пересылочной накладной грузополучатель заполняет корешок пересылочной накладной, остающийся на станции отправления порожнего вагона. </w:t>
      </w:r>
      <w:r>
        <w:br/>
      </w:r>
      <w:r>
        <w:rPr>
          <w:rFonts w:ascii="Times New Roman"/>
          <w:b w:val="false"/>
          <w:i w:val="false"/>
          <w:color w:val="000000"/>
          <w:sz w:val="28"/>
        </w:rPr>
        <w:t xml:space="preserve">
      Станция, получив от грузополучателя пересылочную накладную, проверяет правильность ее заполнения, наличие подписи и печати (штемпеля) получателя в графе, подтверждающей полноту слива и очистки цистерны. </w:t>
      </w:r>
      <w:r>
        <w:br/>
      </w:r>
      <w:r>
        <w:rPr>
          <w:rFonts w:ascii="Times New Roman"/>
          <w:b w:val="false"/>
          <w:i w:val="false"/>
          <w:color w:val="000000"/>
          <w:sz w:val="28"/>
        </w:rPr>
        <w:t xml:space="preserve">
      Оборотная сторона пересылочной накладной, содержащая результаты осмотра порожней цистерны или бункерного полувагона, заполняется на станции новой погрузки. </w:t>
      </w:r>
      <w:r>
        <w:br/>
      </w:r>
      <w:r>
        <w:rPr>
          <w:rFonts w:ascii="Times New Roman"/>
          <w:b w:val="false"/>
          <w:i w:val="false"/>
          <w:color w:val="000000"/>
          <w:sz w:val="28"/>
        </w:rPr>
        <w:t xml:space="preserve">
      В случае выявления на промывочно-пропарочном пункте цистерн и бункерных полувагонов с остатками недослитого груза, превышающими допустимые нормы, составляется Акт о недосливе цистерны (бункерного полувагона), обнаруженном в пункте налива или на промывочно-пропарочной станции по форме ГУ-7а. Этот акт вместе с пересылочной накладной, в которой делается соответствующая отметка о его составлении, направляется перевозчику для расследования и привлечения виновных к ответственности, а также является основанием для взыскания платы с грузополучателя за затраты, связанные с очисткой и нахождением цистерн (бункерных полувагонов) под очисткой. </w:t>
      </w:r>
      <w:r>
        <w:br/>
      </w:r>
      <w:r>
        <w:rPr>
          <w:rFonts w:ascii="Times New Roman"/>
          <w:b w:val="false"/>
          <w:i w:val="false"/>
          <w:color w:val="000000"/>
          <w:sz w:val="28"/>
        </w:rPr>
        <w:t xml:space="preserve">
      808. Перевозка сжатых, сжиженных газов класса 2 осуществляется в специализированных собственных цистернах, рассчитанных на перевозку грузов под давлением. </w:t>
      </w:r>
      <w:r>
        <w:br/>
      </w:r>
      <w:r>
        <w:rPr>
          <w:rFonts w:ascii="Times New Roman"/>
          <w:b w:val="false"/>
          <w:i w:val="false"/>
          <w:color w:val="000000"/>
          <w:sz w:val="28"/>
        </w:rPr>
        <w:t xml:space="preserve">
      Газы, сжиженные методом глубокого охлаждения (например, азот, кислород), перевозятся под нормальным атмосферным давлением. </w:t>
      </w:r>
      <w:r>
        <w:br/>
      </w:r>
      <w:r>
        <w:rPr>
          <w:rFonts w:ascii="Times New Roman"/>
          <w:b w:val="false"/>
          <w:i w:val="false"/>
          <w:color w:val="000000"/>
          <w:sz w:val="28"/>
        </w:rPr>
        <w:t xml:space="preserve">
      Устройство на цистерне, предназначенное для отвода из цистерны испаряющегося газа (газосброс), должно быть всегда открыто и обеспечивать беспрепятственное удаление испаряющегося во время перевозки груза. </w:t>
      </w:r>
      <w:r>
        <w:br/>
      </w:r>
      <w:r>
        <w:rPr>
          <w:rFonts w:ascii="Times New Roman"/>
          <w:b w:val="false"/>
          <w:i w:val="false"/>
          <w:color w:val="000000"/>
          <w:sz w:val="28"/>
        </w:rPr>
        <w:t xml:space="preserve">
      Наружная поверхность цистерн, предъявляемых для перевозки такого груза, должна быть окрашена в светло-серый цвет. Вдоль котла цистерны с обеих его сторон по средней линии наносятся отличительные полосы шириной 300 мм желтого цвета для аммиака, защитного цвета для хлора, черного цвета для сернистого ангидрида, красного цвета для бутана, бутилена, пропана и других горючих газов. </w:t>
      </w:r>
      <w:r>
        <w:br/>
      </w:r>
      <w:r>
        <w:rPr>
          <w:rFonts w:ascii="Times New Roman"/>
          <w:b w:val="false"/>
          <w:i w:val="false"/>
          <w:color w:val="000000"/>
          <w:sz w:val="28"/>
        </w:rPr>
        <w:t xml:space="preserve">
      На котле цистерны грузоотправителем наносятся знаки опасности согласно приложению 47 к настоящим Правилам. </w:t>
      </w:r>
      <w:r>
        <w:br/>
      </w:r>
      <w:r>
        <w:rPr>
          <w:rFonts w:ascii="Times New Roman"/>
          <w:b w:val="false"/>
          <w:i w:val="false"/>
          <w:color w:val="000000"/>
          <w:sz w:val="28"/>
        </w:rPr>
        <w:t xml:space="preserve">
      На цистернах, имеющих газосброс, должна быть нанесена надпись: "Газосброс не закрывать". </w:t>
      </w:r>
      <w:r>
        <w:br/>
      </w:r>
      <w:r>
        <w:rPr>
          <w:rFonts w:ascii="Times New Roman"/>
          <w:b w:val="false"/>
          <w:i w:val="false"/>
          <w:color w:val="000000"/>
          <w:sz w:val="28"/>
        </w:rPr>
        <w:t xml:space="preserve">
      Не допускается налив в цистерны, которые не предназначены для перевозки таких грузов. </w:t>
      </w:r>
      <w:r>
        <w:br/>
      </w:r>
      <w:r>
        <w:rPr>
          <w:rFonts w:ascii="Times New Roman"/>
          <w:b w:val="false"/>
          <w:i w:val="false"/>
          <w:color w:val="000000"/>
          <w:sz w:val="28"/>
        </w:rPr>
        <w:t xml:space="preserve">
      Наполнение цистерн сжиженными газами осуществляется в соответствии с нормами, установленными компетентным органом Республики Казахстан в области технического регулирования. Наполнение котла выше установленной нормы запрещается. </w:t>
      </w:r>
      <w:r>
        <w:br/>
      </w:r>
      <w:r>
        <w:rPr>
          <w:rFonts w:ascii="Times New Roman"/>
          <w:b w:val="false"/>
          <w:i w:val="false"/>
          <w:color w:val="000000"/>
          <w:sz w:val="28"/>
        </w:rPr>
        <w:t xml:space="preserve">
      Контроль за состоянием вентилей в условиях перевозки обеспечивается пользователем цистерн. </w:t>
      </w:r>
      <w:r>
        <w:br/>
      </w:r>
      <w:r>
        <w:rPr>
          <w:rFonts w:ascii="Times New Roman"/>
          <w:b w:val="false"/>
          <w:i w:val="false"/>
          <w:color w:val="000000"/>
          <w:sz w:val="28"/>
        </w:rPr>
        <w:t xml:space="preserve">
      С котлов цистерн перед отправлением должны быть сняты манометр с трубкой и трехходовой кран. На отверстие для манометра необходимо поставить заглушку на резьбе. </w:t>
      </w:r>
      <w:r>
        <w:br/>
      </w:r>
      <w:r>
        <w:rPr>
          <w:rFonts w:ascii="Times New Roman"/>
          <w:b w:val="false"/>
          <w:i w:val="false"/>
          <w:color w:val="000000"/>
          <w:sz w:val="28"/>
        </w:rPr>
        <w:t xml:space="preserve">
      В случае перевозки цистерн в сопровождении проводников манометр не снимается. Манометр и другие контрольно-измерительные приборы не снимаются также с цистерн, оборудованных запирающимся арматурным шкафом, в котором размещены эти приборы. </w:t>
      </w:r>
      <w:r>
        <w:br/>
      </w:r>
      <w:r>
        <w:rPr>
          <w:rFonts w:ascii="Times New Roman"/>
          <w:b w:val="false"/>
          <w:i w:val="false"/>
          <w:color w:val="000000"/>
          <w:sz w:val="28"/>
        </w:rPr>
        <w:t xml:space="preserve">
      Дверь арматурного шкафа должна быть закрыта на ключ и опломбирована пломбой грузоотправителя. </w:t>
      </w:r>
      <w:r>
        <w:br/>
      </w:r>
      <w:r>
        <w:rPr>
          <w:rFonts w:ascii="Times New Roman"/>
          <w:b w:val="false"/>
          <w:i w:val="false"/>
          <w:color w:val="000000"/>
          <w:sz w:val="28"/>
        </w:rPr>
        <w:t xml:space="preserve">
      Наружные двери арматурного тамбура грузоотправитель пломбирует запорно-пломбировочным устройством. </w:t>
      </w:r>
      <w:r>
        <w:br/>
      </w:r>
      <w:r>
        <w:rPr>
          <w:rFonts w:ascii="Times New Roman"/>
          <w:b w:val="false"/>
          <w:i w:val="false"/>
          <w:color w:val="000000"/>
          <w:sz w:val="28"/>
        </w:rPr>
        <w:t xml:space="preserve">
      При наливе грузов класса 2 в цистерны, оборудованные тамбуром для проводников, и отправлении таких цистерн без сопровождения грузоотправитель защищает оконные стекла тамбура фанерой или другим материалом, закрывает тамбур на ключ, пломбирует двери тамбура своей пломбой. </w:t>
      </w:r>
      <w:r>
        <w:br/>
      </w:r>
      <w:r>
        <w:rPr>
          <w:rFonts w:ascii="Times New Roman"/>
          <w:b w:val="false"/>
          <w:i w:val="false"/>
          <w:color w:val="000000"/>
          <w:sz w:val="28"/>
        </w:rPr>
        <w:t xml:space="preserve">
      Грузополучатель сливает цистерну полностью. Давление в цистерне после слива должно быть от 0,04 до 0,07 МПа. </w:t>
      </w:r>
      <w:r>
        <w:br/>
      </w:r>
      <w:r>
        <w:rPr>
          <w:rFonts w:ascii="Times New Roman"/>
          <w:b w:val="false"/>
          <w:i w:val="false"/>
          <w:color w:val="000000"/>
          <w:sz w:val="28"/>
        </w:rPr>
        <w:t xml:space="preserve">
      В накладной в графе "Наименование груза" грузоотправитель порожней цистерны указывает: "Цистерна порожняя из-под (указывается полное наименование груза) слита. Давление в котле ___ МПа".  </w:t>
      </w:r>
      <w:r>
        <w:br/>
      </w:r>
      <w:r>
        <w:rPr>
          <w:rFonts w:ascii="Times New Roman"/>
          <w:b w:val="false"/>
          <w:i w:val="false"/>
          <w:color w:val="000000"/>
          <w:sz w:val="28"/>
        </w:rPr>
        <w:t xml:space="preserve">
      В верхней части накладной грузоотправителем и в вагонном листе перевозчиком обеспечивается проставление штемпелей, предусмотренных настоящими Правилами для груженых цистерн. </w:t>
      </w:r>
      <w:r>
        <w:br/>
      </w:r>
      <w:r>
        <w:rPr>
          <w:rFonts w:ascii="Times New Roman"/>
          <w:b w:val="false"/>
          <w:i w:val="false"/>
          <w:color w:val="000000"/>
          <w:sz w:val="28"/>
        </w:rPr>
        <w:t xml:space="preserve">
      809. Котлы цистерн, предназначенных для перевозки легковоспламеняющиеся жидкости класса 3, должны быть окрашены в светло-серый для диметилдихлорсилана, метилтрихлорсилана, в желтый цвет для акролеина и акролеина ингибированного, метанола, в серый цвет для сероуглерода. </w:t>
      </w:r>
      <w:r>
        <w:br/>
      </w:r>
      <w:r>
        <w:rPr>
          <w:rFonts w:ascii="Times New Roman"/>
          <w:b w:val="false"/>
          <w:i w:val="false"/>
          <w:color w:val="000000"/>
          <w:sz w:val="28"/>
        </w:rPr>
        <w:t xml:space="preserve">
      Полосы шириной 500 мм наносятся по осевой линии вдоль цилиндрической части с обеих сторон котла. </w:t>
      </w:r>
      <w:r>
        <w:br/>
      </w:r>
      <w:r>
        <w:rPr>
          <w:rFonts w:ascii="Times New Roman"/>
          <w:b w:val="false"/>
          <w:i w:val="false"/>
          <w:color w:val="000000"/>
          <w:sz w:val="28"/>
        </w:rPr>
        <w:t xml:space="preserve">
      В правой части котла с обеих его сторон слева на расстоянии 50 мм от хомута в черной полосе оставляются "разрывы", образующие прямоугольники, которые окрашиваются в белый цвет. На площади данных прямоугольников размещается наименование груза (высота букв 150 мм). </w:t>
      </w:r>
      <w:r>
        <w:br/>
      </w:r>
      <w:r>
        <w:rPr>
          <w:rFonts w:ascii="Times New Roman"/>
          <w:b w:val="false"/>
          <w:i w:val="false"/>
          <w:color w:val="000000"/>
          <w:sz w:val="28"/>
        </w:rPr>
        <w:t xml:space="preserve">
      Такие же прямоугольники с аналогичной надписью наносятся и в средней части обоих днищ под горизонтальной осью. </w:t>
      </w:r>
      <w:r>
        <w:br/>
      </w:r>
      <w:r>
        <w:rPr>
          <w:rFonts w:ascii="Times New Roman"/>
          <w:b w:val="false"/>
          <w:i w:val="false"/>
          <w:color w:val="000000"/>
          <w:sz w:val="28"/>
        </w:rPr>
        <w:t xml:space="preserve">
      При предъявлении порожней цистерны к перевозке в графе накладной "Наименование груза" отправитель указывает "Цистерна слита полностью, промыта, заполнена азотом и герметично закрыта. Давление в котле ___ Мпа". </w:t>
      </w:r>
      <w:r>
        <w:br/>
      </w:r>
      <w:r>
        <w:rPr>
          <w:rFonts w:ascii="Times New Roman"/>
          <w:b w:val="false"/>
          <w:i w:val="false"/>
          <w:color w:val="000000"/>
          <w:sz w:val="28"/>
        </w:rPr>
        <w:t xml:space="preserve">
      Легковоспламеняющиеся жидкости, относящиеся к подклассу 3.1, с температурой кипения 35 </w:t>
      </w:r>
      <w:r>
        <w:rPr>
          <w:rFonts w:ascii="Times New Roman"/>
          <w:b w:val="false"/>
          <w:i w:val="false"/>
          <w:color w:val="000000"/>
          <w:vertAlign w:val="superscript"/>
        </w:rPr>
        <w:t xml:space="preserve">о </w:t>
      </w:r>
      <w:r>
        <w:rPr>
          <w:rFonts w:ascii="Times New Roman"/>
          <w:b w:val="false"/>
          <w:i w:val="false"/>
          <w:color w:val="000000"/>
          <w:sz w:val="28"/>
        </w:rPr>
        <w:t xml:space="preserve">С и ниже, указанные в приложение 47 к настоящим Правилам, отмеченных знаком "*", перевозятся в специализированных собственных цистернах, рассчитанных на перевозку грузов под давлением и имеющих теневую защиту. Сливо-наливное устройство и предохранительный клапан должны быть смонтированы на крышке люка и закрыты предохранительным колпаком, который должен иметь приспособление для пломбирования запорно-пломбировочного устройства. </w:t>
      </w:r>
      <w:r>
        <w:br/>
      </w:r>
      <w:r>
        <w:rPr>
          <w:rFonts w:ascii="Times New Roman"/>
          <w:b w:val="false"/>
          <w:i w:val="false"/>
          <w:color w:val="000000"/>
          <w:sz w:val="28"/>
        </w:rPr>
        <w:t xml:space="preserve">
      Сероуглерод перевозится в собственных цистернах с верхним сливным прибором. </w:t>
      </w:r>
      <w:r>
        <w:br/>
      </w:r>
      <w:r>
        <w:rPr>
          <w:rFonts w:ascii="Times New Roman"/>
          <w:b w:val="false"/>
          <w:i w:val="false"/>
          <w:color w:val="000000"/>
          <w:sz w:val="28"/>
        </w:rPr>
        <w:t xml:space="preserve">
      Перевозка сероуглерода может осуществляться под избыточным давлением инертного газа (азота) от 0,1 до 0,3 кгс/см </w:t>
      </w:r>
      <w:r>
        <w:rPr>
          <w:rFonts w:ascii="Times New Roman"/>
          <w:b w:val="false"/>
          <w:i w:val="false"/>
          <w:color w:val="000000"/>
          <w:vertAlign w:val="superscript"/>
        </w:rPr>
        <w:t xml:space="preserve">2 </w:t>
      </w:r>
      <w:r>
        <w:rPr>
          <w:rFonts w:ascii="Times New Roman"/>
          <w:b w:val="false"/>
          <w:i w:val="false"/>
          <w:color w:val="000000"/>
          <w:sz w:val="28"/>
        </w:rPr>
        <w:t xml:space="preserve">. В этом случае цистерны оборудуются манометром, запорной арматурой и заполняются на 90% объема. </w:t>
      </w:r>
      <w:r>
        <w:br/>
      </w:r>
      <w:r>
        <w:rPr>
          <w:rFonts w:ascii="Times New Roman"/>
          <w:b w:val="false"/>
          <w:i w:val="false"/>
          <w:color w:val="000000"/>
          <w:sz w:val="28"/>
        </w:rPr>
        <w:t xml:space="preserve">
      Величина избыточного давления указывается грузоотправителем в накладной под наименованием груза. </w:t>
      </w:r>
      <w:r>
        <w:br/>
      </w:r>
      <w:r>
        <w:rPr>
          <w:rFonts w:ascii="Times New Roman"/>
          <w:b w:val="false"/>
          <w:i w:val="false"/>
          <w:color w:val="000000"/>
          <w:sz w:val="28"/>
        </w:rPr>
        <w:t xml:space="preserve">
      Метанол перевозится в специализированных собственных или арендованных цистернах без нижнего сливного прибора, оборудованных предохранительным кожухом над крышкой люка. </w:t>
      </w:r>
      <w:r>
        <w:br/>
      </w:r>
      <w:r>
        <w:rPr>
          <w:rFonts w:ascii="Times New Roman"/>
          <w:b w:val="false"/>
          <w:i w:val="false"/>
          <w:color w:val="000000"/>
          <w:sz w:val="28"/>
        </w:rPr>
        <w:t xml:space="preserve">
      Перевозка метанола в других цистернах, а также использование предназначенных для метанола цистерн не по назначению не допускается. </w:t>
      </w:r>
      <w:r>
        <w:br/>
      </w:r>
      <w:r>
        <w:rPr>
          <w:rFonts w:ascii="Times New Roman"/>
          <w:b w:val="false"/>
          <w:i w:val="false"/>
          <w:color w:val="000000"/>
          <w:sz w:val="28"/>
        </w:rPr>
        <w:t xml:space="preserve">
      Перевозка метанола может также осуществляться под избыточным давлением инертного газа (азота) от 0,1 до 0,3 кгс/см </w:t>
      </w:r>
      <w:r>
        <w:rPr>
          <w:rFonts w:ascii="Times New Roman"/>
          <w:b w:val="false"/>
          <w:i w:val="false"/>
          <w:color w:val="000000"/>
          <w:vertAlign w:val="superscript"/>
        </w:rPr>
        <w:t xml:space="preserve">2 </w:t>
      </w:r>
      <w:r>
        <w:rPr>
          <w:rFonts w:ascii="Times New Roman"/>
          <w:b w:val="false"/>
          <w:i w:val="false"/>
          <w:color w:val="000000"/>
          <w:sz w:val="28"/>
        </w:rPr>
        <w:t xml:space="preserve">. В этом случае цистерны оборудуются манометром и запорной арматурой. </w:t>
      </w:r>
      <w:r>
        <w:br/>
      </w:r>
      <w:r>
        <w:rPr>
          <w:rFonts w:ascii="Times New Roman"/>
          <w:b w:val="false"/>
          <w:i w:val="false"/>
          <w:color w:val="000000"/>
          <w:sz w:val="28"/>
        </w:rPr>
        <w:t xml:space="preserve">
      Перевозка цистерн, как загруженных метанолом, так и в порожнем состоянии, обеспечивается в сопровождении проводников грузоотправителя (грузополучателя). </w:t>
      </w:r>
      <w:r>
        <w:br/>
      </w:r>
      <w:r>
        <w:rPr>
          <w:rFonts w:ascii="Times New Roman"/>
          <w:b w:val="false"/>
          <w:i w:val="false"/>
          <w:color w:val="000000"/>
          <w:sz w:val="28"/>
        </w:rPr>
        <w:t xml:space="preserve">
      После окончания налива метанола грузоотправитель выполняет требования, установленные пунктом 808 настоящих Правил, и дополнительно навешивает ярлык с отправительской маркировкой. </w:t>
      </w:r>
      <w:r>
        <w:br/>
      </w:r>
      <w:r>
        <w:rPr>
          <w:rFonts w:ascii="Times New Roman"/>
          <w:b w:val="false"/>
          <w:i w:val="false"/>
          <w:color w:val="000000"/>
          <w:sz w:val="28"/>
        </w:rPr>
        <w:t xml:space="preserve">
      При приеме груженной метанолом цистерны представитель перевозчик проверяет соблюдение грузоотправителем требований, изложенных в пункте 791 настоящих Правил. Ответственное лицо за сопровождение проверяет наличие и исправность запорно-пломбировочного устройства на предохранительном кожухе колпака цистерны. </w:t>
      </w:r>
      <w:r>
        <w:br/>
      </w:r>
      <w:r>
        <w:rPr>
          <w:rFonts w:ascii="Times New Roman"/>
          <w:b w:val="false"/>
          <w:i w:val="false"/>
          <w:color w:val="000000"/>
          <w:sz w:val="28"/>
        </w:rPr>
        <w:t xml:space="preserve">
      При формировании поезда, в составе которого имеются цистерны с метанолом, представитель перевозчика проверяет наличие в натурном листе против номеров таких цистерн отметки "Метанол". </w:t>
      </w:r>
      <w:r>
        <w:br/>
      </w:r>
      <w:r>
        <w:rPr>
          <w:rFonts w:ascii="Times New Roman"/>
          <w:b w:val="false"/>
          <w:i w:val="false"/>
          <w:color w:val="000000"/>
          <w:sz w:val="28"/>
        </w:rPr>
        <w:t xml:space="preserve">
      При поступлении цистерны с метанолом на станцию назначения грузополучателем обеспечивается: </w:t>
      </w:r>
      <w:r>
        <w:br/>
      </w:r>
      <w:r>
        <w:rPr>
          <w:rFonts w:ascii="Times New Roman"/>
          <w:b w:val="false"/>
          <w:i w:val="false"/>
          <w:color w:val="000000"/>
          <w:sz w:val="28"/>
        </w:rPr>
        <w:t xml:space="preserve">
      охрана цистерны с момента ее приема от перевозчика; </w:t>
      </w:r>
      <w:r>
        <w:br/>
      </w:r>
      <w:r>
        <w:rPr>
          <w:rFonts w:ascii="Times New Roman"/>
          <w:b w:val="false"/>
          <w:i w:val="false"/>
          <w:color w:val="000000"/>
          <w:sz w:val="28"/>
        </w:rPr>
        <w:t xml:space="preserve">
      слив груза из цистерны, промывка цистерны водой до полного удаления запаха метанола, сушка до полного исчезновения воды и продувка цистерны азотом. </w:t>
      </w:r>
      <w:r>
        <w:br/>
      </w:r>
      <w:r>
        <w:rPr>
          <w:rFonts w:ascii="Times New Roman"/>
          <w:b w:val="false"/>
          <w:i w:val="false"/>
          <w:color w:val="000000"/>
          <w:sz w:val="28"/>
        </w:rPr>
        <w:t xml:space="preserve">
      После проведения этой работы цистерна проверяется на станции назначения представителем перевозчика. При отсутствии на станции электрических аккумуляторных или взрывобезопасных фонарей проверка полноты слива цистерн проводится только в светлое время суток. </w:t>
      </w:r>
      <w:r>
        <w:br/>
      </w:r>
      <w:r>
        <w:rPr>
          <w:rFonts w:ascii="Times New Roman"/>
          <w:b w:val="false"/>
          <w:i w:val="false"/>
          <w:color w:val="000000"/>
          <w:sz w:val="28"/>
        </w:rPr>
        <w:t xml:space="preserve">
      После проверки грузоотправитель порожней цистерны плотно закрывает крышку колпака, закрывает предохранительный кожух и пломбирует его запорно-пломбировочным устройством. </w:t>
      </w:r>
      <w:r>
        <w:br/>
      </w:r>
      <w:r>
        <w:rPr>
          <w:rFonts w:ascii="Times New Roman"/>
          <w:b w:val="false"/>
          <w:i w:val="false"/>
          <w:color w:val="000000"/>
          <w:sz w:val="28"/>
        </w:rPr>
        <w:t xml:space="preserve">
      Вместе с запорно-пломбировочным устройством грузоотправителем цистерны навешивается ярлык, на котором делается надпись "Порожняя - метанол", а также указывается наименование грузополучателя, станция отправления и станция назначения порожней цистерны. </w:t>
      </w:r>
      <w:r>
        <w:br/>
      </w:r>
      <w:r>
        <w:rPr>
          <w:rFonts w:ascii="Times New Roman"/>
          <w:b w:val="false"/>
          <w:i w:val="false"/>
          <w:color w:val="000000"/>
          <w:sz w:val="28"/>
        </w:rPr>
        <w:t xml:space="preserve">
      После выгрузки из цистерны, перевезенного под слоем азота метанола, цистерна заполняется азотом, предусмотренным нормативной документацией на эксплуатацию данных цистерн, о чем грузоотправитель делает отметку в специальной накладной. </w:t>
      </w:r>
      <w:r>
        <w:br/>
      </w:r>
      <w:r>
        <w:rPr>
          <w:rFonts w:ascii="Times New Roman"/>
          <w:b w:val="false"/>
          <w:i w:val="false"/>
          <w:color w:val="000000"/>
          <w:sz w:val="28"/>
        </w:rPr>
        <w:t xml:space="preserve">
      При обнаружении без документов (как груженой, так и порожней) цистерны с трафаретом "Метанол" перевозчик составляет коммерческий акт, оформляет перевозочные документы в соответствии с надписями на имеющемся вместе с запорно-пломбировочным устройством ярлыке и направляет цистерну на станцию согласно трафарету приписки в сопровождении проводника. </w:t>
      </w:r>
      <w:r>
        <w:br/>
      </w:r>
      <w:r>
        <w:rPr>
          <w:rFonts w:ascii="Times New Roman"/>
          <w:b w:val="false"/>
          <w:i w:val="false"/>
          <w:color w:val="000000"/>
          <w:sz w:val="28"/>
        </w:rPr>
        <w:t xml:space="preserve">
      Время задержки цистерн без документов оформляется представителем перевозчика актом общей формы, копия которого прикладывается к перевозочным документам. </w:t>
      </w:r>
      <w:r>
        <w:br/>
      </w:r>
      <w:r>
        <w:rPr>
          <w:rFonts w:ascii="Times New Roman"/>
          <w:b w:val="false"/>
          <w:i w:val="false"/>
          <w:color w:val="000000"/>
          <w:sz w:val="28"/>
        </w:rPr>
        <w:t xml:space="preserve">
      810. Легковоспламеняющиеся твердые вещества, самовозгорающиеся вещества и вещества, выделяющие воспламеняющиеся газы при взаимодействии с водой класса 4 разделяются на три подкласса 4.1 - легковоспламеняющиеся твердые вещества, 4.2 - самовозгорающиеся вещества, 4.3 - вещества, выделяющие воспламеняющиеся газы при взаимодействии с водой, такие грузы в зависимости от их свойств перевозятся в специализированных собственных цистернах с верхним сливом или с нижним сливным прибором. Цистерны должны быть снабжены теплоизоляцией из негорючих материалов и устройствами для разогрева. </w:t>
      </w:r>
      <w:r>
        <w:br/>
      </w:r>
      <w:r>
        <w:rPr>
          <w:rFonts w:ascii="Times New Roman"/>
          <w:b w:val="false"/>
          <w:i w:val="false"/>
          <w:color w:val="000000"/>
          <w:sz w:val="28"/>
        </w:rPr>
        <w:t xml:space="preserve">
      Легковоспламеняющиеся твердые вещества подкласса 4.1 (например, капролактам, нафталин, сера жидкая) перевозятся в расплавленном состоянии. Котел цистерны должен быть окрашен в светло-серый цвет и иметь предусмотренную пунктом 808 настоящих Правил полосу красного цвета. </w:t>
      </w:r>
      <w:r>
        <w:br/>
      </w:r>
      <w:r>
        <w:rPr>
          <w:rFonts w:ascii="Times New Roman"/>
          <w:b w:val="false"/>
          <w:i w:val="false"/>
          <w:color w:val="000000"/>
          <w:sz w:val="28"/>
        </w:rPr>
        <w:t xml:space="preserve">
      Днище котла цистерны и рама окрашиваются в соответствии с пунктом 781 настоящих Правил. </w:t>
      </w:r>
      <w:r>
        <w:br/>
      </w:r>
      <w:r>
        <w:rPr>
          <w:rFonts w:ascii="Times New Roman"/>
          <w:b w:val="false"/>
          <w:i w:val="false"/>
          <w:color w:val="000000"/>
          <w:sz w:val="28"/>
        </w:rPr>
        <w:t xml:space="preserve">
      Самовозгорающиеся вещества подкласса 4.2 (например, фосфор желтый), перевозятся под слоем воды (раствора кальция хлорида) в специализированных собственных цистернах без нижнего сливного прибора, оборудованных устройством для разогрева. </w:t>
      </w:r>
      <w:r>
        <w:br/>
      </w:r>
      <w:r>
        <w:rPr>
          <w:rFonts w:ascii="Times New Roman"/>
          <w:b w:val="false"/>
          <w:i w:val="false"/>
          <w:color w:val="000000"/>
          <w:sz w:val="28"/>
        </w:rPr>
        <w:t xml:space="preserve">
      Котел цистерны должен быть окрашен в желтый цвет, на котле наносится надпись: "Фосфор желтый". </w:t>
      </w:r>
      <w:r>
        <w:br/>
      </w:r>
      <w:r>
        <w:rPr>
          <w:rFonts w:ascii="Times New Roman"/>
          <w:b w:val="false"/>
          <w:i w:val="false"/>
          <w:color w:val="000000"/>
          <w:sz w:val="28"/>
        </w:rPr>
        <w:t xml:space="preserve">
      Вдоль котла с обеих его сторон наносится красная полоса шириной 500 мм. Днище котла цистерны и рама окрашиваются в соответствии с пунктом 781 настоящих Правил. </w:t>
      </w:r>
      <w:r>
        <w:br/>
      </w:r>
      <w:r>
        <w:rPr>
          <w:rFonts w:ascii="Times New Roman"/>
          <w:b w:val="false"/>
          <w:i w:val="false"/>
          <w:color w:val="000000"/>
          <w:sz w:val="28"/>
        </w:rPr>
        <w:t xml:space="preserve">
      После налива фосфора желтого в цистерну грузоотправитель наливает в нее воду, а при температуре наружного воздуха в районах маршрута следования груза ниже 0 </w:t>
      </w:r>
      <w:r>
        <w:rPr>
          <w:rFonts w:ascii="Times New Roman"/>
          <w:b w:val="false"/>
          <w:i w:val="false"/>
          <w:color w:val="000000"/>
          <w:vertAlign w:val="superscript"/>
        </w:rPr>
        <w:t xml:space="preserve">о </w:t>
      </w:r>
      <w:r>
        <w:rPr>
          <w:rFonts w:ascii="Times New Roman"/>
          <w:b w:val="false"/>
          <w:i w:val="false"/>
          <w:color w:val="000000"/>
          <w:sz w:val="28"/>
        </w:rPr>
        <w:t xml:space="preserve">С - незамерзающий раствор кальция хлорида высотой слоя 30 см. При отправлении фосфора желтого в районы с температурой воздуха выше 40 </w:t>
      </w:r>
      <w:r>
        <w:rPr>
          <w:rFonts w:ascii="Times New Roman"/>
          <w:b w:val="false"/>
          <w:i w:val="false"/>
          <w:color w:val="000000"/>
          <w:vertAlign w:val="superscript"/>
        </w:rPr>
        <w:t xml:space="preserve">о </w:t>
      </w:r>
      <w:r>
        <w:rPr>
          <w:rFonts w:ascii="Times New Roman"/>
          <w:b w:val="false"/>
          <w:i w:val="false"/>
          <w:color w:val="000000"/>
          <w:sz w:val="28"/>
        </w:rPr>
        <w:t xml:space="preserve">С высота слоя воды должна составлять 60 см. Высота налива фосфора желтого определяется в соответствии с пунктом 790 настоящих Правил. </w:t>
      </w:r>
      <w:r>
        <w:br/>
      </w:r>
      <w:r>
        <w:rPr>
          <w:rFonts w:ascii="Times New Roman"/>
          <w:b w:val="false"/>
          <w:i w:val="false"/>
          <w:color w:val="000000"/>
          <w:sz w:val="28"/>
        </w:rPr>
        <w:t xml:space="preserve">
      По окончании заполнения цистерна осматривается представителем грузоотправителя, после чего наливной штуцер заглушается фланцем, на колпак надевается предохранительный кожух, который пломбируется запорно-пломбировочным устройством. </w:t>
      </w:r>
      <w:r>
        <w:br/>
      </w:r>
      <w:r>
        <w:rPr>
          <w:rFonts w:ascii="Times New Roman"/>
          <w:b w:val="false"/>
          <w:i w:val="false"/>
          <w:color w:val="000000"/>
          <w:sz w:val="28"/>
        </w:rPr>
        <w:t xml:space="preserve">
      Слив фосфора желтого из цистерны производится грузополучателем полностью. </w:t>
      </w:r>
      <w:r>
        <w:br/>
      </w:r>
      <w:r>
        <w:rPr>
          <w:rFonts w:ascii="Times New Roman"/>
          <w:b w:val="false"/>
          <w:i w:val="false"/>
          <w:color w:val="000000"/>
          <w:sz w:val="28"/>
        </w:rPr>
        <w:t xml:space="preserve">
      После слива и предъявления к перевозке порожние цистерны должны: </w:t>
      </w:r>
      <w:r>
        <w:br/>
      </w:r>
      <w:r>
        <w:rPr>
          <w:rFonts w:ascii="Times New Roman"/>
          <w:b w:val="false"/>
          <w:i w:val="false"/>
          <w:color w:val="000000"/>
          <w:sz w:val="28"/>
        </w:rPr>
        <w:t xml:space="preserve">
      заполняться азотом; или </w:t>
      </w:r>
      <w:r>
        <w:br/>
      </w:r>
      <w:r>
        <w:rPr>
          <w:rFonts w:ascii="Times New Roman"/>
          <w:b w:val="false"/>
          <w:i w:val="false"/>
          <w:color w:val="000000"/>
          <w:sz w:val="28"/>
        </w:rPr>
        <w:t xml:space="preserve">
      заполняться водой не менее чем на 96 % и не более чем на 98 % их вместимости; в период с 1 октября по 31 марта в воде должно содержаться достаточное количество антифриза для предотвращения ее замерзания во время перевозки; антифриз должен быть лишен коррозионной активности и способности вступать в реакцию с фосфором. </w:t>
      </w:r>
      <w:r>
        <w:br/>
      </w:r>
      <w:r>
        <w:rPr>
          <w:rFonts w:ascii="Times New Roman"/>
          <w:b w:val="false"/>
          <w:i w:val="false"/>
          <w:color w:val="000000"/>
          <w:sz w:val="28"/>
        </w:rPr>
        <w:t xml:space="preserve">
      В графе накладной "Наименование груза" отправитель порожней цистерны из-под фосфора желтого указывает: </w:t>
      </w:r>
      <w:r>
        <w:br/>
      </w:r>
      <w:r>
        <w:rPr>
          <w:rFonts w:ascii="Times New Roman"/>
          <w:b w:val="false"/>
          <w:i w:val="false"/>
          <w:color w:val="000000"/>
          <w:sz w:val="28"/>
        </w:rPr>
        <w:t xml:space="preserve">
      "Цистерна порожняя из-под фосфора желтого, полностью слита, очищена от остатков фосфора желтого и шлама и залита водой (раствором хлорида кальция) высотой __ см. Перевозка цистерны осуществляется на условиях перевозки фосфора желтого". </w:t>
      </w:r>
      <w:r>
        <w:br/>
      </w:r>
      <w:r>
        <w:rPr>
          <w:rFonts w:ascii="Times New Roman"/>
          <w:b w:val="false"/>
          <w:i w:val="false"/>
          <w:color w:val="000000"/>
          <w:sz w:val="28"/>
        </w:rPr>
        <w:t xml:space="preserve">
      811. Окисляющие вещества и органические пероксиды класса 5 разделяются на два подкласса: 5.1 - окисляющие вещества и 5.2 - органические пероксиды и перевозятся в специализированных цистернах грузоотправителей, грузополучателей. Цистерны должны иметь затворы, расположенные на верху цистерны, предотвращающие образование внутри цистерны избыточного давления, утечки жидкости, а также исключалась возможность попадания инородных веществ внутрь цистерны. </w:t>
      </w:r>
      <w:r>
        <w:br/>
      </w:r>
      <w:r>
        <w:rPr>
          <w:rFonts w:ascii="Times New Roman"/>
          <w:b w:val="false"/>
          <w:i w:val="false"/>
          <w:color w:val="000000"/>
          <w:sz w:val="28"/>
        </w:rPr>
        <w:t xml:space="preserve">
      Водорода пероксид, водный раствор концентрации свыше 60 %, стабилизированный, относящийся к подклассу 5.1, перевозится в специализированных собственных алюминиевых цистернах, рассчитанных на избыточное давление, в сопровождении проводников грузоотправителя (грузополучателя). </w:t>
      </w:r>
      <w:r>
        <w:br/>
      </w:r>
      <w:r>
        <w:rPr>
          <w:rFonts w:ascii="Times New Roman"/>
          <w:b w:val="false"/>
          <w:i w:val="false"/>
          <w:color w:val="000000"/>
          <w:sz w:val="28"/>
        </w:rPr>
        <w:t xml:space="preserve">
      Перевозка груза осуществляется в составе специальной технологической секции (группы вагонов), состоящей из: </w:t>
      </w:r>
      <w:r>
        <w:br/>
      </w:r>
      <w:r>
        <w:rPr>
          <w:rFonts w:ascii="Times New Roman"/>
          <w:b w:val="false"/>
          <w:i w:val="false"/>
          <w:color w:val="000000"/>
          <w:sz w:val="28"/>
        </w:rPr>
        <w:t xml:space="preserve">
      оборудованной теплоизоляцией цистерны с водой из расчета не менее одной цистерны на каждые три цистерны с водорода пероксидом; </w:t>
      </w:r>
      <w:r>
        <w:br/>
      </w:r>
      <w:r>
        <w:rPr>
          <w:rFonts w:ascii="Times New Roman"/>
          <w:b w:val="false"/>
          <w:i w:val="false"/>
          <w:color w:val="000000"/>
          <w:sz w:val="28"/>
        </w:rPr>
        <w:t xml:space="preserve">
      одного крытого вагона, в котором размещается бригада сопровождения, а также техническое оборудование и имущество; </w:t>
      </w:r>
      <w:r>
        <w:br/>
      </w:r>
      <w:r>
        <w:rPr>
          <w:rFonts w:ascii="Times New Roman"/>
          <w:b w:val="false"/>
          <w:i w:val="false"/>
          <w:color w:val="000000"/>
          <w:sz w:val="28"/>
        </w:rPr>
        <w:t xml:space="preserve">
      груженной водорода пероксидом цистерны и аналогичной порожней цистерны, рассчитанной на перевозку грузов под давлением. </w:t>
      </w:r>
      <w:r>
        <w:br/>
      </w:r>
      <w:r>
        <w:rPr>
          <w:rFonts w:ascii="Times New Roman"/>
          <w:b w:val="false"/>
          <w:i w:val="false"/>
          <w:color w:val="000000"/>
          <w:sz w:val="28"/>
        </w:rPr>
        <w:t xml:space="preserve">
      При этом цистерны, заполненные водой, и порожняя цистерна используются в качестве прикрытия, цистерны, загруженной водородом пероксида, от вагона с сопровождающими этот груз. </w:t>
      </w:r>
      <w:r>
        <w:br/>
      </w:r>
      <w:r>
        <w:rPr>
          <w:rFonts w:ascii="Times New Roman"/>
          <w:b w:val="false"/>
          <w:i w:val="false"/>
          <w:color w:val="000000"/>
          <w:sz w:val="28"/>
        </w:rPr>
        <w:t xml:space="preserve">
      Указанные технологические секции формируются грузоотправителем. </w:t>
      </w:r>
      <w:r>
        <w:br/>
      </w:r>
      <w:r>
        <w:rPr>
          <w:rFonts w:ascii="Times New Roman"/>
          <w:b w:val="false"/>
          <w:i w:val="false"/>
          <w:color w:val="000000"/>
          <w:sz w:val="28"/>
        </w:rPr>
        <w:t xml:space="preserve">
      Включать в состав секции, не относящиеся к ней вагоны, не допускается. </w:t>
      </w:r>
      <w:r>
        <w:br/>
      </w:r>
      <w:r>
        <w:rPr>
          <w:rFonts w:ascii="Times New Roman"/>
          <w:b w:val="false"/>
          <w:i w:val="false"/>
          <w:color w:val="000000"/>
          <w:sz w:val="28"/>
        </w:rPr>
        <w:t xml:space="preserve">
      В перевозочных документах должен быть проставлен штемпель "Секция. Не расцеплять". </w:t>
      </w:r>
      <w:r>
        <w:br/>
      </w:r>
      <w:r>
        <w:rPr>
          <w:rFonts w:ascii="Times New Roman"/>
          <w:b w:val="false"/>
          <w:i w:val="false"/>
          <w:color w:val="000000"/>
          <w:sz w:val="28"/>
        </w:rPr>
        <w:t xml:space="preserve">
      812. Ядовитые и инфекционные вещества класса 6 разделяются на два подкласса: 6.1 - ядовитые вещества, 6.2 - инфекционные вещества.  </w:t>
      </w:r>
      <w:r>
        <w:br/>
      </w:r>
      <w:r>
        <w:rPr>
          <w:rFonts w:ascii="Times New Roman"/>
          <w:b w:val="false"/>
          <w:i w:val="false"/>
          <w:color w:val="000000"/>
          <w:sz w:val="28"/>
        </w:rPr>
        <w:t xml:space="preserve">
      При перевозке ядовитых и инфекционных веществ класса 6 днище котла цистерны и рама окрашиваются в соответствии с пунктом 781 настоящих Правил. </w:t>
      </w:r>
      <w:r>
        <w:br/>
      </w:r>
      <w:r>
        <w:rPr>
          <w:rFonts w:ascii="Times New Roman"/>
          <w:b w:val="false"/>
          <w:i w:val="false"/>
          <w:color w:val="000000"/>
          <w:sz w:val="28"/>
        </w:rPr>
        <w:t xml:space="preserve">
      Ядовитые вещества подкласса 6.1 в зависимости от их свойств перевозятся в специализированных собственных цистернах с верхним сливом. </w:t>
      </w:r>
      <w:r>
        <w:br/>
      </w:r>
      <w:r>
        <w:rPr>
          <w:rFonts w:ascii="Times New Roman"/>
          <w:b w:val="false"/>
          <w:i w:val="false"/>
          <w:color w:val="000000"/>
          <w:sz w:val="28"/>
        </w:rPr>
        <w:t xml:space="preserve">
      После налива грузоотправитель выполняет требования, установленные настоящими Правилами. </w:t>
      </w:r>
      <w:r>
        <w:br/>
      </w:r>
      <w:r>
        <w:rPr>
          <w:rFonts w:ascii="Times New Roman"/>
          <w:b w:val="false"/>
          <w:i w:val="false"/>
          <w:color w:val="000000"/>
          <w:sz w:val="28"/>
        </w:rPr>
        <w:t xml:space="preserve">
      При выгрузке грузополучатель полностью без остатка сливает груз из цистерны, затем ее промывает, удаляет из нее промывочную жидкость и заполняет цистерну азотом под давлением в соответствии с нормативной документацией на эксплуатацию данной цистерны, герметично закрывает все вентили и пломбирует запорно-пломбировочным устройством колпак цистерны. </w:t>
      </w:r>
      <w:r>
        <w:br/>
      </w:r>
      <w:r>
        <w:rPr>
          <w:rFonts w:ascii="Times New Roman"/>
          <w:b w:val="false"/>
          <w:i w:val="false"/>
          <w:color w:val="000000"/>
          <w:sz w:val="28"/>
        </w:rPr>
        <w:t xml:space="preserve">
      Полноту слива, тщательность промывки, заполнение цистерны азотом и герметичное закрытие всех вентилей подтверждается грузополучателем в накладной на возврат порожней цистерны в графе "Наименование груза" надписью следующего содержания: "Цистерна слита полностью, промыта, давление в котле ____ МПа и герметично закрыта", которая заверяется подписью и печатью отправителя цистерны.  </w:t>
      </w:r>
      <w:r>
        <w:br/>
      </w:r>
      <w:r>
        <w:rPr>
          <w:rFonts w:ascii="Times New Roman"/>
          <w:b w:val="false"/>
          <w:i w:val="false"/>
          <w:color w:val="000000"/>
          <w:sz w:val="28"/>
        </w:rPr>
        <w:t xml:space="preserve">
      Параантрацен перевозят только в сопровождении представителя грузоотправителя (грузополучателя). Котел цистерны должен быть окрашен в желтый цвет. </w:t>
      </w:r>
      <w:r>
        <w:br/>
      </w:r>
      <w:r>
        <w:rPr>
          <w:rFonts w:ascii="Times New Roman"/>
          <w:b w:val="false"/>
          <w:i w:val="false"/>
          <w:color w:val="000000"/>
          <w:sz w:val="28"/>
        </w:rPr>
        <w:t xml:space="preserve">
      Вдоль котла с обеих сторон наносится синяя полоса шириной 500 мм. Днище котла цистерны и рама окрашиваются в соответствии с требованиями настоящей Главы. </w:t>
      </w:r>
      <w:r>
        <w:br/>
      </w:r>
      <w:r>
        <w:rPr>
          <w:rFonts w:ascii="Times New Roman"/>
          <w:b w:val="false"/>
          <w:i w:val="false"/>
          <w:color w:val="000000"/>
          <w:sz w:val="28"/>
        </w:rPr>
        <w:t xml:space="preserve">
      813. Перевозка едких и коррозионных веществ класса 8, в зависимости от их свойств, осуществляется в специализированных собственных цистернах, имеющих внутреннее защитное покрытие. </w:t>
      </w:r>
      <w:r>
        <w:br/>
      </w:r>
      <w:r>
        <w:rPr>
          <w:rFonts w:ascii="Times New Roman"/>
          <w:b w:val="false"/>
          <w:i w:val="false"/>
          <w:color w:val="000000"/>
          <w:sz w:val="28"/>
        </w:rPr>
        <w:t xml:space="preserve">
      Цистерны для перевозки кислот имеют следующую отличительную окраску и трафареты: </w:t>
      </w:r>
      <w:r>
        <w:br/>
      </w:r>
      <w:r>
        <w:rPr>
          <w:rFonts w:ascii="Times New Roman"/>
          <w:b w:val="false"/>
          <w:i w:val="false"/>
          <w:color w:val="000000"/>
          <w:sz w:val="28"/>
        </w:rPr>
        <w:t xml:space="preserve">
      вдоль котла цистерны с обеих его сторон наносится желтая полоса шириной 500 мм, а на торцовых днищах котла - той же краской квадрат размером 1х1 м; </w:t>
      </w:r>
      <w:r>
        <w:br/>
      </w:r>
      <w:r>
        <w:rPr>
          <w:rFonts w:ascii="Times New Roman"/>
          <w:b w:val="false"/>
          <w:i w:val="false"/>
          <w:color w:val="000000"/>
          <w:sz w:val="28"/>
        </w:rPr>
        <w:t xml:space="preserve">
      в разрывах центральной части желтых полос с обеих сторон в квадратах и на днищах котла наносится черной краской трафарет (высота букв 150 мм) с указанием наименования кислоты (например, "Опасно/Серная кислота", "Опасно/Меланж", "Опасно/Олеум", "Опасно/Соляная кислота"). </w:t>
      </w:r>
      <w:r>
        <w:br/>
      </w:r>
      <w:r>
        <w:rPr>
          <w:rFonts w:ascii="Times New Roman"/>
          <w:b w:val="false"/>
          <w:i w:val="false"/>
          <w:color w:val="000000"/>
          <w:sz w:val="28"/>
        </w:rPr>
        <w:t xml:space="preserve">
      Кроме того, на торцовых днищах кислотных цистерн должен быть нанесен трафарет о приписке цистерн: "Срочный возврат на ст. ____________________ (указываются станция и дорога приписки)". </w:t>
      </w:r>
      <w:r>
        <w:br/>
      </w:r>
      <w:r>
        <w:rPr>
          <w:rFonts w:ascii="Times New Roman"/>
          <w:b w:val="false"/>
          <w:i w:val="false"/>
          <w:color w:val="000000"/>
          <w:sz w:val="28"/>
        </w:rPr>
        <w:t xml:space="preserve">
      Концентрация и состав наливаемой кислоты должны отвечать требованиям технической документации. </w:t>
      </w:r>
      <w:r>
        <w:br/>
      </w:r>
      <w:r>
        <w:rPr>
          <w:rFonts w:ascii="Times New Roman"/>
          <w:b w:val="false"/>
          <w:i w:val="false"/>
          <w:color w:val="000000"/>
          <w:sz w:val="28"/>
        </w:rPr>
        <w:t xml:space="preserve">
      Серная кислота, к которой относятся аккумуляторная, башенная или гловерная, моногидрат и купоросное масло, должна перевозиться только в специальных сернокислотных цистернах. </w:t>
      </w:r>
      <w:r>
        <w:br/>
      </w:r>
      <w:r>
        <w:rPr>
          <w:rFonts w:ascii="Times New Roman"/>
          <w:b w:val="false"/>
          <w:i w:val="false"/>
          <w:color w:val="000000"/>
          <w:sz w:val="28"/>
        </w:rPr>
        <w:t xml:space="preserve">
      Олеум (серная дымящая кислота) допускается к перевозке в специальных олеумных утепленных цистернах-термосах, принадлежащих грузоотправителю. </w:t>
      </w:r>
      <w:r>
        <w:br/>
      </w:r>
      <w:r>
        <w:rPr>
          <w:rFonts w:ascii="Times New Roman"/>
          <w:b w:val="false"/>
          <w:i w:val="false"/>
          <w:color w:val="000000"/>
          <w:sz w:val="28"/>
        </w:rPr>
        <w:t xml:space="preserve">
      Меланж (смесь азотной кислоты с серной) перевозится в специальных меланжевых цистернах, и с разрешения перевозчика - в сернокислотных цистернах. </w:t>
      </w:r>
      <w:r>
        <w:br/>
      </w:r>
      <w:r>
        <w:rPr>
          <w:rFonts w:ascii="Times New Roman"/>
          <w:b w:val="false"/>
          <w:i w:val="false"/>
          <w:color w:val="000000"/>
          <w:sz w:val="28"/>
        </w:rPr>
        <w:t xml:space="preserve">
      Соляная кислота допускается к перевозке только в специально приспособленных, гуммированных внутри цистернах, принадлежащих грузоотправителю. </w:t>
      </w:r>
      <w:r>
        <w:br/>
      </w:r>
      <w:r>
        <w:rPr>
          <w:rFonts w:ascii="Times New Roman"/>
          <w:b w:val="false"/>
          <w:i w:val="false"/>
          <w:color w:val="000000"/>
          <w:sz w:val="28"/>
        </w:rPr>
        <w:t xml:space="preserve">
      Ингибированная соляная и хлорсульфоновая кислоты перевозятся в специально выделенных сернокислотных цистернах перевозчика. </w:t>
      </w:r>
      <w:r>
        <w:br/>
      </w:r>
      <w:r>
        <w:rPr>
          <w:rFonts w:ascii="Times New Roman"/>
          <w:b w:val="false"/>
          <w:i w:val="false"/>
          <w:color w:val="000000"/>
          <w:sz w:val="28"/>
        </w:rPr>
        <w:t xml:space="preserve">
      Цистерны, выделенные для перевозки ингибированной соляной кислоты, завод-отправитель красит внутри химически стойкой эмалью, в три слоя, а затем химически стойким лаком в два слоя. </w:t>
      </w:r>
      <w:r>
        <w:br/>
      </w:r>
      <w:r>
        <w:rPr>
          <w:rFonts w:ascii="Times New Roman"/>
          <w:b w:val="false"/>
          <w:i w:val="false"/>
          <w:color w:val="000000"/>
          <w:sz w:val="28"/>
        </w:rPr>
        <w:t xml:space="preserve">
      Азотная, уксусная и фосфорная кислоты перевозятся только в специальных цистернах грузоотправителя или грузополучателя. </w:t>
      </w:r>
      <w:r>
        <w:br/>
      </w:r>
      <w:r>
        <w:rPr>
          <w:rFonts w:ascii="Times New Roman"/>
          <w:b w:val="false"/>
          <w:i w:val="false"/>
          <w:color w:val="000000"/>
          <w:sz w:val="28"/>
        </w:rPr>
        <w:t xml:space="preserve">
      Использование цистерн инвентарного парка для перевозки кислот не допускается. </w:t>
      </w:r>
      <w:r>
        <w:br/>
      </w:r>
      <w:r>
        <w:rPr>
          <w:rFonts w:ascii="Times New Roman"/>
          <w:b w:val="false"/>
          <w:i w:val="false"/>
          <w:color w:val="000000"/>
          <w:sz w:val="28"/>
        </w:rPr>
        <w:t xml:space="preserve">
      В случаях самовольного налива грузоотправителем кислоты в обычные цистерны, не выделенные для перевозки этого груза, а также в случаях налива кислоты в несоответствующие кислотные цистерны (например, соляной кислоты в сернокислотную цистерну) станция отправления немедленно возвращает цистерны грузоотправителю для слива, очистки и нейтрализации. </w:t>
      </w:r>
      <w:r>
        <w:br/>
      </w:r>
      <w:r>
        <w:rPr>
          <w:rFonts w:ascii="Times New Roman"/>
          <w:b w:val="false"/>
          <w:i w:val="false"/>
          <w:color w:val="000000"/>
          <w:sz w:val="28"/>
        </w:rPr>
        <w:t xml:space="preserve">
      Перед наливом кислоты цистерна должна быть тщательно осмотрена грузоотправителем в коммерческом отношении. При этом должно быть обращено особое внимание на чистоту внутренней поверхности котла и обеспечение плотного закрытия крышки колпака. </w:t>
      </w:r>
      <w:r>
        <w:br/>
      </w:r>
      <w:r>
        <w:rPr>
          <w:rFonts w:ascii="Times New Roman"/>
          <w:b w:val="false"/>
          <w:i w:val="false"/>
          <w:color w:val="000000"/>
          <w:sz w:val="28"/>
        </w:rPr>
        <w:t xml:space="preserve">
      При осмотре цистерны крышка колпака открывается только на время этого осмотра, а по окончании его немедленно закрывается с помещением под нее кислотостойкой прокладки и закрепляется до полной герметичности. В таком состоянии цистерна остается до момента налива, если она не требует очистки. Оставление цистерн с неплотно закрытыми крышками колпаков запрещается. </w:t>
      </w:r>
      <w:r>
        <w:br/>
      </w:r>
      <w:r>
        <w:rPr>
          <w:rFonts w:ascii="Times New Roman"/>
          <w:b w:val="false"/>
          <w:i w:val="false"/>
          <w:color w:val="000000"/>
          <w:sz w:val="28"/>
        </w:rPr>
        <w:t xml:space="preserve">
      Если требуется очистка цистерны от шлама или промывка перед наливом, эти операции производятся силами и за счет грузоотправителя. </w:t>
      </w:r>
      <w:r>
        <w:br/>
      </w:r>
      <w:r>
        <w:rPr>
          <w:rFonts w:ascii="Times New Roman"/>
          <w:b w:val="false"/>
          <w:i w:val="false"/>
          <w:color w:val="000000"/>
          <w:sz w:val="28"/>
        </w:rPr>
        <w:t xml:space="preserve">
      Приготовление меланжа, а также ингибирование соляной кислоты производятся грузоотправителем до налива в специально приспособленных емкостях, принадлежащих предприятию. Производство этих операций непосредственно в цистернах в процессе налива запрещается. Температура меланжа при наливе в цистерны должна быть не выше +30 </w:t>
      </w:r>
      <w:r>
        <w:rPr>
          <w:rFonts w:ascii="Times New Roman"/>
          <w:b w:val="false"/>
          <w:i w:val="false"/>
          <w:color w:val="000000"/>
          <w:vertAlign w:val="superscript"/>
        </w:rPr>
        <w:t xml:space="preserve">о  </w:t>
      </w:r>
      <w:r>
        <w:rPr>
          <w:rFonts w:ascii="Times New Roman"/>
          <w:b w:val="false"/>
          <w:i w:val="false"/>
          <w:color w:val="000000"/>
          <w:sz w:val="28"/>
        </w:rPr>
        <w:t xml:space="preserve">C, а в летнее время не выше +40 </w:t>
      </w:r>
      <w:r>
        <w:rPr>
          <w:rFonts w:ascii="Times New Roman"/>
          <w:b w:val="false"/>
          <w:i w:val="false"/>
          <w:color w:val="000000"/>
          <w:vertAlign w:val="superscript"/>
        </w:rPr>
        <w:t xml:space="preserve">о  </w:t>
      </w:r>
      <w:r>
        <w:rPr>
          <w:rFonts w:ascii="Times New Roman"/>
          <w:b w:val="false"/>
          <w:i w:val="false"/>
          <w:color w:val="000000"/>
          <w:sz w:val="28"/>
        </w:rPr>
        <w:t xml:space="preserve">C. </w:t>
      </w:r>
      <w:r>
        <w:br/>
      </w:r>
      <w:r>
        <w:rPr>
          <w:rFonts w:ascii="Times New Roman"/>
          <w:b w:val="false"/>
          <w:i w:val="false"/>
          <w:color w:val="000000"/>
          <w:sz w:val="28"/>
        </w:rPr>
        <w:t xml:space="preserve">
      После налива (слива) кислоты грузоотправителем (грузополучателем) крышка колпака цистерны с кислотостойкой прокладкой закрывается, тщательно заворачивают ее барашки и пломбируется запорно-пломбировочным устройством, имеющиеся подтеки кислоты на наружной поверхности котла цистерны нейтрализуются. </w:t>
      </w:r>
      <w:r>
        <w:br/>
      </w:r>
      <w:r>
        <w:rPr>
          <w:rFonts w:ascii="Times New Roman"/>
          <w:b w:val="false"/>
          <w:i w:val="false"/>
          <w:color w:val="000000"/>
          <w:sz w:val="28"/>
        </w:rPr>
        <w:t xml:space="preserve">
      Слив кислот должен производиться полностью с удалением шлама. Грузополучатель также протирает котел снаружи от подтеков. После слива кислоты грузополучатель немедленно плотно закрывает крышку колпака на кислотостойкой прокладке, заворачивает барашки и пломбирует цистерну. </w:t>
      </w:r>
      <w:r>
        <w:br/>
      </w:r>
      <w:r>
        <w:rPr>
          <w:rFonts w:ascii="Times New Roman"/>
          <w:b w:val="false"/>
          <w:i w:val="false"/>
          <w:color w:val="000000"/>
          <w:sz w:val="28"/>
        </w:rPr>
        <w:t xml:space="preserve">
      814. В случае обнаружения неисправности груженной цистерны, вследствие которой невозможно дальнейшее ее следование по назначению, такая цистерна отставляется на специально выделенный путь станции. </w:t>
      </w:r>
      <w:r>
        <w:br/>
      </w:r>
      <w:r>
        <w:rPr>
          <w:rFonts w:ascii="Times New Roman"/>
          <w:b w:val="false"/>
          <w:i w:val="false"/>
          <w:color w:val="000000"/>
          <w:sz w:val="28"/>
        </w:rPr>
        <w:t xml:space="preserve">
      При наличии проводника цистерна должна находиться под его охраной. Если группа цистерн сопровождается одним проводником, то от поезда отцепляется вся группа. </w:t>
      </w:r>
      <w:r>
        <w:br/>
      </w:r>
      <w:r>
        <w:rPr>
          <w:rFonts w:ascii="Times New Roman"/>
          <w:b w:val="false"/>
          <w:i w:val="false"/>
          <w:color w:val="000000"/>
          <w:sz w:val="28"/>
        </w:rPr>
        <w:t xml:space="preserve">
      815. О задержке неисправной цистерны представитель перевозчика, а при наличии проводника, последний уведомляет по телеграфу (факсу) грузоотправителя и при необходимости требует командирования специалистов и/или подсылки другой цистерны с приспособлениями для перелива груза. </w:t>
      </w:r>
      <w:r>
        <w:br/>
      </w:r>
      <w:r>
        <w:rPr>
          <w:rFonts w:ascii="Times New Roman"/>
          <w:b w:val="false"/>
          <w:i w:val="false"/>
          <w:color w:val="000000"/>
          <w:sz w:val="28"/>
        </w:rPr>
        <w:t xml:space="preserve">
      При получении уведомления об отцепке собственной или арендованной цистерны, грузоотправитель (грузополучатель) направляет на место отцепки цистерны мобильное подразделение или своего представителя. </w:t>
      </w:r>
      <w:r>
        <w:br/>
      </w:r>
      <w:r>
        <w:rPr>
          <w:rFonts w:ascii="Times New Roman"/>
          <w:b w:val="false"/>
          <w:i w:val="false"/>
          <w:color w:val="000000"/>
          <w:sz w:val="28"/>
        </w:rPr>
        <w:t xml:space="preserve">
      816. В случае обнаружения в пути следования неисправной цистерны с опасным грузом перекачка опасного груза, промывка цистерны и удаление промывной воды производятся в присутствии представителя перевозчика. </w:t>
      </w:r>
      <w:r>
        <w:br/>
      </w:r>
      <w:r>
        <w:rPr>
          <w:rFonts w:ascii="Times New Roman"/>
          <w:b w:val="false"/>
          <w:i w:val="false"/>
          <w:color w:val="000000"/>
          <w:sz w:val="28"/>
        </w:rPr>
        <w:t xml:space="preserve">
      Во время перекачки опасного груза вплоть до окончания уничтожения остатков груза цистерна должна находится под охраной.  </w:t>
      </w:r>
      <w:r>
        <w:br/>
      </w:r>
      <w:r>
        <w:rPr>
          <w:rFonts w:ascii="Times New Roman"/>
          <w:b w:val="false"/>
          <w:i w:val="false"/>
          <w:color w:val="000000"/>
          <w:sz w:val="28"/>
        </w:rPr>
        <w:t xml:space="preserve">
      817. В случае течи груза или возникновения других аварийных ситуаций принимаются необходимые меры в соответствии с предписаниями аварийной карточки на этот груз. </w:t>
      </w:r>
      <w:r>
        <w:br/>
      </w:r>
      <w:r>
        <w:rPr>
          <w:rFonts w:ascii="Times New Roman"/>
          <w:b w:val="false"/>
          <w:i w:val="false"/>
          <w:color w:val="000000"/>
          <w:sz w:val="28"/>
        </w:rPr>
        <w:t xml:space="preserve">
      О неисправности цистерны составляется с участием проводника акт общей формы с указанием технического состояния цистерны: вид неисправности, причины ее возникновения, принятые меры по устранению неисправности, а также о возможности дальнейшего следования цистерны, а при его отсутствии - представителем перевозчика. Копия акта общей формы прилагается к перевозочным документам. </w:t>
      </w:r>
      <w:r>
        <w:br/>
      </w:r>
      <w:r>
        <w:rPr>
          <w:rFonts w:ascii="Times New Roman"/>
          <w:b w:val="false"/>
          <w:i w:val="false"/>
          <w:color w:val="000000"/>
          <w:sz w:val="28"/>
        </w:rPr>
        <w:t xml:space="preserve">
      818. Ремонт груженых, а также порожних недегазированных, цистерн производится с особой осторожностью, при этом не разрешается: </w:t>
      </w:r>
      <w:r>
        <w:br/>
      </w:r>
      <w:r>
        <w:rPr>
          <w:rFonts w:ascii="Times New Roman"/>
          <w:b w:val="false"/>
          <w:i w:val="false"/>
          <w:color w:val="000000"/>
          <w:sz w:val="28"/>
        </w:rPr>
        <w:t xml:space="preserve">
      ремонтировать котел цистерны; </w:t>
      </w:r>
      <w:r>
        <w:br/>
      </w:r>
      <w:r>
        <w:rPr>
          <w:rFonts w:ascii="Times New Roman"/>
          <w:b w:val="false"/>
          <w:i w:val="false"/>
          <w:color w:val="000000"/>
          <w:sz w:val="28"/>
        </w:rPr>
        <w:t xml:space="preserve">
      производить удары по котлу; </w:t>
      </w:r>
      <w:r>
        <w:br/>
      </w:r>
      <w:r>
        <w:rPr>
          <w:rFonts w:ascii="Times New Roman"/>
          <w:b w:val="false"/>
          <w:i w:val="false"/>
          <w:color w:val="000000"/>
          <w:sz w:val="28"/>
        </w:rPr>
        <w:t xml:space="preserve">
      пользоваться инструментом во взрывоопасном исполнении и находиться вблизи цистерн с открытым огнем; </w:t>
      </w:r>
      <w:r>
        <w:br/>
      </w:r>
      <w:r>
        <w:rPr>
          <w:rFonts w:ascii="Times New Roman"/>
          <w:b w:val="false"/>
          <w:i w:val="false"/>
          <w:color w:val="000000"/>
          <w:sz w:val="28"/>
        </w:rPr>
        <w:t xml:space="preserve">
      производить любые ремонтные работы с применением сварки. </w:t>
      </w:r>
      <w:r>
        <w:br/>
      </w:r>
      <w:r>
        <w:rPr>
          <w:rFonts w:ascii="Times New Roman"/>
          <w:b w:val="false"/>
          <w:i w:val="false"/>
          <w:color w:val="000000"/>
          <w:sz w:val="28"/>
        </w:rPr>
        <w:t xml:space="preserve">
      При возникновении необходимости ремонта тележек с применением огня, сварки и ударов они должны выкатываться из-под цистерны и отводиться на расстояние не менее 20 м от котла. </w:t>
      </w:r>
      <w:r>
        <w:br/>
      </w:r>
      <w:r>
        <w:rPr>
          <w:rFonts w:ascii="Times New Roman"/>
          <w:b w:val="false"/>
          <w:i w:val="false"/>
          <w:color w:val="000000"/>
          <w:sz w:val="28"/>
        </w:rPr>
        <w:t xml:space="preserve">
      819. При необходимости направления в ремонт собственной порожней или арендованной цистерны ее владелец, обеспечивает промывку, нейтрализацию, а в необходимых случаях дегазацию внутренней и наружной поверхности котла цистерны, а также рамы, ходовых частей, тормозных и автосцепных устройств и выдает представителю перевозчика справку о проведении указанных мероприятий.  </w:t>
      </w:r>
      <w:r>
        <w:br/>
      </w:r>
      <w:r>
        <w:rPr>
          <w:rFonts w:ascii="Times New Roman"/>
          <w:b w:val="false"/>
          <w:i w:val="false"/>
          <w:color w:val="000000"/>
          <w:sz w:val="28"/>
        </w:rPr>
        <w:t xml:space="preserve">
      Аналогичная работа проводится с цистернами при возврате арендованных цистерн их собственникам по истечении срока аренды.  </w:t>
      </w:r>
      <w:r>
        <w:br/>
      </w:r>
      <w:r>
        <w:rPr>
          <w:rFonts w:ascii="Times New Roman"/>
          <w:b w:val="false"/>
          <w:i w:val="false"/>
          <w:color w:val="000000"/>
          <w:sz w:val="28"/>
        </w:rPr>
        <w:t xml:space="preserve">
      820. Перевозка пищевых грузов (растительного масла, патоки, саломаса, салолина, гидрола, глицерина и др.) производится в специализированных цистернах с нижним сливом, приписанных к станциям налива, или в новых цистернах, ранее неиспользовавшихся для перевозки. </w:t>
      </w:r>
      <w:r>
        <w:br/>
      </w:r>
      <w:r>
        <w:rPr>
          <w:rFonts w:ascii="Times New Roman"/>
          <w:b w:val="false"/>
          <w:i w:val="false"/>
          <w:color w:val="000000"/>
          <w:sz w:val="28"/>
        </w:rPr>
        <w:t xml:space="preserve">
      Приписка цистерн со сварными котлами постройки до 1937 г. для перевозки таких грузов не допускается. </w:t>
      </w:r>
      <w:r>
        <w:br/>
      </w:r>
      <w:r>
        <w:rPr>
          <w:rFonts w:ascii="Times New Roman"/>
          <w:b w:val="false"/>
          <w:i w:val="false"/>
          <w:color w:val="000000"/>
          <w:sz w:val="28"/>
        </w:rPr>
        <w:t xml:space="preserve">
      Цистерны железных дорог, специализированные для перевозки пищевых грузов, должны иметь по всей длине котла с обеих сторон по две полосы красного цвета шириной каждая 100 мм (промежуток между полосами 500 мм), а по периметру днищ - кольцевую красную полосу шириной 100 мм. В промежутке между полосами вправо от середины котла высотой букв 126 мм наносится черной краской наименование груза: "Патока", "Растительное масло", "Гидрол" и др. Эти наименования наносятся также на верхней части днища высотой букв 70 мм. Кроме того, на нижней части днищ котлов наносится трафарет о приписке цистерн: </w:t>
      </w:r>
      <w:r>
        <w:br/>
      </w:r>
      <w:r>
        <w:rPr>
          <w:rFonts w:ascii="Times New Roman"/>
          <w:b w:val="false"/>
          <w:i w:val="false"/>
          <w:color w:val="000000"/>
          <w:sz w:val="28"/>
        </w:rPr>
        <w:t xml:space="preserve">
      "Срочный возврат на ст. ______________________________ (указываются станция и дорога приписки)". </w:t>
      </w:r>
      <w:r>
        <w:br/>
      </w:r>
      <w:r>
        <w:rPr>
          <w:rFonts w:ascii="Times New Roman"/>
          <w:b w:val="false"/>
          <w:i w:val="false"/>
          <w:color w:val="000000"/>
          <w:sz w:val="28"/>
        </w:rPr>
        <w:t xml:space="preserve">
      Подготовка цистерн, специально выделенных под налив пищевых продуктов, производится грузоотправителем. </w:t>
      </w:r>
      <w:r>
        <w:br/>
      </w:r>
      <w:r>
        <w:rPr>
          <w:rFonts w:ascii="Times New Roman"/>
          <w:b w:val="false"/>
          <w:i w:val="false"/>
          <w:color w:val="000000"/>
          <w:sz w:val="28"/>
        </w:rPr>
        <w:t xml:space="preserve">
      Перед наливом пищевых продуктов в новые цистерны грузоотправитель при необходимости протирает внутреннюю поверхность цистерны тряпками или концами, пропитанными продуктами, предназначенными для налива. Особенно тщательно протирка должна производиться в швах котла. </w:t>
      </w:r>
      <w:r>
        <w:br/>
      </w:r>
      <w:r>
        <w:rPr>
          <w:rFonts w:ascii="Times New Roman"/>
          <w:b w:val="false"/>
          <w:i w:val="false"/>
          <w:color w:val="000000"/>
          <w:sz w:val="28"/>
        </w:rPr>
        <w:t xml:space="preserve">
      После слива на специализированную цистерну грузополучателем налагается запорно-пломбировочное устройство и направляется на станцию приписки по полным перевозочным документам. </w:t>
      </w:r>
      <w:r>
        <w:br/>
      </w:r>
      <w:r>
        <w:rPr>
          <w:rFonts w:ascii="Times New Roman"/>
          <w:b w:val="false"/>
          <w:i w:val="false"/>
          <w:color w:val="000000"/>
          <w:sz w:val="28"/>
        </w:rPr>
        <w:t xml:space="preserve">
      Использование цистерн, специализированных для перевозки пищевых грузов, не по прямому назначению запрещается. </w:t>
      </w:r>
      <w:r>
        <w:br/>
      </w:r>
      <w:r>
        <w:rPr>
          <w:rFonts w:ascii="Times New Roman"/>
          <w:b w:val="false"/>
          <w:i w:val="false"/>
          <w:color w:val="000000"/>
          <w:sz w:val="28"/>
        </w:rPr>
        <w:t xml:space="preserve">
      821. Этиловый (винный) спирт перевозится в специальных спиртовых цистернах.   </w:t>
      </w:r>
      <w:r>
        <w:br/>
      </w:r>
      <w:r>
        <w:rPr>
          <w:rFonts w:ascii="Times New Roman"/>
          <w:b w:val="false"/>
          <w:i w:val="false"/>
          <w:color w:val="000000"/>
          <w:sz w:val="28"/>
        </w:rPr>
        <w:t xml:space="preserve">
      Перед наливом спирта грузоотправитель тщательно осматривает цистерну. При осмотре особое внимание должно быть обращено на исправное состояние и чистоту котла и колпака цистерны, плотность закрытия люков колпака и кузова, наличие прокладки и исправных приспособлений для наложения запорно-пломбировочных устройств. </w:t>
      </w:r>
      <w:r>
        <w:br/>
      </w:r>
      <w:r>
        <w:rPr>
          <w:rFonts w:ascii="Times New Roman"/>
          <w:b w:val="false"/>
          <w:i w:val="false"/>
          <w:color w:val="000000"/>
          <w:sz w:val="28"/>
        </w:rPr>
        <w:t xml:space="preserve">
      На внутренней поверхности колпака спиртовых цистерн должна быть нанесена линия высоты налива спирта. </w:t>
      </w:r>
      <w:r>
        <w:br/>
      </w:r>
      <w:r>
        <w:rPr>
          <w:rFonts w:ascii="Times New Roman"/>
          <w:b w:val="false"/>
          <w:i w:val="false"/>
          <w:color w:val="000000"/>
          <w:sz w:val="28"/>
        </w:rPr>
        <w:t xml:space="preserve">
      Налив спирта выше или ниже установленной высоты допускается не больше чем на 5 см. </w:t>
      </w:r>
      <w:r>
        <w:br/>
      </w:r>
      <w:r>
        <w:rPr>
          <w:rFonts w:ascii="Times New Roman"/>
          <w:b w:val="false"/>
          <w:i w:val="false"/>
          <w:color w:val="000000"/>
          <w:sz w:val="28"/>
        </w:rPr>
        <w:t xml:space="preserve">
      После налива спирта в цистерну до установленного уровня определяется температура спирта в цистерне и отбирается проба, по которой грузоотправитель устанавливает крепость спирта. </w:t>
      </w:r>
      <w:r>
        <w:br/>
      </w:r>
      <w:r>
        <w:rPr>
          <w:rFonts w:ascii="Times New Roman"/>
          <w:b w:val="false"/>
          <w:i w:val="false"/>
          <w:color w:val="000000"/>
          <w:sz w:val="28"/>
        </w:rPr>
        <w:t xml:space="preserve">
      После отбора пробы грузоотправитель совместно с представителем перевозчика специальной мерной линейкой определяет высоту недолива спирта в колпаке цистерны от верхнего края колпака до уровня налитого спирта. </w:t>
      </w:r>
      <w:r>
        <w:br/>
      </w:r>
      <w:r>
        <w:rPr>
          <w:rFonts w:ascii="Times New Roman"/>
          <w:b w:val="false"/>
          <w:i w:val="false"/>
          <w:color w:val="000000"/>
          <w:sz w:val="28"/>
        </w:rPr>
        <w:t xml:space="preserve">
      В цистернах с двумя колпаками замер высоты недолива производится только в колпаке, расположенном ближе к середине цистерны (к этому колпаку примыкает лестница). Во время замера крышку второго люка необходимо приоткрыть, чтобы спирт в обоих колпаках был на одном уровне. </w:t>
      </w:r>
      <w:r>
        <w:br/>
      </w:r>
      <w:r>
        <w:rPr>
          <w:rFonts w:ascii="Times New Roman"/>
          <w:b w:val="false"/>
          <w:i w:val="false"/>
          <w:color w:val="000000"/>
          <w:sz w:val="28"/>
        </w:rPr>
        <w:t xml:space="preserve">
      Высота недолива спирта измеряется специальной стандартной металлической линейкой, имеющей государственное поверительное клеймо, на которой сверху вниз нанесены деления с интервалом в 1 мм. </w:t>
      </w:r>
      <w:r>
        <w:br/>
      </w:r>
      <w:r>
        <w:rPr>
          <w:rFonts w:ascii="Times New Roman"/>
          <w:b w:val="false"/>
          <w:i w:val="false"/>
          <w:color w:val="000000"/>
          <w:sz w:val="28"/>
        </w:rPr>
        <w:t xml:space="preserve">
      При измерении недолива линейка опускается в цистерну таким образом, чтобы ее поперечная планка лежала на краях люка перпендикулярно продольной оси цистерны. Быстро подняв линейку вверх по линии смачивания, определяют высоту недолива спирта с точностью до 1 мм. </w:t>
      </w:r>
      <w:r>
        <w:br/>
      </w:r>
      <w:r>
        <w:rPr>
          <w:rFonts w:ascii="Times New Roman"/>
          <w:b w:val="false"/>
          <w:i w:val="false"/>
          <w:color w:val="000000"/>
          <w:sz w:val="28"/>
        </w:rPr>
        <w:t xml:space="preserve">
      По окончании замера грузоотправитель укладывает в паз на люке колпака резиновую прокладку, плотно закрывает крышку люка и накладывает проволочные закрутки, после чего пломбирует цистерну. </w:t>
      </w:r>
      <w:r>
        <w:br/>
      </w:r>
      <w:r>
        <w:rPr>
          <w:rFonts w:ascii="Times New Roman"/>
          <w:b w:val="false"/>
          <w:i w:val="false"/>
          <w:color w:val="000000"/>
          <w:sz w:val="28"/>
        </w:rPr>
        <w:t xml:space="preserve">
      В накладной в графе "Наименование груза" грузоотправителем указываются: </w:t>
      </w:r>
      <w:r>
        <w:br/>
      </w:r>
      <w:r>
        <w:rPr>
          <w:rFonts w:ascii="Times New Roman"/>
          <w:b w:val="false"/>
          <w:i w:val="false"/>
          <w:color w:val="000000"/>
          <w:sz w:val="28"/>
        </w:rPr>
        <w:t xml:space="preserve">
      сорт спирта (сырец, ректификат); </w:t>
      </w:r>
      <w:r>
        <w:br/>
      </w:r>
      <w:r>
        <w:rPr>
          <w:rFonts w:ascii="Times New Roman"/>
          <w:b w:val="false"/>
          <w:i w:val="false"/>
          <w:color w:val="000000"/>
          <w:sz w:val="28"/>
        </w:rPr>
        <w:t xml:space="preserve">
      крепость спирта с точностью до 0,1%; </w:t>
      </w:r>
      <w:r>
        <w:br/>
      </w:r>
      <w:r>
        <w:rPr>
          <w:rFonts w:ascii="Times New Roman"/>
          <w:b w:val="false"/>
          <w:i w:val="false"/>
          <w:color w:val="000000"/>
          <w:sz w:val="28"/>
        </w:rPr>
        <w:t xml:space="preserve">
      температура спирта в цистерне во время замера высоты недолива с точностью до 0,5 </w:t>
      </w:r>
      <w:r>
        <w:rPr>
          <w:rFonts w:ascii="Times New Roman"/>
          <w:b w:val="false"/>
          <w:i w:val="false"/>
          <w:color w:val="000000"/>
          <w:vertAlign w:val="superscript"/>
        </w:rPr>
        <w:t xml:space="preserve">о </w:t>
      </w:r>
      <w:r>
        <w:rPr>
          <w:rFonts w:ascii="Times New Roman"/>
          <w:b w:val="false"/>
          <w:i w:val="false"/>
          <w:color w:val="000000"/>
          <w:sz w:val="28"/>
        </w:rPr>
        <w:t xml:space="preserve">C; </w:t>
      </w:r>
      <w:r>
        <w:br/>
      </w:r>
      <w:r>
        <w:rPr>
          <w:rFonts w:ascii="Times New Roman"/>
          <w:b w:val="false"/>
          <w:i w:val="false"/>
          <w:color w:val="000000"/>
          <w:sz w:val="28"/>
        </w:rPr>
        <w:t xml:space="preserve">
      высота недолива с точностью до 1 мм. </w:t>
      </w:r>
      <w:r>
        <w:br/>
      </w:r>
      <w:r>
        <w:rPr>
          <w:rFonts w:ascii="Times New Roman"/>
          <w:b w:val="false"/>
          <w:i w:val="false"/>
          <w:color w:val="000000"/>
          <w:sz w:val="28"/>
        </w:rPr>
        <w:t xml:space="preserve">
      Вес спирта, указываемый грузоотправителем в накладной, служит только для определения провозной платы. </w:t>
      </w:r>
      <w:r>
        <w:br/>
      </w:r>
      <w:r>
        <w:rPr>
          <w:rFonts w:ascii="Times New Roman"/>
          <w:b w:val="false"/>
          <w:i w:val="false"/>
          <w:color w:val="000000"/>
          <w:sz w:val="28"/>
        </w:rPr>
        <w:t xml:space="preserve">
      Грузоотправитель прилагает к накладной акт об отгрузке спирта, который является документом, регулирующим взаимоотношения непосредственно между грузоотправителем и грузополучателем. </w:t>
      </w:r>
      <w:r>
        <w:br/>
      </w:r>
      <w:r>
        <w:rPr>
          <w:rFonts w:ascii="Times New Roman"/>
          <w:b w:val="false"/>
          <w:i w:val="false"/>
          <w:color w:val="000000"/>
          <w:sz w:val="28"/>
        </w:rPr>
        <w:t xml:space="preserve">
      Прибывший на станцию назначения спирт в исправной цистерне, за исправными запорно-пломбировочными устройствами грузоотправителя грузополучатель сливает без участия представителя перевозчика. За обнаруженные в этих случаях недостачи или пониженную крепость спирта перевозчик ответственности не несет. </w:t>
      </w:r>
      <w:r>
        <w:br/>
      </w:r>
      <w:r>
        <w:rPr>
          <w:rFonts w:ascii="Times New Roman"/>
          <w:b w:val="false"/>
          <w:i w:val="false"/>
          <w:color w:val="000000"/>
          <w:sz w:val="28"/>
        </w:rPr>
        <w:t xml:space="preserve">
      В случае прибытия спирта в неисправной цистерне или с нарушенными запорно-пломбировочными устройствами грузоотправителя на крышке люка цистерны сдача спирта грузополучателю производится комиссией. </w:t>
      </w:r>
      <w:r>
        <w:br/>
      </w:r>
      <w:r>
        <w:rPr>
          <w:rFonts w:ascii="Times New Roman"/>
          <w:b w:val="false"/>
          <w:i w:val="false"/>
          <w:color w:val="000000"/>
          <w:sz w:val="28"/>
        </w:rPr>
        <w:t xml:space="preserve">
      О сдаче спирта комиссия составляет коммерческий акт, в котором указывается высота недолива, высота колпака, крепость и температура спирта в цистерне. Количество спирта, содержащегося в цистерне, в акте не указывается. </w:t>
      </w:r>
      <w:r>
        <w:br/>
      </w:r>
      <w:r>
        <w:rPr>
          <w:rFonts w:ascii="Times New Roman"/>
          <w:b w:val="false"/>
          <w:i w:val="false"/>
          <w:color w:val="000000"/>
          <w:sz w:val="28"/>
        </w:rPr>
        <w:t xml:space="preserve">
      К коммерческому акту прилагается составленный грузополучателем предварительный расчет сохранности или недостачи спирта при перевозке. </w:t>
      </w:r>
      <w:r>
        <w:br/>
      </w:r>
      <w:r>
        <w:rPr>
          <w:rFonts w:ascii="Times New Roman"/>
          <w:b w:val="false"/>
          <w:i w:val="false"/>
          <w:color w:val="000000"/>
          <w:sz w:val="28"/>
        </w:rPr>
        <w:t xml:space="preserve">
      После окончания слива грузополучатель укладывает обратно под крышку колпака резиновую прокладку, накладывает проволочную закрутку и пломбирует цистерну. Порожние цистерны направляются по полным перевозочным документам. </w:t>
      </w:r>
      <w:r>
        <w:br/>
      </w:r>
      <w:r>
        <w:rPr>
          <w:rFonts w:ascii="Times New Roman"/>
          <w:b w:val="false"/>
          <w:i w:val="false"/>
          <w:color w:val="000000"/>
          <w:sz w:val="28"/>
        </w:rPr>
        <w:t xml:space="preserve">
      822. Этиловая жидкость перевозится в специальных цистернах грузоотправителя, рассчитанных на избыточное рабочее давление 5 атмосфер, удовлетворяющих техническим требованиям. Такая цистерна оборудуется наружной изоляцией, предохранительным кожухом, закрывающим колпак цистерны, и приспособлением для хранения аварийного запаса дегазационных средств (керосина, хлорной извести, обтирочного материала). </w:t>
      </w:r>
      <w:r>
        <w:br/>
      </w:r>
      <w:r>
        <w:rPr>
          <w:rFonts w:ascii="Times New Roman"/>
          <w:b w:val="false"/>
          <w:i w:val="false"/>
          <w:color w:val="000000"/>
          <w:sz w:val="28"/>
        </w:rPr>
        <w:t xml:space="preserve">
      Наружная поверхность котла цистерны для этиловой жидкости окрашивается алюминиевой краской, а самая нижняя часть на высоту 250 мм - черной масляной краской. Вдоль всего котла цистерны с обеих сторон посередине наносится полоса зеленого цвета шириной 500 мм. Торцовые днища котла и рама цистерны окрашены в зеленый цвет, у края днищ по кругу алюминиевой краской наносится полоса шириной 300 мм. </w:t>
      </w:r>
      <w:r>
        <w:br/>
      </w:r>
      <w:r>
        <w:rPr>
          <w:rFonts w:ascii="Times New Roman"/>
          <w:b w:val="false"/>
          <w:i w:val="false"/>
          <w:color w:val="000000"/>
          <w:sz w:val="28"/>
        </w:rPr>
        <w:t xml:space="preserve">
      На обеих продольных сторонах котла в средней части наносится надпись в две строки: "Этиловая жидкость/Огнеопасно - Ядовито". </w:t>
      </w:r>
      <w:r>
        <w:br/>
      </w:r>
      <w:r>
        <w:rPr>
          <w:rFonts w:ascii="Times New Roman"/>
          <w:b w:val="false"/>
          <w:i w:val="false"/>
          <w:color w:val="000000"/>
          <w:sz w:val="28"/>
        </w:rPr>
        <w:t xml:space="preserve">
      С правой стороны надпись: "С горки не спускать", с левой стороны котла и на торцовых днищах: "Срочный возврат на ст. _________________________ (указываются дорога и станция приписки)". </w:t>
      </w:r>
      <w:r>
        <w:br/>
      </w:r>
      <w:r>
        <w:rPr>
          <w:rFonts w:ascii="Times New Roman"/>
          <w:b w:val="false"/>
          <w:i w:val="false"/>
          <w:color w:val="000000"/>
          <w:sz w:val="28"/>
        </w:rPr>
        <w:t xml:space="preserve">
      Использование таких цистерн не по прямому назначению, а также налив этиловой жидкости в другие цистерны не допускается. </w:t>
      </w:r>
      <w:r>
        <w:br/>
      </w:r>
      <w:r>
        <w:rPr>
          <w:rFonts w:ascii="Times New Roman"/>
          <w:b w:val="false"/>
          <w:i w:val="false"/>
          <w:color w:val="000000"/>
          <w:sz w:val="28"/>
        </w:rPr>
        <w:t xml:space="preserve">
      Налив и слив этиловой жидкости производятся только на подъездных путях грузоотправителя и грузополучателя. </w:t>
      </w:r>
      <w:r>
        <w:br/>
      </w:r>
      <w:r>
        <w:rPr>
          <w:rFonts w:ascii="Times New Roman"/>
          <w:b w:val="false"/>
          <w:i w:val="false"/>
          <w:color w:val="000000"/>
          <w:sz w:val="28"/>
        </w:rPr>
        <w:t xml:space="preserve">
      Перед наливом грузоотправитель предъявляет цистерну перевозчику для осмотра ходовых и упряжных частей. </w:t>
      </w:r>
      <w:r>
        <w:br/>
      </w:r>
      <w:r>
        <w:rPr>
          <w:rFonts w:ascii="Times New Roman"/>
          <w:b w:val="false"/>
          <w:i w:val="false"/>
          <w:color w:val="000000"/>
          <w:sz w:val="28"/>
        </w:rPr>
        <w:t xml:space="preserve">
      Налив этиловой жидкости допускается только в цистерну, вполне исправную и соответственно подготовленную грузоотправителем. </w:t>
      </w:r>
      <w:r>
        <w:br/>
      </w:r>
      <w:r>
        <w:rPr>
          <w:rFonts w:ascii="Times New Roman"/>
          <w:b w:val="false"/>
          <w:i w:val="false"/>
          <w:color w:val="000000"/>
          <w:sz w:val="28"/>
        </w:rPr>
        <w:t xml:space="preserve">
      Заполнение цистерны производится в пределах ее грузоподъемности, но не более 95% емкости котла. </w:t>
      </w:r>
      <w:r>
        <w:br/>
      </w:r>
      <w:r>
        <w:rPr>
          <w:rFonts w:ascii="Times New Roman"/>
          <w:b w:val="false"/>
          <w:i w:val="false"/>
          <w:color w:val="000000"/>
          <w:sz w:val="28"/>
        </w:rPr>
        <w:t xml:space="preserve">
      Вес этиловой жидкости в цистерне определяется грузоотправителем. </w:t>
      </w:r>
      <w:r>
        <w:br/>
      </w:r>
      <w:r>
        <w:rPr>
          <w:rFonts w:ascii="Times New Roman"/>
          <w:b w:val="false"/>
          <w:i w:val="false"/>
          <w:color w:val="000000"/>
          <w:sz w:val="28"/>
        </w:rPr>
        <w:t xml:space="preserve">
      Вся ответственность за исправность котла, арматуры, люков, прокладок, правильность заполнения цистерны и обеспечение безопасности в пути следования (помимо относящейся к железнодорожному транспорту) возлагается на грузоотправителя. </w:t>
      </w:r>
      <w:r>
        <w:br/>
      </w:r>
      <w:r>
        <w:rPr>
          <w:rFonts w:ascii="Times New Roman"/>
          <w:b w:val="false"/>
          <w:i w:val="false"/>
          <w:color w:val="000000"/>
          <w:sz w:val="28"/>
        </w:rPr>
        <w:t xml:space="preserve">
      После налива грузоотправитель: тщательно дегазирует все места на котле, раме и ходовых частях, случайно загрязненные этиловой жидкостью; герметически закрывает все вентили, пломбирует цистерну и навешивает на нее бирку с отправительской маркировкой. </w:t>
      </w:r>
      <w:r>
        <w:br/>
      </w:r>
      <w:r>
        <w:rPr>
          <w:rFonts w:ascii="Times New Roman"/>
          <w:b w:val="false"/>
          <w:i w:val="false"/>
          <w:color w:val="000000"/>
          <w:sz w:val="28"/>
        </w:rPr>
        <w:t xml:space="preserve">
      В накладной на перевозку этиловой жидкости должны быть поставлены штемпеля: "Опасно - Яд - Легко воспламеняется", "С горки не спускать", "Прикрытие 3/1-1-1-1". В накладной штемпель об опасности груза проставляет грузоотправитель. </w:t>
      </w:r>
      <w:r>
        <w:br/>
      </w:r>
      <w:r>
        <w:rPr>
          <w:rFonts w:ascii="Times New Roman"/>
          <w:b w:val="false"/>
          <w:i w:val="false"/>
          <w:color w:val="000000"/>
          <w:sz w:val="28"/>
        </w:rPr>
        <w:t xml:space="preserve">
      При сдаче цистерны к перевозке грузоотправитель уведомляет грузополучателя о следовании в его адрес цистерны с этиловой жидкостью. В случае неприбытия цистерны в установленный срок грузополучатель сообщает об этом по телеграфу грузоотправителю и станции отправления. </w:t>
      </w:r>
      <w:r>
        <w:br/>
      </w:r>
      <w:r>
        <w:rPr>
          <w:rFonts w:ascii="Times New Roman"/>
          <w:b w:val="false"/>
          <w:i w:val="false"/>
          <w:color w:val="000000"/>
          <w:sz w:val="28"/>
        </w:rPr>
        <w:t xml:space="preserve">
      Этиловую жидкость в цистернах разрешается перевозить без сопровождения проводниками. </w:t>
      </w:r>
      <w:r>
        <w:br/>
      </w:r>
      <w:r>
        <w:rPr>
          <w:rFonts w:ascii="Times New Roman"/>
          <w:b w:val="false"/>
          <w:i w:val="false"/>
          <w:color w:val="000000"/>
          <w:sz w:val="28"/>
        </w:rPr>
        <w:t xml:space="preserve">
      При обнаружении в пути следования неисправности, из-за которой цистерна с этиловой жидкостью не может следовать по назначению, такая цистерна отцепляется от поезда, отводится на отдаленный путь в безопасное место. В случае течи груза у места течи должна быть немедленно поставлена соответствующая емкость для сбора жидкости и предотвращения попадания ее на землю. Места, залитые этиловой жидкостью, дегазируются хлорной известью. </w:t>
      </w:r>
      <w:r>
        <w:br/>
      </w:r>
      <w:r>
        <w:rPr>
          <w:rFonts w:ascii="Times New Roman"/>
          <w:b w:val="false"/>
          <w:i w:val="false"/>
          <w:color w:val="000000"/>
          <w:sz w:val="28"/>
        </w:rPr>
        <w:t xml:space="preserve">
      О задержке цистерны перевозчик уведомляет по телеграфу грузоотправителя (через станцию отправления) с указанием характера неисправности. </w:t>
      </w:r>
      <w:r>
        <w:br/>
      </w:r>
      <w:r>
        <w:rPr>
          <w:rFonts w:ascii="Times New Roman"/>
          <w:b w:val="false"/>
          <w:i w:val="false"/>
          <w:color w:val="000000"/>
          <w:sz w:val="28"/>
        </w:rPr>
        <w:t xml:space="preserve">
      Грузоотправитель по получении уведомления об отцепке цистерны немедленно направляет на станцию отцепки ответственного представителя и рабочих для ликвидации неисправности, а в случае необходимости отправляет исправную порожнюю цистерну для перекачки груза. </w:t>
      </w:r>
      <w:r>
        <w:br/>
      </w:r>
      <w:r>
        <w:rPr>
          <w:rFonts w:ascii="Times New Roman"/>
          <w:b w:val="false"/>
          <w:i w:val="false"/>
          <w:color w:val="000000"/>
          <w:sz w:val="28"/>
        </w:rPr>
        <w:t xml:space="preserve">
      В случае неисправности цистерны составляется акт о техническом состоянии цистерны, в котором указываются: вид неисправности, причина ее возникновения, принятые меры по устранению неисправности, а также о возможности дальнейшего следования цистерны. Копия акта прилагается к перевозочным документам. </w:t>
      </w:r>
      <w:r>
        <w:br/>
      </w:r>
      <w:r>
        <w:rPr>
          <w:rFonts w:ascii="Times New Roman"/>
          <w:b w:val="false"/>
          <w:i w:val="false"/>
          <w:color w:val="000000"/>
          <w:sz w:val="28"/>
        </w:rPr>
        <w:t xml:space="preserve">
      Грузополучатель сливает этиловую жидкость из цистерны полностью без остатка, после слива дважды промывает чистым бензином, удаляет его из котла и заполняет цистерну азотом под давлением с 1 атмосфер, герметично закрывает все вентили и пломбирует колпак цистерны. </w:t>
      </w:r>
      <w:r>
        <w:br/>
      </w:r>
      <w:r>
        <w:rPr>
          <w:rFonts w:ascii="Times New Roman"/>
          <w:b w:val="false"/>
          <w:i w:val="false"/>
          <w:color w:val="000000"/>
          <w:sz w:val="28"/>
        </w:rPr>
        <w:t xml:space="preserve">
      Арматуру и наружные части котла, а также раму и ходовые части цистерны, случайно загрязненные при сливе этиловой жидкостью, грузополучатель дегазирует. </w:t>
      </w:r>
      <w:r>
        <w:br/>
      </w:r>
      <w:r>
        <w:rPr>
          <w:rFonts w:ascii="Times New Roman"/>
          <w:b w:val="false"/>
          <w:i w:val="false"/>
          <w:color w:val="000000"/>
          <w:sz w:val="28"/>
        </w:rPr>
        <w:t xml:space="preserve">
      Полнота слива, тщательность промывки, заполнение цистерны азотом и герметичное закрытие всех вентилей проверяются представителем отдела технического контроля грузополучателя, который в накладной, составленной грузополучателем на возврат порожней цистерны, в графе "Наименование груза" делает следующую надпись: "Цистерна слита полностью, промыта, заполнена азотом и герметично закрыта" и подтверждает это своей подписью и печатью. </w:t>
      </w:r>
      <w:r>
        <w:br/>
      </w:r>
      <w:r>
        <w:rPr>
          <w:rFonts w:ascii="Times New Roman"/>
          <w:b w:val="false"/>
          <w:i w:val="false"/>
          <w:color w:val="000000"/>
          <w:sz w:val="28"/>
        </w:rPr>
        <w:t xml:space="preserve">
      Порожняя цистерна для этиловой жидкости возвращается по полным перевозочным документам. </w:t>
      </w:r>
      <w:r>
        <w:br/>
      </w:r>
      <w:r>
        <w:rPr>
          <w:rFonts w:ascii="Times New Roman"/>
          <w:b w:val="false"/>
          <w:i w:val="false"/>
          <w:color w:val="000000"/>
          <w:sz w:val="28"/>
        </w:rPr>
        <w:t xml:space="preserve">
      Ремонт котла цистерны производится на предприятиях приписки цистерн силами и средствами последних, а ремонт ходовых частей - ремонтными предприятиями железных дорог. </w:t>
      </w:r>
      <w:r>
        <w:br/>
      </w:r>
      <w:r>
        <w:rPr>
          <w:rFonts w:ascii="Times New Roman"/>
          <w:b w:val="false"/>
          <w:i w:val="false"/>
          <w:color w:val="000000"/>
          <w:sz w:val="28"/>
        </w:rPr>
        <w:t xml:space="preserve">
      Перед ремонтом ходовых частей предприятия-грузоотправители производят дегазацию внутренней и наружной поверхностей котла цистерны, а также рамы и ходовых частей и выдают паспорт о проведенной дегазации, обеспечивающей безопасные условия работы рабочих по ремонту цистерн. </w:t>
      </w:r>
      <w:r>
        <w:br/>
      </w:r>
      <w:r>
        <w:rPr>
          <w:rFonts w:ascii="Times New Roman"/>
          <w:b w:val="false"/>
          <w:i w:val="false"/>
          <w:color w:val="000000"/>
          <w:sz w:val="28"/>
        </w:rPr>
        <w:t xml:space="preserve">
      823. Этилированный бензин окрашен в ярко-оранжевый, желтый или синий цвет, ядовит, отравляюще действует на человека, как при вдыхании паров, так и при проникании в организм через кожу. Этилированный бензин особенно опасен тем, что отравляющее действие его на организм проявляется замедленно и вначале отравление незаметно для пострадавшего. </w:t>
      </w:r>
      <w:r>
        <w:br/>
      </w:r>
      <w:r>
        <w:rPr>
          <w:rFonts w:ascii="Times New Roman"/>
          <w:b w:val="false"/>
          <w:i w:val="false"/>
          <w:color w:val="000000"/>
          <w:sz w:val="28"/>
        </w:rPr>
        <w:t xml:space="preserve">
      Перевозка этилированного бензина по железным дорогам производится, как правило, в четырехосных бензиновых цистернах (без сливного прибора). На цистернах с этилированным бензином должен быть нанесен несмываемой краской трафарет: "Бензин этилированный/Ядовито". </w:t>
      </w:r>
      <w:r>
        <w:br/>
      </w:r>
      <w:r>
        <w:rPr>
          <w:rFonts w:ascii="Times New Roman"/>
          <w:b w:val="false"/>
          <w:i w:val="false"/>
          <w:color w:val="000000"/>
          <w:sz w:val="28"/>
        </w:rPr>
        <w:t xml:space="preserve">
      С разрешения перевозчика допускается использование для перевозки этилированного бензина также цистерн с универсальным сливным прибором. В этом случае на котлах таких цистерн наносится тот же трафарет. </w:t>
      </w:r>
      <w:r>
        <w:br/>
      </w:r>
      <w:r>
        <w:rPr>
          <w:rFonts w:ascii="Times New Roman"/>
          <w:b w:val="false"/>
          <w:i w:val="false"/>
          <w:color w:val="000000"/>
          <w:sz w:val="28"/>
        </w:rPr>
        <w:t xml:space="preserve">
      Запрещается использование цистерн, имеющих трафарет "Бензин этилированный/Ядовито" для перевозки специальных сортов бензина, не применяемых как моторное топливо (бензина экстракционного, сорта "Калоша", уайт-спирита и других, применяемых в производстве в качестве растворителей и для бытовых целей), а также керосина осветительного. </w:t>
      </w:r>
      <w:r>
        <w:br/>
      </w:r>
      <w:r>
        <w:rPr>
          <w:rFonts w:ascii="Times New Roman"/>
          <w:b w:val="false"/>
          <w:i w:val="false"/>
          <w:color w:val="000000"/>
          <w:sz w:val="28"/>
        </w:rPr>
        <w:t xml:space="preserve">
      Цистерны после слива этилированного бензина разрешается использовать под налив неэтилированных нефтепродуктов, применяемых как моторное или котельное топливо (за исключением указанных специальных сортов бензина). </w:t>
      </w:r>
      <w:r>
        <w:br/>
      </w:r>
      <w:r>
        <w:rPr>
          <w:rFonts w:ascii="Times New Roman"/>
          <w:b w:val="false"/>
          <w:i w:val="false"/>
          <w:color w:val="000000"/>
          <w:sz w:val="28"/>
        </w:rPr>
        <w:t xml:space="preserve">
      После налива и слива этилированного бензина подтеки на наружной поверхности котла цистерны тщательно вытираются грузоотправителем или грузополучателем тряпками, пропитанными чистым керосином или обычным бензином. </w:t>
      </w:r>
      <w:r>
        <w:br/>
      </w:r>
      <w:r>
        <w:rPr>
          <w:rFonts w:ascii="Times New Roman"/>
          <w:b w:val="false"/>
          <w:i w:val="false"/>
          <w:color w:val="000000"/>
          <w:sz w:val="28"/>
        </w:rPr>
        <w:t xml:space="preserve">
      В перевозочных документах на этилированный бензин в графе "Наименование груза" должно быть указано: "Бензин этилированный" и сорт бензина, например, "Бензин этилированный авиационный Б-100". </w:t>
      </w:r>
      <w:r>
        <w:br/>
      </w:r>
      <w:r>
        <w:rPr>
          <w:rFonts w:ascii="Times New Roman"/>
          <w:b w:val="false"/>
          <w:i w:val="false"/>
          <w:color w:val="000000"/>
          <w:sz w:val="28"/>
        </w:rPr>
        <w:t xml:space="preserve">
      В верхней части накладной, кроме установленных для бензина штемпелей "Опасно", "Легко воспламеняется", должен быть поставлен штемпель "Ядовито". </w:t>
      </w:r>
      <w:r>
        <w:br/>
      </w:r>
      <w:r>
        <w:rPr>
          <w:rFonts w:ascii="Times New Roman"/>
          <w:b w:val="false"/>
          <w:i w:val="false"/>
          <w:color w:val="000000"/>
          <w:sz w:val="28"/>
        </w:rPr>
        <w:t xml:space="preserve">
      В пересылочной накладной на порожнюю цистерну в графе "Наименование груза, слитого из цистерны" грузополучатель указывает: "Бензин этилированный". </w:t>
      </w:r>
      <w:r>
        <w:br/>
      </w:r>
      <w:r>
        <w:rPr>
          <w:rFonts w:ascii="Times New Roman"/>
          <w:b w:val="false"/>
          <w:i w:val="false"/>
          <w:color w:val="000000"/>
          <w:sz w:val="28"/>
        </w:rPr>
        <w:t xml:space="preserve">
      В случае обнаружения течи из цистерны в пути следования перевозчик немедленно принимает меры к устранению течи и перекачке груза в исправную цистерну, имеющую трафарет: "Бензин этилированный". При перекачке необходимо соблюдать соответствующие меры предосторожности и не допускать попадания жидкости на руки и другие части тела. </w:t>
      </w:r>
      <w:r>
        <w:br/>
      </w:r>
      <w:r>
        <w:rPr>
          <w:rFonts w:ascii="Times New Roman"/>
          <w:b w:val="false"/>
          <w:i w:val="false"/>
          <w:color w:val="000000"/>
          <w:sz w:val="28"/>
        </w:rPr>
        <w:t xml:space="preserve">
      Если течь обнаружена на станции, где имеется нефтесклад, то цистерна немедленно подается под слив на указанный склад. При отсутствии такого склада этилированный бензин передается другой организации. </w:t>
      </w:r>
      <w:r>
        <w:br/>
      </w:r>
      <w:r>
        <w:rPr>
          <w:rFonts w:ascii="Times New Roman"/>
          <w:b w:val="false"/>
          <w:i w:val="false"/>
          <w:color w:val="000000"/>
          <w:sz w:val="28"/>
        </w:rPr>
        <w:t xml:space="preserve">
      В целях предупреждения отравлений при наливе и сливе этилированного бензина: </w:t>
      </w:r>
      <w:r>
        <w:br/>
      </w:r>
      <w:r>
        <w:rPr>
          <w:rFonts w:ascii="Times New Roman"/>
          <w:b w:val="false"/>
          <w:i w:val="false"/>
          <w:color w:val="000000"/>
          <w:sz w:val="28"/>
        </w:rPr>
        <w:t xml:space="preserve">
      работы по наливу и сливу должны быть механизированы с обеспечением максимальной герметизации; </w:t>
      </w:r>
      <w:r>
        <w:br/>
      </w:r>
      <w:r>
        <w:rPr>
          <w:rFonts w:ascii="Times New Roman"/>
          <w:b w:val="false"/>
          <w:i w:val="false"/>
          <w:color w:val="000000"/>
          <w:sz w:val="28"/>
        </w:rPr>
        <w:t xml:space="preserve">
      рабочие, производящие налив и слив этилированного бензина, должны быть перед началом работ ознакомлены с его свойствами, проинструктированы по вопросам техники безопасности при работах с этилированным бензином и снабжены соответствующей спецодеждой; </w:t>
      </w:r>
      <w:r>
        <w:br/>
      </w:r>
      <w:r>
        <w:rPr>
          <w:rFonts w:ascii="Times New Roman"/>
          <w:b w:val="false"/>
          <w:i w:val="false"/>
          <w:color w:val="000000"/>
          <w:sz w:val="28"/>
        </w:rPr>
        <w:t xml:space="preserve">
      при производстве работ рабочие должны стоять с надветренной стороны.  </w:t>
      </w:r>
      <w:r>
        <w:br/>
      </w:r>
      <w:r>
        <w:rPr>
          <w:rFonts w:ascii="Times New Roman"/>
          <w:b w:val="false"/>
          <w:i w:val="false"/>
          <w:color w:val="000000"/>
          <w:sz w:val="28"/>
        </w:rPr>
        <w:t xml:space="preserve">
      Все работы внутри котла цистерны должны производиться с обязательным применением шлангового противогаза. </w:t>
      </w:r>
      <w:r>
        <w:br/>
      </w:r>
      <w:r>
        <w:rPr>
          <w:rFonts w:ascii="Times New Roman"/>
          <w:b w:val="false"/>
          <w:i w:val="false"/>
          <w:color w:val="000000"/>
          <w:sz w:val="28"/>
        </w:rPr>
        <w:t xml:space="preserve">
      Глава 31. Порядок осуществления перевозок грузов на особых условиях </w:t>
      </w:r>
      <w:r>
        <w:br/>
      </w:r>
      <w:r>
        <w:rPr>
          <w:rFonts w:ascii="Times New Roman"/>
          <w:b w:val="false"/>
          <w:i w:val="false"/>
          <w:color w:val="000000"/>
          <w:sz w:val="28"/>
        </w:rPr>
        <w:t xml:space="preserve">
      824. В случае, когда перевозка отдельных грузов не может быть осуществлена в соответствии с настоящими Правилами, перевозка грузов может осуществляться на особых условиях на основании договора. </w:t>
      </w:r>
      <w:r>
        <w:br/>
      </w:r>
      <w:r>
        <w:rPr>
          <w:rFonts w:ascii="Times New Roman"/>
          <w:b w:val="false"/>
          <w:i w:val="false"/>
          <w:color w:val="000000"/>
          <w:sz w:val="28"/>
        </w:rPr>
        <w:t xml:space="preserve">
      825. Перевозка грузов на особых условиях применяется в случаях, когда станция отправления и назначения находятся на территории Республики Казахстан.  </w:t>
      </w:r>
      <w:r>
        <w:br/>
      </w:r>
      <w:r>
        <w:rPr>
          <w:rFonts w:ascii="Times New Roman"/>
          <w:b w:val="false"/>
          <w:i w:val="false"/>
          <w:color w:val="000000"/>
          <w:sz w:val="28"/>
        </w:rPr>
        <w:t xml:space="preserve">
      826. Перевозки грузов на особых условиях устанавливаются в следующих случаях: </w:t>
      </w:r>
      <w:r>
        <w:br/>
      </w:r>
      <w:r>
        <w:rPr>
          <w:rFonts w:ascii="Times New Roman"/>
          <w:b w:val="false"/>
          <w:i w:val="false"/>
          <w:color w:val="000000"/>
          <w:sz w:val="28"/>
        </w:rPr>
        <w:t xml:space="preserve">
      1) при перевозке грузов, перевозка которых не предусмотрена настоящими Правилами; </w:t>
      </w:r>
      <w:r>
        <w:br/>
      </w:r>
      <w:r>
        <w:rPr>
          <w:rFonts w:ascii="Times New Roman"/>
          <w:b w:val="false"/>
          <w:i w:val="false"/>
          <w:color w:val="000000"/>
          <w:sz w:val="28"/>
        </w:rPr>
        <w:t xml:space="preserve">
      2) при перевозке грузов, перевозка которых осуществляется с несоответствием тары, упаковки и состояния груза, требованиям стандартов, технических условий или при применении новых видов тары и упаковки;  </w:t>
      </w:r>
      <w:r>
        <w:br/>
      </w:r>
      <w:r>
        <w:rPr>
          <w:rFonts w:ascii="Times New Roman"/>
          <w:b w:val="false"/>
          <w:i w:val="false"/>
          <w:color w:val="000000"/>
          <w:sz w:val="28"/>
        </w:rPr>
        <w:t xml:space="preserve">
      3) при перевозке скоропортящихся грузов на срок выше предельного срока перевозки, установленного настоящими Правилами; </w:t>
      </w:r>
      <w:r>
        <w:br/>
      </w:r>
      <w:r>
        <w:rPr>
          <w:rFonts w:ascii="Times New Roman"/>
          <w:b w:val="false"/>
          <w:i w:val="false"/>
          <w:color w:val="000000"/>
          <w:sz w:val="28"/>
        </w:rPr>
        <w:t xml:space="preserve">
      4) при перевозке с использованием подвижного состава, контейнеров, в которых настоящими Правилами не предусматривается перевозка отдельных видов грузов; </w:t>
      </w:r>
      <w:r>
        <w:br/>
      </w:r>
      <w:r>
        <w:rPr>
          <w:rFonts w:ascii="Times New Roman"/>
          <w:b w:val="false"/>
          <w:i w:val="false"/>
          <w:color w:val="000000"/>
          <w:sz w:val="28"/>
        </w:rPr>
        <w:t xml:space="preserve">
      5) в других случаях, не предусмотренных настоящими Правилами. </w:t>
      </w:r>
      <w:r>
        <w:br/>
      </w:r>
      <w:r>
        <w:rPr>
          <w:rFonts w:ascii="Times New Roman"/>
          <w:b w:val="false"/>
          <w:i w:val="false"/>
          <w:color w:val="000000"/>
          <w:sz w:val="28"/>
        </w:rPr>
        <w:t xml:space="preserve">
      827. Договор перевозки груза на особых условиях должен предусматривать: </w:t>
      </w:r>
      <w:r>
        <w:br/>
      </w:r>
      <w:r>
        <w:rPr>
          <w:rFonts w:ascii="Times New Roman"/>
          <w:b w:val="false"/>
          <w:i w:val="false"/>
          <w:color w:val="000000"/>
          <w:sz w:val="28"/>
        </w:rPr>
        <w:t xml:space="preserve">
      условия приема груза к перевозке; </w:t>
      </w:r>
      <w:r>
        <w:br/>
      </w:r>
      <w:r>
        <w:rPr>
          <w:rFonts w:ascii="Times New Roman"/>
          <w:b w:val="false"/>
          <w:i w:val="false"/>
          <w:color w:val="000000"/>
          <w:sz w:val="28"/>
        </w:rPr>
        <w:t xml:space="preserve">
      порядок определения массы груза и оформления перевозочных документов; </w:t>
      </w:r>
      <w:r>
        <w:br/>
      </w:r>
      <w:r>
        <w:rPr>
          <w:rFonts w:ascii="Times New Roman"/>
          <w:b w:val="false"/>
          <w:i w:val="false"/>
          <w:color w:val="000000"/>
          <w:sz w:val="28"/>
        </w:rPr>
        <w:t xml:space="preserve">
      порядок выдачи грузополучателю груза; </w:t>
      </w:r>
      <w:r>
        <w:br/>
      </w:r>
      <w:r>
        <w:rPr>
          <w:rFonts w:ascii="Times New Roman"/>
          <w:b w:val="false"/>
          <w:i w:val="false"/>
          <w:color w:val="000000"/>
          <w:sz w:val="28"/>
        </w:rPr>
        <w:t xml:space="preserve">
      ответственность сторон в части обеспечения сохранности перевозимых грузов; </w:t>
      </w:r>
      <w:r>
        <w:br/>
      </w:r>
      <w:r>
        <w:rPr>
          <w:rFonts w:ascii="Times New Roman"/>
          <w:b w:val="false"/>
          <w:i w:val="false"/>
          <w:color w:val="000000"/>
          <w:sz w:val="28"/>
        </w:rPr>
        <w:t xml:space="preserve">
      освобождение перевозчика от ответственности в случае исполнения им своих обязательств по договору; </w:t>
      </w:r>
      <w:r>
        <w:br/>
      </w:r>
      <w:r>
        <w:rPr>
          <w:rFonts w:ascii="Times New Roman"/>
          <w:b w:val="false"/>
          <w:i w:val="false"/>
          <w:color w:val="000000"/>
          <w:sz w:val="28"/>
        </w:rPr>
        <w:t xml:space="preserve">
      компенсацию расходов перевозчика связанного с перевозкой груза на особых условиях;  </w:t>
      </w:r>
      <w:r>
        <w:br/>
      </w:r>
      <w:r>
        <w:rPr>
          <w:rFonts w:ascii="Times New Roman"/>
          <w:b w:val="false"/>
          <w:i w:val="false"/>
          <w:color w:val="000000"/>
          <w:sz w:val="28"/>
        </w:rPr>
        <w:t xml:space="preserve">
      иные условия. </w:t>
      </w:r>
      <w:r>
        <w:br/>
      </w:r>
      <w:r>
        <w:rPr>
          <w:rFonts w:ascii="Times New Roman"/>
          <w:b w:val="false"/>
          <w:i w:val="false"/>
          <w:color w:val="000000"/>
          <w:sz w:val="28"/>
        </w:rPr>
        <w:t xml:space="preserve">
      При необходимости должны быть отражены особенности и способ перевозки сопровождения или обслуживания его в пути следования, срок транспортабельности. </w:t>
      </w:r>
      <w:r>
        <w:br/>
      </w:r>
      <w:r>
        <w:rPr>
          <w:rFonts w:ascii="Times New Roman"/>
          <w:b w:val="false"/>
          <w:i w:val="false"/>
          <w:color w:val="000000"/>
          <w:sz w:val="28"/>
        </w:rPr>
        <w:t xml:space="preserve">
      828. При возникновении необходимости перевозки грузов на особых условиях грузоотправитель обращается к перевозчику с письменным обращением не менее чем за 5 (пять) дней до установленного настоящими Правилами срока представления заявки на перевозку грузов.  </w:t>
      </w:r>
      <w:r>
        <w:br/>
      </w:r>
      <w:r>
        <w:rPr>
          <w:rFonts w:ascii="Times New Roman"/>
          <w:b w:val="false"/>
          <w:i w:val="false"/>
          <w:color w:val="000000"/>
          <w:sz w:val="28"/>
        </w:rPr>
        <w:t xml:space="preserve">
      829. В отдельных разовых случаях перевозка грузов на особых условиях может осуществляться на основании гарантийного письма.  </w:t>
      </w:r>
      <w:r>
        <w:br/>
      </w:r>
      <w:r>
        <w:rPr>
          <w:rFonts w:ascii="Times New Roman"/>
          <w:b w:val="false"/>
          <w:i w:val="false"/>
          <w:color w:val="000000"/>
          <w:sz w:val="28"/>
        </w:rPr>
        <w:t xml:space="preserve">
      К обращению прилагается гарантийное письмо, которым грузоотправитель (грузополучатель) гарантирует непредъявление претензий к качеству и количеству перевозимого груза. </w:t>
      </w:r>
      <w:r>
        <w:br/>
      </w:r>
      <w:r>
        <w:rPr>
          <w:rFonts w:ascii="Times New Roman"/>
          <w:b w:val="false"/>
          <w:i w:val="false"/>
          <w:color w:val="000000"/>
          <w:sz w:val="28"/>
        </w:rPr>
        <w:t xml:space="preserve">
      830. Перевозчик в течение 10 дней после получения обращения принимает решение о возможности осуществления перевозки груза на особых условиях. </w:t>
      </w:r>
      <w:r>
        <w:br/>
      </w:r>
      <w:r>
        <w:rPr>
          <w:rFonts w:ascii="Times New Roman"/>
          <w:b w:val="false"/>
          <w:i w:val="false"/>
          <w:color w:val="000000"/>
          <w:sz w:val="28"/>
        </w:rPr>
        <w:t xml:space="preserve">
      831. При принятии перевозчиком положительного решения о перевозке грузов на особых условиях перевозчик: </w:t>
      </w:r>
      <w:r>
        <w:br/>
      </w:r>
      <w:r>
        <w:rPr>
          <w:rFonts w:ascii="Times New Roman"/>
          <w:b w:val="false"/>
          <w:i w:val="false"/>
          <w:color w:val="000000"/>
          <w:sz w:val="28"/>
        </w:rPr>
        <w:t xml:space="preserve">
      телеграммой уведомляет свои причастные структурные подразделения, где сообщаются основные условия этих перевозок (станция отправления и назначения, род груза, тип и принадлежность подвижного состава, ответственность сторон, период действия особых условий и др.); </w:t>
      </w:r>
      <w:r>
        <w:br/>
      </w:r>
      <w:r>
        <w:rPr>
          <w:rFonts w:ascii="Times New Roman"/>
          <w:b w:val="false"/>
          <w:i w:val="false"/>
          <w:color w:val="000000"/>
          <w:sz w:val="28"/>
        </w:rPr>
        <w:t xml:space="preserve">
      разрабатывает и направляет грузоотправителю два экземпляра подписанного Договора перевозки груза на особых условиях. </w:t>
      </w:r>
      <w:r>
        <w:br/>
      </w:r>
      <w:r>
        <w:rPr>
          <w:rFonts w:ascii="Times New Roman"/>
          <w:b w:val="false"/>
          <w:i w:val="false"/>
          <w:color w:val="000000"/>
          <w:sz w:val="28"/>
        </w:rPr>
        <w:t xml:space="preserve">
      Грузоотправитель, получив два экземпляра подписанного перевозчиком договора, подписывает их и возвращает перевозчику один экземпляр. </w:t>
      </w:r>
      <w:r>
        <w:br/>
      </w:r>
      <w:r>
        <w:rPr>
          <w:rFonts w:ascii="Times New Roman"/>
          <w:b w:val="false"/>
          <w:i w:val="false"/>
          <w:color w:val="000000"/>
          <w:sz w:val="28"/>
        </w:rPr>
        <w:t xml:space="preserve">
      При невозможности осуществления перевозок грузов на особых условиях перевозчиком направляется грузоотправителю мотивированный отказ. </w:t>
      </w:r>
      <w:r>
        <w:br/>
      </w:r>
      <w:r>
        <w:rPr>
          <w:rFonts w:ascii="Times New Roman"/>
          <w:b w:val="false"/>
          <w:i w:val="false"/>
          <w:color w:val="000000"/>
          <w:sz w:val="28"/>
        </w:rPr>
        <w:t xml:space="preserve">
      832. В накладной в графе "Наименование груза" грузоотправитель под наименованием груза делает отметку: "Перевозка на особых условиях, номер и дату телеграммы, которой объявлен порядок перевозки этого груза с указанием номера договора перевозки груза на особых условиях". </w:t>
      </w:r>
      <w:r>
        <w:br/>
      </w:r>
      <w:r>
        <w:rPr>
          <w:rFonts w:ascii="Times New Roman"/>
          <w:b w:val="false"/>
          <w:i w:val="false"/>
          <w:color w:val="000000"/>
          <w:sz w:val="28"/>
        </w:rPr>
        <w:t xml:space="preserve">
      Глава 32. Очистка и промывка вагонов и контейнеров после выгрузки грузов </w:t>
      </w:r>
      <w:r>
        <w:br/>
      </w:r>
      <w:r>
        <w:rPr>
          <w:rFonts w:ascii="Times New Roman"/>
          <w:b w:val="false"/>
          <w:i w:val="false"/>
          <w:color w:val="000000"/>
          <w:sz w:val="28"/>
        </w:rPr>
        <w:t xml:space="preserve">
      833. Грузополучатель обеспечивает прием груза, прибывшего в его адрес, освобождение подвижного состава, его очистку, а при необходимости промывку в соответствии с настоящей Главой. </w:t>
      </w:r>
      <w:r>
        <w:br/>
      </w:r>
      <w:r>
        <w:rPr>
          <w:rFonts w:ascii="Times New Roman"/>
          <w:b w:val="false"/>
          <w:i w:val="false"/>
          <w:color w:val="000000"/>
          <w:sz w:val="28"/>
        </w:rPr>
        <w:t xml:space="preserve">
      834. После выгрузки грузов вагоны, контейнеры очищаются грузополучателем внутри и снаружи, с них должны быть сняты приспособления для крепления груза, за исключением несъемных приспособлений для крепления, а также должны быть приведены в исправное техническое состояние несъемные инвентарные приспособления для крепления (в том числе турникеты) грузополучателем. </w:t>
      </w:r>
      <w:r>
        <w:br/>
      </w:r>
      <w:r>
        <w:rPr>
          <w:rFonts w:ascii="Times New Roman"/>
          <w:b w:val="false"/>
          <w:i w:val="false"/>
          <w:color w:val="000000"/>
          <w:sz w:val="28"/>
        </w:rPr>
        <w:t xml:space="preserve">
      Выгруженный и очищенный вагон, контейнер от грузополучателя принимает представитель перевозчика с росписью в ведомости подачи-уборки вагонов или в памятке приемосдатчика. </w:t>
      </w:r>
      <w:r>
        <w:br/>
      </w:r>
      <w:r>
        <w:rPr>
          <w:rFonts w:ascii="Times New Roman"/>
          <w:b w:val="false"/>
          <w:i w:val="false"/>
          <w:color w:val="000000"/>
          <w:sz w:val="28"/>
        </w:rPr>
        <w:t xml:space="preserve">
      835. Очищенными признаются вагоны и контейнеры (кроме вагонов-цистерн, бункерных полувагонов), из которых после выгрузки грузов удалены все остатки или скопления грузов внутри и снаружи, на кузове вагонов, и в (на) контейнерах, а также на ходовых частях вагонов (балках, тележках, крышках, люках) и межвагонных соединениях, кроме несъемного и съемного оборудования вагонов, которое не выдается вместе с грузом. </w:t>
      </w:r>
      <w:r>
        <w:br/>
      </w:r>
      <w:r>
        <w:rPr>
          <w:rFonts w:ascii="Times New Roman"/>
          <w:b w:val="false"/>
          <w:i w:val="false"/>
          <w:color w:val="000000"/>
          <w:sz w:val="28"/>
        </w:rPr>
        <w:t xml:space="preserve">
      Очищенными признаются вагоны-цистерны и бункерные полувагоны при условии, если на внутренней и на внешней поверхностях котлов или бункеров не имеется наличия остатков грузов. </w:t>
      </w:r>
      <w:r>
        <w:br/>
      </w:r>
      <w:r>
        <w:rPr>
          <w:rFonts w:ascii="Times New Roman"/>
          <w:b w:val="false"/>
          <w:i w:val="false"/>
          <w:color w:val="000000"/>
          <w:sz w:val="28"/>
        </w:rPr>
        <w:t xml:space="preserve">
      При сливе груза из цистерн с верхним сливом остаток невыгруженного груза может допускаться не более 1 см замеряемого под верхним люком. </w:t>
      </w:r>
      <w:r>
        <w:br/>
      </w:r>
      <w:r>
        <w:rPr>
          <w:rFonts w:ascii="Times New Roman"/>
          <w:b w:val="false"/>
          <w:i w:val="false"/>
          <w:color w:val="000000"/>
          <w:sz w:val="28"/>
        </w:rPr>
        <w:t xml:space="preserve">
      Знаки и трафареты на вагоне, контейнере и раме вагона должны быть ясночитаемые. </w:t>
      </w:r>
      <w:r>
        <w:br/>
      </w:r>
      <w:r>
        <w:rPr>
          <w:rFonts w:ascii="Times New Roman"/>
          <w:b w:val="false"/>
          <w:i w:val="false"/>
          <w:color w:val="000000"/>
          <w:sz w:val="28"/>
        </w:rPr>
        <w:t xml:space="preserve">
      836. При перевозке насыпных и навалочных грузов кольцевыми маршрутами допустимые остатки грузов в вагонах после выгрузки устанавливаются только по письменному согласованию грузоотправителя и грузополучателя, перевозчика исходя из требований обеспечения безопасности движения. </w:t>
      </w:r>
      <w:r>
        <w:br/>
      </w:r>
      <w:r>
        <w:rPr>
          <w:rFonts w:ascii="Times New Roman"/>
          <w:b w:val="false"/>
          <w:i w:val="false"/>
          <w:color w:val="000000"/>
          <w:sz w:val="28"/>
        </w:rPr>
        <w:t xml:space="preserve">
      837. Атмосферные осадки на открытом подвижном составе не являются остатками ранее перевозимых грузов и признаком его загрязнения. Очистка вагонов от осадков производится грузоотправителем. </w:t>
      </w:r>
      <w:r>
        <w:br/>
      </w:r>
      <w:r>
        <w:rPr>
          <w:rFonts w:ascii="Times New Roman"/>
          <w:b w:val="false"/>
          <w:i w:val="false"/>
          <w:color w:val="000000"/>
          <w:sz w:val="28"/>
        </w:rPr>
        <w:t xml:space="preserve">
      838. Наружная и внутренняя поверхности вагона, контейнера должны быть очищены от загрязняющих вагон остатков защитной пленки, эмульсий, а также наклеек, ярлыков, бирок, меловой разметки, за исключением случаев, когда наличие таких же ярлыков на порожнем вагоне, контейнере либо при перевозке в вагоне, контейнере иного груза предусматривается правилами перевозок этих грузов. </w:t>
      </w:r>
      <w:r>
        <w:br/>
      </w:r>
      <w:r>
        <w:rPr>
          <w:rFonts w:ascii="Times New Roman"/>
          <w:b w:val="false"/>
          <w:i w:val="false"/>
          <w:color w:val="000000"/>
          <w:sz w:val="28"/>
        </w:rPr>
        <w:t xml:space="preserve">
      839. Все способы очистки вагонов, контейнеров должны обеспечивать их сохранность, а также не допускать загрязнения окружающей среды. </w:t>
      </w:r>
      <w:r>
        <w:br/>
      </w:r>
      <w:r>
        <w:rPr>
          <w:rFonts w:ascii="Times New Roman"/>
          <w:b w:val="false"/>
          <w:i w:val="false"/>
          <w:color w:val="000000"/>
          <w:sz w:val="28"/>
        </w:rPr>
        <w:t xml:space="preserve">
      840. При обнаружении в вагоне, контейнере после выгрузки остатков ранее перевозимого в них груза грузополучатель должен полностью очистить вагон, контейнер от остатков всех грузов. </w:t>
      </w:r>
      <w:r>
        <w:br/>
      </w:r>
      <w:r>
        <w:rPr>
          <w:rFonts w:ascii="Times New Roman"/>
          <w:b w:val="false"/>
          <w:i w:val="false"/>
          <w:color w:val="000000"/>
          <w:sz w:val="28"/>
        </w:rPr>
        <w:t xml:space="preserve">
      841. Грузополучатель предъявляет претензию грузоотправителю за погрузку грузов в его адрес в неочищенный вагон, контейнер. Перевозчик по заявлению грузополучателя может принять участие в подтверждении наличия в вагоне, контейнере остатков ранее перевозимого груза с составлением акта общей формы. </w:t>
      </w:r>
      <w:r>
        <w:br/>
      </w:r>
      <w:r>
        <w:rPr>
          <w:rFonts w:ascii="Times New Roman"/>
          <w:b w:val="false"/>
          <w:i w:val="false"/>
          <w:color w:val="000000"/>
          <w:sz w:val="28"/>
        </w:rPr>
        <w:t xml:space="preserve">
      842. Мусор, остатки груза, крепления, упаковки и других материалов оставшиеся после выгрузки и очистки вагонов, контейнеров, при выгрузке грузов средствами грузополучателя в местах общего пользования, подлежат вывозу грузополучателем одновременно с грузом. </w:t>
      </w:r>
      <w:r>
        <w:br/>
      </w:r>
      <w:r>
        <w:rPr>
          <w:rFonts w:ascii="Times New Roman"/>
          <w:b w:val="false"/>
          <w:i w:val="false"/>
          <w:color w:val="000000"/>
          <w:sz w:val="28"/>
        </w:rPr>
        <w:t xml:space="preserve">
      843. Промывка крытых вагонов производится после выгрузки грузов, перечисленных в приложении 50 к настоящим Правилам. </w:t>
      </w:r>
      <w:r>
        <w:br/>
      </w:r>
      <w:r>
        <w:rPr>
          <w:rFonts w:ascii="Times New Roman"/>
          <w:b w:val="false"/>
          <w:i w:val="false"/>
          <w:color w:val="000000"/>
          <w:sz w:val="28"/>
        </w:rPr>
        <w:t xml:space="preserve">
      844. Промывка вагонов после выгрузки грузов, указанных в приложении 50, не производится: </w:t>
      </w:r>
      <w:r>
        <w:br/>
      </w:r>
      <w:r>
        <w:rPr>
          <w:rFonts w:ascii="Times New Roman"/>
          <w:b w:val="false"/>
          <w:i w:val="false"/>
          <w:color w:val="000000"/>
          <w:sz w:val="28"/>
        </w:rPr>
        <w:t xml:space="preserve">
      при перевозке загрязняющих и зловонных грузов кольцевыми маршрутами, если эти вагоны используются под погрузку тех же грузов;  </w:t>
      </w:r>
      <w:r>
        <w:br/>
      </w:r>
      <w:r>
        <w:rPr>
          <w:rFonts w:ascii="Times New Roman"/>
          <w:b w:val="false"/>
          <w:i w:val="false"/>
          <w:color w:val="000000"/>
          <w:sz w:val="28"/>
        </w:rPr>
        <w:t xml:space="preserve">
      в случаях, когда вагон после выгрузки одного загрязняющего (зловонного) груза загружается в порядке сдвоенных операций другим загрязняющим (зловонным) грузом. </w:t>
      </w:r>
      <w:r>
        <w:br/>
      </w:r>
      <w:r>
        <w:rPr>
          <w:rFonts w:ascii="Times New Roman"/>
          <w:b w:val="false"/>
          <w:i w:val="false"/>
          <w:color w:val="000000"/>
          <w:sz w:val="28"/>
        </w:rPr>
        <w:t xml:space="preserve">
      845. Промывке грузополучателями также подлежат вагоны-зерновозы после выгрузки незерновых грузов. После выгрузки солода грузополучатель проветривает вагоны-зерновозы в целях устранения специфического запаха. </w:t>
      </w:r>
      <w:r>
        <w:br/>
      </w:r>
      <w:r>
        <w:rPr>
          <w:rFonts w:ascii="Times New Roman"/>
          <w:b w:val="false"/>
          <w:i w:val="false"/>
          <w:color w:val="000000"/>
          <w:sz w:val="28"/>
        </w:rPr>
        <w:t xml:space="preserve">
      846. При отсутствии у грузополучателей возможностей для промывки вагонов, промывка может производится перевозчиком за счет грузополучателя. </w:t>
      </w:r>
      <w:r>
        <w:br/>
      </w:r>
      <w:r>
        <w:rPr>
          <w:rFonts w:ascii="Times New Roman"/>
          <w:b w:val="false"/>
          <w:i w:val="false"/>
          <w:color w:val="000000"/>
          <w:sz w:val="28"/>
        </w:rPr>
        <w:t xml:space="preserve">
      Обеззараживание грузов и транспортных средств производится грузополучателями или соответствующими органами государственного контроля (надзора), за счет грузополучателя. </w:t>
      </w:r>
      <w:r>
        <w:br/>
      </w:r>
      <w:r>
        <w:rPr>
          <w:rFonts w:ascii="Times New Roman"/>
          <w:b w:val="false"/>
          <w:i w:val="false"/>
          <w:color w:val="000000"/>
          <w:sz w:val="28"/>
        </w:rPr>
        <w:t xml:space="preserve">
      847. После выгрузки животных, птицы, сырых продуктов животного происхождения промывка, ветеринарно-санитарная обработка вагонов и контейнеров обеспечиваются грузополучателем или перевозчиком за счет грузополучателя. </w:t>
      </w:r>
      <w:r>
        <w:br/>
      </w:r>
      <w:r>
        <w:rPr>
          <w:rFonts w:ascii="Times New Roman"/>
          <w:b w:val="false"/>
          <w:i w:val="false"/>
          <w:color w:val="000000"/>
          <w:sz w:val="28"/>
        </w:rPr>
        <w:t>
      848. Ветеринарно-санитарная обработка специализированных изотермических вагонов (рефрижераторные вагоны, вагоны-термосы), крытых вагонов после выгрузки из них грузов, подлежащих ветеринарному контролю, производится перевозчиком, за счет грузополучателя, в соответствии с  </w:t>
      </w:r>
      <w:r>
        <w:rPr>
          <w:rFonts w:ascii="Times New Roman"/>
          <w:b w:val="false"/>
          <w:i w:val="false"/>
          <w:color w:val="000000"/>
          <w:sz w:val="28"/>
        </w:rPr>
        <w:t xml:space="preserve">приказом </w:t>
      </w:r>
      <w:r>
        <w:rPr>
          <w:rFonts w:ascii="Times New Roman"/>
          <w:b w:val="false"/>
          <w:i w:val="false"/>
          <w:color w:val="000000"/>
          <w:sz w:val="28"/>
        </w:rPr>
        <w:t xml:space="preserve">Министра сельского хозяйства Республики Казахстан от 3 июля 2006 года N 432 "Об утверждении правил ветеринарно-санитарной обработки транспортных средств (автомобильный, железнодорожный, воздушный, водный) до и после перевозки в них животных и других подконтрольных государственному ветеринарному контролю грузов", зарегистрированный в Реестре государственной регистрации нормативных правовых актов за N 4339. </w:t>
      </w:r>
      <w:r>
        <w:br/>
      </w:r>
      <w:r>
        <w:rPr>
          <w:rFonts w:ascii="Times New Roman"/>
          <w:b w:val="false"/>
          <w:i w:val="false"/>
          <w:color w:val="000000"/>
          <w:sz w:val="28"/>
        </w:rPr>
        <w:t xml:space="preserve">
      849. Перечень опасных грузов, в том числе наливных, после выгрузки которых требуются очистка, промывка, пропарка и дезинфекция вагонов и контейнеров, указан в главе 28 настоящих Правил. </w:t>
      </w:r>
      <w:r>
        <w:br/>
      </w:r>
      <w:r>
        <w:rPr>
          <w:rFonts w:ascii="Times New Roman"/>
          <w:b w:val="false"/>
          <w:i w:val="false"/>
          <w:color w:val="000000"/>
          <w:sz w:val="28"/>
        </w:rPr>
        <w:t xml:space="preserve">
      850. Факт промывки вагона, контейнера перевозчиком подтверждается актом общей формы, составляемым им с указанием в нем номеров промытых вагонов, контейнеров. </w:t>
      </w:r>
      <w:r>
        <w:br/>
      </w:r>
      <w:r>
        <w:rPr>
          <w:rFonts w:ascii="Times New Roman"/>
          <w:b w:val="false"/>
          <w:i w:val="false"/>
          <w:color w:val="000000"/>
          <w:sz w:val="28"/>
        </w:rPr>
        <w:t xml:space="preserve">
      851. Если после выгрузки вагонов или контейнеров, кроме собственных и арендованных, в которых перевозились упакованные опасные грузы, обнаружена утечка, разлив, специфический запах или россыпь части содержимого, необходимо произвести очистку вагона, контейнера, а при необходимости промыть и обезвредить вагон, контейнер средствами и за счет грузополучателя. </w:t>
      </w:r>
      <w:r>
        <w:br/>
      </w:r>
      <w:r>
        <w:rPr>
          <w:rFonts w:ascii="Times New Roman"/>
          <w:b w:val="false"/>
          <w:i w:val="false"/>
          <w:color w:val="000000"/>
          <w:sz w:val="28"/>
        </w:rPr>
        <w:t xml:space="preserve">
      852. После выгрузки из вагонов, контейнеров, кроме собственных и арендованных, опасных грузов, имеющих знак опасности по образцу N 6.1, 6.2, 8, а также упаковок с грузом с N ООН 3245 "Микроорганизмы генетически измененные", грузополучатель предоставляет перевозчику письменное подтверждение, в котором указываются сведения о том, что при выгрузке груза из вагона, контейнера утечки, разлива, специфического запаха и россыпи не было, а в случае утечки, разлива, специфического запаха или россыпи груза - что вагон, контейнер очищен от остатков перевозимого груза и обработан (промыт или обезврежен экологически безопасными методами, в зависимости от свойств груза), а также - о пригодности вагона, контейнера для дальнейшего использования. </w:t>
      </w:r>
      <w:r>
        <w:br/>
      </w:r>
      <w:r>
        <w:rPr>
          <w:rFonts w:ascii="Times New Roman"/>
          <w:b w:val="false"/>
          <w:i w:val="false"/>
          <w:color w:val="000000"/>
          <w:sz w:val="28"/>
        </w:rPr>
        <w:t xml:space="preserve">
      Письменное подтверждение заверяет, если это предусмотрено внутренними правилами, представитель органов санитарного надзора или другого компетентного органа, установленного законодательством Республики Казахстан. </w:t>
      </w:r>
      <w:r>
        <w:br/>
      </w:r>
      <w:r>
        <w:rPr>
          <w:rFonts w:ascii="Times New Roman"/>
          <w:b w:val="false"/>
          <w:i w:val="false"/>
          <w:color w:val="000000"/>
          <w:sz w:val="28"/>
        </w:rPr>
        <w:t xml:space="preserve">
      Грузополучатель несет ответственность за достоверность сведений, указанных в письменном подтверждении. </w:t>
      </w:r>
      <w:r>
        <w:br/>
      </w:r>
      <w:r>
        <w:rPr>
          <w:rFonts w:ascii="Times New Roman"/>
          <w:b w:val="false"/>
          <w:i w:val="false"/>
          <w:color w:val="000000"/>
          <w:sz w:val="28"/>
        </w:rPr>
        <w:t xml:space="preserve">
      853. После выгрузки из вагона и контейнера опасных грузов, имеющих знак опасности по образцу N 7, получатель обеспечивает дезактивацию вагона или контейнера, если она необходима, и представляет перевозчику справку об отсутствии "снимаемого загрязнения" на вагоне или контейнере. </w:t>
      </w:r>
      <w:r>
        <w:br/>
      </w:r>
      <w:r>
        <w:rPr>
          <w:rFonts w:ascii="Times New Roman"/>
          <w:b w:val="false"/>
          <w:i w:val="false"/>
          <w:color w:val="000000"/>
          <w:sz w:val="28"/>
        </w:rPr>
        <w:t xml:space="preserve">
      854. Если на месте выгрузки очистка и обработка вагона или контейнера не производилась согласно требованиям пункта 851 настоящих Правил, то этот вагон или контейнер перевозится на условиях ранее перевозимого опасного груза. </w:t>
      </w:r>
      <w:r>
        <w:br/>
      </w:r>
      <w:r>
        <w:rPr>
          <w:rFonts w:ascii="Times New Roman"/>
          <w:b w:val="false"/>
          <w:i w:val="false"/>
          <w:color w:val="000000"/>
          <w:sz w:val="28"/>
        </w:rPr>
        <w:t xml:space="preserve">
      855. Вагоны или контейнеры, в которых перевозились опасные грузы навалом/насыпью и которые не используются под повторную перевозку такого же груза, после выгрузки должны быть полностью очищены. </w:t>
      </w:r>
      <w:r>
        <w:br/>
      </w:r>
      <w:r>
        <w:rPr>
          <w:rFonts w:ascii="Times New Roman"/>
          <w:b w:val="false"/>
          <w:i w:val="false"/>
          <w:color w:val="000000"/>
          <w:sz w:val="28"/>
        </w:rPr>
        <w:t xml:space="preserve">
      856. При нарушении требований изложенных в настоящих Правилах перевозчик может отказаться от приема неочищенных вагонов, контейнеров. За время нахождения вагонов, контейнеров под очисткой грузополучатель уплачивает Перевозчику плату за пользование вагонами. </w:t>
      </w:r>
      <w:r>
        <w:br/>
      </w:r>
      <w:r>
        <w:rPr>
          <w:rFonts w:ascii="Times New Roman"/>
          <w:b w:val="false"/>
          <w:i w:val="false"/>
          <w:color w:val="000000"/>
          <w:sz w:val="28"/>
        </w:rPr>
        <w:t xml:space="preserve">
      857. Направление порожних вагонов на ветеринарно-санитарную обработку производится по полным перевозочным документам с оплатой провозных платежей </w:t>
      </w:r>
      <w:r>
        <w:br/>
      </w:r>
      <w:r>
        <w:rPr>
          <w:rFonts w:ascii="Times New Roman"/>
          <w:b w:val="false"/>
          <w:i w:val="false"/>
          <w:color w:val="000000"/>
          <w:sz w:val="28"/>
        </w:rPr>
        <w:t xml:space="preserve">
      Глава 33. Порядок предъявления и рассмотрения претензий </w:t>
      </w:r>
      <w:r>
        <w:br/>
      </w:r>
      <w:r>
        <w:rPr>
          <w:rFonts w:ascii="Times New Roman"/>
          <w:b w:val="false"/>
          <w:i w:val="false"/>
          <w:color w:val="000000"/>
          <w:sz w:val="28"/>
        </w:rPr>
        <w:t xml:space="preserve">
      858. Грузоотправитель, грузополучатель в праве предъявить перевозчику претензию, вытекающую из договора перевозки. </w:t>
      </w:r>
      <w:r>
        <w:br/>
      </w:r>
      <w:r>
        <w:rPr>
          <w:rFonts w:ascii="Times New Roman"/>
          <w:b w:val="false"/>
          <w:i w:val="false"/>
          <w:color w:val="000000"/>
          <w:sz w:val="28"/>
        </w:rPr>
        <w:t xml:space="preserve">
      До предъявления к перевозчику иска, вытекающего из договора перевозки, обязательно предъявление к нему претензии.  </w:t>
      </w:r>
      <w:r>
        <w:br/>
      </w:r>
      <w:r>
        <w:rPr>
          <w:rFonts w:ascii="Times New Roman"/>
          <w:b w:val="false"/>
          <w:i w:val="false"/>
          <w:color w:val="000000"/>
          <w:sz w:val="28"/>
        </w:rPr>
        <w:t xml:space="preserve">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на предъявленную претензию в месячный срок. </w:t>
      </w:r>
      <w:r>
        <w:br/>
      </w:r>
      <w:r>
        <w:rPr>
          <w:rFonts w:ascii="Times New Roman"/>
          <w:b w:val="false"/>
          <w:i w:val="false"/>
          <w:color w:val="000000"/>
          <w:sz w:val="28"/>
        </w:rPr>
        <w:t xml:space="preserve">
      859. Право на предъявление претензии при условии представления соответствующих документов имеет грузополучатель или грузоотправитель. Претензии на сумму менее 0,5 месячного расчетного показателя по каждой накладной перевозчиком не рассматриваются. </w:t>
      </w:r>
      <w:r>
        <w:br/>
      </w:r>
      <w:r>
        <w:rPr>
          <w:rFonts w:ascii="Times New Roman"/>
          <w:b w:val="false"/>
          <w:i w:val="false"/>
          <w:color w:val="000000"/>
          <w:sz w:val="28"/>
        </w:rPr>
        <w:t xml:space="preserve">
      860. Грузоотправитель (грузополучатель) могут передать свои права на предъявление претензий иным юридическим или физическим лицам посредством надлежащего оформления доверенности в соответствии с законодательством Республики Казахстан. </w:t>
      </w:r>
      <w:r>
        <w:br/>
      </w:r>
      <w:r>
        <w:rPr>
          <w:rFonts w:ascii="Times New Roman"/>
          <w:b w:val="false"/>
          <w:i w:val="false"/>
          <w:color w:val="000000"/>
          <w:sz w:val="28"/>
        </w:rPr>
        <w:t xml:space="preserve">
      861. Перевозчику предъявляются претензии: </w:t>
      </w:r>
      <w:r>
        <w:br/>
      </w:r>
      <w:r>
        <w:rPr>
          <w:rFonts w:ascii="Times New Roman"/>
          <w:b w:val="false"/>
          <w:i w:val="false"/>
          <w:color w:val="000000"/>
          <w:sz w:val="28"/>
        </w:rPr>
        <w:t xml:space="preserve">
      1) в случае полной утраты груза - грузоотправителем или грузополучателем с приложением грузовой квитанции (квитанции о приеме груза) с отметкой представителя перевозчика на станции назначения о неприбытии груза и документа, подтверждающего количество и стоимость отправленного груза; </w:t>
      </w:r>
      <w:r>
        <w:br/>
      </w:r>
      <w:r>
        <w:rPr>
          <w:rFonts w:ascii="Times New Roman"/>
          <w:b w:val="false"/>
          <w:i w:val="false"/>
          <w:color w:val="000000"/>
          <w:sz w:val="28"/>
        </w:rPr>
        <w:t xml:space="preserve">
      2) в случае недостачи, порчи или повреждения грузов - грузоотправителем, грузополучателем с предоставлением подлинников железнодорожной накладной, коммерческого акта, выданного станцией назначения, либо документа об обжаловании отказа перевозчика в составлении коммерческого акта, а также документа, подтверждающего стоимость и количество отправленного груза; </w:t>
      </w:r>
      <w:r>
        <w:br/>
      </w:r>
      <w:r>
        <w:rPr>
          <w:rFonts w:ascii="Times New Roman"/>
          <w:b w:val="false"/>
          <w:i w:val="false"/>
          <w:color w:val="000000"/>
          <w:sz w:val="28"/>
        </w:rPr>
        <w:t xml:space="preserve">
      3) в случае превышения срока доставки груза - грузополучателем при условии предоставления подлинника накладной, дорожной ведомости; </w:t>
      </w:r>
      <w:r>
        <w:br/>
      </w:r>
      <w:r>
        <w:rPr>
          <w:rFonts w:ascii="Times New Roman"/>
          <w:b w:val="false"/>
          <w:i w:val="false"/>
          <w:color w:val="000000"/>
          <w:sz w:val="28"/>
        </w:rPr>
        <w:t xml:space="preserve">
      4) в случае перебора тарифа - экспедитором и грузоотправителем/грузополучателем (лицом, которое произвело платеж) при условии предоставления в подлинниках документов, подтверждающих оплату, а для грузоотправителей/грузополучателей накладной или квитанции о приеме груза к перевозке. В случае несостоявшейся перевозки должен быть приложен подлинник квитанции о приеме груза к перевозке с отметкой перевозчика о возврате груза (факт возврата груза перевозчиком подтверждается подписью грузоотправителя о получении груза); </w:t>
      </w:r>
      <w:r>
        <w:br/>
      </w:r>
      <w:r>
        <w:rPr>
          <w:rFonts w:ascii="Times New Roman"/>
          <w:b w:val="false"/>
          <w:i w:val="false"/>
          <w:color w:val="000000"/>
          <w:sz w:val="28"/>
        </w:rPr>
        <w:t xml:space="preserve">
       5) в случае перебора дополнительных сборов, штрафов и иных платежей, связанных с перевозкой грузов - экспедитором и грузоотправителем/грузополучателем (лицом, которое произвело платеж) при условии предоставления в подлинниках документов, подтверждающих оплату, актов общей формы (в случае задержки вагонов на путях станции по вине грузоотправителя/грузополучателя), ведомостей подачи и уборки вагонов, памяток приемосдатчика, накопительных карточек, учетных карточек, а также актов общей формы, составленных в случае отказа одной из сторон подписать ведомость подачи и уборки вагонов, памятку приемосдатчика, накопительную карточку; </w:t>
      </w:r>
      <w:r>
        <w:br/>
      </w:r>
      <w:r>
        <w:rPr>
          <w:rFonts w:ascii="Times New Roman"/>
          <w:b w:val="false"/>
          <w:i w:val="false"/>
          <w:color w:val="000000"/>
          <w:sz w:val="28"/>
        </w:rPr>
        <w:t xml:space="preserve">
      6) в случае утраты перевозчиком вагонов, контейнеров, принадлежащих грузоотправителям, грузополучателям иным юридическим или физическим лицам либо арендованных ими - грузоотправителем или грузополучателем, с приложением подлинника квитанции о приеме груза к перевозке с отметкой перевозчика на станции назначения о неприбытии вагонов, контейнеров, технических паспортов и документов, подтверждающих право собственности или аренды вагонов, контейнеров, их остаточную стоимость, факт и размер повреждения. </w:t>
      </w:r>
      <w:r>
        <w:br/>
      </w:r>
      <w:r>
        <w:rPr>
          <w:rFonts w:ascii="Times New Roman"/>
          <w:b w:val="false"/>
          <w:i w:val="false"/>
          <w:color w:val="000000"/>
          <w:sz w:val="28"/>
        </w:rPr>
        <w:t xml:space="preserve">
      862. Одна претензия не должна объединять в себе требования по разным случаям, указанным в настоящей Главе.  </w:t>
      </w:r>
      <w:r>
        <w:br/>
      </w:r>
      <w:r>
        <w:rPr>
          <w:rFonts w:ascii="Times New Roman"/>
          <w:b w:val="false"/>
          <w:i w:val="false"/>
          <w:color w:val="000000"/>
          <w:sz w:val="28"/>
        </w:rPr>
        <w:t xml:space="preserve">
      Претензии о возмещении за утрату, недостачу, порчу или повреждение груза предъявляются по каждой отправке в отдельности.  </w:t>
      </w:r>
      <w:r>
        <w:br/>
      </w:r>
      <w:r>
        <w:rPr>
          <w:rFonts w:ascii="Times New Roman"/>
          <w:b w:val="false"/>
          <w:i w:val="false"/>
          <w:color w:val="000000"/>
          <w:sz w:val="28"/>
        </w:rPr>
        <w:t xml:space="preserve">
      При оформлении перевозки по грузам одного наименования, погруженным на одной станции одним грузоотправителем на одну станцию назначения в адрес одного грузополучателя, допускается предъявление одной претензии на группу отправок, по которым перевозчиком был составлен один коммерческий акт. </w:t>
      </w:r>
      <w:r>
        <w:br/>
      </w:r>
      <w:r>
        <w:rPr>
          <w:rFonts w:ascii="Times New Roman"/>
          <w:b w:val="false"/>
          <w:i w:val="false"/>
          <w:color w:val="000000"/>
          <w:sz w:val="28"/>
        </w:rPr>
        <w:t xml:space="preserve">
      Допускается предъявление одной претензии по грузам, перевезенным маршрутной или групповой отправкой на количество вагонов, указанных в коммерческом акте. </w:t>
      </w:r>
      <w:r>
        <w:br/>
      </w:r>
      <w:r>
        <w:rPr>
          <w:rFonts w:ascii="Times New Roman"/>
          <w:b w:val="false"/>
          <w:i w:val="false"/>
          <w:color w:val="000000"/>
          <w:sz w:val="28"/>
        </w:rPr>
        <w:t xml:space="preserve">
      В случае превышения срока доставки груза допускается объединение нескольких отправок в одной претензии при условии прибытия грузов в течение одних календарных суток. Не допускается предъявление одной претензии на группу отправок для грузов, перевозимых в прямом смешанном сообщении, если эти грузы следовали через разные пункты перевалки. </w:t>
      </w:r>
      <w:r>
        <w:br/>
      </w:r>
      <w:r>
        <w:rPr>
          <w:rFonts w:ascii="Times New Roman"/>
          <w:b w:val="false"/>
          <w:i w:val="false"/>
          <w:color w:val="000000"/>
          <w:sz w:val="28"/>
        </w:rPr>
        <w:t xml:space="preserve">
      863. В претензии должны быть указаны следующие сведения: </w:t>
      </w:r>
      <w:r>
        <w:br/>
      </w:r>
      <w:r>
        <w:rPr>
          <w:rFonts w:ascii="Times New Roman"/>
          <w:b w:val="false"/>
          <w:i w:val="false"/>
          <w:color w:val="000000"/>
          <w:sz w:val="28"/>
        </w:rPr>
        <w:t xml:space="preserve">
      1) дата составления и номер претензии; </w:t>
      </w:r>
      <w:r>
        <w:br/>
      </w:r>
      <w:r>
        <w:rPr>
          <w:rFonts w:ascii="Times New Roman"/>
          <w:b w:val="false"/>
          <w:i w:val="false"/>
          <w:color w:val="000000"/>
          <w:sz w:val="28"/>
        </w:rPr>
        <w:t xml:space="preserve">
      2) основание для предъявления претензии; </w:t>
      </w:r>
      <w:r>
        <w:br/>
      </w:r>
      <w:r>
        <w:rPr>
          <w:rFonts w:ascii="Times New Roman"/>
          <w:b w:val="false"/>
          <w:i w:val="false"/>
          <w:color w:val="000000"/>
          <w:sz w:val="28"/>
        </w:rPr>
        <w:t xml:space="preserve">
      3) сумма претензии по каждому отдельному требованию и по каждому отдельному документу (не менее 0,5 месячного расчетного показателя); </w:t>
      </w:r>
      <w:r>
        <w:br/>
      </w:r>
      <w:r>
        <w:rPr>
          <w:rFonts w:ascii="Times New Roman"/>
          <w:b w:val="false"/>
          <w:i w:val="false"/>
          <w:color w:val="000000"/>
          <w:sz w:val="28"/>
        </w:rPr>
        <w:t xml:space="preserve">
      4) подробный почтовый адрес (индекс, область, город, населенный пункт, улица, номер дома, корпуса, квартиры) по которому следует направлять ответ на претензию; </w:t>
      </w:r>
      <w:r>
        <w:br/>
      </w:r>
      <w:r>
        <w:rPr>
          <w:rFonts w:ascii="Times New Roman"/>
          <w:b w:val="false"/>
          <w:i w:val="false"/>
          <w:color w:val="000000"/>
          <w:sz w:val="28"/>
        </w:rPr>
        <w:t xml:space="preserve">
      5) перечень документов, прилагаемых к претензии; </w:t>
      </w:r>
      <w:r>
        <w:br/>
      </w:r>
      <w:r>
        <w:rPr>
          <w:rFonts w:ascii="Times New Roman"/>
          <w:b w:val="false"/>
          <w:i w:val="false"/>
          <w:color w:val="000000"/>
          <w:sz w:val="28"/>
        </w:rPr>
        <w:t xml:space="preserve">
      6) банковские реквизиты, по которым следует перечислить сумму в случае удовлетворения претензии. </w:t>
      </w:r>
      <w:r>
        <w:br/>
      </w:r>
      <w:r>
        <w:rPr>
          <w:rFonts w:ascii="Times New Roman"/>
          <w:b w:val="false"/>
          <w:i w:val="false"/>
          <w:color w:val="000000"/>
          <w:sz w:val="28"/>
        </w:rPr>
        <w:t xml:space="preserve">
      864. Претензия от юридического лица оформляется на фирменном бланке, заверяется печатью и подписывается руководителем организации или лицом, им уполномоченным с приложением документа, подтверждающего его полномочие на подписание претензии. </w:t>
      </w:r>
      <w:r>
        <w:br/>
      </w:r>
      <w:r>
        <w:rPr>
          <w:rFonts w:ascii="Times New Roman"/>
          <w:b w:val="false"/>
          <w:i w:val="false"/>
          <w:color w:val="000000"/>
          <w:sz w:val="28"/>
        </w:rPr>
        <w:t xml:space="preserve">
      Претензия от физических лиц должна быть за подписью заявителя, с приложением копии документа, удостоверяющего его личность и копии свидетельства налогоплательщика. </w:t>
      </w:r>
      <w:r>
        <w:br/>
      </w:r>
      <w:r>
        <w:rPr>
          <w:rFonts w:ascii="Times New Roman"/>
          <w:b w:val="false"/>
          <w:i w:val="false"/>
          <w:color w:val="000000"/>
          <w:sz w:val="28"/>
        </w:rPr>
        <w:t xml:space="preserve">
      865. В претензии, оформленной с использованием ЭДП, в случае выдачи грузоотправителю квитанции о приеме груза и грузополучателю накладной посредством ЭОД, заявителем указываются номер отправки, дата приема груза к перевозке и регистрационные данные ЭДП в информационных системах перевозчика. </w:t>
      </w:r>
      <w:r>
        <w:br/>
      </w:r>
      <w:r>
        <w:rPr>
          <w:rFonts w:ascii="Times New Roman"/>
          <w:b w:val="false"/>
          <w:i w:val="false"/>
          <w:color w:val="000000"/>
          <w:sz w:val="28"/>
        </w:rPr>
        <w:t xml:space="preserve">
      866. К претензии о недостаче груза должен быть приложен расчет суммы претензии, составленный с учетом нормы естественной убыли массы груза при перевозке и нормы погрешности массы нетто при взвешивании на весах, если она установлена для данного рода груза. Приложение расчета суммы не обязательно, если указанный расчет отражен в претензии. </w:t>
      </w:r>
      <w:r>
        <w:br/>
      </w:r>
      <w:r>
        <w:rPr>
          <w:rFonts w:ascii="Times New Roman"/>
          <w:b w:val="false"/>
          <w:i w:val="false"/>
          <w:color w:val="000000"/>
          <w:sz w:val="28"/>
        </w:rPr>
        <w:t xml:space="preserve">
      867. К претензии за недостачу груза, по которому расчеты между поставщиком (грузоотправителем) и грузополучателем производятся с учетом нормированной и фактической влажности, прилагаются также документы, подтверждающие, влажность груза при отправлении и выдаче (качественное удостоверение, сертификат и др.). </w:t>
      </w:r>
      <w:r>
        <w:br/>
      </w:r>
      <w:r>
        <w:rPr>
          <w:rFonts w:ascii="Times New Roman"/>
          <w:b w:val="false"/>
          <w:i w:val="false"/>
          <w:color w:val="000000"/>
          <w:sz w:val="28"/>
        </w:rPr>
        <w:t xml:space="preserve">
      868. К претензии за порчу скоропортящегося груза, при выдаче которого была произведена уценка или понижение сортности, грузополучатель предоставляет акт экспертизы и справку о том, по какой цене реализован уцененный груз или о произведенной переоценке, о понижении сортности, если груз еще не реализован. Справка должна быть подписана руководителем организации и главным (старшим) бухгалтером и заверена печатью. </w:t>
      </w:r>
      <w:r>
        <w:br/>
      </w:r>
      <w:r>
        <w:rPr>
          <w:rFonts w:ascii="Times New Roman"/>
          <w:b w:val="false"/>
          <w:i w:val="false"/>
          <w:color w:val="000000"/>
          <w:sz w:val="28"/>
        </w:rPr>
        <w:t xml:space="preserve">
      869. Днем предъявления претензии считается день сдачи почтового отправления с претензией на почту (по почтовому штемпелю на конверте) или передачи нарочно перевозчику.  </w:t>
      </w:r>
      <w:r>
        <w:br/>
      </w:r>
      <w:r>
        <w:rPr>
          <w:rFonts w:ascii="Times New Roman"/>
          <w:b w:val="false"/>
          <w:i w:val="false"/>
          <w:color w:val="000000"/>
          <w:sz w:val="28"/>
        </w:rPr>
        <w:t xml:space="preserve">
      870. Если последний день срока подачи претензии приходится на нерабочий день, днем окончания срока подачи претензии считается ближайший следующий за ним рабочий день. </w:t>
      </w:r>
      <w:r>
        <w:br/>
      </w:r>
      <w:r>
        <w:rPr>
          <w:rFonts w:ascii="Times New Roman"/>
          <w:b w:val="false"/>
          <w:i w:val="false"/>
          <w:color w:val="000000"/>
          <w:sz w:val="28"/>
        </w:rPr>
        <w:t xml:space="preserve">
      871. Претензия подлежит рассмотрению в месячный срок со дня ее получения перевозчиком. </w:t>
      </w:r>
      <w:r>
        <w:br/>
      </w:r>
      <w:r>
        <w:rPr>
          <w:rFonts w:ascii="Times New Roman"/>
          <w:b w:val="false"/>
          <w:i w:val="false"/>
          <w:color w:val="000000"/>
          <w:sz w:val="28"/>
        </w:rPr>
        <w:t xml:space="preserve">
      Претензия может быть перевозчиком удовлетворена полностью или частично либо отклонена. О результатах рассмотрения претензии перевозчик уведомляет заявителя в письменной форме.  </w:t>
      </w:r>
      <w:r>
        <w:br/>
      </w:r>
      <w:r>
        <w:rPr>
          <w:rFonts w:ascii="Times New Roman"/>
          <w:b w:val="false"/>
          <w:i w:val="false"/>
          <w:color w:val="000000"/>
          <w:sz w:val="28"/>
        </w:rPr>
        <w:t xml:space="preserve">
      При частичном удовлетворении или отклонении претензии заявителя в уведомлении перевозчика должно быть указано основание принятого решения со ссылкой на соответствующие нормативные правовые акты. Уведомление направляется заявителю с документами, приложенными к претензии. </w:t>
      </w:r>
      <w:r>
        <w:br/>
      </w:r>
      <w:r>
        <w:rPr>
          <w:rFonts w:ascii="Times New Roman"/>
          <w:b w:val="false"/>
          <w:i w:val="false"/>
          <w:color w:val="000000"/>
          <w:sz w:val="28"/>
        </w:rPr>
        <w:t xml:space="preserve">
      При удовлетворении претензии в полной сумме документы, представленные заявителем претензии перевозчиком не возвращаются. </w:t>
      </w:r>
      <w:r>
        <w:br/>
      </w:r>
      <w:r>
        <w:rPr>
          <w:rFonts w:ascii="Times New Roman"/>
          <w:b w:val="false"/>
          <w:i w:val="false"/>
          <w:color w:val="000000"/>
          <w:sz w:val="28"/>
        </w:rPr>
        <w:t xml:space="preserve">
      872. Если претензия оформлена заявителем с нарушением требований настоящих Правил, то такая претензия возвращается заявителю в срок не позднее 15-ти дней со дня ее поступления перевозчику с указанием причины ее возврата. Возвращение такой претензии не является ее отклонением и не служит основанием заявителю для обращения с иском в суд. </w:t>
      </w:r>
      <w:r>
        <w:br/>
      </w:r>
      <w:r>
        <w:rPr>
          <w:rFonts w:ascii="Times New Roman"/>
          <w:b w:val="false"/>
          <w:i w:val="false"/>
          <w:color w:val="000000"/>
          <w:sz w:val="28"/>
        </w:rPr>
        <w:t xml:space="preserve">
      873. При удовлетворении претензий за утрату и повреждение груза сумма, подлежащая возмещению, определяется исходя из стоимости груза, указанной в счете грузоотправителя или других документах, предусмотренных законодательством Республики Казахстан. </w:t>
      </w:r>
      <w:r>
        <w:br/>
      </w:r>
      <w:r>
        <w:rPr>
          <w:rFonts w:ascii="Times New Roman"/>
          <w:b w:val="false"/>
          <w:i w:val="false"/>
          <w:color w:val="000000"/>
          <w:sz w:val="28"/>
        </w:rPr>
        <w:t xml:space="preserve">
      Наряду с возмещением ущерба перевозчик возвращает взысканную за перевозку этого груза плату пропорционально количеству утраченного, недостающего или поврежденного (испорченного) груза, если данная оплата входит в стоимость такого груза. </w:t>
      </w:r>
      <w:r>
        <w:br/>
      </w:r>
      <w:r>
        <w:rPr>
          <w:rFonts w:ascii="Times New Roman"/>
          <w:b w:val="false"/>
          <w:i w:val="false"/>
          <w:color w:val="000000"/>
          <w:sz w:val="28"/>
        </w:rPr>
        <w:t xml:space="preserve">
      Если груз сдан к перевозке с объявлением его ценности, то в случае его утраты перевозчик возмещает ущерб в размере объявленной стоимости, пропорционально утраченной части груза.  </w:t>
      </w:r>
      <w:r>
        <w:br/>
      </w:r>
      <w:r>
        <w:rPr>
          <w:rFonts w:ascii="Times New Roman"/>
          <w:b w:val="false"/>
          <w:i w:val="false"/>
          <w:color w:val="000000"/>
          <w:sz w:val="28"/>
        </w:rPr>
        <w:t xml:space="preserve">
      В случае, если перевозчик докажет, что объявленная ценность превышает действительную стоимость, перевозчик возмещает ущерб в размере действительной стоимости груза. </w:t>
      </w:r>
      <w:r>
        <w:br/>
      </w:r>
      <w:r>
        <w:rPr>
          <w:rFonts w:ascii="Times New Roman"/>
          <w:b w:val="false"/>
          <w:i w:val="false"/>
          <w:color w:val="000000"/>
          <w:sz w:val="28"/>
        </w:rPr>
        <w:t xml:space="preserve">
      874. Если при рассмотрении претензии о возмещении ущерба за груз, неприбывший по назначению по вине грузоотправителя, будет определено, что он реализован перевозчиком в соответствии с законодательством Республики Казахстан, претензия удовлетворяется в размере суммы, вырученной от реализации груза, за вычетом сумм, причитающихся перевозчику. </w:t>
      </w:r>
      <w:r>
        <w:br/>
      </w:r>
      <w:r>
        <w:rPr>
          <w:rFonts w:ascii="Times New Roman"/>
          <w:b w:val="false"/>
          <w:i w:val="false"/>
          <w:color w:val="000000"/>
          <w:sz w:val="28"/>
        </w:rPr>
        <w:t xml:space="preserve">
      875. Если при рассмотрении претензии установлено, что груз переадресован либо выдан другому грузополучателю по заявлению грузоотправителя или первоначального грузополучателя, претензия возвращается заявителю с указанием грузополучателя, которому выдан груз, или лица, по заявлению которого произведена переадресовка либо выдача груза."; </w:t>
      </w:r>
      <w:r>
        <w:br/>
      </w:r>
      <w:r>
        <w:rPr>
          <w:rFonts w:ascii="Times New Roman"/>
          <w:b w:val="false"/>
          <w:i w:val="false"/>
          <w:color w:val="000000"/>
          <w:sz w:val="28"/>
        </w:rPr>
        <w:t xml:space="preserve">
      приложения 2, 3, 13, изложить в редакции согласно приложением 1, 2, 3  к настоящему приказу; </w:t>
      </w:r>
      <w:r>
        <w:br/>
      </w:r>
      <w:r>
        <w:rPr>
          <w:rFonts w:ascii="Times New Roman"/>
          <w:b w:val="false"/>
          <w:i w:val="false"/>
          <w:color w:val="000000"/>
          <w:sz w:val="28"/>
        </w:rPr>
        <w:t xml:space="preserve">
      дополнить приложениями 44-50 согласно приложениям 5-10 к настоящему приказу. </w:t>
      </w:r>
    </w:p>
    <w:bookmarkEnd w:id="1"/>
    <w:bookmarkStart w:name="z4" w:id="2"/>
    <w:p>
      <w:pPr>
        <w:spacing w:after="0"/>
        <w:ind w:left="0"/>
        <w:jc w:val="both"/>
      </w:pPr>
      <w:r>
        <w:rPr>
          <w:rFonts w:ascii="Times New Roman"/>
          <w:b w:val="false"/>
          <w:i w:val="false"/>
          <w:color w:val="000000"/>
          <w:sz w:val="28"/>
        </w:rPr>
        <w:t xml:space="preserve">
      2. Комитету путей сообщения Министерства транспорта и коммуникаций Республики Казахстан (Уразбеков М.Ж.) обеспечить представление настоящего приказа для государственной регистрации в Министерство юстиции Республики Казахстан. </w:t>
      </w:r>
    </w:p>
    <w:bookmarkEnd w:id="2"/>
    <w:bookmarkStart w:name="z5" w:id="3"/>
    <w:p>
      <w:pPr>
        <w:spacing w:after="0"/>
        <w:ind w:left="0"/>
        <w:jc w:val="both"/>
      </w:pPr>
      <w:r>
        <w:rPr>
          <w:rFonts w:ascii="Times New Roman"/>
          <w:b w:val="false"/>
          <w:i w:val="false"/>
          <w:color w:val="000000"/>
          <w:sz w:val="28"/>
        </w:rPr>
        <w:t xml:space="preserve">
      3. Настоящий приказ вводится в действие по истечении десяти дней после первого официального опубликования. </w:t>
      </w:r>
    </w:p>
    <w:bookmarkEnd w:id="3"/>
    <w:p>
      <w:pPr>
        <w:spacing w:after="0"/>
        <w:ind w:left="0"/>
        <w:jc w:val="both"/>
      </w:pPr>
      <w:r>
        <w:rPr>
          <w:rFonts w:ascii="Times New Roman"/>
          <w:b w:val="false"/>
          <w:i/>
          <w:color w:val="000000"/>
          <w:sz w:val="28"/>
        </w:rPr>
        <w:t xml:space="preserve">       И.о. Министра </w:t>
      </w:r>
    </w:p>
    <w:bookmarkStart w:name="z6" w:id="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и.о. Министра транспорта и </w:t>
      </w:r>
      <w:r>
        <w:br/>
      </w:r>
      <w:r>
        <w:rPr>
          <w:rFonts w:ascii="Times New Roman"/>
          <w:b w:val="false"/>
          <w:i w:val="false"/>
          <w:color w:val="000000"/>
          <w:sz w:val="28"/>
        </w:rPr>
        <w:t xml:space="preserve">
коммуникаций Республики Казахстан  </w:t>
      </w:r>
      <w:r>
        <w:br/>
      </w:r>
      <w:r>
        <w:rPr>
          <w:rFonts w:ascii="Times New Roman"/>
          <w:b w:val="false"/>
          <w:i w:val="false"/>
          <w:color w:val="000000"/>
          <w:sz w:val="28"/>
        </w:rPr>
        <w:t xml:space="preserve">
от 27 ноября 2007 года N 252     </w:t>
      </w:r>
    </w:p>
    <w:bookmarkEnd w:id="4"/>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Правилам перевозок грузов    </w:t>
      </w:r>
    </w:p>
    <w:p>
      <w:pPr>
        <w:spacing w:after="0"/>
        <w:ind w:left="0"/>
        <w:jc w:val="both"/>
      </w:pPr>
      <w:r>
        <w:rPr>
          <w:rFonts w:ascii="Times New Roman"/>
          <w:b w:val="false"/>
          <w:i w:val="false"/>
          <w:color w:val="000000"/>
          <w:sz w:val="28"/>
        </w:rPr>
        <w:t xml:space="preserve">Форма ГУ-12            </w:t>
      </w:r>
    </w:p>
    <w:p>
      <w:pPr>
        <w:spacing w:after="0"/>
        <w:ind w:left="0"/>
        <w:jc w:val="both"/>
      </w:pPr>
      <w:r>
        <w:rPr>
          <w:rFonts w:ascii="Times New Roman"/>
          <w:b w:val="false"/>
          <w:i w:val="false"/>
          <w:color w:val="000000"/>
          <w:sz w:val="28"/>
        </w:rPr>
        <w:t xml:space="preserve">Дата регистрации заявки ________________________ _______ г. </w:t>
      </w:r>
      <w:r>
        <w:br/>
      </w:r>
      <w:r>
        <w:rPr>
          <w:rFonts w:ascii="Times New Roman"/>
          <w:b w:val="false"/>
          <w:i w:val="false"/>
          <w:color w:val="000000"/>
          <w:sz w:val="28"/>
        </w:rPr>
        <w:t xml:space="preserve">
Перевозчик         __________________________________________________ </w:t>
      </w:r>
      <w:r>
        <w:br/>
      </w:r>
      <w:r>
        <w:rPr>
          <w:rFonts w:ascii="Times New Roman"/>
          <w:b w:val="false"/>
          <w:i w:val="false"/>
          <w:color w:val="000000"/>
          <w:sz w:val="28"/>
        </w:rPr>
        <w:t xml:space="preserve">
Грузоотправитель   __________________________________________________ </w:t>
      </w:r>
      <w:r>
        <w:br/>
      </w:r>
      <w:r>
        <w:rPr>
          <w:rFonts w:ascii="Times New Roman"/>
          <w:b w:val="false"/>
          <w:i w:val="false"/>
          <w:color w:val="000000"/>
          <w:sz w:val="28"/>
        </w:rPr>
        <w:t xml:space="preserve">
Адрес              __________________________________________________ </w:t>
      </w:r>
      <w:r>
        <w:br/>
      </w:r>
      <w:r>
        <w:rPr>
          <w:rFonts w:ascii="Times New Roman"/>
          <w:b w:val="false"/>
          <w:i w:val="false"/>
          <w:color w:val="000000"/>
          <w:sz w:val="28"/>
        </w:rPr>
        <w:t xml:space="preserve">
Банк               __________________________________________________ </w:t>
      </w:r>
      <w:r>
        <w:br/>
      </w:r>
      <w:r>
        <w:rPr>
          <w:rFonts w:ascii="Times New Roman"/>
          <w:b w:val="false"/>
          <w:i w:val="false"/>
          <w:color w:val="000000"/>
          <w:sz w:val="28"/>
        </w:rPr>
        <w:t xml:space="preserve">
Подъездной путь    _____________________ (N договора, наименование, </w:t>
      </w:r>
      <w:r>
        <w:br/>
      </w:r>
      <w:r>
        <w:rPr>
          <w:rFonts w:ascii="Times New Roman"/>
          <w:b w:val="false"/>
          <w:i w:val="false"/>
          <w:color w:val="000000"/>
          <w:sz w:val="28"/>
        </w:rPr>
        <w:t xml:space="preserve">
                                       почтовый адрес ветвевладельца) </w:t>
      </w:r>
    </w:p>
    <w:p>
      <w:pPr>
        <w:spacing w:after="0"/>
        <w:ind w:left="0"/>
        <w:jc w:val="both"/>
      </w:pPr>
      <w:r>
        <w:rPr>
          <w:rFonts w:ascii="Times New Roman"/>
          <w:b w:val="false"/>
          <w:i w:val="false"/>
          <w:color w:val="000000"/>
          <w:sz w:val="28"/>
        </w:rPr>
        <w:t xml:space="preserve">                  на ___________ 200 ___ г.                   ____ </w:t>
      </w:r>
      <w:r>
        <w:br/>
      </w:r>
      <w:r>
        <w:rPr>
          <w:rFonts w:ascii="Times New Roman"/>
          <w:b w:val="false"/>
          <w:i w:val="false"/>
          <w:color w:val="000000"/>
          <w:sz w:val="28"/>
        </w:rPr>
        <w:t>
</w:t>
      </w:r>
      <w:r>
        <w:rPr>
          <w:rFonts w:ascii="Times New Roman"/>
          <w:b/>
          <w:i w:val="false"/>
          <w:color w:val="000000"/>
          <w:sz w:val="28"/>
        </w:rPr>
        <w:t xml:space="preserve">                         ЗАЯВКА (ПЛАН) </w:t>
      </w:r>
      <w:r>
        <w:rPr>
          <w:rFonts w:ascii="Times New Roman"/>
          <w:b w:val="false"/>
          <w:i w:val="false"/>
          <w:color w:val="000000"/>
          <w:sz w:val="28"/>
        </w:rPr>
        <w:t xml:space="preserve">          Отметка о    |____| </w:t>
      </w:r>
      <w:r>
        <w:br/>
      </w:r>
      <w:r>
        <w:rPr>
          <w:rFonts w:ascii="Times New Roman"/>
          <w:b w:val="false"/>
          <w:i w:val="false"/>
          <w:color w:val="000000"/>
          <w:sz w:val="28"/>
        </w:rPr>
        <w:t>
</w:t>
      </w:r>
      <w:r>
        <w:rPr>
          <w:rFonts w:ascii="Times New Roman"/>
          <w:b/>
          <w:i w:val="false"/>
          <w:color w:val="000000"/>
          <w:sz w:val="28"/>
        </w:rPr>
        <w:t xml:space="preserve">                         НА ПЕРЕВОЗКУ  </w:t>
      </w:r>
      <w:r>
        <w:rPr>
          <w:rFonts w:ascii="Times New Roman"/>
          <w:b w:val="false"/>
          <w:i w:val="false"/>
          <w:color w:val="000000"/>
          <w:sz w:val="28"/>
        </w:rPr>
        <w:t xml:space="preserve">          согласовании </w:t>
      </w:r>
      <w:r>
        <w:br/>
      </w:r>
      <w:r>
        <w:rPr>
          <w:rFonts w:ascii="Times New Roman"/>
          <w:b w:val="false"/>
          <w:i w:val="false"/>
          <w:color w:val="000000"/>
          <w:sz w:val="28"/>
        </w:rPr>
        <w:t xml:space="preserve">
                    Плановая, внеплановая       ветвевладельца </w:t>
      </w:r>
      <w:r>
        <w:br/>
      </w:r>
      <w:r>
        <w:rPr>
          <w:rFonts w:ascii="Times New Roman"/>
          <w:b w:val="false"/>
          <w:i w:val="false"/>
          <w:color w:val="000000"/>
          <w:sz w:val="28"/>
        </w:rPr>
        <w:t xml:space="preserve">
                    (ненужное зачеркнуть) </w:t>
      </w:r>
    </w:p>
    <w:p>
      <w:pPr>
        <w:spacing w:after="0"/>
        <w:ind w:left="0"/>
        <w:jc w:val="both"/>
      </w:pPr>
      <w:r>
        <w:rPr>
          <w:rFonts w:ascii="Times New Roman"/>
          <w:b w:val="false"/>
          <w:i w:val="false"/>
          <w:color w:val="000000"/>
          <w:sz w:val="28"/>
        </w:rPr>
        <w:t xml:space="preserve">_______________________ </w:t>
      </w:r>
      <w:r>
        <w:br/>
      </w:r>
      <w:r>
        <w:rPr>
          <w:rFonts w:ascii="Times New Roman"/>
          <w:b w:val="false"/>
          <w:i w:val="false"/>
          <w:color w:val="000000"/>
          <w:sz w:val="28"/>
        </w:rPr>
        <w:t xml:space="preserve">
|  За  |Наименование|КОД| </w:t>
      </w:r>
      <w:r>
        <w:br/>
      </w:r>
      <w:r>
        <w:rPr>
          <w:rFonts w:ascii="Times New Roman"/>
          <w:b w:val="false"/>
          <w:i w:val="false"/>
          <w:color w:val="000000"/>
          <w:sz w:val="28"/>
        </w:rPr>
        <w:t xml:space="preserve">
| </w:t>
      </w:r>
      <w:r>
        <w:rPr>
          <w:rFonts w:ascii="Times New Roman"/>
          <w:b w:val="false"/>
          <w:i w:val="false"/>
          <w:color w:val="000000"/>
          <w:sz w:val="28"/>
          <w:u w:val="single"/>
        </w:rPr>
        <w:t xml:space="preserve">страну|экспедитора |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|______|____________|___|                                     ____ </w:t>
      </w:r>
      <w:r>
        <w:br/>
      </w:r>
      <w:r>
        <w:rPr>
          <w:rFonts w:ascii="Times New Roman"/>
          <w:b w:val="false"/>
          <w:i w:val="false"/>
          <w:color w:val="000000"/>
          <w:sz w:val="28"/>
        </w:rPr>
        <w:t xml:space="preserve">
|______|____________|___|                          Принадлеж-|____| </w:t>
      </w:r>
      <w:r>
        <w:br/>
      </w:r>
      <w:r>
        <w:rPr>
          <w:rFonts w:ascii="Times New Roman"/>
          <w:b w:val="false"/>
          <w:i w:val="false"/>
          <w:color w:val="000000"/>
          <w:sz w:val="28"/>
        </w:rPr>
        <w:t xml:space="preserve">
|______|____________|___|_________________________ ность вагона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наименование    |      (наименование  | </w:t>
      </w:r>
      <w:r>
        <w:br/>
      </w:r>
      <w:r>
        <w:rPr>
          <w:rFonts w:ascii="Times New Roman"/>
          <w:b w:val="false"/>
          <w:i w:val="false"/>
          <w:color w:val="000000"/>
          <w:sz w:val="28"/>
        </w:rPr>
        <w:t xml:space="preserve">
            станции         |      номенклатурной | </w:t>
      </w:r>
      <w:r>
        <w:br/>
      </w:r>
      <w:r>
        <w:rPr>
          <w:rFonts w:ascii="Times New Roman"/>
          <w:b w:val="false"/>
          <w:i w:val="false"/>
          <w:color w:val="000000"/>
          <w:sz w:val="28"/>
        </w:rPr>
        <w:t xml:space="preserve">
            отправления     |       группы груза)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333"/>
        <w:gridCol w:w="1333"/>
        <w:gridCol w:w="1333"/>
        <w:gridCol w:w="2493"/>
        <w:gridCol w:w="2133"/>
        <w:gridCol w:w="1693"/>
        <w:gridCol w:w="1693"/>
      </w:tblGrid>
      <w:tr>
        <w:trPr>
          <w:trHeight w:val="495"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Приз- </w:t>
            </w:r>
            <w:r>
              <w:br/>
            </w:r>
            <w:r>
              <w:rPr>
                <w:rFonts w:ascii="Times New Roman"/>
                <w:b w:val="false"/>
                <w:i w:val="false"/>
                <w:color w:val="000000"/>
                <w:sz w:val="20"/>
              </w:rPr>
              <w:t xml:space="preserve">
нак </w:t>
            </w:r>
            <w:r>
              <w:br/>
            </w:r>
            <w:r>
              <w:rPr>
                <w:rFonts w:ascii="Times New Roman"/>
                <w:b w:val="false"/>
                <w:i w:val="false"/>
                <w:color w:val="000000"/>
                <w:sz w:val="20"/>
              </w:rPr>
              <w:t xml:space="preserve">
пере- </w:t>
            </w:r>
            <w:r>
              <w:br/>
            </w:r>
            <w:r>
              <w:rPr>
                <w:rFonts w:ascii="Times New Roman"/>
                <w:b w:val="false"/>
                <w:i w:val="false"/>
                <w:color w:val="000000"/>
                <w:sz w:val="20"/>
              </w:rPr>
              <w:t xml:space="preserve">
возки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пла- </w:t>
            </w:r>
            <w:r>
              <w:br/>
            </w:r>
            <w:r>
              <w:rPr>
                <w:rFonts w:ascii="Times New Roman"/>
                <w:b w:val="false"/>
                <w:i w:val="false"/>
                <w:color w:val="000000"/>
                <w:sz w:val="20"/>
              </w:rPr>
              <w:t xml:space="preserve">
на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отде- </w:t>
            </w:r>
            <w:r>
              <w:br/>
            </w:r>
            <w:r>
              <w:rPr>
                <w:rFonts w:ascii="Times New Roman"/>
                <w:b w:val="false"/>
                <w:i w:val="false"/>
                <w:color w:val="000000"/>
                <w:sz w:val="20"/>
              </w:rPr>
              <w:t xml:space="preserve">
ления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r>
      <w:tr>
        <w:trPr>
          <w:trHeight w:val="495" w:hRule="atLeast"/>
        </w:trPr>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Точное </w:t>
            </w:r>
            <w:r>
              <w:br/>
            </w:r>
            <w:r>
              <w:rPr>
                <w:rFonts w:ascii="Times New Roman"/>
                <w:b w:val="false"/>
                <w:i w:val="false"/>
                <w:color w:val="000000"/>
                <w:sz w:val="20"/>
              </w:rPr>
              <w:t xml:space="preserve">
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груза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груза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НАЗНАЧЕНИЕ </w:t>
            </w:r>
          </w:p>
        </w:tc>
      </w:tr>
      <w:tr>
        <w:trPr>
          <w:trHeight w:val="465" w:hRule="atLeast"/>
        </w:trPr>
        <w:tc>
          <w:tcPr>
            <w:tcW w:w="0" w:type="auto"/>
            <w:gridSpan w:val="2"/>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ЕТСНГ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ГНГ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дороги </w:t>
            </w:r>
            <w:r>
              <w:br/>
            </w:r>
            <w:r>
              <w:rPr>
                <w:rFonts w:ascii="Times New Roman"/>
                <w:b w:val="false"/>
                <w:i w:val="false"/>
                <w:color w:val="000000"/>
                <w:sz w:val="20"/>
              </w:rPr>
              <w:t xml:space="preserve">
(сокращен- </w:t>
            </w:r>
            <w:r>
              <w:br/>
            </w:r>
            <w:r>
              <w:rPr>
                <w:rFonts w:ascii="Times New Roman"/>
                <w:b w:val="false"/>
                <w:i w:val="false"/>
                <w:color w:val="000000"/>
                <w:sz w:val="20"/>
              </w:rPr>
              <w:t xml:space="preserve">
ное) и стан- </w:t>
            </w:r>
            <w:r>
              <w:br/>
            </w:r>
            <w:r>
              <w:rPr>
                <w:rFonts w:ascii="Times New Roman"/>
                <w:b w:val="false"/>
                <w:i w:val="false"/>
                <w:color w:val="000000"/>
                <w:sz w:val="20"/>
              </w:rPr>
              <w:t xml:space="preserve">
ции назначе- </w:t>
            </w:r>
            <w:r>
              <w:br/>
            </w:r>
            <w:r>
              <w:rPr>
                <w:rFonts w:ascii="Times New Roman"/>
                <w:b w:val="false"/>
                <w:i w:val="false"/>
                <w:color w:val="000000"/>
                <w:sz w:val="20"/>
              </w:rPr>
              <w:t xml:space="preserve">
ния, пункта </w:t>
            </w:r>
            <w:r>
              <w:br/>
            </w:r>
            <w:r>
              <w:rPr>
                <w:rFonts w:ascii="Times New Roman"/>
                <w:b w:val="false"/>
                <w:i w:val="false"/>
                <w:color w:val="000000"/>
                <w:sz w:val="20"/>
              </w:rPr>
              <w:t xml:space="preserve">
перевалки и </w:t>
            </w:r>
            <w:r>
              <w:br/>
            </w:r>
            <w:r>
              <w:rPr>
                <w:rFonts w:ascii="Times New Roman"/>
                <w:b w:val="false"/>
                <w:i w:val="false"/>
                <w:color w:val="000000"/>
                <w:sz w:val="20"/>
              </w:rPr>
              <w:t xml:space="preserve">
пункта </w:t>
            </w:r>
            <w:r>
              <w:br/>
            </w:r>
            <w:r>
              <w:rPr>
                <w:rFonts w:ascii="Times New Roman"/>
                <w:b w:val="false"/>
                <w:i w:val="false"/>
                <w:color w:val="000000"/>
                <w:sz w:val="20"/>
              </w:rPr>
              <w:t xml:space="preserve">
назначения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доро- </w:t>
            </w:r>
            <w:r>
              <w:br/>
            </w:r>
            <w:r>
              <w:rPr>
                <w:rFonts w:ascii="Times New Roman"/>
                <w:b w:val="false"/>
                <w:i w:val="false"/>
                <w:color w:val="000000"/>
                <w:sz w:val="20"/>
              </w:rPr>
              <w:t xml:space="preserve">
ги, стан- </w:t>
            </w:r>
            <w:r>
              <w:br/>
            </w:r>
            <w:r>
              <w:rPr>
                <w:rFonts w:ascii="Times New Roman"/>
                <w:b w:val="false"/>
                <w:i w:val="false"/>
                <w:color w:val="000000"/>
                <w:sz w:val="20"/>
              </w:rPr>
              <w:t xml:space="preserve">
ции назна- </w:t>
            </w:r>
            <w:r>
              <w:br/>
            </w:r>
            <w:r>
              <w:rPr>
                <w:rFonts w:ascii="Times New Roman"/>
                <w:b w:val="false"/>
                <w:i w:val="false"/>
                <w:color w:val="000000"/>
                <w:sz w:val="20"/>
              </w:rPr>
              <w:t xml:space="preserve">
чения, </w:t>
            </w:r>
            <w:r>
              <w:br/>
            </w:r>
            <w:r>
              <w:rPr>
                <w:rFonts w:ascii="Times New Roman"/>
                <w:b w:val="false"/>
                <w:i w:val="false"/>
                <w:color w:val="000000"/>
                <w:sz w:val="20"/>
              </w:rPr>
              <w:t xml:space="preserve">
погран- </w:t>
            </w:r>
            <w:r>
              <w:br/>
            </w:r>
            <w:r>
              <w:rPr>
                <w:rFonts w:ascii="Times New Roman"/>
                <w:b w:val="false"/>
                <w:i w:val="false"/>
                <w:color w:val="000000"/>
                <w:sz w:val="20"/>
              </w:rPr>
              <w:t xml:space="preserve">
станции, </w:t>
            </w:r>
            <w:r>
              <w:br/>
            </w:r>
            <w:r>
              <w:rPr>
                <w:rFonts w:ascii="Times New Roman"/>
                <w:b w:val="false"/>
                <w:i w:val="false"/>
                <w:color w:val="000000"/>
                <w:sz w:val="20"/>
              </w:rPr>
              <w:t xml:space="preserve">
пункта </w:t>
            </w:r>
            <w:r>
              <w:br/>
            </w:r>
            <w:r>
              <w:rPr>
                <w:rFonts w:ascii="Times New Roman"/>
                <w:b w:val="false"/>
                <w:i w:val="false"/>
                <w:color w:val="000000"/>
                <w:sz w:val="20"/>
              </w:rPr>
              <w:t xml:space="preserve">
перевалки </w:t>
            </w:r>
            <w:r>
              <w:br/>
            </w:r>
            <w:r>
              <w:rPr>
                <w:rFonts w:ascii="Times New Roman"/>
                <w:b w:val="false"/>
                <w:i w:val="false"/>
                <w:color w:val="000000"/>
                <w:sz w:val="20"/>
              </w:rPr>
              <w:t xml:space="preserve">
и пункта </w:t>
            </w:r>
            <w:r>
              <w:br/>
            </w:r>
            <w:r>
              <w:rPr>
                <w:rFonts w:ascii="Times New Roman"/>
                <w:b w:val="false"/>
                <w:i w:val="false"/>
                <w:color w:val="000000"/>
                <w:sz w:val="20"/>
              </w:rPr>
              <w:t xml:space="preserve">
назначения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и </w:t>
            </w:r>
            <w:r>
              <w:br/>
            </w:r>
            <w:r>
              <w:rPr>
                <w:rFonts w:ascii="Times New Roman"/>
                <w:b w:val="false"/>
                <w:i w:val="false"/>
                <w:color w:val="000000"/>
                <w:sz w:val="20"/>
              </w:rPr>
              <w:t xml:space="preserve">
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страны </w:t>
            </w:r>
            <w:r>
              <w:br/>
            </w:r>
            <w:r>
              <w:rPr>
                <w:rFonts w:ascii="Times New Roman"/>
                <w:b w:val="false"/>
                <w:i w:val="false"/>
                <w:color w:val="000000"/>
                <w:sz w:val="20"/>
              </w:rPr>
              <w:t xml:space="preserve">
назна- </w:t>
            </w:r>
            <w:r>
              <w:br/>
            </w:r>
            <w:r>
              <w:rPr>
                <w:rFonts w:ascii="Times New Roman"/>
                <w:b w:val="false"/>
                <w:i w:val="false"/>
                <w:color w:val="000000"/>
                <w:sz w:val="20"/>
              </w:rPr>
              <w:t xml:space="preserve">
чения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и </w:t>
            </w:r>
            <w:r>
              <w:br/>
            </w:r>
            <w:r>
              <w:rPr>
                <w:rFonts w:ascii="Times New Roman"/>
                <w:b w:val="false"/>
                <w:i w:val="false"/>
                <w:color w:val="000000"/>
                <w:sz w:val="20"/>
              </w:rPr>
              <w:t xml:space="preserve">
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грузо- </w:t>
            </w:r>
            <w:r>
              <w:br/>
            </w:r>
            <w:r>
              <w:rPr>
                <w:rFonts w:ascii="Times New Roman"/>
                <w:b w:val="false"/>
                <w:i w:val="false"/>
                <w:color w:val="000000"/>
                <w:sz w:val="20"/>
              </w:rPr>
              <w:t xml:space="preserve">
получа- </w:t>
            </w:r>
            <w:r>
              <w:br/>
            </w:r>
            <w:r>
              <w:rPr>
                <w:rFonts w:ascii="Times New Roman"/>
                <w:b w:val="false"/>
                <w:i w:val="false"/>
                <w:color w:val="000000"/>
                <w:sz w:val="20"/>
              </w:rPr>
              <w:t xml:space="preserve">
теля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973"/>
        <w:gridCol w:w="973"/>
        <w:gridCol w:w="973"/>
        <w:gridCol w:w="1073"/>
        <w:gridCol w:w="1073"/>
        <w:gridCol w:w="1073"/>
      </w:tblGrid>
      <w:tr>
        <w:trPr>
          <w:trHeight w:val="49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грузо- </w:t>
            </w:r>
            <w:r>
              <w:br/>
            </w:r>
            <w:r>
              <w:rPr>
                <w:rFonts w:ascii="Times New Roman"/>
                <w:b w:val="false"/>
                <w:i w:val="false"/>
                <w:color w:val="000000"/>
                <w:sz w:val="20"/>
              </w:rPr>
              <w:t xml:space="preserve">
отправителя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родов вагонов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r>
      <w:tr>
        <w:trPr>
          <w:trHeight w:val="46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ОКПО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9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родов </w:t>
            </w:r>
            <w:r>
              <w:br/>
            </w:r>
            <w:r>
              <w:rPr>
                <w:rFonts w:ascii="Times New Roman"/>
                <w:b w:val="false"/>
                <w:i w:val="false"/>
                <w:color w:val="000000"/>
                <w:sz w:val="20"/>
              </w:rPr>
              <w:t xml:space="preserve">
вагонов </w:t>
            </w:r>
          </w:p>
        </w:tc>
        <w:tc>
          <w:tcPr>
            <w:tcW w:w="0" w:type="auto"/>
            <w:vMerge/>
            <w:tcBorders>
              <w:top w:val="nil"/>
              <w:left w:val="single" w:color="cfcfcf" w:sz="5"/>
              <w:bottom w:val="single" w:color="cfcfcf" w:sz="5"/>
              <w:right w:val="single" w:color="cfcfcf" w:sz="5"/>
            </w:tcBorders>
          </w:tcPr>
          <w:p/>
        </w:tc>
      </w:tr>
      <w:tr>
        <w:trPr>
          <w:trHeight w:val="465"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тонн в </w:t>
            </w:r>
            <w:r>
              <w:br/>
            </w:r>
            <w:r>
              <w:rPr>
                <w:rFonts w:ascii="Times New Roman"/>
                <w:b w:val="false"/>
                <w:i w:val="false"/>
                <w:color w:val="000000"/>
                <w:sz w:val="20"/>
              </w:rPr>
              <w:t xml:space="preserve">
месяц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вагонов в месяц </w:t>
            </w:r>
          </w:p>
        </w:tc>
      </w:tr>
      <w:tr>
        <w:trPr>
          <w:trHeight w:val="19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18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p>
      <w:pPr>
        <w:spacing w:after="0"/>
        <w:ind w:left="0"/>
        <w:jc w:val="both"/>
      </w:pPr>
      <w:r>
        <w:rPr>
          <w:rFonts w:ascii="Times New Roman"/>
          <w:b w:val="false"/>
          <w:i/>
          <w:color w:val="000000"/>
          <w:sz w:val="28"/>
        </w:rPr>
        <w:t xml:space="preserve">За достоверность сведений, внесенных в заявку, </w:t>
      </w:r>
      <w:r>
        <w:br/>
      </w:r>
      <w:r>
        <w:rPr>
          <w:rFonts w:ascii="Times New Roman"/>
          <w:b w:val="false"/>
          <w:i w:val="false"/>
          <w:color w:val="000000"/>
          <w:sz w:val="28"/>
        </w:rPr>
        <w:t>
</w:t>
      </w:r>
      <w:r>
        <w:rPr>
          <w:rFonts w:ascii="Times New Roman"/>
          <w:b w:val="false"/>
          <w:i/>
          <w:color w:val="000000"/>
          <w:sz w:val="28"/>
        </w:rPr>
        <w:t xml:space="preserve">               несу ответственность </w:t>
      </w:r>
      <w:r>
        <w:br/>
      </w:r>
      <w:r>
        <w:rPr>
          <w:rFonts w:ascii="Times New Roman"/>
          <w:b w:val="false"/>
          <w:i w:val="false"/>
          <w:color w:val="000000"/>
          <w:sz w:val="28"/>
        </w:rPr>
        <w:t>
</w:t>
      </w:r>
      <w:r>
        <w:rPr>
          <w:rFonts w:ascii="Times New Roman"/>
          <w:b w:val="false"/>
          <w:i/>
          <w:color w:val="000000"/>
          <w:sz w:val="28"/>
        </w:rPr>
        <w:t xml:space="preserve">_______ </w:t>
      </w:r>
      <w:r>
        <w:br/>
      </w:r>
      <w:r>
        <w:rPr>
          <w:rFonts w:ascii="Times New Roman"/>
          <w:b w:val="false"/>
          <w:i w:val="false"/>
          <w:color w:val="000000"/>
          <w:sz w:val="28"/>
        </w:rPr>
        <w:t xml:space="preserve">
|  МП   |  Грузоотправитель ______________  __________   ________ </w:t>
      </w:r>
      <w:r>
        <w:br/>
      </w:r>
      <w:r>
        <w:rPr>
          <w:rFonts w:ascii="Times New Roman"/>
          <w:b w:val="false"/>
          <w:i w:val="false"/>
          <w:color w:val="000000"/>
          <w:sz w:val="28"/>
        </w:rPr>
        <w:t xml:space="preserve">
|_______|                    (должность)     (подпись)   (Ф.И.О.) </w:t>
      </w:r>
    </w:p>
    <w:p>
      <w:pPr>
        <w:spacing w:after="0"/>
        <w:ind w:left="0"/>
        <w:jc w:val="both"/>
      </w:pPr>
      <w:r>
        <w:rPr>
          <w:rFonts w:ascii="Times New Roman"/>
          <w:b w:val="false"/>
          <w:i w:val="false"/>
          <w:color w:val="000000"/>
          <w:sz w:val="28"/>
        </w:rPr>
        <w:t xml:space="preserve">                              Дата _____________________  ________ г. </w:t>
      </w:r>
    </w:p>
    <w:bookmarkStart w:name="z7" w:id="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и.о. Министра транспорта и </w:t>
      </w:r>
      <w:r>
        <w:br/>
      </w:r>
      <w:r>
        <w:rPr>
          <w:rFonts w:ascii="Times New Roman"/>
          <w:b w:val="false"/>
          <w:i w:val="false"/>
          <w:color w:val="000000"/>
          <w:sz w:val="28"/>
        </w:rPr>
        <w:t xml:space="preserve">
коммуникаций Республики Казахстан  </w:t>
      </w:r>
      <w:r>
        <w:br/>
      </w:r>
      <w:r>
        <w:rPr>
          <w:rFonts w:ascii="Times New Roman"/>
          <w:b w:val="false"/>
          <w:i w:val="false"/>
          <w:color w:val="000000"/>
          <w:sz w:val="28"/>
        </w:rPr>
        <w:t xml:space="preserve">
от 27 ноября 2007 года N 252     </w:t>
      </w:r>
    </w:p>
    <w:bookmarkEnd w:id="5"/>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Правилам перевозок грузов    </w:t>
      </w:r>
    </w:p>
    <w:p>
      <w:pPr>
        <w:spacing w:after="0"/>
        <w:ind w:left="0"/>
        <w:jc w:val="both"/>
      </w:pPr>
      <w:r>
        <w:rPr>
          <w:rFonts w:ascii="Times New Roman"/>
          <w:b w:val="false"/>
          <w:i w:val="false"/>
          <w:color w:val="000000"/>
          <w:sz w:val="28"/>
        </w:rPr>
        <w:t xml:space="preserve">Форма ГУ-12К         </w:t>
      </w:r>
    </w:p>
    <w:p>
      <w:pPr>
        <w:spacing w:after="0"/>
        <w:ind w:left="0"/>
        <w:jc w:val="both"/>
      </w:pPr>
      <w:r>
        <w:rPr>
          <w:rFonts w:ascii="Times New Roman"/>
          <w:b w:val="false"/>
          <w:i w:val="false"/>
          <w:color w:val="000000"/>
          <w:sz w:val="28"/>
        </w:rPr>
        <w:t xml:space="preserve">Дата регистрации заявки ________________________  _______ г. </w:t>
      </w:r>
      <w:r>
        <w:br/>
      </w:r>
      <w:r>
        <w:rPr>
          <w:rFonts w:ascii="Times New Roman"/>
          <w:b w:val="false"/>
          <w:i w:val="false"/>
          <w:color w:val="000000"/>
          <w:sz w:val="28"/>
        </w:rPr>
        <w:t xml:space="preserve">
Перевозчик         _________________________________________________ </w:t>
      </w:r>
      <w:r>
        <w:br/>
      </w:r>
      <w:r>
        <w:rPr>
          <w:rFonts w:ascii="Times New Roman"/>
          <w:b w:val="false"/>
          <w:i w:val="false"/>
          <w:color w:val="000000"/>
          <w:sz w:val="28"/>
        </w:rPr>
        <w:t xml:space="preserve">
Грузоотправитель   _________________________________________________ </w:t>
      </w:r>
      <w:r>
        <w:br/>
      </w:r>
      <w:r>
        <w:rPr>
          <w:rFonts w:ascii="Times New Roman"/>
          <w:b w:val="false"/>
          <w:i w:val="false"/>
          <w:color w:val="000000"/>
          <w:sz w:val="28"/>
        </w:rPr>
        <w:t xml:space="preserve">
Адрес              _________________________________________________ </w:t>
      </w:r>
      <w:r>
        <w:br/>
      </w:r>
      <w:r>
        <w:rPr>
          <w:rFonts w:ascii="Times New Roman"/>
          <w:b w:val="false"/>
          <w:i w:val="false"/>
          <w:color w:val="000000"/>
          <w:sz w:val="28"/>
        </w:rPr>
        <w:t xml:space="preserve">
Банк               _________________________________________________ </w:t>
      </w:r>
      <w:r>
        <w:br/>
      </w:r>
      <w:r>
        <w:rPr>
          <w:rFonts w:ascii="Times New Roman"/>
          <w:b w:val="false"/>
          <w:i w:val="false"/>
          <w:color w:val="000000"/>
          <w:sz w:val="28"/>
        </w:rPr>
        <w:t xml:space="preserve">
Подъездной путь    _________________________(N договора, наименование, </w:t>
      </w:r>
      <w:r>
        <w:br/>
      </w:r>
      <w:r>
        <w:rPr>
          <w:rFonts w:ascii="Times New Roman"/>
          <w:b w:val="false"/>
          <w:i w:val="false"/>
          <w:color w:val="000000"/>
          <w:sz w:val="28"/>
        </w:rPr>
        <w:t xml:space="preserve">
                                       почтовый адрес ветвевладельца) </w:t>
      </w:r>
    </w:p>
    <w:p>
      <w:pPr>
        <w:spacing w:after="0"/>
        <w:ind w:left="0"/>
        <w:jc w:val="both"/>
      </w:pPr>
      <w:r>
        <w:rPr>
          <w:rFonts w:ascii="Times New Roman"/>
          <w:b w:val="false"/>
          <w:i w:val="false"/>
          <w:color w:val="000000"/>
          <w:sz w:val="28"/>
        </w:rPr>
        <w:t xml:space="preserve">                  на ___________ 200 ___ г.                   ____ </w:t>
      </w:r>
      <w:r>
        <w:br/>
      </w:r>
      <w:r>
        <w:rPr>
          <w:rFonts w:ascii="Times New Roman"/>
          <w:b w:val="false"/>
          <w:i w:val="false"/>
          <w:color w:val="000000"/>
          <w:sz w:val="28"/>
        </w:rPr>
        <w:t>
</w:t>
      </w:r>
      <w:r>
        <w:rPr>
          <w:rFonts w:ascii="Times New Roman"/>
          <w:b/>
          <w:i w:val="false"/>
          <w:color w:val="000000"/>
          <w:sz w:val="28"/>
        </w:rPr>
        <w:t xml:space="preserve">                         ЗАЯВКА (ПЛАН) </w:t>
      </w:r>
      <w:r>
        <w:rPr>
          <w:rFonts w:ascii="Times New Roman"/>
          <w:b w:val="false"/>
          <w:i w:val="false"/>
          <w:color w:val="000000"/>
          <w:sz w:val="28"/>
        </w:rPr>
        <w:t xml:space="preserve">          Отметка о    |____| </w:t>
      </w:r>
      <w:r>
        <w:br/>
      </w:r>
      <w:r>
        <w:rPr>
          <w:rFonts w:ascii="Times New Roman"/>
          <w:b w:val="false"/>
          <w:i w:val="false"/>
          <w:color w:val="000000"/>
          <w:sz w:val="28"/>
        </w:rPr>
        <w:t>
</w:t>
      </w:r>
      <w:r>
        <w:rPr>
          <w:rFonts w:ascii="Times New Roman"/>
          <w:b/>
          <w:i w:val="false"/>
          <w:color w:val="000000"/>
          <w:sz w:val="28"/>
        </w:rPr>
        <w:t xml:space="preserve">                         НА ПЕРЕВОЗКУ </w:t>
      </w:r>
      <w:r>
        <w:rPr>
          <w:rFonts w:ascii="Times New Roman"/>
          <w:b w:val="false"/>
          <w:i w:val="false"/>
          <w:color w:val="000000"/>
          <w:sz w:val="28"/>
        </w:rPr>
        <w:t xml:space="preserve">           согласовании </w:t>
      </w:r>
      <w:r>
        <w:br/>
      </w:r>
      <w:r>
        <w:rPr>
          <w:rFonts w:ascii="Times New Roman"/>
          <w:b w:val="false"/>
          <w:i w:val="false"/>
          <w:color w:val="000000"/>
          <w:sz w:val="28"/>
        </w:rPr>
        <w:t xml:space="preserve">
                    Плановая, внеплановая       ветвевладельца </w:t>
      </w:r>
      <w:r>
        <w:br/>
      </w:r>
      <w:r>
        <w:rPr>
          <w:rFonts w:ascii="Times New Roman"/>
          <w:b w:val="false"/>
          <w:i w:val="false"/>
          <w:color w:val="000000"/>
          <w:sz w:val="28"/>
        </w:rPr>
        <w:t xml:space="preserve">
                    (ненужное зачеркнуть) </w:t>
      </w:r>
    </w:p>
    <w:p>
      <w:pPr>
        <w:spacing w:after="0"/>
        <w:ind w:left="0"/>
        <w:jc w:val="both"/>
      </w:pPr>
      <w:r>
        <w:rPr>
          <w:rFonts w:ascii="Times New Roman"/>
          <w:b w:val="false"/>
          <w:i w:val="false"/>
          <w:color w:val="000000"/>
          <w:sz w:val="28"/>
        </w:rPr>
        <w:t xml:space="preserve">_______________________ </w:t>
      </w:r>
      <w:r>
        <w:br/>
      </w:r>
      <w:r>
        <w:rPr>
          <w:rFonts w:ascii="Times New Roman"/>
          <w:b w:val="false"/>
          <w:i w:val="false"/>
          <w:color w:val="000000"/>
          <w:sz w:val="28"/>
        </w:rPr>
        <w:t xml:space="preserve">
|  За  |Наименование|КОД| </w:t>
      </w:r>
      <w:r>
        <w:br/>
      </w:r>
      <w:r>
        <w:rPr>
          <w:rFonts w:ascii="Times New Roman"/>
          <w:b w:val="false"/>
          <w:i w:val="false"/>
          <w:color w:val="000000"/>
          <w:sz w:val="28"/>
        </w:rPr>
        <w:t xml:space="preserve">
| </w:t>
      </w:r>
      <w:r>
        <w:rPr>
          <w:rFonts w:ascii="Times New Roman"/>
          <w:b w:val="false"/>
          <w:i w:val="false"/>
          <w:color w:val="000000"/>
          <w:sz w:val="28"/>
          <w:u w:val="single"/>
        </w:rPr>
        <w:t xml:space="preserve">страну|экспедитора |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|______|____________|___|                                     ____ </w:t>
      </w:r>
      <w:r>
        <w:br/>
      </w:r>
      <w:r>
        <w:rPr>
          <w:rFonts w:ascii="Times New Roman"/>
          <w:b w:val="false"/>
          <w:i w:val="false"/>
          <w:color w:val="000000"/>
          <w:sz w:val="28"/>
        </w:rPr>
        <w:t xml:space="preserve">
|______|____________|___|                          Принадлеж-|____| </w:t>
      </w:r>
      <w:r>
        <w:br/>
      </w:r>
      <w:r>
        <w:rPr>
          <w:rFonts w:ascii="Times New Roman"/>
          <w:b w:val="false"/>
          <w:i w:val="false"/>
          <w:color w:val="000000"/>
          <w:sz w:val="28"/>
        </w:rPr>
        <w:t xml:space="preserve">
|______|____________|___|                          ность контейнера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 Грузы в контейнерах  |                      | </w:t>
      </w:r>
      <w:r>
        <w:br/>
      </w:r>
      <w:r>
        <w:rPr>
          <w:rFonts w:ascii="Times New Roman"/>
          <w:b w:val="false"/>
          <w:i w:val="false"/>
          <w:color w:val="000000"/>
          <w:sz w:val="28"/>
        </w:rPr>
        <w:t xml:space="preserve">
          |                      |наименование стан-  | </w:t>
      </w:r>
      <w:r>
        <w:br/>
      </w:r>
      <w:r>
        <w:rPr>
          <w:rFonts w:ascii="Times New Roman"/>
          <w:b w:val="false"/>
          <w:i w:val="false"/>
          <w:color w:val="000000"/>
          <w:sz w:val="28"/>
        </w:rPr>
        <w:t xml:space="preserve">
          |                        | </w:t>
      </w:r>
      <w:r>
        <w:rPr>
          <w:rFonts w:ascii="Times New Roman"/>
          <w:b w:val="false"/>
          <w:i w:val="false"/>
          <w:color w:val="000000"/>
          <w:sz w:val="28"/>
          <w:u w:val="single"/>
        </w:rPr>
        <w:t xml:space="preserve">ции отправления      </w:t>
      </w:r>
      <w:r>
        <w:rPr>
          <w:rFonts w:ascii="Times New Roman"/>
          <w:b w:val="false"/>
          <w:i w:val="false"/>
          <w:color w:val="000000"/>
          <w:sz w:val="28"/>
        </w:rPr>
        <w:t xml:space="preserve">| </w:t>
      </w:r>
      <w:r>
        <w:br/>
      </w:r>
      <w:r>
        <w:rPr>
          <w:rFonts w:ascii="Times New Roman"/>
          <w:b w:val="false"/>
          <w:i w:val="false"/>
          <w:color w:val="000000"/>
          <w:sz w:val="28"/>
        </w:rPr>
        <w:t xml:space="preserve">
          |КОД  |КОД пункта|N    |Номер    |код|код   | </w:t>
      </w:r>
      <w:r>
        <w:br/>
      </w:r>
      <w:r>
        <w:rPr>
          <w:rFonts w:ascii="Times New Roman"/>
          <w:b w:val="false"/>
          <w:i w:val="false"/>
          <w:color w:val="000000"/>
          <w:sz w:val="28"/>
        </w:rPr>
        <w:t xml:space="preserve">
          |сооб-|передачи  |Плана|отделения|   |грузо-| </w:t>
      </w:r>
      <w:r>
        <w:br/>
      </w:r>
      <w:r>
        <w:rPr>
          <w:rFonts w:ascii="Times New Roman"/>
          <w:b w:val="false"/>
          <w:i w:val="false"/>
          <w:color w:val="000000"/>
          <w:sz w:val="28"/>
        </w:rPr>
        <w:t xml:space="preserve">
          |щения|          |     |перевозок|   |отпра-| </w:t>
      </w:r>
      <w:r>
        <w:br/>
      </w:r>
      <w:r>
        <w:rPr>
          <w:rFonts w:ascii="Times New Roman"/>
          <w:b w:val="false"/>
          <w:i w:val="false"/>
          <w:color w:val="000000"/>
          <w:sz w:val="28"/>
        </w:rPr>
        <w:t xml:space="preserve">
          | </w:t>
      </w:r>
      <w:r>
        <w:rPr>
          <w:rFonts w:ascii="Times New Roman"/>
          <w:b w:val="false"/>
          <w:i w:val="false"/>
          <w:color w:val="000000"/>
          <w:sz w:val="28"/>
          <w:u w:val="single"/>
        </w:rPr>
        <w:t xml:space="preserve">     |          |     |         |   |вителя </w:t>
      </w:r>
      <w:r>
        <w:rPr>
          <w:rFonts w:ascii="Times New Roman"/>
          <w:b w:val="false"/>
          <w:i w:val="false"/>
          <w:color w:val="000000"/>
          <w:sz w:val="28"/>
        </w:rPr>
        <w:t xml:space="preserve">| </w:t>
      </w:r>
      <w:r>
        <w:br/>
      </w:r>
      <w:r>
        <w:rPr>
          <w:rFonts w:ascii="Times New Roman"/>
          <w:b w:val="false"/>
          <w:i w:val="false"/>
          <w:color w:val="000000"/>
          <w:sz w:val="28"/>
        </w:rPr>
        <w:t xml:space="preserve">
          | </w:t>
      </w:r>
      <w:r>
        <w:rPr>
          <w:rFonts w:ascii="Times New Roman"/>
          <w:b w:val="false"/>
          <w:i w:val="false"/>
          <w:color w:val="000000"/>
          <w:sz w:val="28"/>
          <w:u w:val="single"/>
        </w:rPr>
        <w:t xml:space="preserve">     |          |     |         |   |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(наименование номенклатурной|                        | </w:t>
      </w:r>
      <w:r>
        <w:br/>
      </w:r>
      <w:r>
        <w:rPr>
          <w:rFonts w:ascii="Times New Roman"/>
          <w:b w:val="false"/>
          <w:i w:val="false"/>
          <w:color w:val="000000"/>
          <w:sz w:val="28"/>
        </w:rPr>
        <w:t xml:space="preserve">
                    группы груза)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93"/>
        <w:gridCol w:w="573"/>
        <w:gridCol w:w="2853"/>
        <w:gridCol w:w="1893"/>
        <w:gridCol w:w="1693"/>
        <w:gridCol w:w="1653"/>
        <w:gridCol w:w="573"/>
        <w:gridCol w:w="853"/>
        <w:gridCol w:w="773"/>
        <w:gridCol w:w="953"/>
      </w:tblGrid>
      <w:tr>
        <w:trPr>
          <w:trHeight w:val="285"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Точное </w:t>
            </w:r>
            <w:r>
              <w:br/>
            </w:r>
            <w:r>
              <w:rPr>
                <w:rFonts w:ascii="Times New Roman"/>
                <w:b w:val="false"/>
                <w:i w:val="false"/>
                <w:color w:val="000000"/>
                <w:sz w:val="20"/>
              </w:rPr>
              <w:t xml:space="preserve">
наи- </w:t>
            </w:r>
            <w:r>
              <w:br/>
            </w:r>
            <w:r>
              <w:rPr>
                <w:rFonts w:ascii="Times New Roman"/>
                <w:b w:val="false"/>
                <w:i w:val="false"/>
                <w:color w:val="000000"/>
                <w:sz w:val="20"/>
              </w:rPr>
              <w:t xml:space="preserve">
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груза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груза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НАЗНАЧЕНИЕ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крупно- </w:t>
            </w:r>
            <w:r>
              <w:br/>
            </w:r>
            <w:r>
              <w:rPr>
                <w:rFonts w:ascii="Times New Roman"/>
                <w:b w:val="false"/>
                <w:i w:val="false"/>
                <w:color w:val="000000"/>
                <w:sz w:val="20"/>
              </w:rPr>
              <w:t xml:space="preserve">
тоннаж- </w:t>
            </w:r>
            <w:r>
              <w:br/>
            </w:r>
            <w:r>
              <w:rPr>
                <w:rFonts w:ascii="Times New Roman"/>
                <w:b w:val="false"/>
                <w:i w:val="false"/>
                <w:color w:val="000000"/>
                <w:sz w:val="20"/>
              </w:rPr>
              <w:t xml:space="preserve">
ных </w:t>
            </w:r>
          </w:p>
        </w:tc>
      </w:tr>
      <w:tr>
        <w:trPr>
          <w:trHeight w:val="420" w:hRule="atLeast"/>
        </w:trPr>
        <w:tc>
          <w:tcPr>
            <w:tcW w:w="0" w:type="auto"/>
            <w:vMerge/>
            <w:tcBorders>
              <w:top w:val="nil"/>
              <w:left w:val="single" w:color="cfcfcf" w:sz="5"/>
              <w:bottom w:val="single" w:color="cfcfcf" w:sz="5"/>
              <w:right w:val="single" w:color="cfcfcf" w:sz="5"/>
            </w:tcBorders>
          </w:tc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p>
          <w:p>
            <w:pPr>
              <w:spacing w:after="20"/>
              <w:ind w:left="20"/>
              <w:jc w:val="both"/>
            </w:pPr>
            <w:r>
              <w:rPr>
                <w:rFonts w:ascii="Times New Roman"/>
                <w:b w:val="false"/>
                <w:i w:val="false"/>
                <w:color w:val="000000"/>
                <w:sz w:val="20"/>
              </w:rPr>
              <w:t xml:space="preserve">Е </w:t>
            </w:r>
            <w:r>
              <w:br/>
            </w:r>
            <w:r>
              <w:rPr>
                <w:rFonts w:ascii="Times New Roman"/>
                <w:b w:val="false"/>
                <w:i w:val="false"/>
                <w:color w:val="000000"/>
                <w:sz w:val="20"/>
              </w:rPr>
              <w:t xml:space="preserve">
Т </w:t>
            </w:r>
            <w:r>
              <w:br/>
            </w:r>
            <w:r>
              <w:rPr>
                <w:rFonts w:ascii="Times New Roman"/>
                <w:b w:val="false"/>
                <w:i w:val="false"/>
                <w:color w:val="000000"/>
                <w:sz w:val="20"/>
              </w:rPr>
              <w:t xml:space="preserve">
С </w:t>
            </w:r>
            <w:r>
              <w:br/>
            </w:r>
            <w:r>
              <w:rPr>
                <w:rFonts w:ascii="Times New Roman"/>
                <w:b w:val="false"/>
                <w:i w:val="false"/>
                <w:color w:val="000000"/>
                <w:sz w:val="20"/>
              </w:rPr>
              <w:t xml:space="preserve">
Н </w:t>
            </w:r>
            <w:r>
              <w:br/>
            </w:r>
            <w:r>
              <w:rPr>
                <w:rFonts w:ascii="Times New Roman"/>
                <w:b w:val="false"/>
                <w:i w:val="false"/>
                <w:color w:val="000000"/>
                <w:sz w:val="20"/>
              </w:rPr>
              <w:t xml:space="preserve">
Г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p>
          <w:p>
            <w:pPr>
              <w:spacing w:after="20"/>
              <w:ind w:left="20"/>
              <w:jc w:val="both"/>
            </w:pPr>
            <w:r>
              <w:rPr>
                <w:rFonts w:ascii="Times New Roman"/>
                <w:b w:val="false"/>
                <w:i w:val="false"/>
                <w:color w:val="000000"/>
                <w:sz w:val="20"/>
              </w:rPr>
              <w:t xml:space="preserve">Г </w:t>
            </w:r>
            <w:r>
              <w:br/>
            </w:r>
            <w:r>
              <w:rPr>
                <w:rFonts w:ascii="Times New Roman"/>
                <w:b w:val="false"/>
                <w:i w:val="false"/>
                <w:color w:val="000000"/>
                <w:sz w:val="20"/>
              </w:rPr>
              <w:t xml:space="preserve">
Н </w:t>
            </w:r>
            <w:r>
              <w:br/>
            </w:r>
            <w:r>
              <w:rPr>
                <w:rFonts w:ascii="Times New Roman"/>
                <w:b w:val="false"/>
                <w:i w:val="false"/>
                <w:color w:val="000000"/>
                <w:sz w:val="20"/>
              </w:rPr>
              <w:t xml:space="preserve">
Г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дороги и </w:t>
            </w:r>
            <w:r>
              <w:br/>
            </w:r>
            <w:r>
              <w:rPr>
                <w:rFonts w:ascii="Times New Roman"/>
                <w:b w:val="false"/>
                <w:i w:val="false"/>
                <w:color w:val="000000"/>
                <w:sz w:val="20"/>
              </w:rPr>
              <w:t xml:space="preserve">
станции (для </w:t>
            </w:r>
            <w:r>
              <w:br/>
            </w:r>
            <w:r>
              <w:rPr>
                <w:rFonts w:ascii="Times New Roman"/>
                <w:b w:val="false"/>
                <w:i w:val="false"/>
                <w:color w:val="000000"/>
                <w:sz w:val="20"/>
              </w:rPr>
              <w:t xml:space="preserve">
смешанного </w:t>
            </w:r>
            <w:r>
              <w:br/>
            </w:r>
            <w:r>
              <w:rPr>
                <w:rFonts w:ascii="Times New Roman"/>
                <w:b w:val="false"/>
                <w:i w:val="false"/>
                <w:color w:val="000000"/>
                <w:sz w:val="20"/>
              </w:rPr>
              <w:t xml:space="preserve">
железно- </w:t>
            </w:r>
            <w:r>
              <w:br/>
            </w:r>
            <w:r>
              <w:rPr>
                <w:rFonts w:ascii="Times New Roman"/>
                <w:b w:val="false"/>
                <w:i w:val="false"/>
                <w:color w:val="000000"/>
                <w:sz w:val="20"/>
              </w:rPr>
              <w:t xml:space="preserve">
дорожно- </w:t>
            </w:r>
            <w:r>
              <w:br/>
            </w:r>
            <w:r>
              <w:rPr>
                <w:rFonts w:ascii="Times New Roman"/>
                <w:b w:val="false"/>
                <w:i w:val="false"/>
                <w:color w:val="000000"/>
                <w:sz w:val="20"/>
              </w:rPr>
              <w:t xml:space="preserve">
водного </w:t>
            </w:r>
            <w:r>
              <w:br/>
            </w:r>
            <w:r>
              <w:rPr>
                <w:rFonts w:ascii="Times New Roman"/>
                <w:b w:val="false"/>
                <w:i w:val="false"/>
                <w:color w:val="000000"/>
                <w:sz w:val="20"/>
              </w:rPr>
              <w:t xml:space="preserve">
сообщения </w:t>
            </w:r>
            <w:r>
              <w:br/>
            </w:r>
            <w:r>
              <w:rPr>
                <w:rFonts w:ascii="Times New Roman"/>
                <w:b w:val="false"/>
                <w:i w:val="false"/>
                <w:color w:val="000000"/>
                <w:sz w:val="20"/>
              </w:rPr>
              <w:t xml:space="preserve">
станция и </w:t>
            </w:r>
            <w:r>
              <w:br/>
            </w:r>
            <w:r>
              <w:rPr>
                <w:rFonts w:ascii="Times New Roman"/>
                <w:b w:val="false"/>
                <w:i w:val="false"/>
                <w:color w:val="000000"/>
                <w:sz w:val="20"/>
              </w:rPr>
              <w:t xml:space="preserve">
порт перевалки </w:t>
            </w:r>
            <w:r>
              <w:br/>
            </w:r>
            <w:r>
              <w:rPr>
                <w:rFonts w:ascii="Times New Roman"/>
                <w:b w:val="false"/>
                <w:i w:val="false"/>
                <w:color w:val="000000"/>
                <w:sz w:val="20"/>
              </w:rPr>
              <w:t xml:space="preserve">
и порт или </w:t>
            </w:r>
            <w:r>
              <w:br/>
            </w:r>
            <w:r>
              <w:rPr>
                <w:rFonts w:ascii="Times New Roman"/>
                <w:b w:val="false"/>
                <w:i w:val="false"/>
                <w:color w:val="000000"/>
                <w:sz w:val="20"/>
              </w:rPr>
              <w:t xml:space="preserve">
пристань </w:t>
            </w:r>
            <w:r>
              <w:br/>
            </w:r>
            <w:r>
              <w:rPr>
                <w:rFonts w:ascii="Times New Roman"/>
                <w:b w:val="false"/>
                <w:i w:val="false"/>
                <w:color w:val="000000"/>
                <w:sz w:val="20"/>
              </w:rPr>
              <w:t xml:space="preserve">
назначения)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дороги, </w:t>
            </w:r>
            <w:r>
              <w:br/>
            </w:r>
            <w:r>
              <w:rPr>
                <w:rFonts w:ascii="Times New Roman"/>
                <w:b w:val="false"/>
                <w:i w:val="false"/>
                <w:color w:val="000000"/>
                <w:sz w:val="20"/>
              </w:rPr>
              <w:t xml:space="preserve">
станции </w:t>
            </w:r>
            <w:r>
              <w:br/>
            </w:r>
            <w:r>
              <w:rPr>
                <w:rFonts w:ascii="Times New Roman"/>
                <w:b w:val="false"/>
                <w:i w:val="false"/>
                <w:color w:val="000000"/>
                <w:sz w:val="20"/>
              </w:rPr>
              <w:t xml:space="preserve">
назначе- </w:t>
            </w:r>
            <w:r>
              <w:br/>
            </w:r>
            <w:r>
              <w:rPr>
                <w:rFonts w:ascii="Times New Roman"/>
                <w:b w:val="false"/>
                <w:i w:val="false"/>
                <w:color w:val="000000"/>
                <w:sz w:val="20"/>
              </w:rPr>
              <w:t xml:space="preserve">
ния, </w:t>
            </w:r>
            <w:r>
              <w:br/>
            </w:r>
            <w:r>
              <w:rPr>
                <w:rFonts w:ascii="Times New Roman"/>
                <w:b w:val="false"/>
                <w:i w:val="false"/>
                <w:color w:val="000000"/>
                <w:sz w:val="20"/>
              </w:rPr>
              <w:t xml:space="preserve">
погран- </w:t>
            </w:r>
            <w:r>
              <w:br/>
            </w:r>
            <w:r>
              <w:rPr>
                <w:rFonts w:ascii="Times New Roman"/>
                <w:b w:val="false"/>
                <w:i w:val="false"/>
                <w:color w:val="000000"/>
                <w:sz w:val="20"/>
              </w:rPr>
              <w:t xml:space="preserve">
станции, </w:t>
            </w:r>
            <w:r>
              <w:br/>
            </w:r>
            <w:r>
              <w:rPr>
                <w:rFonts w:ascii="Times New Roman"/>
                <w:b w:val="false"/>
                <w:i w:val="false"/>
                <w:color w:val="000000"/>
                <w:sz w:val="20"/>
              </w:rPr>
              <w:t xml:space="preserve">
пункта </w:t>
            </w:r>
            <w:r>
              <w:br/>
            </w:r>
            <w:r>
              <w:rPr>
                <w:rFonts w:ascii="Times New Roman"/>
                <w:b w:val="false"/>
                <w:i w:val="false"/>
                <w:color w:val="000000"/>
                <w:sz w:val="20"/>
              </w:rPr>
              <w:t xml:space="preserve">
перевалки </w:t>
            </w:r>
            <w:r>
              <w:br/>
            </w:r>
            <w:r>
              <w:rPr>
                <w:rFonts w:ascii="Times New Roman"/>
                <w:b w:val="false"/>
                <w:i w:val="false"/>
                <w:color w:val="000000"/>
                <w:sz w:val="20"/>
              </w:rPr>
              <w:t xml:space="preserve">
и пункта </w:t>
            </w:r>
            <w:r>
              <w:br/>
            </w:r>
            <w:r>
              <w:rPr>
                <w:rFonts w:ascii="Times New Roman"/>
                <w:b w:val="false"/>
                <w:i w:val="false"/>
                <w:color w:val="000000"/>
                <w:sz w:val="20"/>
              </w:rPr>
              <w:t xml:space="preserve">
назначе- </w:t>
            </w:r>
            <w:r>
              <w:br/>
            </w:r>
            <w:r>
              <w:rPr>
                <w:rFonts w:ascii="Times New Roman"/>
                <w:b w:val="false"/>
                <w:i w:val="false"/>
                <w:color w:val="000000"/>
                <w:sz w:val="20"/>
              </w:rPr>
              <w:t xml:space="preserve">
ния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и </w:t>
            </w:r>
            <w:r>
              <w:br/>
            </w:r>
            <w:r>
              <w:rPr>
                <w:rFonts w:ascii="Times New Roman"/>
                <w:b w:val="false"/>
                <w:i w:val="false"/>
                <w:color w:val="000000"/>
                <w:sz w:val="20"/>
              </w:rPr>
              <w:t xml:space="preserve">
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страны </w:t>
            </w:r>
            <w:r>
              <w:br/>
            </w:r>
            <w:r>
              <w:rPr>
                <w:rFonts w:ascii="Times New Roman"/>
                <w:b w:val="false"/>
                <w:i w:val="false"/>
                <w:color w:val="000000"/>
                <w:sz w:val="20"/>
              </w:rPr>
              <w:t xml:space="preserve">
назначе- </w:t>
            </w:r>
            <w:r>
              <w:br/>
            </w:r>
            <w:r>
              <w:rPr>
                <w:rFonts w:ascii="Times New Roman"/>
                <w:b w:val="false"/>
                <w:i w:val="false"/>
                <w:color w:val="000000"/>
                <w:sz w:val="20"/>
              </w:rPr>
              <w:t xml:space="preserve">
ния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и </w:t>
            </w:r>
            <w:r>
              <w:br/>
            </w:r>
            <w:r>
              <w:rPr>
                <w:rFonts w:ascii="Times New Roman"/>
                <w:b w:val="false"/>
                <w:i w:val="false"/>
                <w:color w:val="000000"/>
                <w:sz w:val="20"/>
              </w:rPr>
              <w:t xml:space="preserve">
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грузопо- </w:t>
            </w:r>
            <w:r>
              <w:br/>
            </w:r>
            <w:r>
              <w:rPr>
                <w:rFonts w:ascii="Times New Roman"/>
                <w:b w:val="false"/>
                <w:i w:val="false"/>
                <w:color w:val="000000"/>
                <w:sz w:val="20"/>
              </w:rPr>
              <w:t xml:space="preserve">
лучателя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о </w:t>
            </w:r>
            <w:r>
              <w:br/>
            </w:r>
            <w:r>
              <w:rPr>
                <w:rFonts w:ascii="Times New Roman"/>
                <w:b w:val="false"/>
                <w:i w:val="false"/>
                <w:color w:val="000000"/>
                <w:sz w:val="20"/>
              </w:rPr>
              <w:t xml:space="preserve">
н </w:t>
            </w:r>
            <w:r>
              <w:br/>
            </w:r>
            <w:r>
              <w:rPr>
                <w:rFonts w:ascii="Times New Roman"/>
                <w:b w:val="false"/>
                <w:i w:val="false"/>
                <w:color w:val="000000"/>
                <w:sz w:val="20"/>
              </w:rPr>
              <w:t xml:space="preserve">
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тей- </w:t>
            </w:r>
            <w:r>
              <w:br/>
            </w:r>
            <w:r>
              <w:rPr>
                <w:rFonts w:ascii="Times New Roman"/>
                <w:b w:val="false"/>
                <w:i w:val="false"/>
                <w:color w:val="000000"/>
                <w:sz w:val="20"/>
              </w:rPr>
              <w:t xml:space="preserve">
неры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о </w:t>
            </w:r>
            <w:r>
              <w:br/>
            </w:r>
            <w:r>
              <w:rPr>
                <w:rFonts w:ascii="Times New Roman"/>
                <w:b w:val="false"/>
                <w:i w:val="false"/>
                <w:color w:val="000000"/>
                <w:sz w:val="20"/>
              </w:rPr>
              <w:t xml:space="preserve">
н </w:t>
            </w:r>
            <w:r>
              <w:br/>
            </w:r>
            <w:r>
              <w:rPr>
                <w:rFonts w:ascii="Times New Roman"/>
                <w:b w:val="false"/>
                <w:i w:val="false"/>
                <w:color w:val="000000"/>
                <w:sz w:val="20"/>
              </w:rPr>
              <w:t xml:space="preserve">
н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тей- </w:t>
            </w:r>
            <w:r>
              <w:br/>
            </w:r>
            <w:r>
              <w:rPr>
                <w:rFonts w:ascii="Times New Roman"/>
                <w:b w:val="false"/>
                <w:i w:val="false"/>
                <w:color w:val="000000"/>
                <w:sz w:val="20"/>
              </w:rPr>
              <w:t xml:space="preserve">
неры </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xml:space="preserve">                  За достоверность сведений, внесенных в заявку, </w:t>
      </w:r>
      <w:r>
        <w:br/>
      </w:r>
      <w:r>
        <w:rPr>
          <w:rFonts w:ascii="Times New Roman"/>
          <w:b w:val="false"/>
          <w:i w:val="false"/>
          <w:color w:val="000000"/>
          <w:sz w:val="28"/>
        </w:rPr>
        <w:t>
</w:t>
      </w:r>
      <w:r>
        <w:rPr>
          <w:rFonts w:ascii="Times New Roman"/>
          <w:b w:val="false"/>
          <w:i/>
          <w:color w:val="000000"/>
          <w:sz w:val="28"/>
        </w:rPr>
        <w:t xml:space="preserve">               несу ответственность </w:t>
      </w:r>
      <w:r>
        <w:br/>
      </w:r>
      <w:r>
        <w:rPr>
          <w:rFonts w:ascii="Times New Roman"/>
          <w:b w:val="false"/>
          <w:i w:val="false"/>
          <w:color w:val="000000"/>
          <w:sz w:val="28"/>
        </w:rPr>
        <w:t>
</w:t>
      </w:r>
      <w:r>
        <w:rPr>
          <w:rFonts w:ascii="Times New Roman"/>
          <w:b w:val="false"/>
          <w:i/>
          <w:color w:val="000000"/>
          <w:sz w:val="28"/>
        </w:rPr>
        <w:t xml:space="preserve">_______ </w:t>
      </w:r>
      <w:r>
        <w:br/>
      </w:r>
      <w:r>
        <w:rPr>
          <w:rFonts w:ascii="Times New Roman"/>
          <w:b w:val="false"/>
          <w:i w:val="false"/>
          <w:color w:val="000000"/>
          <w:sz w:val="28"/>
        </w:rPr>
        <w:t xml:space="preserve">
|  МП   |  Грузоотправитель ______________  __________   ________ </w:t>
      </w:r>
      <w:r>
        <w:br/>
      </w:r>
      <w:r>
        <w:rPr>
          <w:rFonts w:ascii="Times New Roman"/>
          <w:b w:val="false"/>
          <w:i w:val="false"/>
          <w:color w:val="000000"/>
          <w:sz w:val="28"/>
        </w:rPr>
        <w:t xml:space="preserve">
|_______|                    (должность)     (подпись)   (Ф.И.О.) </w:t>
      </w:r>
    </w:p>
    <w:p>
      <w:pPr>
        <w:spacing w:after="0"/>
        <w:ind w:left="0"/>
        <w:jc w:val="both"/>
      </w:pPr>
      <w:r>
        <w:rPr>
          <w:rFonts w:ascii="Times New Roman"/>
          <w:b w:val="false"/>
          <w:i w:val="false"/>
          <w:color w:val="000000"/>
          <w:sz w:val="28"/>
        </w:rPr>
        <w:t xml:space="preserve">                              Дата _____________________  ________ г. </w:t>
      </w:r>
    </w:p>
    <w:bookmarkStart w:name="z8" w:id="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и.о. Министра транспорта и </w:t>
      </w:r>
      <w:r>
        <w:br/>
      </w:r>
      <w:r>
        <w:rPr>
          <w:rFonts w:ascii="Times New Roman"/>
          <w:b w:val="false"/>
          <w:i w:val="false"/>
          <w:color w:val="000000"/>
          <w:sz w:val="28"/>
        </w:rPr>
        <w:t xml:space="preserve">
коммуникаций Республики Казахстан  </w:t>
      </w:r>
      <w:r>
        <w:br/>
      </w:r>
      <w:r>
        <w:rPr>
          <w:rFonts w:ascii="Times New Roman"/>
          <w:b w:val="false"/>
          <w:i w:val="false"/>
          <w:color w:val="000000"/>
          <w:sz w:val="28"/>
        </w:rPr>
        <w:t xml:space="preserve">
от 27 ноября 2007 года N 252    </w:t>
      </w:r>
    </w:p>
    <w:bookmarkEnd w:id="6"/>
    <w:p>
      <w:pPr>
        <w:spacing w:after="0"/>
        <w:ind w:left="0"/>
        <w:jc w:val="both"/>
      </w:pPr>
      <w:r>
        <w:rPr>
          <w:rFonts w:ascii="Times New Roman"/>
          <w:b w:val="false"/>
          <w:i w:val="false"/>
          <w:color w:val="000000"/>
          <w:sz w:val="28"/>
        </w:rPr>
        <w:t xml:space="preserve">Приложение 13            </w:t>
      </w:r>
      <w:r>
        <w:br/>
      </w:r>
      <w:r>
        <w:rPr>
          <w:rFonts w:ascii="Times New Roman"/>
          <w:b w:val="false"/>
          <w:i w:val="false"/>
          <w:color w:val="000000"/>
          <w:sz w:val="28"/>
        </w:rPr>
        <w:t xml:space="preserve">
к Правилам перевозок грузов     </w:t>
      </w:r>
    </w:p>
    <w:p>
      <w:pPr>
        <w:spacing w:after="0"/>
        <w:ind w:left="0"/>
        <w:jc w:val="left"/>
      </w:pPr>
      <w:r>
        <w:rPr>
          <w:rFonts w:ascii="Times New Roman"/>
          <w:b/>
          <w:i w:val="false"/>
          <w:color w:val="000000"/>
        </w:rPr>
        <w:t xml:space="preserve"> Перечень грузов, перевозка которых в контейнерах, </w:t>
      </w:r>
      <w:r>
        <w:br/>
      </w:r>
      <w:r>
        <w:rPr>
          <w:rFonts w:ascii="Times New Roman"/>
          <w:b/>
          <w:i w:val="false"/>
          <w:color w:val="000000"/>
        </w:rPr>
        <w:t xml:space="preserve">
цистернах, крытых и специализированных вагонах допускается </w:t>
      </w:r>
      <w:r>
        <w:br/>
      </w:r>
      <w:r>
        <w:rPr>
          <w:rFonts w:ascii="Times New Roman"/>
          <w:b/>
          <w:i w:val="false"/>
          <w:color w:val="000000"/>
        </w:rPr>
        <w:t xml:space="preserve">
без запорно-пломбировочных устройств, но с обязательным </w:t>
      </w:r>
      <w:r>
        <w:br/>
      </w:r>
      <w:r>
        <w:rPr>
          <w:rFonts w:ascii="Times New Roman"/>
          <w:b/>
          <w:i w:val="false"/>
          <w:color w:val="000000"/>
        </w:rPr>
        <w:t xml:space="preserve">
использованием закрутки </w:t>
      </w:r>
    </w:p>
    <w:p>
      <w:pPr>
        <w:spacing w:after="0"/>
        <w:ind w:left="0"/>
        <w:jc w:val="both"/>
      </w:pPr>
      <w:r>
        <w:rPr>
          <w:rFonts w:ascii="Times New Roman"/>
          <w:b w:val="false"/>
          <w:i w:val="false"/>
          <w:color w:val="000000"/>
          <w:sz w:val="28"/>
        </w:rPr>
        <w:t xml:space="preserve">      Антрацит (в упаковке) </w:t>
      </w:r>
      <w:r>
        <w:br/>
      </w:r>
      <w:r>
        <w:rPr>
          <w:rFonts w:ascii="Times New Roman"/>
          <w:b w:val="false"/>
          <w:i w:val="false"/>
          <w:color w:val="000000"/>
          <w:sz w:val="28"/>
        </w:rPr>
        <w:t xml:space="preserve">
      Асбест (в упаковке) </w:t>
      </w:r>
      <w:r>
        <w:br/>
      </w:r>
      <w:r>
        <w:rPr>
          <w:rFonts w:ascii="Times New Roman"/>
          <w:b w:val="false"/>
          <w:i w:val="false"/>
          <w:color w:val="000000"/>
          <w:sz w:val="28"/>
        </w:rPr>
        <w:t xml:space="preserve">
      Асбозурит (в упаковке) </w:t>
      </w:r>
      <w:r>
        <w:br/>
      </w:r>
      <w:r>
        <w:rPr>
          <w:rFonts w:ascii="Times New Roman"/>
          <w:b w:val="false"/>
          <w:i w:val="false"/>
          <w:color w:val="000000"/>
          <w:sz w:val="28"/>
        </w:rPr>
        <w:t xml:space="preserve">
      Аспид в кусках (в упаковке) </w:t>
      </w:r>
      <w:r>
        <w:br/>
      </w:r>
      <w:r>
        <w:rPr>
          <w:rFonts w:ascii="Times New Roman"/>
          <w:b w:val="false"/>
          <w:i w:val="false"/>
          <w:color w:val="000000"/>
          <w:sz w:val="28"/>
        </w:rPr>
        <w:t xml:space="preserve">
      Асфальт (в упаковке) </w:t>
      </w:r>
      <w:r>
        <w:br/>
      </w:r>
      <w:r>
        <w:rPr>
          <w:rFonts w:ascii="Times New Roman"/>
          <w:b w:val="false"/>
          <w:i w:val="false"/>
          <w:color w:val="000000"/>
          <w:sz w:val="28"/>
        </w:rPr>
        <w:t xml:space="preserve">
      Базальт (в упаковке) </w:t>
      </w:r>
      <w:r>
        <w:br/>
      </w:r>
      <w:r>
        <w:rPr>
          <w:rFonts w:ascii="Times New Roman"/>
          <w:b w:val="false"/>
          <w:i w:val="false"/>
          <w:color w:val="000000"/>
          <w:sz w:val="28"/>
        </w:rPr>
        <w:t xml:space="preserve">
      Баки из черных металлов </w:t>
      </w:r>
      <w:r>
        <w:br/>
      </w:r>
      <w:r>
        <w:rPr>
          <w:rFonts w:ascii="Times New Roman"/>
          <w:b w:val="false"/>
          <w:i w:val="false"/>
          <w:color w:val="000000"/>
          <w:sz w:val="28"/>
        </w:rPr>
        <w:t xml:space="preserve">
      Банки (коробки) жестяные из-под консервов (бывшие в употреблении) </w:t>
      </w:r>
      <w:r>
        <w:br/>
      </w:r>
      <w:r>
        <w:rPr>
          <w:rFonts w:ascii="Times New Roman"/>
          <w:b w:val="false"/>
          <w:i w:val="false"/>
          <w:color w:val="000000"/>
          <w:sz w:val="28"/>
        </w:rPr>
        <w:t xml:space="preserve">
      Барабаны деревянные для наматывания кабеля и проволочных канатов неразобранные и разобранные </w:t>
      </w:r>
      <w:r>
        <w:br/>
      </w:r>
      <w:r>
        <w:rPr>
          <w:rFonts w:ascii="Times New Roman"/>
          <w:b w:val="false"/>
          <w:i w:val="false"/>
          <w:color w:val="000000"/>
          <w:sz w:val="28"/>
        </w:rPr>
        <w:t xml:space="preserve">
      Бентонит (глина бентонитовая) (в упаковке) </w:t>
      </w:r>
      <w:r>
        <w:br/>
      </w:r>
      <w:r>
        <w:rPr>
          <w:rFonts w:ascii="Times New Roman"/>
          <w:b w:val="false"/>
          <w:i w:val="false"/>
          <w:color w:val="000000"/>
          <w:sz w:val="28"/>
        </w:rPr>
        <w:t xml:space="preserve">
      Береста (кора березовая) (в упаковке) </w:t>
      </w:r>
      <w:r>
        <w:br/>
      </w:r>
      <w:r>
        <w:rPr>
          <w:rFonts w:ascii="Times New Roman"/>
          <w:b w:val="false"/>
          <w:i w:val="false"/>
          <w:color w:val="000000"/>
          <w:sz w:val="28"/>
        </w:rPr>
        <w:t xml:space="preserve">
      Битум </w:t>
      </w:r>
      <w:r>
        <w:br/>
      </w:r>
      <w:r>
        <w:rPr>
          <w:rFonts w:ascii="Times New Roman"/>
          <w:b w:val="false"/>
          <w:i w:val="false"/>
          <w:color w:val="000000"/>
          <w:sz w:val="28"/>
        </w:rPr>
        <w:t xml:space="preserve">
      Битумен (камень битуминозный) (в упаковке) </w:t>
      </w:r>
      <w:r>
        <w:br/>
      </w:r>
      <w:r>
        <w:rPr>
          <w:rFonts w:ascii="Times New Roman"/>
          <w:b w:val="false"/>
          <w:i w:val="false"/>
          <w:color w:val="000000"/>
          <w:sz w:val="28"/>
        </w:rPr>
        <w:t xml:space="preserve">
      Бой гипсовый, глиняный, гончарный, графитный, кирпичный, стеклянный, фарфоровый, фаянсовый, шамотовый (в упаковке) </w:t>
      </w:r>
      <w:r>
        <w:br/>
      </w:r>
      <w:r>
        <w:rPr>
          <w:rFonts w:ascii="Times New Roman"/>
          <w:b w:val="false"/>
          <w:i w:val="false"/>
          <w:color w:val="000000"/>
          <w:sz w:val="28"/>
        </w:rPr>
        <w:t xml:space="preserve">
      Бокситы </w:t>
      </w:r>
      <w:r>
        <w:br/>
      </w:r>
      <w:r>
        <w:rPr>
          <w:rFonts w:ascii="Times New Roman"/>
          <w:b w:val="false"/>
          <w:i w:val="false"/>
          <w:color w:val="000000"/>
          <w:sz w:val="28"/>
        </w:rPr>
        <w:t xml:space="preserve">
      Брикеты для дорожных покрытий, каменноугольные, рудные, торфяные </w:t>
      </w:r>
      <w:r>
        <w:br/>
      </w:r>
      <w:r>
        <w:rPr>
          <w:rFonts w:ascii="Times New Roman"/>
          <w:b w:val="false"/>
          <w:i w:val="false"/>
          <w:color w:val="000000"/>
          <w:sz w:val="28"/>
        </w:rPr>
        <w:t xml:space="preserve">
      Вагонетки в разобранном и неразобранном виде </w:t>
      </w:r>
      <w:r>
        <w:br/>
      </w:r>
      <w:r>
        <w:rPr>
          <w:rFonts w:ascii="Times New Roman"/>
          <w:b w:val="false"/>
          <w:i w:val="false"/>
          <w:color w:val="000000"/>
          <w:sz w:val="28"/>
        </w:rPr>
        <w:t xml:space="preserve">
      Вар (смола сухая древесная) (в упаковке) </w:t>
      </w:r>
      <w:r>
        <w:br/>
      </w:r>
      <w:r>
        <w:rPr>
          <w:rFonts w:ascii="Times New Roman"/>
          <w:b w:val="false"/>
          <w:i w:val="false"/>
          <w:color w:val="000000"/>
          <w:sz w:val="28"/>
        </w:rPr>
        <w:t xml:space="preserve">
      Выжимки (жмыхи) дубильные (в упаковке) </w:t>
      </w:r>
      <w:r>
        <w:br/>
      </w:r>
      <w:r>
        <w:rPr>
          <w:rFonts w:ascii="Times New Roman"/>
          <w:b w:val="false"/>
          <w:i w:val="false"/>
          <w:color w:val="000000"/>
          <w:sz w:val="28"/>
        </w:rPr>
        <w:t xml:space="preserve">
      Гажа (мергель гипсовый) (в упаковке) </w:t>
      </w:r>
      <w:r>
        <w:br/>
      </w:r>
      <w:r>
        <w:rPr>
          <w:rFonts w:ascii="Times New Roman"/>
          <w:b w:val="false"/>
          <w:i w:val="false"/>
          <w:color w:val="000000"/>
          <w:sz w:val="28"/>
        </w:rPr>
        <w:t xml:space="preserve">
      Глина всякая (в упаковке) </w:t>
      </w:r>
      <w:r>
        <w:br/>
      </w:r>
      <w:r>
        <w:rPr>
          <w:rFonts w:ascii="Times New Roman"/>
          <w:b w:val="false"/>
          <w:i w:val="false"/>
          <w:color w:val="000000"/>
          <w:sz w:val="28"/>
        </w:rPr>
        <w:t xml:space="preserve">
      Глинозем сернокислый в кусках (в упаковке) </w:t>
      </w:r>
      <w:r>
        <w:br/>
      </w:r>
      <w:r>
        <w:rPr>
          <w:rFonts w:ascii="Times New Roman"/>
          <w:b w:val="false"/>
          <w:i w:val="false"/>
          <w:color w:val="000000"/>
          <w:sz w:val="28"/>
        </w:rPr>
        <w:t xml:space="preserve">
      Графит в кусках (в упаковке) </w:t>
      </w:r>
      <w:r>
        <w:br/>
      </w:r>
      <w:r>
        <w:rPr>
          <w:rFonts w:ascii="Times New Roman"/>
          <w:b w:val="false"/>
          <w:i w:val="false"/>
          <w:color w:val="000000"/>
          <w:sz w:val="28"/>
        </w:rPr>
        <w:t xml:space="preserve">
      Грязь минеральная для ванн </w:t>
      </w:r>
      <w:r>
        <w:br/>
      </w:r>
      <w:r>
        <w:rPr>
          <w:rFonts w:ascii="Times New Roman"/>
          <w:b w:val="false"/>
          <w:i w:val="false"/>
          <w:color w:val="000000"/>
          <w:sz w:val="28"/>
        </w:rPr>
        <w:t xml:space="preserve">
      Гудрон </w:t>
      </w:r>
      <w:r>
        <w:br/>
      </w:r>
      <w:r>
        <w:rPr>
          <w:rFonts w:ascii="Times New Roman"/>
          <w:b w:val="false"/>
          <w:i w:val="false"/>
          <w:color w:val="000000"/>
          <w:sz w:val="28"/>
        </w:rPr>
        <w:t xml:space="preserve">
      Гуза (хлопок в коробочках) </w:t>
      </w:r>
      <w:r>
        <w:br/>
      </w:r>
      <w:r>
        <w:rPr>
          <w:rFonts w:ascii="Times New Roman"/>
          <w:b w:val="false"/>
          <w:i w:val="false"/>
          <w:color w:val="000000"/>
          <w:sz w:val="28"/>
        </w:rPr>
        <w:t xml:space="preserve">
      Диатомит (земля инфузорная) (в упаковке) </w:t>
      </w:r>
      <w:r>
        <w:br/>
      </w:r>
      <w:r>
        <w:rPr>
          <w:rFonts w:ascii="Times New Roman"/>
          <w:b w:val="false"/>
          <w:i w:val="false"/>
          <w:color w:val="000000"/>
          <w:sz w:val="28"/>
        </w:rPr>
        <w:t xml:space="preserve">
      Доломит обожженный и сырой металлургический </w:t>
      </w:r>
      <w:r>
        <w:br/>
      </w:r>
      <w:r>
        <w:rPr>
          <w:rFonts w:ascii="Times New Roman"/>
          <w:b w:val="false"/>
          <w:i w:val="false"/>
          <w:color w:val="000000"/>
          <w:sz w:val="28"/>
        </w:rPr>
        <w:t xml:space="preserve">
      Жернова </w:t>
      </w:r>
      <w:r>
        <w:br/>
      </w:r>
      <w:r>
        <w:rPr>
          <w:rFonts w:ascii="Times New Roman"/>
          <w:b w:val="false"/>
          <w:i w:val="false"/>
          <w:color w:val="000000"/>
          <w:sz w:val="28"/>
        </w:rPr>
        <w:t xml:space="preserve">
      Земля, кроме красильной (в упаковке) </w:t>
      </w:r>
      <w:r>
        <w:br/>
      </w:r>
      <w:r>
        <w:rPr>
          <w:rFonts w:ascii="Times New Roman"/>
          <w:b w:val="false"/>
          <w:i w:val="false"/>
          <w:color w:val="000000"/>
          <w:sz w:val="28"/>
        </w:rPr>
        <w:t xml:space="preserve">
      Зола всякая (в упаковке) </w:t>
      </w:r>
      <w:r>
        <w:br/>
      </w:r>
      <w:r>
        <w:rPr>
          <w:rFonts w:ascii="Times New Roman"/>
          <w:b w:val="false"/>
          <w:i w:val="false"/>
          <w:color w:val="000000"/>
          <w:sz w:val="28"/>
        </w:rPr>
        <w:t xml:space="preserve">
      Известь всякая (в упаковке) </w:t>
      </w:r>
      <w:r>
        <w:br/>
      </w:r>
      <w:r>
        <w:rPr>
          <w:rFonts w:ascii="Times New Roman"/>
          <w:b w:val="false"/>
          <w:i w:val="false"/>
          <w:color w:val="000000"/>
          <w:sz w:val="28"/>
        </w:rPr>
        <w:t xml:space="preserve">
      Изгарь всякая (в упаковке) </w:t>
      </w:r>
      <w:r>
        <w:br/>
      </w:r>
      <w:r>
        <w:rPr>
          <w:rFonts w:ascii="Times New Roman"/>
          <w:b w:val="false"/>
          <w:i w:val="false"/>
          <w:color w:val="000000"/>
          <w:sz w:val="28"/>
        </w:rPr>
        <w:t xml:space="preserve">
      Изделия асбестовые, асбоцементные, асфальтовые (кроме толя), бетонные, цементно-бетонные, железобетонные, из природного и искусственного камня, цементные </w:t>
      </w:r>
      <w:r>
        <w:br/>
      </w:r>
      <w:r>
        <w:rPr>
          <w:rFonts w:ascii="Times New Roman"/>
          <w:b w:val="false"/>
          <w:i w:val="false"/>
          <w:color w:val="000000"/>
          <w:sz w:val="28"/>
        </w:rPr>
        <w:t xml:space="preserve">
      Камень всякий (в упаковке) </w:t>
      </w:r>
      <w:r>
        <w:br/>
      </w:r>
      <w:r>
        <w:rPr>
          <w:rFonts w:ascii="Times New Roman"/>
          <w:b w:val="false"/>
          <w:i w:val="false"/>
          <w:color w:val="000000"/>
          <w:sz w:val="28"/>
        </w:rPr>
        <w:t xml:space="preserve">
      Камыш </w:t>
      </w:r>
      <w:r>
        <w:br/>
      </w:r>
      <w:r>
        <w:rPr>
          <w:rFonts w:ascii="Times New Roman"/>
          <w:b w:val="false"/>
          <w:i w:val="false"/>
          <w:color w:val="000000"/>
          <w:sz w:val="28"/>
        </w:rPr>
        <w:t xml:space="preserve">
      Кессоны стальные </w:t>
      </w:r>
      <w:r>
        <w:br/>
      </w:r>
      <w:r>
        <w:rPr>
          <w:rFonts w:ascii="Times New Roman"/>
          <w:b w:val="false"/>
          <w:i w:val="false"/>
          <w:color w:val="000000"/>
          <w:sz w:val="28"/>
        </w:rPr>
        <w:t xml:space="preserve">
      Кирпич толченый и молотый (в упаковке) </w:t>
      </w:r>
      <w:r>
        <w:br/>
      </w:r>
      <w:r>
        <w:rPr>
          <w:rFonts w:ascii="Times New Roman"/>
          <w:b w:val="false"/>
          <w:i w:val="false"/>
          <w:color w:val="000000"/>
          <w:sz w:val="28"/>
        </w:rPr>
        <w:t xml:space="preserve">
      Клинкер цементный (в упаковке) </w:t>
      </w:r>
      <w:r>
        <w:br/>
      </w:r>
      <w:r>
        <w:rPr>
          <w:rFonts w:ascii="Times New Roman"/>
          <w:b w:val="false"/>
          <w:i w:val="false"/>
          <w:color w:val="000000"/>
          <w:sz w:val="28"/>
        </w:rPr>
        <w:t xml:space="preserve">
      Колосники </w:t>
      </w:r>
      <w:r>
        <w:br/>
      </w:r>
      <w:r>
        <w:rPr>
          <w:rFonts w:ascii="Times New Roman"/>
          <w:b w:val="false"/>
          <w:i w:val="false"/>
          <w:color w:val="000000"/>
          <w:sz w:val="28"/>
        </w:rPr>
        <w:t xml:space="preserve">
      Концентраты рудные (кроме вольфрамовых, оловяных, редких металлов, свинцовых, цинковых, шеелитовых) </w:t>
      </w:r>
      <w:r>
        <w:br/>
      </w:r>
      <w:r>
        <w:rPr>
          <w:rFonts w:ascii="Times New Roman"/>
          <w:b w:val="false"/>
          <w:i w:val="false"/>
          <w:color w:val="000000"/>
          <w:sz w:val="28"/>
        </w:rPr>
        <w:t xml:space="preserve">
      Кора всякая (в упаковке) </w:t>
      </w:r>
      <w:r>
        <w:br/>
      </w:r>
      <w:r>
        <w:rPr>
          <w:rFonts w:ascii="Times New Roman"/>
          <w:b w:val="false"/>
          <w:i w:val="false"/>
          <w:color w:val="000000"/>
          <w:sz w:val="28"/>
        </w:rPr>
        <w:t xml:space="preserve">
      Корунд природный в кусках </w:t>
      </w:r>
      <w:r>
        <w:br/>
      </w:r>
      <w:r>
        <w:rPr>
          <w:rFonts w:ascii="Times New Roman"/>
          <w:b w:val="false"/>
          <w:i w:val="false"/>
          <w:color w:val="000000"/>
          <w:sz w:val="28"/>
        </w:rPr>
        <w:t xml:space="preserve">
      Кость простая сырая не в деле (в упаковке) </w:t>
      </w:r>
      <w:r>
        <w:br/>
      </w:r>
      <w:r>
        <w:rPr>
          <w:rFonts w:ascii="Times New Roman"/>
          <w:b w:val="false"/>
          <w:i w:val="false"/>
          <w:color w:val="000000"/>
          <w:sz w:val="28"/>
        </w:rPr>
        <w:t xml:space="preserve">
      Лоза, ракитник (прутья ивовые) </w:t>
      </w:r>
      <w:r>
        <w:br/>
      </w:r>
      <w:r>
        <w:rPr>
          <w:rFonts w:ascii="Times New Roman"/>
          <w:b w:val="false"/>
          <w:i w:val="false"/>
          <w:color w:val="000000"/>
          <w:sz w:val="28"/>
        </w:rPr>
        <w:t xml:space="preserve">
      Лузга всякая (в упаковке) </w:t>
      </w:r>
      <w:r>
        <w:br/>
      </w:r>
      <w:r>
        <w:rPr>
          <w:rFonts w:ascii="Times New Roman"/>
          <w:b w:val="false"/>
          <w:i w:val="false"/>
          <w:color w:val="000000"/>
          <w:sz w:val="28"/>
        </w:rPr>
        <w:t xml:space="preserve">
      Мел всякий (в упаковке) </w:t>
      </w:r>
      <w:r>
        <w:br/>
      </w:r>
      <w:r>
        <w:rPr>
          <w:rFonts w:ascii="Times New Roman"/>
          <w:b w:val="false"/>
          <w:i w:val="false"/>
          <w:color w:val="000000"/>
          <w:sz w:val="28"/>
        </w:rPr>
        <w:t xml:space="preserve">
      Нефтебитум </w:t>
      </w:r>
      <w:r>
        <w:br/>
      </w:r>
      <w:r>
        <w:rPr>
          <w:rFonts w:ascii="Times New Roman"/>
          <w:b w:val="false"/>
          <w:i w:val="false"/>
          <w:color w:val="000000"/>
          <w:sz w:val="28"/>
        </w:rPr>
        <w:t xml:space="preserve">
      Обрезки резиновые, роговые (в упаковке) </w:t>
      </w:r>
      <w:r>
        <w:br/>
      </w:r>
      <w:r>
        <w:rPr>
          <w:rFonts w:ascii="Times New Roman"/>
          <w:b w:val="false"/>
          <w:i w:val="false"/>
          <w:color w:val="000000"/>
          <w:sz w:val="28"/>
        </w:rPr>
        <w:t xml:space="preserve">
      Огарки всякие </w:t>
      </w:r>
      <w:r>
        <w:br/>
      </w:r>
      <w:r>
        <w:rPr>
          <w:rFonts w:ascii="Times New Roman"/>
          <w:b w:val="false"/>
          <w:i w:val="false"/>
          <w:color w:val="000000"/>
          <w:sz w:val="28"/>
        </w:rPr>
        <w:t xml:space="preserve">
      Опилки древесные (в упаковке) </w:t>
      </w:r>
      <w:r>
        <w:br/>
      </w:r>
      <w:r>
        <w:rPr>
          <w:rFonts w:ascii="Times New Roman"/>
          <w:b w:val="false"/>
          <w:i w:val="false"/>
          <w:color w:val="000000"/>
          <w:sz w:val="28"/>
        </w:rPr>
        <w:t xml:space="preserve">
      Отходы асбестовые, асбошиферные, шиферные, лесной и химической промышленности </w:t>
      </w:r>
      <w:r>
        <w:br/>
      </w:r>
      <w:r>
        <w:rPr>
          <w:rFonts w:ascii="Times New Roman"/>
          <w:b w:val="false"/>
          <w:i w:val="false"/>
          <w:color w:val="000000"/>
          <w:sz w:val="28"/>
        </w:rPr>
        <w:t xml:space="preserve">
      Пегматит </w:t>
      </w:r>
      <w:r>
        <w:br/>
      </w:r>
      <w:r>
        <w:rPr>
          <w:rFonts w:ascii="Times New Roman"/>
          <w:b w:val="false"/>
          <w:i w:val="false"/>
          <w:color w:val="000000"/>
          <w:sz w:val="28"/>
        </w:rPr>
        <w:t xml:space="preserve">
      Пек всякий (в упаковке) </w:t>
      </w:r>
      <w:r>
        <w:br/>
      </w:r>
      <w:r>
        <w:rPr>
          <w:rFonts w:ascii="Times New Roman"/>
          <w:b w:val="false"/>
          <w:i w:val="false"/>
          <w:color w:val="000000"/>
          <w:sz w:val="28"/>
        </w:rPr>
        <w:t xml:space="preserve">
      Плиты и плитки асфальтовые </w:t>
      </w:r>
      <w:r>
        <w:br/>
      </w:r>
      <w:r>
        <w:rPr>
          <w:rFonts w:ascii="Times New Roman"/>
          <w:b w:val="false"/>
          <w:i w:val="false"/>
          <w:color w:val="000000"/>
          <w:sz w:val="28"/>
        </w:rPr>
        <w:t xml:space="preserve">
      Плиты камышитовые, гипсовые, прессованные из отходов древесины, торфоизоляционные </w:t>
      </w:r>
      <w:r>
        <w:br/>
      </w:r>
      <w:r>
        <w:rPr>
          <w:rFonts w:ascii="Times New Roman"/>
          <w:b w:val="false"/>
          <w:i w:val="false"/>
          <w:color w:val="000000"/>
          <w:sz w:val="28"/>
        </w:rPr>
        <w:t xml:space="preserve">
      Полугудрон </w:t>
      </w:r>
      <w:r>
        <w:br/>
      </w:r>
      <w:r>
        <w:rPr>
          <w:rFonts w:ascii="Times New Roman"/>
          <w:b w:val="false"/>
          <w:i w:val="false"/>
          <w:color w:val="000000"/>
          <w:sz w:val="28"/>
        </w:rPr>
        <w:t xml:space="preserve">
      Порошок асбошиферный, асфальтовый, известковый, шамотовый (в упаковке) </w:t>
      </w:r>
      <w:r>
        <w:br/>
      </w:r>
      <w:r>
        <w:rPr>
          <w:rFonts w:ascii="Times New Roman"/>
          <w:b w:val="false"/>
          <w:i w:val="false"/>
          <w:color w:val="000000"/>
          <w:sz w:val="28"/>
        </w:rPr>
        <w:t xml:space="preserve">
      Порошок магнезитовый металлургический (в упаковке) </w:t>
      </w:r>
      <w:r>
        <w:br/>
      </w:r>
      <w:r>
        <w:rPr>
          <w:rFonts w:ascii="Times New Roman"/>
          <w:b w:val="false"/>
          <w:i w:val="false"/>
          <w:color w:val="000000"/>
          <w:sz w:val="28"/>
        </w:rPr>
        <w:t xml:space="preserve">
      Початки кукурузные обмолоченные (в упаковке) </w:t>
      </w:r>
      <w:r>
        <w:br/>
      </w:r>
      <w:r>
        <w:rPr>
          <w:rFonts w:ascii="Times New Roman"/>
          <w:b w:val="false"/>
          <w:i w:val="false"/>
          <w:color w:val="000000"/>
          <w:sz w:val="28"/>
        </w:rPr>
        <w:t xml:space="preserve">
      Пыль колошниковая (рудная) (в упаковке) </w:t>
      </w:r>
      <w:r>
        <w:br/>
      </w:r>
      <w:r>
        <w:rPr>
          <w:rFonts w:ascii="Times New Roman"/>
          <w:b w:val="false"/>
          <w:i w:val="false"/>
          <w:color w:val="000000"/>
          <w:sz w:val="28"/>
        </w:rPr>
        <w:t xml:space="preserve">
      Ракушечник, ракушка морская и речная (строительные) (в упаковке) </w:t>
      </w:r>
      <w:r>
        <w:br/>
      </w:r>
      <w:r>
        <w:rPr>
          <w:rFonts w:ascii="Times New Roman"/>
          <w:b w:val="false"/>
          <w:i w:val="false"/>
          <w:color w:val="000000"/>
          <w:sz w:val="28"/>
        </w:rPr>
        <w:t xml:space="preserve">
      Руда всякая (кроме мышьяковистой) </w:t>
      </w:r>
      <w:r>
        <w:br/>
      </w:r>
      <w:r>
        <w:rPr>
          <w:rFonts w:ascii="Times New Roman"/>
          <w:b w:val="false"/>
          <w:i w:val="false"/>
          <w:color w:val="000000"/>
          <w:sz w:val="28"/>
        </w:rPr>
        <w:t xml:space="preserve">
      Сажа белая </w:t>
      </w:r>
      <w:r>
        <w:br/>
      </w:r>
      <w:r>
        <w:rPr>
          <w:rFonts w:ascii="Times New Roman"/>
          <w:b w:val="false"/>
          <w:i w:val="false"/>
          <w:color w:val="000000"/>
          <w:sz w:val="28"/>
        </w:rPr>
        <w:t xml:space="preserve">
      Свекла сахарная </w:t>
      </w:r>
      <w:r>
        <w:br/>
      </w:r>
      <w:r>
        <w:rPr>
          <w:rFonts w:ascii="Times New Roman"/>
          <w:b w:val="false"/>
          <w:i w:val="false"/>
          <w:color w:val="000000"/>
          <w:sz w:val="28"/>
        </w:rPr>
        <w:t xml:space="preserve">
      Слюда в кусках </w:t>
      </w:r>
      <w:r>
        <w:br/>
      </w:r>
      <w:r>
        <w:rPr>
          <w:rFonts w:ascii="Times New Roman"/>
          <w:b w:val="false"/>
          <w:i w:val="false"/>
          <w:color w:val="000000"/>
          <w:sz w:val="28"/>
        </w:rPr>
        <w:t xml:space="preserve">
      Смола древесная, каменноугольная, нефтяная, сланцевая </w:t>
      </w:r>
      <w:r>
        <w:br/>
      </w:r>
      <w:r>
        <w:rPr>
          <w:rFonts w:ascii="Times New Roman"/>
          <w:b w:val="false"/>
          <w:i w:val="false"/>
          <w:color w:val="000000"/>
          <w:sz w:val="28"/>
        </w:rPr>
        <w:t xml:space="preserve">
      Солома </w:t>
      </w:r>
      <w:r>
        <w:br/>
      </w:r>
      <w:r>
        <w:rPr>
          <w:rFonts w:ascii="Times New Roman"/>
          <w:b w:val="false"/>
          <w:i w:val="false"/>
          <w:color w:val="000000"/>
          <w:sz w:val="28"/>
        </w:rPr>
        <w:t xml:space="preserve">
      Стружка древесная (в упаковке) </w:t>
      </w:r>
      <w:r>
        <w:br/>
      </w:r>
      <w:r>
        <w:rPr>
          <w:rFonts w:ascii="Times New Roman"/>
          <w:b w:val="false"/>
          <w:i w:val="false"/>
          <w:color w:val="000000"/>
          <w:sz w:val="28"/>
        </w:rPr>
        <w:t xml:space="preserve">
      Торф и торфяная продукция (в упаковке) </w:t>
      </w:r>
      <w:r>
        <w:br/>
      </w:r>
      <w:r>
        <w:rPr>
          <w:rFonts w:ascii="Times New Roman"/>
          <w:b w:val="false"/>
          <w:i w:val="false"/>
          <w:color w:val="000000"/>
          <w:sz w:val="28"/>
        </w:rPr>
        <w:t xml:space="preserve">
      Тигли графитные битые </w:t>
      </w:r>
      <w:r>
        <w:br/>
      </w:r>
      <w:r>
        <w:rPr>
          <w:rFonts w:ascii="Times New Roman"/>
          <w:b w:val="false"/>
          <w:i w:val="false"/>
          <w:color w:val="000000"/>
          <w:sz w:val="28"/>
        </w:rPr>
        <w:t xml:space="preserve">
      Тростник </w:t>
      </w:r>
      <w:r>
        <w:br/>
      </w:r>
      <w:r>
        <w:rPr>
          <w:rFonts w:ascii="Times New Roman"/>
          <w:b w:val="false"/>
          <w:i w:val="false"/>
          <w:color w:val="000000"/>
          <w:sz w:val="28"/>
        </w:rPr>
        <w:t xml:space="preserve">
      Тряпье (ветошь) </w:t>
      </w:r>
      <w:r>
        <w:br/>
      </w:r>
      <w:r>
        <w:rPr>
          <w:rFonts w:ascii="Times New Roman"/>
          <w:b w:val="false"/>
          <w:i w:val="false"/>
          <w:color w:val="000000"/>
          <w:sz w:val="28"/>
        </w:rPr>
        <w:t xml:space="preserve">
      Тюбинги </w:t>
      </w:r>
      <w:r>
        <w:br/>
      </w:r>
      <w:r>
        <w:rPr>
          <w:rFonts w:ascii="Times New Roman"/>
          <w:b w:val="false"/>
          <w:i w:val="false"/>
          <w:color w:val="000000"/>
          <w:sz w:val="28"/>
        </w:rPr>
        <w:t xml:space="preserve">
      Уголь каменный, костяной, древесный (в упаковке) </w:t>
      </w:r>
      <w:r>
        <w:br/>
      </w:r>
      <w:r>
        <w:rPr>
          <w:rFonts w:ascii="Times New Roman"/>
          <w:b w:val="false"/>
          <w:i w:val="false"/>
          <w:color w:val="000000"/>
          <w:sz w:val="28"/>
        </w:rPr>
        <w:t xml:space="preserve">
      Утильсырье, за исключением отходов трикотажных </w:t>
      </w:r>
      <w:r>
        <w:br/>
      </w:r>
      <w:r>
        <w:rPr>
          <w:rFonts w:ascii="Times New Roman"/>
          <w:b w:val="false"/>
          <w:i w:val="false"/>
          <w:color w:val="000000"/>
          <w:sz w:val="28"/>
        </w:rPr>
        <w:t xml:space="preserve">
      Флюсы </w:t>
      </w:r>
      <w:r>
        <w:br/>
      </w:r>
      <w:r>
        <w:rPr>
          <w:rFonts w:ascii="Times New Roman"/>
          <w:b w:val="false"/>
          <w:i w:val="false"/>
          <w:color w:val="000000"/>
          <w:sz w:val="28"/>
        </w:rPr>
        <w:t xml:space="preserve">
      Шквар (остатки стекольного производства) </w:t>
      </w:r>
      <w:r>
        <w:br/>
      </w:r>
      <w:r>
        <w:rPr>
          <w:rFonts w:ascii="Times New Roman"/>
          <w:b w:val="false"/>
          <w:i w:val="false"/>
          <w:color w:val="000000"/>
          <w:sz w:val="28"/>
        </w:rPr>
        <w:t xml:space="preserve">
      Шлам всякий (в упаковке) </w:t>
      </w:r>
      <w:r>
        <w:br/>
      </w:r>
      <w:r>
        <w:rPr>
          <w:rFonts w:ascii="Times New Roman"/>
          <w:b w:val="false"/>
          <w:i w:val="false"/>
          <w:color w:val="000000"/>
          <w:sz w:val="28"/>
        </w:rPr>
        <w:t xml:space="preserve">
      Шпульки бумажные старые (в упаковке) </w:t>
      </w:r>
      <w:r>
        <w:br/>
      </w:r>
      <w:r>
        <w:rPr>
          <w:rFonts w:ascii="Times New Roman"/>
          <w:b w:val="false"/>
          <w:i w:val="false"/>
          <w:color w:val="000000"/>
          <w:sz w:val="28"/>
        </w:rPr>
        <w:t xml:space="preserve">
      Штыб </w:t>
      </w:r>
      <w:r>
        <w:br/>
      </w:r>
      <w:r>
        <w:rPr>
          <w:rFonts w:ascii="Times New Roman"/>
          <w:b w:val="false"/>
          <w:i w:val="false"/>
          <w:color w:val="000000"/>
          <w:sz w:val="28"/>
        </w:rPr>
        <w:t xml:space="preserve">
      Щиты деревянные (кроме хлебных и овощных щитов и решеток для перевозки скота), камышитовые </w:t>
      </w:r>
      <w:r>
        <w:br/>
      </w:r>
      <w:r>
        <w:rPr>
          <w:rFonts w:ascii="Times New Roman"/>
          <w:b w:val="false"/>
          <w:i w:val="false"/>
          <w:color w:val="000000"/>
          <w:sz w:val="28"/>
        </w:rPr>
        <w:t xml:space="preserve">
      Этернит (плиты и плитки асбоцементные) </w:t>
      </w:r>
      <w:r>
        <w:br/>
      </w:r>
      <w:r>
        <w:rPr>
          <w:rFonts w:ascii="Times New Roman"/>
          <w:b w:val="false"/>
          <w:i w:val="false"/>
          <w:color w:val="000000"/>
          <w:sz w:val="28"/>
        </w:rPr>
        <w:t xml:space="preserve">
      Другие грузы, перевозка которых допускается на открытом подвижном составе, кроме лесных грузов и дров. </w:t>
      </w:r>
    </w:p>
    <w:p>
      <w:pPr>
        <w:spacing w:after="0"/>
        <w:ind w:left="0"/>
        <w:jc w:val="both"/>
      </w:pPr>
      <w:r>
        <w:rPr>
          <w:rFonts w:ascii="Times New Roman"/>
          <w:b w:val="false"/>
          <w:i w:val="false"/>
          <w:color w:val="000000"/>
          <w:sz w:val="28"/>
          <w:u w:val="single"/>
        </w:rPr>
        <w:t xml:space="preserve">       Примечание </w:t>
      </w:r>
      <w:r>
        <w:rPr>
          <w:rFonts w:ascii="Times New Roman"/>
          <w:b w:val="false"/>
          <w:i w:val="false"/>
          <w:color w:val="000000"/>
          <w:sz w:val="28"/>
        </w:rPr>
        <w:t xml:space="preserve">: Обе дверные накладки вагонов и контейнеров укрепляются закрутками из отожженной проволоки длиной 250-260 мм, диаметром 6 мм для вагонов, крупнотоннажных контейнеров и 4 мм для среднетоннажных контейнеров. </w:t>
      </w:r>
      <w:r>
        <w:br/>
      </w:r>
      <w:r>
        <w:rPr>
          <w:rFonts w:ascii="Times New Roman"/>
          <w:b w:val="false"/>
          <w:i w:val="false"/>
          <w:color w:val="000000"/>
          <w:sz w:val="28"/>
        </w:rPr>
        <w:t xml:space="preserve">
      Проволока для закрутки пропускается так, чтобы ею была охвачена дверная накладка и ушко стойки вагона, затем оба конца проволоки вставляются в металлическую плашку, которая передвигается по проволоке вплотную к дверной накладке, после чего производится закручивание. </w:t>
      </w:r>
      <w:r>
        <w:br/>
      </w:r>
      <w:r>
        <w:rPr>
          <w:rFonts w:ascii="Times New Roman"/>
          <w:b w:val="false"/>
          <w:i w:val="false"/>
          <w:color w:val="000000"/>
          <w:sz w:val="28"/>
        </w:rPr>
        <w:t xml:space="preserve">
      Порядок наложения тросовых закруток аналогичен порядку наложения ЗПУ. </w:t>
      </w:r>
    </w:p>
    <w:bookmarkStart w:name="z9" w:id="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и.о. Министра транспорта и </w:t>
      </w:r>
      <w:r>
        <w:br/>
      </w:r>
      <w:r>
        <w:rPr>
          <w:rFonts w:ascii="Times New Roman"/>
          <w:b w:val="false"/>
          <w:i w:val="false"/>
          <w:color w:val="000000"/>
          <w:sz w:val="28"/>
        </w:rPr>
        <w:t xml:space="preserve">
коммуникаций Республики Казахстан  </w:t>
      </w:r>
      <w:r>
        <w:br/>
      </w:r>
      <w:r>
        <w:rPr>
          <w:rFonts w:ascii="Times New Roman"/>
          <w:b w:val="false"/>
          <w:i w:val="false"/>
          <w:color w:val="000000"/>
          <w:sz w:val="28"/>
        </w:rPr>
        <w:t xml:space="preserve">
от 27 ноября 2007 года N 252    </w:t>
      </w:r>
    </w:p>
    <w:bookmarkEnd w:id="7"/>
    <w:p>
      <w:pPr>
        <w:spacing w:after="0"/>
        <w:ind w:left="0"/>
        <w:jc w:val="both"/>
      </w:pPr>
      <w:r>
        <w:rPr>
          <w:rFonts w:ascii="Times New Roman"/>
          <w:b w:val="false"/>
          <w:i w:val="false"/>
          <w:color w:val="000000"/>
          <w:sz w:val="28"/>
        </w:rPr>
        <w:t xml:space="preserve">Приложение 44             </w:t>
      </w:r>
      <w:r>
        <w:br/>
      </w:r>
      <w:r>
        <w:rPr>
          <w:rFonts w:ascii="Times New Roman"/>
          <w:b w:val="false"/>
          <w:i w:val="false"/>
          <w:color w:val="000000"/>
          <w:sz w:val="28"/>
        </w:rPr>
        <w:t xml:space="preserve">
к Правилам перевозок грузов     </w:t>
      </w:r>
    </w:p>
    <w:p>
      <w:pPr>
        <w:spacing w:after="0"/>
        <w:ind w:left="0"/>
        <w:jc w:val="left"/>
      </w:pPr>
      <w:r>
        <w:rPr>
          <w:rFonts w:ascii="Times New Roman"/>
          <w:b/>
          <w:i w:val="false"/>
          <w:color w:val="000000"/>
        </w:rPr>
        <w:t xml:space="preserve"> Перечень услуг, связанных с перевозкой грузов </w:t>
      </w:r>
    </w:p>
    <w:p>
      <w:pPr>
        <w:spacing w:after="0"/>
        <w:ind w:left="0"/>
        <w:jc w:val="both"/>
      </w:pPr>
      <w:r>
        <w:rPr>
          <w:rFonts w:ascii="Times New Roman"/>
          <w:b w:val="false"/>
          <w:i w:val="false"/>
          <w:color w:val="000000"/>
          <w:sz w:val="28"/>
        </w:rPr>
        <w:t xml:space="preserve">      1. Перегрузка грузов из вагонов одной ширины колеи в вагоны другой ширины. </w:t>
      </w:r>
      <w:r>
        <w:br/>
      </w:r>
      <w:r>
        <w:rPr>
          <w:rFonts w:ascii="Times New Roman"/>
          <w:b w:val="false"/>
          <w:i w:val="false"/>
          <w:color w:val="000000"/>
          <w:sz w:val="28"/>
        </w:rPr>
        <w:t xml:space="preserve">
      2. Отмораживание грузов. </w:t>
      </w:r>
      <w:r>
        <w:br/>
      </w:r>
      <w:r>
        <w:rPr>
          <w:rFonts w:ascii="Times New Roman"/>
          <w:b w:val="false"/>
          <w:i w:val="false"/>
          <w:color w:val="000000"/>
          <w:sz w:val="28"/>
        </w:rPr>
        <w:t xml:space="preserve">
      3. Перестановка вагонов на тележки другой ширины колеи. </w:t>
      </w:r>
      <w:r>
        <w:br/>
      </w:r>
      <w:r>
        <w:rPr>
          <w:rFonts w:ascii="Times New Roman"/>
          <w:b w:val="false"/>
          <w:i w:val="false"/>
          <w:color w:val="000000"/>
          <w:sz w:val="28"/>
        </w:rPr>
        <w:t xml:space="preserve">
      4. Объявление ценности груза. </w:t>
      </w:r>
      <w:r>
        <w:br/>
      </w:r>
      <w:r>
        <w:rPr>
          <w:rFonts w:ascii="Times New Roman"/>
          <w:b w:val="false"/>
          <w:i w:val="false"/>
          <w:color w:val="000000"/>
          <w:sz w:val="28"/>
        </w:rPr>
        <w:t xml:space="preserve">
      5. Услуги, связанные с таможенным досмотром перевозимых грузов. </w:t>
      </w:r>
      <w:r>
        <w:br/>
      </w:r>
      <w:r>
        <w:rPr>
          <w:rFonts w:ascii="Times New Roman"/>
          <w:b w:val="false"/>
          <w:i w:val="false"/>
          <w:color w:val="000000"/>
          <w:sz w:val="28"/>
        </w:rPr>
        <w:t xml:space="preserve">
      6. Крепление грузов. </w:t>
      </w:r>
      <w:r>
        <w:br/>
      </w:r>
      <w:r>
        <w:rPr>
          <w:rFonts w:ascii="Times New Roman"/>
          <w:b w:val="false"/>
          <w:i w:val="false"/>
          <w:color w:val="000000"/>
          <w:sz w:val="28"/>
        </w:rPr>
        <w:t xml:space="preserve">
      7. Услуги, оказываемые при задержке вагонов на транзитных железных дорогах по видам подвижного состава. </w:t>
      </w:r>
      <w:r>
        <w:br/>
      </w:r>
      <w:r>
        <w:rPr>
          <w:rFonts w:ascii="Times New Roman"/>
          <w:b w:val="false"/>
          <w:i w:val="false"/>
          <w:color w:val="000000"/>
          <w:sz w:val="28"/>
        </w:rPr>
        <w:t xml:space="preserve">
      8. Снабжение вагонов-ледников льдом. </w:t>
      </w:r>
      <w:r>
        <w:br/>
      </w:r>
      <w:r>
        <w:rPr>
          <w:rFonts w:ascii="Times New Roman"/>
          <w:b w:val="false"/>
          <w:i w:val="false"/>
          <w:color w:val="000000"/>
          <w:sz w:val="28"/>
        </w:rPr>
        <w:t xml:space="preserve">
      9. Предоставление топлива для отопления вагонов. </w:t>
      </w:r>
      <w:r>
        <w:br/>
      </w:r>
      <w:r>
        <w:rPr>
          <w:rFonts w:ascii="Times New Roman"/>
          <w:b w:val="false"/>
          <w:i w:val="false"/>
          <w:color w:val="000000"/>
          <w:sz w:val="28"/>
        </w:rPr>
        <w:t xml:space="preserve">
      10. Поение водой животных. </w:t>
      </w:r>
      <w:r>
        <w:br/>
      </w:r>
      <w:r>
        <w:rPr>
          <w:rFonts w:ascii="Times New Roman"/>
          <w:b w:val="false"/>
          <w:i w:val="false"/>
          <w:color w:val="000000"/>
          <w:sz w:val="28"/>
        </w:rPr>
        <w:t xml:space="preserve">
      11. Услуги, связанные с простоем вагонов китайских железных дорог под перегрузкой грузов в вагоны колеи 1520 мм. </w:t>
      </w:r>
      <w:r>
        <w:br/>
      </w:r>
      <w:r>
        <w:rPr>
          <w:rFonts w:ascii="Times New Roman"/>
          <w:b w:val="false"/>
          <w:i w:val="false"/>
          <w:color w:val="000000"/>
          <w:sz w:val="28"/>
        </w:rPr>
        <w:t xml:space="preserve">
      12. Переоформление перевозчиком перевозочных документов одного транспортного права на другое. </w:t>
      </w:r>
      <w:r>
        <w:br/>
      </w:r>
      <w:r>
        <w:rPr>
          <w:rFonts w:ascii="Times New Roman"/>
          <w:b w:val="false"/>
          <w:i w:val="false"/>
          <w:color w:val="000000"/>
          <w:sz w:val="28"/>
        </w:rPr>
        <w:t xml:space="preserve">
      13. Расчетные операции за перевозку грузов с представителем перевозчика на станции, в портах и на пристанях по доверенностям и по поручениям грузоотправителей и грузополучателей. </w:t>
      </w:r>
      <w:r>
        <w:br/>
      </w:r>
      <w:r>
        <w:rPr>
          <w:rFonts w:ascii="Times New Roman"/>
          <w:b w:val="false"/>
          <w:i w:val="false"/>
          <w:color w:val="000000"/>
          <w:sz w:val="28"/>
        </w:rPr>
        <w:t xml:space="preserve">
      14. Заполнение перевозочного документа. </w:t>
      </w:r>
      <w:r>
        <w:br/>
      </w:r>
      <w:r>
        <w:rPr>
          <w:rFonts w:ascii="Times New Roman"/>
          <w:b w:val="false"/>
          <w:i w:val="false"/>
          <w:color w:val="000000"/>
          <w:sz w:val="28"/>
        </w:rPr>
        <w:t xml:space="preserve">
      15. Уведомление грузополучателей о прибывших в их адрес грузах на станции назначения. </w:t>
      </w:r>
      <w:r>
        <w:br/>
      </w:r>
      <w:r>
        <w:rPr>
          <w:rFonts w:ascii="Times New Roman"/>
          <w:b w:val="false"/>
          <w:i w:val="false"/>
          <w:color w:val="000000"/>
          <w:sz w:val="28"/>
        </w:rPr>
        <w:t xml:space="preserve">
      16. Уведомление грузополучателей о подходе грузов, вагонов и контейнеров. </w:t>
      </w:r>
      <w:r>
        <w:br/>
      </w:r>
      <w:r>
        <w:rPr>
          <w:rFonts w:ascii="Times New Roman"/>
          <w:b w:val="false"/>
          <w:i w:val="false"/>
          <w:color w:val="000000"/>
          <w:sz w:val="28"/>
        </w:rPr>
        <w:t xml:space="preserve">
      17. Выдача справок по грузовым перевозкам. </w:t>
      </w:r>
      <w:r>
        <w:br/>
      </w:r>
      <w:r>
        <w:rPr>
          <w:rFonts w:ascii="Times New Roman"/>
          <w:b w:val="false"/>
          <w:i w:val="false"/>
          <w:color w:val="000000"/>
          <w:sz w:val="28"/>
        </w:rPr>
        <w:t xml:space="preserve">
      18. Выдача разрешения (визы) на ввоз и погрузку груза. </w:t>
      </w:r>
      <w:r>
        <w:br/>
      </w:r>
      <w:r>
        <w:rPr>
          <w:rFonts w:ascii="Times New Roman"/>
          <w:b w:val="false"/>
          <w:i w:val="false"/>
          <w:color w:val="000000"/>
          <w:sz w:val="28"/>
        </w:rPr>
        <w:t xml:space="preserve">
      19. Заполнение по требованию грузоотправителя вторых экземпляров учетных карточек по выполнению плана перевозок грузов. </w:t>
      </w:r>
      <w:r>
        <w:br/>
      </w:r>
      <w:r>
        <w:rPr>
          <w:rFonts w:ascii="Times New Roman"/>
          <w:b w:val="false"/>
          <w:i w:val="false"/>
          <w:color w:val="000000"/>
          <w:sz w:val="28"/>
        </w:rPr>
        <w:t xml:space="preserve">
      20. Навешивание бирки (с трафаретом). </w:t>
      </w:r>
      <w:r>
        <w:br/>
      </w:r>
      <w:r>
        <w:rPr>
          <w:rFonts w:ascii="Times New Roman"/>
          <w:b w:val="false"/>
          <w:i w:val="false"/>
          <w:color w:val="000000"/>
          <w:sz w:val="28"/>
        </w:rPr>
        <w:t xml:space="preserve">
      21. Заполнение бирки или нанесение на грузовые места отправительской маркировки. </w:t>
      </w:r>
      <w:r>
        <w:br/>
      </w:r>
      <w:r>
        <w:rPr>
          <w:rFonts w:ascii="Times New Roman"/>
          <w:b w:val="false"/>
          <w:i w:val="false"/>
          <w:color w:val="000000"/>
          <w:sz w:val="28"/>
        </w:rPr>
        <w:t xml:space="preserve">
      22. Розыск груза. </w:t>
      </w:r>
      <w:r>
        <w:br/>
      </w:r>
      <w:r>
        <w:rPr>
          <w:rFonts w:ascii="Times New Roman"/>
          <w:b w:val="false"/>
          <w:i w:val="false"/>
          <w:color w:val="000000"/>
          <w:sz w:val="28"/>
        </w:rPr>
        <w:t xml:space="preserve">
      23. Подача-уборка вагонов. </w:t>
      </w:r>
      <w:r>
        <w:br/>
      </w:r>
      <w:r>
        <w:rPr>
          <w:rFonts w:ascii="Times New Roman"/>
          <w:b w:val="false"/>
          <w:i w:val="false"/>
          <w:color w:val="000000"/>
          <w:sz w:val="28"/>
        </w:rPr>
        <w:t xml:space="preserve">
      24. Хранение грузов. </w:t>
      </w:r>
      <w:r>
        <w:br/>
      </w:r>
      <w:r>
        <w:rPr>
          <w:rFonts w:ascii="Times New Roman"/>
          <w:b w:val="false"/>
          <w:i w:val="false"/>
          <w:color w:val="000000"/>
          <w:sz w:val="28"/>
        </w:rPr>
        <w:t xml:space="preserve">
      25. Взвешивание и проверка веса грузов. </w:t>
      </w:r>
      <w:r>
        <w:br/>
      </w:r>
      <w:r>
        <w:rPr>
          <w:rFonts w:ascii="Times New Roman"/>
          <w:b w:val="false"/>
          <w:i w:val="false"/>
          <w:color w:val="000000"/>
          <w:sz w:val="28"/>
        </w:rPr>
        <w:t xml:space="preserve">
      26. Очистка, промывка, дезинфекция, а также дезинсекция вагонов и контейнеров, зараженных амбарными вредителями. </w:t>
      </w:r>
      <w:r>
        <w:br/>
      </w:r>
      <w:r>
        <w:rPr>
          <w:rFonts w:ascii="Times New Roman"/>
          <w:b w:val="false"/>
          <w:i w:val="false"/>
          <w:color w:val="000000"/>
          <w:sz w:val="28"/>
        </w:rPr>
        <w:t xml:space="preserve">
      27. Обеспечение грузоотправителей вагонами, контейнерами по их заявкам на внеплановую перевозку. </w:t>
      </w:r>
      <w:r>
        <w:br/>
      </w:r>
      <w:r>
        <w:rPr>
          <w:rFonts w:ascii="Times New Roman"/>
          <w:b w:val="false"/>
          <w:i w:val="false"/>
          <w:color w:val="000000"/>
          <w:sz w:val="28"/>
        </w:rPr>
        <w:t xml:space="preserve">
      28. Переадресовка грузов. </w:t>
      </w:r>
      <w:r>
        <w:br/>
      </w:r>
      <w:r>
        <w:rPr>
          <w:rFonts w:ascii="Times New Roman"/>
          <w:b w:val="false"/>
          <w:i w:val="false"/>
          <w:color w:val="000000"/>
          <w:sz w:val="28"/>
        </w:rPr>
        <w:t xml:space="preserve">
      29. Задержка представителя охранной службы, сопровождающего груз по вине грузоотправителя (грузополучателя) сверх установленных сроков на погрузку и выгрузку грузов. </w:t>
      </w:r>
      <w:r>
        <w:br/>
      </w:r>
      <w:r>
        <w:rPr>
          <w:rFonts w:ascii="Times New Roman"/>
          <w:b w:val="false"/>
          <w:i w:val="false"/>
          <w:color w:val="000000"/>
          <w:sz w:val="28"/>
        </w:rPr>
        <w:t xml:space="preserve">
      30. Прием груза ранее назначенного дня погрузки. </w:t>
      </w:r>
    </w:p>
    <w:bookmarkStart w:name="z10" w:id="8"/>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приказу и.о. Министра транспорта и </w:t>
      </w:r>
      <w:r>
        <w:br/>
      </w:r>
      <w:r>
        <w:rPr>
          <w:rFonts w:ascii="Times New Roman"/>
          <w:b w:val="false"/>
          <w:i w:val="false"/>
          <w:color w:val="000000"/>
          <w:sz w:val="28"/>
        </w:rPr>
        <w:t xml:space="preserve">
коммуникаций Республики Казахстан  </w:t>
      </w:r>
      <w:r>
        <w:br/>
      </w:r>
      <w:r>
        <w:rPr>
          <w:rFonts w:ascii="Times New Roman"/>
          <w:b w:val="false"/>
          <w:i w:val="false"/>
          <w:color w:val="000000"/>
          <w:sz w:val="28"/>
        </w:rPr>
        <w:t xml:space="preserve">
от 27 ноября 2007 года N 252    </w:t>
      </w:r>
    </w:p>
    <w:bookmarkEnd w:id="8"/>
    <w:p>
      <w:pPr>
        <w:spacing w:after="0"/>
        <w:ind w:left="0"/>
        <w:jc w:val="both"/>
      </w:pPr>
      <w:r>
        <w:rPr>
          <w:rFonts w:ascii="Times New Roman"/>
          <w:b w:val="false"/>
          <w:i w:val="false"/>
          <w:color w:val="000000"/>
          <w:sz w:val="28"/>
        </w:rPr>
        <w:t xml:space="preserve">Приложение 45          </w:t>
      </w:r>
      <w:r>
        <w:br/>
      </w:r>
      <w:r>
        <w:rPr>
          <w:rFonts w:ascii="Times New Roman"/>
          <w:b w:val="false"/>
          <w:i w:val="false"/>
          <w:color w:val="000000"/>
          <w:sz w:val="28"/>
        </w:rPr>
        <w:t xml:space="preserve">
к Правилам перевозок грузов    </w:t>
      </w:r>
    </w:p>
    <w:p>
      <w:pPr>
        <w:spacing w:after="0"/>
        <w:ind w:left="0"/>
        <w:jc w:val="both"/>
      </w:pPr>
      <w:r>
        <w:rPr>
          <w:rFonts w:ascii="Times New Roman"/>
          <w:b w:val="false"/>
          <w:i w:val="false"/>
          <w:color w:val="000000"/>
          <w:sz w:val="28"/>
        </w:rPr>
        <w:t xml:space="preserve">Форма ГУ - 114  </w:t>
      </w:r>
    </w:p>
    <w:p>
      <w:pPr>
        <w:spacing w:after="0"/>
        <w:ind w:left="0"/>
        <w:jc w:val="both"/>
      </w:pPr>
      <w:r>
        <w:rPr>
          <w:rFonts w:ascii="Times New Roman"/>
          <w:b/>
          <w:i w:val="false"/>
          <w:color w:val="000000"/>
          <w:sz w:val="28"/>
        </w:rPr>
        <w:t xml:space="preserve">                             ПЛАН </w:t>
      </w:r>
    </w:p>
    <w:p>
      <w:pPr>
        <w:spacing w:after="0"/>
        <w:ind w:left="0"/>
        <w:jc w:val="both"/>
      </w:pPr>
      <w:r>
        <w:rPr>
          <w:rFonts w:ascii="Times New Roman"/>
          <w:b w:val="false"/>
          <w:i w:val="false"/>
          <w:color w:val="000000"/>
          <w:sz w:val="28"/>
        </w:rPr>
        <w:t xml:space="preserve">Перевозок ________________________________________________________ </w:t>
      </w:r>
      <w:r>
        <w:br/>
      </w:r>
      <w:r>
        <w:rPr>
          <w:rFonts w:ascii="Times New Roman"/>
          <w:b w:val="false"/>
          <w:i w:val="false"/>
          <w:color w:val="000000"/>
          <w:sz w:val="28"/>
        </w:rPr>
        <w:t xml:space="preserve">
                (наименование номенклатурной группы) </w:t>
      </w:r>
      <w:r>
        <w:br/>
      </w:r>
      <w:r>
        <w:rPr>
          <w:rFonts w:ascii="Times New Roman"/>
          <w:b w:val="false"/>
          <w:i w:val="false"/>
          <w:color w:val="000000"/>
          <w:sz w:val="28"/>
        </w:rPr>
        <w:t xml:space="preserve">
маршрутами по станции ____________________________________________ </w:t>
      </w:r>
      <w:r>
        <w:br/>
      </w:r>
      <w:r>
        <w:rPr>
          <w:rFonts w:ascii="Times New Roman"/>
          <w:b w:val="false"/>
          <w:i w:val="false"/>
          <w:color w:val="000000"/>
          <w:sz w:val="28"/>
        </w:rPr>
        <w:t xml:space="preserve">
на ____________________________ месяц 20____ г. </w:t>
      </w:r>
      <w:r>
        <w:br/>
      </w:r>
      <w:r>
        <w:rPr>
          <w:rFonts w:ascii="Times New Roman"/>
          <w:b w:val="false"/>
          <w:i w:val="false"/>
          <w:color w:val="000000"/>
          <w:sz w:val="28"/>
        </w:rPr>
        <w:t xml:space="preserve">
Наименование и подробный адрес отправителя 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2053"/>
        <w:gridCol w:w="2073"/>
        <w:gridCol w:w="2093"/>
        <w:gridCol w:w="1333"/>
        <w:gridCol w:w="1333"/>
      </w:tblGrid>
      <w:tr>
        <w:trPr>
          <w:trHeight w:val="420" w:hRule="atLeast"/>
        </w:trPr>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Точное </w:t>
            </w:r>
            <w:r>
              <w:br/>
            </w:r>
            <w:r>
              <w:rPr>
                <w:rFonts w:ascii="Times New Roman"/>
                <w:b w:val="false"/>
                <w:i w:val="false"/>
                <w:color w:val="000000"/>
                <w:sz w:val="20"/>
              </w:rPr>
              <w:t xml:space="preserve">
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грузов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Дорога </w:t>
            </w:r>
            <w:r>
              <w:br/>
            </w:r>
            <w:r>
              <w:rPr>
                <w:rFonts w:ascii="Times New Roman"/>
                <w:b w:val="false"/>
                <w:i w:val="false"/>
                <w:color w:val="000000"/>
                <w:sz w:val="20"/>
              </w:rPr>
              <w:t xml:space="preserve">
назначения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Станция </w:t>
            </w:r>
            <w:r>
              <w:br/>
            </w:r>
            <w:r>
              <w:rPr>
                <w:rFonts w:ascii="Times New Roman"/>
                <w:b w:val="false"/>
                <w:i w:val="false"/>
                <w:color w:val="000000"/>
                <w:sz w:val="20"/>
              </w:rPr>
              <w:t xml:space="preserve">
назначения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Станция </w:t>
            </w:r>
            <w:r>
              <w:br/>
            </w:r>
            <w:r>
              <w:rPr>
                <w:rFonts w:ascii="Times New Roman"/>
                <w:b w:val="false"/>
                <w:i w:val="false"/>
                <w:color w:val="000000"/>
                <w:sz w:val="20"/>
              </w:rPr>
              <w:t xml:space="preserve">
распыления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 </w:t>
            </w:r>
            <w:r>
              <w:br/>
            </w:r>
            <w:r>
              <w:rPr>
                <w:rFonts w:ascii="Times New Roman"/>
                <w:b w:val="false"/>
                <w:i w:val="false"/>
                <w:color w:val="000000"/>
                <w:sz w:val="20"/>
              </w:rPr>
              <w:t xml:space="preserve">
рутов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 </w:t>
            </w:r>
            <w:r>
              <w:br/>
            </w:r>
            <w:r>
              <w:rPr>
                <w:rFonts w:ascii="Times New Roman"/>
                <w:b w:val="false"/>
                <w:i w:val="false"/>
                <w:color w:val="000000"/>
                <w:sz w:val="20"/>
              </w:rPr>
              <w:t xml:space="preserve">
нов </w:t>
            </w:r>
          </w:p>
        </w:tc>
      </w:tr>
      <w:tr>
        <w:trPr>
          <w:trHeight w:val="24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9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p>
      <w:pPr>
        <w:spacing w:after="0"/>
        <w:ind w:left="0"/>
        <w:jc w:val="both"/>
      </w:pPr>
      <w:r>
        <w:rPr>
          <w:rFonts w:ascii="Times New Roman"/>
          <w:b w:val="false"/>
          <w:i w:val="false"/>
          <w:color w:val="000000"/>
          <w:sz w:val="28"/>
        </w:rPr>
        <w:t xml:space="preserve">ПРИМЕЧАНИЕ: По маршрутам, направленным в пункты распыления в графе 2 указывается ж.д. конечного назначения груза. </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      Руководитель ___________________________________ </w:t>
      </w:r>
      <w:r>
        <w:br/>
      </w:r>
      <w:r>
        <w:rPr>
          <w:rFonts w:ascii="Times New Roman"/>
          <w:b w:val="false"/>
          <w:i w:val="false"/>
          <w:color w:val="000000"/>
          <w:sz w:val="28"/>
        </w:rPr>
        <w:t xml:space="preserve">
                                Подпись </w:t>
      </w:r>
    </w:p>
    <w:bookmarkStart w:name="z11" w:id="9"/>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приказу Министра транспорта и  </w:t>
      </w:r>
      <w:r>
        <w:br/>
      </w:r>
      <w:r>
        <w:rPr>
          <w:rFonts w:ascii="Times New Roman"/>
          <w:b w:val="false"/>
          <w:i w:val="false"/>
          <w:color w:val="000000"/>
          <w:sz w:val="28"/>
        </w:rPr>
        <w:t xml:space="preserve">
коммуникаций Республики Казахстан </w:t>
      </w:r>
      <w:r>
        <w:br/>
      </w:r>
      <w:r>
        <w:rPr>
          <w:rFonts w:ascii="Times New Roman"/>
          <w:b w:val="false"/>
          <w:i w:val="false"/>
          <w:color w:val="000000"/>
          <w:sz w:val="28"/>
        </w:rPr>
        <w:t xml:space="preserve">
от 27 ноября 2007 года N 252   </w:t>
      </w:r>
    </w:p>
    <w:bookmarkEnd w:id="9"/>
    <w:p>
      <w:pPr>
        <w:spacing w:after="0"/>
        <w:ind w:left="0"/>
        <w:jc w:val="both"/>
      </w:pPr>
      <w:r>
        <w:rPr>
          <w:rFonts w:ascii="Times New Roman"/>
          <w:b w:val="false"/>
          <w:i w:val="false"/>
          <w:color w:val="000000"/>
          <w:sz w:val="28"/>
        </w:rPr>
        <w:t xml:space="preserve">Приложение 46         </w:t>
      </w:r>
      <w:r>
        <w:br/>
      </w:r>
      <w:r>
        <w:rPr>
          <w:rFonts w:ascii="Times New Roman"/>
          <w:b w:val="false"/>
          <w:i w:val="false"/>
          <w:color w:val="000000"/>
          <w:sz w:val="28"/>
        </w:rPr>
        <w:t xml:space="preserve">
к Правилам перевозок грузов  </w:t>
      </w:r>
    </w:p>
    <w:p>
      <w:pPr>
        <w:spacing w:after="0"/>
        <w:ind w:left="0"/>
        <w:jc w:val="left"/>
      </w:pPr>
      <w:r>
        <w:rPr>
          <w:rFonts w:ascii="Times New Roman"/>
          <w:b/>
          <w:i w:val="false"/>
          <w:color w:val="000000"/>
        </w:rPr>
        <w:t xml:space="preserve"> Технические требования на запорно-пломбировочные </w:t>
      </w:r>
      <w:r>
        <w:br/>
      </w:r>
      <w:r>
        <w:rPr>
          <w:rFonts w:ascii="Times New Roman"/>
          <w:b/>
          <w:i w:val="false"/>
          <w:color w:val="000000"/>
        </w:rPr>
        <w:t xml:space="preserve">
устройства для вагонов и контейнеров </w:t>
      </w:r>
    </w:p>
    <w:p>
      <w:pPr>
        <w:spacing w:after="0"/>
        <w:ind w:left="0"/>
        <w:jc w:val="both"/>
      </w:pPr>
      <w:r>
        <w:rPr>
          <w:rFonts w:ascii="Times New Roman"/>
          <w:b w:val="false"/>
          <w:i w:val="false"/>
          <w:color w:val="000000"/>
          <w:sz w:val="28"/>
        </w:rPr>
        <w:t xml:space="preserve">      1. Запорно-пломбировочные устройства (далее - ЗПУ) предназначены для запирания и пломбирования контейнеров и железнодорожных грузовых вагонов: крытых, цистерн, хопперов, рефрижераторов и др., подлежащих пломбированию в соответствии с Правилами перевозок грузов, должны исключать доступ к перевозимому грузу без повреждения ЗПУ и обеспечивать защиту от несанкционированного проникновения к перевозимому грузу через запираемые устройства (двери, загрузочные и разгрузочные люки). </w:t>
      </w:r>
      <w:r>
        <w:br/>
      </w:r>
      <w:r>
        <w:rPr>
          <w:rFonts w:ascii="Times New Roman"/>
          <w:b w:val="false"/>
          <w:i w:val="false"/>
          <w:color w:val="000000"/>
          <w:sz w:val="28"/>
        </w:rPr>
        <w:t xml:space="preserve">
      2. ЗПУ должны соответствовать конструкции запорных элементов грузовых вагонов и контейнеров. </w:t>
      </w:r>
      <w:r>
        <w:br/>
      </w:r>
      <w:r>
        <w:rPr>
          <w:rFonts w:ascii="Times New Roman"/>
          <w:b w:val="false"/>
          <w:i w:val="false"/>
          <w:color w:val="000000"/>
          <w:sz w:val="28"/>
        </w:rPr>
        <w:t xml:space="preserve">
      3. Конструкция ЗПУ должна обеспечивать: </w:t>
      </w:r>
      <w:r>
        <w:br/>
      </w:r>
      <w:r>
        <w:rPr>
          <w:rFonts w:ascii="Times New Roman"/>
          <w:b w:val="false"/>
          <w:i w:val="false"/>
          <w:color w:val="000000"/>
          <w:sz w:val="28"/>
        </w:rPr>
        <w:t xml:space="preserve">
      1) одноразовое использование ЗПУ и его составных элементов; </w:t>
      </w:r>
      <w:r>
        <w:br/>
      </w:r>
      <w:r>
        <w:rPr>
          <w:rFonts w:ascii="Times New Roman"/>
          <w:b w:val="false"/>
          <w:i w:val="false"/>
          <w:color w:val="000000"/>
          <w:sz w:val="28"/>
        </w:rPr>
        <w:t xml:space="preserve">
      2) невозможность размыкания ЗПУ без разрушения хотя бы одного из видимых элементов; </w:t>
      </w:r>
      <w:r>
        <w:br/>
      </w:r>
      <w:r>
        <w:rPr>
          <w:rFonts w:ascii="Times New Roman"/>
          <w:b w:val="false"/>
          <w:i w:val="false"/>
          <w:color w:val="000000"/>
          <w:sz w:val="28"/>
        </w:rPr>
        <w:t xml:space="preserve">
      3) усилие размыкания не менее: </w:t>
      </w:r>
      <w:r>
        <w:br/>
      </w:r>
      <w:r>
        <w:rPr>
          <w:rFonts w:ascii="Times New Roman"/>
          <w:b w:val="false"/>
          <w:i w:val="false"/>
          <w:color w:val="000000"/>
          <w:sz w:val="28"/>
        </w:rPr>
        <w:t xml:space="preserve">
      для вагонов (кроме специализированных железнодорожных цистерн и контейнеров цистерн, предназначенных для перевозки сжиженных газов, кислот и других жидких химических грузов) - 18 кН (1,8 тс); </w:t>
      </w:r>
      <w:r>
        <w:br/>
      </w:r>
      <w:r>
        <w:rPr>
          <w:rFonts w:ascii="Times New Roman"/>
          <w:b w:val="false"/>
          <w:i w:val="false"/>
          <w:color w:val="000000"/>
          <w:sz w:val="28"/>
        </w:rPr>
        <w:t xml:space="preserve">
      для специализированных железнодорожных цистерн и контейнеров цистерн, предназначенных для перевозки сжиженных газов, кислот и других жидких химических грузов - 3,5 кН (0,35 тс); </w:t>
      </w:r>
      <w:r>
        <w:br/>
      </w:r>
      <w:r>
        <w:rPr>
          <w:rFonts w:ascii="Times New Roman"/>
          <w:b w:val="false"/>
          <w:i w:val="false"/>
          <w:color w:val="000000"/>
          <w:sz w:val="28"/>
        </w:rPr>
        <w:t xml:space="preserve">
      для контейнеров - 12 кН (1,2 тс); </w:t>
      </w:r>
      <w:r>
        <w:br/>
      </w:r>
      <w:r>
        <w:rPr>
          <w:rFonts w:ascii="Times New Roman"/>
          <w:b w:val="false"/>
          <w:i w:val="false"/>
          <w:color w:val="000000"/>
          <w:sz w:val="28"/>
        </w:rPr>
        <w:t xml:space="preserve">
      4) усилие размыкания ЗПУ с жестким блокирующим элементом (болтового типа) не более 30 кН; </w:t>
      </w:r>
      <w:r>
        <w:br/>
      </w:r>
      <w:r>
        <w:rPr>
          <w:rFonts w:ascii="Times New Roman"/>
          <w:b w:val="false"/>
          <w:i w:val="false"/>
          <w:color w:val="000000"/>
          <w:sz w:val="28"/>
        </w:rPr>
        <w:t xml:space="preserve">
      усилие замыкания не более 70 Н (7 кгс); </w:t>
      </w:r>
      <w:r>
        <w:br/>
      </w:r>
      <w:r>
        <w:rPr>
          <w:rFonts w:ascii="Times New Roman"/>
          <w:b w:val="false"/>
          <w:i w:val="false"/>
          <w:color w:val="000000"/>
          <w:sz w:val="28"/>
        </w:rPr>
        <w:t xml:space="preserve">
      6) возможность снятия ЗПУ со специализированных железнодорожных цистерн и контейнеров-цистерн, предназначенных для перевозки сжиженных газов, кислот и других химических грузов, с помощью неискрящего инструмента, рабочие детали которого должны быть обильно смазаны тавотом, солидолом или другой смазкой; </w:t>
      </w:r>
      <w:r>
        <w:br/>
      </w:r>
      <w:r>
        <w:rPr>
          <w:rFonts w:ascii="Times New Roman"/>
          <w:b w:val="false"/>
          <w:i w:val="false"/>
          <w:color w:val="000000"/>
          <w:sz w:val="28"/>
        </w:rPr>
        <w:t xml:space="preserve">
      7) поверхностную твердость металлических элементов ЗПУ стержневых конструкций, которые в случаях несанкционированного вскрытия в наибольшей степени подвержены разрушению обычным инструментом, не менее 40 HRC; </w:t>
      </w:r>
      <w:r>
        <w:br/>
      </w:r>
      <w:r>
        <w:rPr>
          <w:rFonts w:ascii="Times New Roman"/>
          <w:b w:val="false"/>
          <w:i w:val="false"/>
          <w:color w:val="000000"/>
          <w:sz w:val="28"/>
        </w:rPr>
        <w:t xml:space="preserve">
      8) работоспособность при воздействии механических нагрузок (толчки, удары, вибрация), возникающих в эксплуатационных условиях работы железнодорожных грузовых вагонов и при производстве погрузо-разгрузочных работ с контейнерами; </w:t>
      </w:r>
      <w:r>
        <w:br/>
      </w:r>
      <w:r>
        <w:rPr>
          <w:rFonts w:ascii="Times New Roman"/>
          <w:b w:val="false"/>
          <w:i w:val="false"/>
          <w:color w:val="000000"/>
          <w:sz w:val="28"/>
        </w:rPr>
        <w:t xml:space="preserve">
      9) невозможность повторного использования ЗПУ без явно видимых следов в случае вскрытия; </w:t>
      </w:r>
      <w:r>
        <w:br/>
      </w:r>
      <w:r>
        <w:rPr>
          <w:rFonts w:ascii="Times New Roman"/>
          <w:b w:val="false"/>
          <w:i w:val="false"/>
          <w:color w:val="000000"/>
          <w:sz w:val="28"/>
        </w:rPr>
        <w:t xml:space="preserve">
      10) невозможность вскрытия ЗПУ без видимых следов повреждения инструментами массового пользования: слесарной ножовкой, кусачками, плоскогубцами, отверткой, гаечным ключом, молотком, гвоздодером, монтировкой, ломом, кувалдой; </w:t>
      </w:r>
      <w:r>
        <w:br/>
      </w:r>
      <w:r>
        <w:rPr>
          <w:rFonts w:ascii="Times New Roman"/>
          <w:b w:val="false"/>
          <w:i w:val="false"/>
          <w:color w:val="000000"/>
          <w:sz w:val="28"/>
        </w:rPr>
        <w:t xml:space="preserve">
      11) невозможность подделки, непосредственно у вагона или контейнера, любой из составных частей ЗПУ, находящегося в замкнутом состоянии; </w:t>
      </w:r>
      <w:r>
        <w:br/>
      </w:r>
      <w:r>
        <w:rPr>
          <w:rFonts w:ascii="Times New Roman"/>
          <w:b w:val="false"/>
          <w:i w:val="false"/>
          <w:color w:val="000000"/>
          <w:sz w:val="28"/>
        </w:rPr>
        <w:t xml:space="preserve">
      12) возможность визуального или ручного контроля состояния ЗПУ в замкнутом положении; </w:t>
      </w:r>
      <w:r>
        <w:br/>
      </w:r>
      <w:r>
        <w:rPr>
          <w:rFonts w:ascii="Times New Roman"/>
          <w:b w:val="false"/>
          <w:i w:val="false"/>
          <w:color w:val="000000"/>
          <w:sz w:val="28"/>
        </w:rPr>
        <w:t xml:space="preserve">
      13) возможность снятия специальными устройствами: съемниками, клещами-кусачками, ножницами для резки каната и т.п.; </w:t>
      </w:r>
      <w:r>
        <w:br/>
      </w:r>
      <w:r>
        <w:rPr>
          <w:rFonts w:ascii="Times New Roman"/>
          <w:b w:val="false"/>
          <w:i w:val="false"/>
          <w:color w:val="000000"/>
          <w:sz w:val="28"/>
        </w:rPr>
        <w:t xml:space="preserve">
      14) возможность установки вручную или простейшими инструментами; </w:t>
      </w:r>
      <w:r>
        <w:br/>
      </w:r>
      <w:r>
        <w:rPr>
          <w:rFonts w:ascii="Times New Roman"/>
          <w:b w:val="false"/>
          <w:i w:val="false"/>
          <w:color w:val="000000"/>
          <w:sz w:val="28"/>
        </w:rPr>
        <w:t xml:space="preserve">
      15) нанесения информации, предусмотренной Правилами перевозок грузов в соответствии с разделом 8 настоящих Технических требований; </w:t>
      </w:r>
      <w:r>
        <w:br/>
      </w:r>
      <w:r>
        <w:rPr>
          <w:rFonts w:ascii="Times New Roman"/>
          <w:b w:val="false"/>
          <w:i w:val="false"/>
          <w:color w:val="000000"/>
          <w:sz w:val="28"/>
        </w:rPr>
        <w:t xml:space="preserve">
      16) четкость наносимой информации и сохранность ее в период эксплуатации; </w:t>
      </w:r>
      <w:r>
        <w:br/>
      </w:r>
      <w:r>
        <w:rPr>
          <w:rFonts w:ascii="Times New Roman"/>
          <w:b w:val="false"/>
          <w:i w:val="false"/>
          <w:color w:val="000000"/>
          <w:sz w:val="28"/>
        </w:rPr>
        <w:t xml:space="preserve">
      17) размещение в совмещенных отверстиях запирающих устройств вагонов и контейнеров и надежное удерживание; </w:t>
      </w:r>
      <w:r>
        <w:br/>
      </w:r>
      <w:r>
        <w:rPr>
          <w:rFonts w:ascii="Times New Roman"/>
          <w:b w:val="false"/>
          <w:i w:val="false"/>
          <w:color w:val="000000"/>
          <w:sz w:val="28"/>
        </w:rPr>
        <w:t xml:space="preserve">
      18) защиту от умышленного внесения малозаметных, устранимых или поддающихся маскировке изменений перед установкой на подвижный состав с целью создания условий для несанкционированного размыкания и повторной установки ЗПУ. </w:t>
      </w:r>
      <w:r>
        <w:br/>
      </w:r>
      <w:r>
        <w:rPr>
          <w:rFonts w:ascii="Times New Roman"/>
          <w:b w:val="false"/>
          <w:i w:val="false"/>
          <w:color w:val="000000"/>
          <w:sz w:val="28"/>
        </w:rPr>
        <w:t xml:space="preserve">
      4. При приложении допускаемых нагрузок (растягивающих и крутящихся) к ЗПУ с гибким блокирующим элементом (канатного типа), находящемуся в замкнутом состоянии, как в процессе эксплуатации, так и при испытаниях, суммарное увеличение петли ЗПУ вследствие деформации (удлинения) гибкого элемента и возможного перемещения запирающего (фиксирующего) элемента ЗПУ, должно составлять не более 20 мм. </w:t>
      </w:r>
      <w:r>
        <w:br/>
      </w:r>
      <w:r>
        <w:rPr>
          <w:rFonts w:ascii="Times New Roman"/>
          <w:b w:val="false"/>
          <w:i w:val="false"/>
          <w:color w:val="000000"/>
          <w:sz w:val="28"/>
        </w:rPr>
        <w:t xml:space="preserve">
      5. Новые виды ЗПУ допускаются к использованию при наличии заключения специализированной лаборатории, выданного по результатам проведенных ею испытаний. </w:t>
      </w:r>
      <w:r>
        <w:br/>
      </w:r>
      <w:r>
        <w:rPr>
          <w:rFonts w:ascii="Times New Roman"/>
          <w:b w:val="false"/>
          <w:i w:val="false"/>
          <w:color w:val="000000"/>
          <w:sz w:val="28"/>
        </w:rPr>
        <w:t xml:space="preserve">
      6. По условиям эксплуатации в части воздействия климатических факторов ЗПУ должны изготавливаться в исполнении УХЛ 1 ГОСТ 15150-69. (Температура окружающего воздуха от минус 60 С до плюс 55 С, относительная влажность 100% при 25 С). </w:t>
      </w:r>
      <w:r>
        <w:br/>
      </w:r>
      <w:r>
        <w:rPr>
          <w:rFonts w:ascii="Times New Roman"/>
          <w:b w:val="false"/>
          <w:i w:val="false"/>
          <w:color w:val="000000"/>
          <w:sz w:val="28"/>
        </w:rPr>
        <w:t xml:space="preserve">
      7. По условиям эксплуатации в части воздействия механических факторов ЗПУ должны выдерживать механические нагрузки, действующие на устройства, закрепленные на обрессоренных частях грузовых вагонов и на изделия, перевозимые автотранспортом. </w:t>
      </w:r>
      <w:r>
        <w:br/>
      </w:r>
      <w:r>
        <w:rPr>
          <w:rFonts w:ascii="Times New Roman"/>
          <w:b w:val="false"/>
          <w:i w:val="false"/>
          <w:color w:val="000000"/>
          <w:sz w:val="28"/>
        </w:rPr>
        <w:t xml:space="preserve">
      8. Допустимые параметры вибрационных воздействий при эксплуатации: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1753"/>
      </w:tblGrid>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диапазон частот, Гц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амплитудные значения </w:t>
            </w:r>
            <w:r>
              <w:br/>
            </w:r>
            <w:r>
              <w:rPr>
                <w:rFonts w:ascii="Times New Roman"/>
                <w:b w:val="false"/>
                <w:i w:val="false"/>
                <w:color w:val="000000"/>
                <w:sz w:val="20"/>
              </w:rPr>
              <w:t xml:space="preserve">
ускорения в направлении </w:t>
            </w:r>
            <w:r>
              <w:br/>
            </w:r>
            <w:r>
              <w:rPr>
                <w:rFonts w:ascii="Times New Roman"/>
                <w:b w:val="false"/>
                <w:i w:val="false"/>
                <w:color w:val="000000"/>
                <w:sz w:val="20"/>
              </w:rPr>
              <w:t xml:space="preserve">
воздействия, м/с2 (g):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вертикальном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(3,0)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горизонтальном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(3,0) </w:t>
            </w:r>
          </w:p>
        </w:tc>
      </w:tr>
    </w:tbl>
    <w:p>
      <w:pPr>
        <w:spacing w:after="0"/>
        <w:ind w:left="0"/>
        <w:jc w:val="both"/>
      </w:pPr>
      <w:r>
        <w:rPr>
          <w:rFonts w:ascii="Times New Roman"/>
          <w:b w:val="false"/>
          <w:i w:val="false"/>
          <w:color w:val="000000"/>
          <w:sz w:val="28"/>
        </w:rPr>
        <w:t xml:space="preserve">      9. Допустимые параметры многократных ударных воздействий в условиях эксплуатации: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3"/>
        <w:gridCol w:w="491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максимальное ускорение в направлении </w:t>
            </w:r>
            <w:r>
              <w:br/>
            </w:r>
            <w:r>
              <w:rPr>
                <w:rFonts w:ascii="Times New Roman"/>
                <w:b w:val="false"/>
                <w:i w:val="false"/>
                <w:color w:val="000000"/>
                <w:sz w:val="20"/>
              </w:rPr>
              <w:t xml:space="preserve">
воздействия, м/с2 (g) </w:t>
            </w:r>
          </w:p>
        </w:tc>
      </w:tr>
      <w:tr>
        <w:trPr>
          <w:trHeight w:val="465"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вертикальном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(15) </w:t>
            </w:r>
          </w:p>
        </w:tc>
      </w:tr>
      <w:tr>
        <w:trPr>
          <w:trHeight w:val="45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горизонтальном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(15) </w:t>
            </w:r>
          </w:p>
        </w:tc>
      </w:tr>
      <w:tr>
        <w:trPr>
          <w:trHeight w:val="45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длительность действия </w:t>
            </w:r>
            <w:r>
              <w:br/>
            </w:r>
            <w:r>
              <w:rPr>
                <w:rFonts w:ascii="Times New Roman"/>
                <w:b w:val="false"/>
                <w:i w:val="false"/>
                <w:color w:val="000000"/>
                <w:sz w:val="20"/>
              </w:rPr>
              <w:t xml:space="preserve">
ударного ускорения в </w:t>
            </w:r>
            <w:r>
              <w:br/>
            </w:r>
            <w:r>
              <w:rPr>
                <w:rFonts w:ascii="Times New Roman"/>
                <w:b w:val="false"/>
                <w:i w:val="false"/>
                <w:color w:val="000000"/>
                <w:sz w:val="20"/>
              </w:rPr>
              <w:t xml:space="preserve">
направлении воздействия, мс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r>
    </w:tbl>
    <w:p>
      <w:pPr>
        <w:spacing w:after="0"/>
        <w:ind w:left="0"/>
        <w:jc w:val="both"/>
      </w:pPr>
      <w:r>
        <w:rPr>
          <w:rFonts w:ascii="Times New Roman"/>
          <w:b w:val="false"/>
          <w:i w:val="false"/>
          <w:color w:val="000000"/>
          <w:sz w:val="28"/>
        </w:rPr>
        <w:t xml:space="preserve">      10. Допустимые параметры однократных ударных воздействий в условиях эксплуатации: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3"/>
        <w:gridCol w:w="1673"/>
      </w:tblGrid>
      <w:tr>
        <w:trPr>
          <w:trHeight w:val="45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максимальное ускорение в </w:t>
            </w:r>
            <w:r>
              <w:br/>
            </w:r>
            <w:r>
              <w:rPr>
                <w:rFonts w:ascii="Times New Roman"/>
                <w:b w:val="false"/>
                <w:i w:val="false"/>
                <w:color w:val="000000"/>
                <w:sz w:val="20"/>
              </w:rPr>
              <w:t xml:space="preserve">
горизонтальном направлении </w:t>
            </w:r>
            <w:r>
              <w:br/>
            </w:r>
            <w:r>
              <w:rPr>
                <w:rFonts w:ascii="Times New Roman"/>
                <w:b w:val="false"/>
                <w:i w:val="false"/>
                <w:color w:val="000000"/>
                <w:sz w:val="20"/>
              </w:rPr>
              <w:t xml:space="preserve">
воздействия, м/с2 (g)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(3,0) </w:t>
            </w:r>
          </w:p>
        </w:tc>
      </w:tr>
      <w:tr>
        <w:trPr>
          <w:trHeight w:val="45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длительность действия </w:t>
            </w:r>
            <w:r>
              <w:br/>
            </w:r>
            <w:r>
              <w:rPr>
                <w:rFonts w:ascii="Times New Roman"/>
                <w:b w:val="false"/>
                <w:i w:val="false"/>
                <w:color w:val="000000"/>
                <w:sz w:val="20"/>
              </w:rPr>
              <w:t xml:space="preserve">
ударного ускорения в </w:t>
            </w:r>
            <w:r>
              <w:br/>
            </w:r>
            <w:r>
              <w:rPr>
                <w:rFonts w:ascii="Times New Roman"/>
                <w:b w:val="false"/>
                <w:i w:val="false"/>
                <w:color w:val="000000"/>
                <w:sz w:val="20"/>
              </w:rPr>
              <w:t xml:space="preserve">
направлении воздействия, мс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r>
    </w:tbl>
    <w:p>
      <w:pPr>
        <w:spacing w:after="0"/>
        <w:ind w:left="0"/>
        <w:jc w:val="both"/>
      </w:pPr>
      <w:r>
        <w:rPr>
          <w:rFonts w:ascii="Times New Roman"/>
          <w:b w:val="false"/>
          <w:i w:val="false"/>
          <w:color w:val="000000"/>
          <w:sz w:val="28"/>
        </w:rPr>
        <w:t xml:space="preserve">      11. ЗПУ должны иметь минимально возможные габаритные размеры и массу. </w:t>
      </w:r>
      <w:r>
        <w:br/>
      </w:r>
      <w:r>
        <w:rPr>
          <w:rFonts w:ascii="Times New Roman"/>
          <w:b w:val="false"/>
          <w:i w:val="false"/>
          <w:color w:val="000000"/>
          <w:sz w:val="28"/>
        </w:rPr>
        <w:t xml:space="preserve">
      12. ЗПУ должны иметь удобные и безопасные внешние формы, не травмирующие руки при работе с ними. </w:t>
      </w:r>
      <w:r>
        <w:br/>
      </w:r>
      <w:r>
        <w:rPr>
          <w:rFonts w:ascii="Times New Roman"/>
          <w:b w:val="false"/>
          <w:i w:val="false"/>
          <w:color w:val="000000"/>
          <w:sz w:val="28"/>
        </w:rPr>
        <w:t xml:space="preserve">
      13. Конструкция ЗПУ должна обеспечивать удобство запирания и осмотра с рампы, подставки, приставной лестницы, с земли и пр., в том числе проверки замкнутого состояния в пути следования и на пунктах коммерческого осмотра. </w:t>
      </w:r>
      <w:r>
        <w:br/>
      </w:r>
      <w:r>
        <w:rPr>
          <w:rFonts w:ascii="Times New Roman"/>
          <w:b w:val="false"/>
          <w:i w:val="false"/>
          <w:color w:val="000000"/>
          <w:sz w:val="28"/>
        </w:rPr>
        <w:t xml:space="preserve">
      14. В случае замыкания ЗПУ с помощью инструмента, усилие на его рукоятках должно быть не более 150 Н (15 кгс). </w:t>
      </w:r>
      <w:r>
        <w:br/>
      </w:r>
      <w:r>
        <w:rPr>
          <w:rFonts w:ascii="Times New Roman"/>
          <w:b w:val="false"/>
          <w:i w:val="false"/>
          <w:color w:val="000000"/>
          <w:sz w:val="28"/>
        </w:rPr>
        <w:t xml:space="preserve">
      15. Усилие, которое необходимо развивать на рукоятках специальных устройств для снятия ЗПУ, должно быть не более 200 Н (20 кгс). </w:t>
      </w:r>
      <w:r>
        <w:br/>
      </w:r>
      <w:r>
        <w:rPr>
          <w:rFonts w:ascii="Times New Roman"/>
          <w:b w:val="false"/>
          <w:i w:val="false"/>
          <w:color w:val="000000"/>
          <w:sz w:val="28"/>
        </w:rPr>
        <w:t xml:space="preserve">
      16. Наносимая на ЗПУ информация должна быть легко считываемой с расстояния 1 м в условиях обычной освещенности и в условиях искусственной освещенности не менее 50 лк. </w:t>
      </w:r>
      <w:r>
        <w:br/>
      </w:r>
      <w:r>
        <w:rPr>
          <w:rFonts w:ascii="Times New Roman"/>
          <w:b w:val="false"/>
          <w:i w:val="false"/>
          <w:color w:val="000000"/>
          <w:sz w:val="28"/>
        </w:rPr>
        <w:t xml:space="preserve">
      17. ЗПУ должна сохранять работоспособность и удовлетворять Техническим требованиям в течении 12 месяцев со времени их наложения и 24 месяцев со дня изготовления. </w:t>
      </w:r>
      <w:r>
        <w:br/>
      </w:r>
      <w:r>
        <w:rPr>
          <w:rFonts w:ascii="Times New Roman"/>
          <w:b w:val="false"/>
          <w:i w:val="false"/>
          <w:color w:val="000000"/>
          <w:sz w:val="28"/>
        </w:rPr>
        <w:t xml:space="preserve">
      18. Конструкция ЗПУ должна обеспечивать безопасную работу людей и взрыво-пожаробезопасность. При снятии ЗПУ недопустимо возникновение искр во избежание возгорания или взрыва перевозимого груза. </w:t>
      </w:r>
      <w:r>
        <w:br/>
      </w:r>
      <w:r>
        <w:rPr>
          <w:rFonts w:ascii="Times New Roman"/>
          <w:b w:val="false"/>
          <w:i w:val="false"/>
          <w:color w:val="000000"/>
          <w:sz w:val="28"/>
        </w:rPr>
        <w:t xml:space="preserve">
      19. Право производства каждого вида ЗПУ должно подтверждаться документом национального или Евразийского патентного ведомства (отсутствие других патентодержателей на заявленную конструкцию). </w:t>
      </w:r>
      <w:r>
        <w:br/>
      </w:r>
      <w:r>
        <w:rPr>
          <w:rFonts w:ascii="Times New Roman"/>
          <w:b w:val="false"/>
          <w:i w:val="false"/>
          <w:color w:val="000000"/>
          <w:sz w:val="28"/>
        </w:rPr>
        <w:t xml:space="preserve">
      20. На ЗПУ должна наноситься информация, установленная настоящими Правилами. </w:t>
      </w:r>
      <w:r>
        <w:br/>
      </w:r>
      <w:r>
        <w:rPr>
          <w:rFonts w:ascii="Times New Roman"/>
          <w:b w:val="false"/>
          <w:i w:val="false"/>
          <w:color w:val="000000"/>
          <w:sz w:val="28"/>
        </w:rPr>
        <w:t xml:space="preserve">
      21. Номер и текстовая информация должны наноситься на ЗПУ шрифтом, который по форме отличается от шрифта, предусмотренного ГОСТом. Все параметры указанного шрифта должны быть представлены в конструкторской документации на ЗПУ. </w:t>
      </w:r>
      <w:r>
        <w:br/>
      </w:r>
      <w:r>
        <w:rPr>
          <w:rFonts w:ascii="Times New Roman"/>
          <w:b w:val="false"/>
          <w:i w:val="false"/>
          <w:color w:val="000000"/>
          <w:sz w:val="28"/>
        </w:rPr>
        <w:t xml:space="preserve">
      22. На неразрушаемый элемент ЗПУ должна наноситься информация, предусмотренная настоящими Правилами. Аналогичная информация может наноситься на составные элементы ЗПУ. </w:t>
      </w:r>
    </w:p>
    <w:bookmarkStart w:name="z12" w:id="10"/>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приказу Министра транспорта и   </w:t>
      </w:r>
      <w:r>
        <w:br/>
      </w:r>
      <w:r>
        <w:rPr>
          <w:rFonts w:ascii="Times New Roman"/>
          <w:b w:val="false"/>
          <w:i w:val="false"/>
          <w:color w:val="000000"/>
          <w:sz w:val="28"/>
        </w:rPr>
        <w:t xml:space="preserve">
коммуникаций Республики Казахстан  </w:t>
      </w:r>
      <w:r>
        <w:br/>
      </w:r>
      <w:r>
        <w:rPr>
          <w:rFonts w:ascii="Times New Roman"/>
          <w:b w:val="false"/>
          <w:i w:val="false"/>
          <w:color w:val="000000"/>
          <w:sz w:val="28"/>
        </w:rPr>
        <w:t xml:space="preserve">
от 27 ноября 2007 года N 252    </w:t>
      </w:r>
    </w:p>
    <w:bookmarkEnd w:id="10"/>
    <w:p>
      <w:pPr>
        <w:spacing w:after="0"/>
        <w:ind w:left="0"/>
        <w:jc w:val="both"/>
      </w:pPr>
      <w:r>
        <w:rPr>
          <w:rFonts w:ascii="Times New Roman"/>
          <w:b w:val="false"/>
          <w:i w:val="false"/>
          <w:color w:val="000000"/>
          <w:sz w:val="28"/>
        </w:rPr>
        <w:t xml:space="preserve">Приложение 47            </w:t>
      </w:r>
      <w:r>
        <w:br/>
      </w:r>
      <w:r>
        <w:rPr>
          <w:rFonts w:ascii="Times New Roman"/>
          <w:b w:val="false"/>
          <w:i w:val="false"/>
          <w:color w:val="000000"/>
          <w:sz w:val="28"/>
        </w:rPr>
        <w:t xml:space="preserve">
к Правилам перевозок грузов    </w:t>
      </w:r>
    </w:p>
    <w:p>
      <w:pPr>
        <w:spacing w:after="0"/>
        <w:ind w:left="0"/>
        <w:jc w:val="both"/>
      </w:pPr>
      <w:r>
        <w:rPr>
          <w:rFonts w:ascii="Times New Roman"/>
          <w:b/>
          <w:i w:val="false"/>
          <w:color w:val="000000"/>
          <w:sz w:val="28"/>
        </w:rPr>
        <w:t xml:space="preserve">                Алфавитный указатель грузов, перевозимых наливом </w:t>
      </w:r>
      <w:r>
        <w:br/>
      </w:r>
      <w:r>
        <w:rPr>
          <w:rFonts w:ascii="Times New Roman"/>
          <w:b w:val="false"/>
          <w:i w:val="false"/>
          <w:color w:val="000000"/>
          <w:sz w:val="28"/>
        </w:rPr>
        <w:t>
</w:t>
      </w:r>
      <w:r>
        <w:rPr>
          <w:rFonts w:ascii="Times New Roman"/>
          <w:b/>
          <w:i w:val="false"/>
          <w:color w:val="000000"/>
          <w:sz w:val="28"/>
        </w:rPr>
        <w:t xml:space="preserve">                   в вагонах-цистернах и бункерных полувагонах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1191"/>
        <w:gridCol w:w="1545"/>
        <w:gridCol w:w="730"/>
        <w:gridCol w:w="821"/>
        <w:gridCol w:w="778"/>
        <w:gridCol w:w="748"/>
        <w:gridCol w:w="1645"/>
        <w:gridCol w:w="1020"/>
        <w:gridCol w:w="1324"/>
        <w:gridCol w:w="1317"/>
        <w:gridCol w:w="1197"/>
      </w:tblGrid>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 </w:t>
            </w:r>
            <w:r>
              <w:br/>
            </w:r>
            <w:r>
              <w:rPr>
                <w:rFonts w:ascii="Times New Roman"/>
                <w:b w:val="false"/>
                <w:i w:val="false"/>
                <w:color w:val="000000"/>
                <w:sz w:val="20"/>
              </w:rPr>
              <w:t xml:space="preserve">
мер </w:t>
            </w:r>
            <w:r>
              <w:br/>
            </w:r>
            <w:r>
              <w:rPr>
                <w:rFonts w:ascii="Times New Roman"/>
                <w:b w:val="false"/>
                <w:i w:val="false"/>
                <w:color w:val="000000"/>
                <w:sz w:val="20"/>
              </w:rPr>
              <w:t xml:space="preserve">
ООН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груза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Гармо- </w:t>
            </w:r>
            <w:r>
              <w:br/>
            </w:r>
            <w:r>
              <w:rPr>
                <w:rFonts w:ascii="Times New Roman"/>
                <w:b w:val="false"/>
                <w:i w:val="false"/>
                <w:color w:val="000000"/>
                <w:sz w:val="20"/>
              </w:rPr>
              <w:t xml:space="preserve">
низиро- </w:t>
            </w:r>
            <w:r>
              <w:br/>
            </w:r>
            <w:r>
              <w:rPr>
                <w:rFonts w:ascii="Times New Roman"/>
                <w:b w:val="false"/>
                <w:i w:val="false"/>
                <w:color w:val="000000"/>
                <w:sz w:val="20"/>
              </w:rPr>
              <w:t xml:space="preserve">
ванной </w:t>
            </w:r>
            <w:r>
              <w:br/>
            </w:r>
            <w:r>
              <w:rPr>
                <w:rFonts w:ascii="Times New Roman"/>
                <w:b w:val="false"/>
                <w:i w:val="false"/>
                <w:color w:val="000000"/>
                <w:sz w:val="20"/>
              </w:rPr>
              <w:t xml:space="preserve">
номен- </w:t>
            </w:r>
            <w:r>
              <w:br/>
            </w:r>
            <w:r>
              <w:rPr>
                <w:rFonts w:ascii="Times New Roman"/>
                <w:b w:val="false"/>
                <w:i w:val="false"/>
                <w:color w:val="000000"/>
                <w:sz w:val="20"/>
              </w:rPr>
              <w:t xml:space="preserve">
клатуры </w:t>
            </w:r>
            <w:r>
              <w:br/>
            </w:r>
            <w:r>
              <w:rPr>
                <w:rFonts w:ascii="Times New Roman"/>
                <w:b w:val="false"/>
                <w:i w:val="false"/>
                <w:color w:val="000000"/>
                <w:sz w:val="20"/>
              </w:rPr>
              <w:t xml:space="preserve">
грузов </w:t>
            </w:r>
            <w:r>
              <w:br/>
            </w:r>
            <w:r>
              <w:rPr>
                <w:rFonts w:ascii="Times New Roman"/>
                <w:b w:val="false"/>
                <w:i w:val="false"/>
                <w:color w:val="000000"/>
                <w:sz w:val="20"/>
              </w:rPr>
              <w:t xml:space="preserve">
(ГНГ)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 </w:t>
            </w:r>
            <w:r>
              <w:br/>
            </w:r>
            <w:r>
              <w:rPr>
                <w:rFonts w:ascii="Times New Roman"/>
                <w:b w:val="false"/>
                <w:i w:val="false"/>
                <w:color w:val="000000"/>
                <w:sz w:val="20"/>
              </w:rPr>
              <w:t xml:space="preserve">
мер </w:t>
            </w:r>
            <w:r>
              <w:br/>
            </w:r>
            <w:r>
              <w:rPr>
                <w:rFonts w:ascii="Times New Roman"/>
                <w:b w:val="false"/>
                <w:i w:val="false"/>
                <w:color w:val="000000"/>
                <w:sz w:val="20"/>
              </w:rPr>
              <w:t xml:space="preserve">
ава- </w:t>
            </w:r>
            <w:r>
              <w:br/>
            </w:r>
            <w:r>
              <w:rPr>
                <w:rFonts w:ascii="Times New Roman"/>
                <w:b w:val="false"/>
                <w:i w:val="false"/>
                <w:color w:val="000000"/>
                <w:sz w:val="20"/>
              </w:rPr>
              <w:t xml:space="preserve">
рий- </w:t>
            </w:r>
            <w:r>
              <w:br/>
            </w:r>
            <w:r>
              <w:rPr>
                <w:rFonts w:ascii="Times New Roman"/>
                <w:b w:val="false"/>
                <w:i w:val="false"/>
                <w:color w:val="000000"/>
                <w:sz w:val="20"/>
              </w:rPr>
              <w:t xml:space="preserve">
ной </w:t>
            </w:r>
            <w:r>
              <w:br/>
            </w:r>
            <w:r>
              <w:rPr>
                <w:rFonts w:ascii="Times New Roman"/>
                <w:b w:val="false"/>
                <w:i w:val="false"/>
                <w:color w:val="000000"/>
                <w:sz w:val="20"/>
              </w:rPr>
              <w:t xml:space="preserve">
кар- </w:t>
            </w:r>
            <w:r>
              <w:br/>
            </w:r>
            <w:r>
              <w:rPr>
                <w:rFonts w:ascii="Times New Roman"/>
                <w:b w:val="false"/>
                <w:i w:val="false"/>
                <w:color w:val="000000"/>
                <w:sz w:val="20"/>
              </w:rPr>
              <w:t xml:space="preserve">
точ- </w:t>
            </w:r>
            <w:r>
              <w:br/>
            </w:r>
            <w:r>
              <w:rPr>
                <w:rFonts w:ascii="Times New Roman"/>
                <w:b w:val="false"/>
                <w:i w:val="false"/>
                <w:color w:val="000000"/>
                <w:sz w:val="20"/>
              </w:rPr>
              <w:t xml:space="preserve">
ки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(под </w:t>
            </w:r>
            <w:r>
              <w:br/>
            </w:r>
            <w:r>
              <w:rPr>
                <w:rFonts w:ascii="Times New Roman"/>
                <w:b w:val="false"/>
                <w:i w:val="false"/>
                <w:color w:val="000000"/>
                <w:sz w:val="20"/>
              </w:rPr>
              <w:t xml:space="preserve">
класс) опас </w:t>
            </w:r>
            <w:r>
              <w:br/>
            </w:r>
            <w:r>
              <w:rPr>
                <w:rFonts w:ascii="Times New Roman"/>
                <w:b w:val="false"/>
                <w:i w:val="false"/>
                <w:color w:val="000000"/>
                <w:sz w:val="20"/>
              </w:rPr>
              <w:t xml:space="preserve">
нос </w:t>
            </w:r>
            <w:r>
              <w:br/>
            </w:r>
            <w:r>
              <w:rPr>
                <w:rFonts w:ascii="Times New Roman"/>
                <w:b w:val="false"/>
                <w:i w:val="false"/>
                <w:color w:val="000000"/>
                <w:sz w:val="20"/>
              </w:rPr>
              <w:t xml:space="preserve">
ти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 </w:t>
            </w:r>
            <w:r>
              <w:br/>
            </w:r>
            <w:r>
              <w:rPr>
                <w:rFonts w:ascii="Times New Roman"/>
                <w:b w:val="false"/>
                <w:i w:val="false"/>
                <w:color w:val="000000"/>
                <w:sz w:val="20"/>
              </w:rPr>
              <w:t xml:space="preserve">
н </w:t>
            </w:r>
            <w:r>
              <w:br/>
            </w:r>
            <w:r>
              <w:rPr>
                <w:rFonts w:ascii="Times New Roman"/>
                <w:b w:val="false"/>
                <w:i w:val="false"/>
                <w:color w:val="000000"/>
                <w:sz w:val="20"/>
              </w:rPr>
              <w:t xml:space="preserve">
а </w:t>
            </w:r>
            <w:r>
              <w:br/>
            </w:r>
            <w:r>
              <w:rPr>
                <w:rFonts w:ascii="Times New Roman"/>
                <w:b w:val="false"/>
                <w:i w:val="false"/>
                <w:color w:val="000000"/>
                <w:sz w:val="20"/>
              </w:rPr>
              <w:t xml:space="preserve">
к </w:t>
            </w:r>
            <w:r>
              <w:br/>
            </w:r>
            <w:r>
              <w:rPr>
                <w:rFonts w:ascii="Times New Roman"/>
                <w:b w:val="false"/>
                <w:i w:val="false"/>
                <w:color w:val="000000"/>
                <w:sz w:val="20"/>
              </w:rPr>
              <w:t xml:space="preserve">
и </w:t>
            </w:r>
            <w:r>
              <w:br/>
            </w:r>
            <w:r>
              <w:rPr>
                <w:rFonts w:ascii="Times New Roman"/>
                <w:b w:val="false"/>
                <w:i w:val="false"/>
                <w:color w:val="000000"/>
                <w:sz w:val="20"/>
              </w:rPr>
              <w:t>
 </w:t>
            </w:r>
            <w:r>
              <w:br/>
            </w:r>
            <w:r>
              <w:rPr>
                <w:rFonts w:ascii="Times New Roman"/>
                <w:b w:val="false"/>
                <w:i w:val="false"/>
                <w:color w:val="000000"/>
                <w:sz w:val="20"/>
              </w:rPr>
              <w:t xml:space="preserve">
  о </w:t>
            </w:r>
            <w:r>
              <w:br/>
            </w:r>
            <w:r>
              <w:rPr>
                <w:rFonts w:ascii="Times New Roman"/>
                <w:b w:val="false"/>
                <w:i w:val="false"/>
                <w:color w:val="000000"/>
                <w:sz w:val="20"/>
              </w:rPr>
              <w:t xml:space="preserve">
п </w:t>
            </w:r>
            <w:r>
              <w:br/>
            </w:r>
            <w:r>
              <w:rPr>
                <w:rFonts w:ascii="Times New Roman"/>
                <w:b w:val="false"/>
                <w:i w:val="false"/>
                <w:color w:val="000000"/>
                <w:sz w:val="20"/>
              </w:rPr>
              <w:t xml:space="preserve">
а </w:t>
            </w:r>
            <w:r>
              <w:br/>
            </w:r>
            <w:r>
              <w:rPr>
                <w:rFonts w:ascii="Times New Roman"/>
                <w:b w:val="false"/>
                <w:i w:val="false"/>
                <w:color w:val="000000"/>
                <w:sz w:val="20"/>
              </w:rPr>
              <w:t xml:space="preserve">
с </w:t>
            </w:r>
            <w:r>
              <w:br/>
            </w:r>
            <w:r>
              <w:rPr>
                <w:rFonts w:ascii="Times New Roman"/>
                <w:b w:val="false"/>
                <w:i w:val="false"/>
                <w:color w:val="000000"/>
                <w:sz w:val="20"/>
              </w:rPr>
              <w:t xml:space="preserve">
н </w:t>
            </w:r>
            <w:r>
              <w:br/>
            </w:r>
            <w:r>
              <w:rPr>
                <w:rFonts w:ascii="Times New Roman"/>
                <w:b w:val="false"/>
                <w:i w:val="false"/>
                <w:color w:val="000000"/>
                <w:sz w:val="20"/>
              </w:rPr>
              <w:t xml:space="preserve">
о </w:t>
            </w:r>
            <w:r>
              <w:br/>
            </w:r>
            <w:r>
              <w:rPr>
                <w:rFonts w:ascii="Times New Roman"/>
                <w:b w:val="false"/>
                <w:i w:val="false"/>
                <w:color w:val="000000"/>
                <w:sz w:val="20"/>
              </w:rPr>
              <w:t xml:space="preserve">
с </w:t>
            </w:r>
            <w:r>
              <w:br/>
            </w:r>
            <w:r>
              <w:rPr>
                <w:rFonts w:ascii="Times New Roman"/>
                <w:b w:val="false"/>
                <w:i w:val="false"/>
                <w:color w:val="000000"/>
                <w:sz w:val="20"/>
              </w:rPr>
              <w:t xml:space="preserve">
т </w:t>
            </w:r>
            <w:r>
              <w:br/>
            </w:r>
            <w:r>
              <w:rPr>
                <w:rFonts w:ascii="Times New Roman"/>
                <w:b w:val="false"/>
                <w:i w:val="false"/>
                <w:color w:val="000000"/>
                <w:sz w:val="20"/>
              </w:rPr>
              <w:t xml:space="preserve">
и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w:t>
            </w:r>
            <w:r>
              <w:br/>
            </w:r>
            <w:r>
              <w:rPr>
                <w:rFonts w:ascii="Times New Roman"/>
                <w:b w:val="false"/>
                <w:i w:val="false"/>
                <w:color w:val="000000"/>
                <w:sz w:val="20"/>
              </w:rPr>
              <w:t xml:space="preserve">
  о </w:t>
            </w:r>
            <w:r>
              <w:br/>
            </w:r>
            <w:r>
              <w:rPr>
                <w:rFonts w:ascii="Times New Roman"/>
                <w:b w:val="false"/>
                <w:i w:val="false"/>
                <w:color w:val="000000"/>
                <w:sz w:val="20"/>
              </w:rPr>
              <w:t xml:space="preserve">
п </w:t>
            </w:r>
            <w:r>
              <w:br/>
            </w:r>
            <w:r>
              <w:rPr>
                <w:rFonts w:ascii="Times New Roman"/>
                <w:b w:val="false"/>
                <w:i w:val="false"/>
                <w:color w:val="000000"/>
                <w:sz w:val="20"/>
              </w:rPr>
              <w:t xml:space="preserve">
а </w:t>
            </w:r>
            <w:r>
              <w:br/>
            </w:r>
            <w:r>
              <w:rPr>
                <w:rFonts w:ascii="Times New Roman"/>
                <w:b w:val="false"/>
                <w:i w:val="false"/>
                <w:color w:val="000000"/>
                <w:sz w:val="20"/>
              </w:rPr>
              <w:t xml:space="preserve">
с </w:t>
            </w:r>
            <w:r>
              <w:br/>
            </w:r>
            <w:r>
              <w:rPr>
                <w:rFonts w:ascii="Times New Roman"/>
                <w:b w:val="false"/>
                <w:i w:val="false"/>
                <w:color w:val="000000"/>
                <w:sz w:val="20"/>
              </w:rPr>
              <w:t xml:space="preserve">
н </w:t>
            </w:r>
            <w:r>
              <w:br/>
            </w:r>
            <w:r>
              <w:rPr>
                <w:rFonts w:ascii="Times New Roman"/>
                <w:b w:val="false"/>
                <w:i w:val="false"/>
                <w:color w:val="000000"/>
                <w:sz w:val="20"/>
              </w:rPr>
              <w:t xml:space="preserve">
о </w:t>
            </w:r>
            <w:r>
              <w:br/>
            </w:r>
            <w:r>
              <w:rPr>
                <w:rFonts w:ascii="Times New Roman"/>
                <w:b w:val="false"/>
                <w:i w:val="false"/>
                <w:color w:val="000000"/>
                <w:sz w:val="20"/>
              </w:rPr>
              <w:t xml:space="preserve">
с </w:t>
            </w:r>
            <w:r>
              <w:br/>
            </w:r>
            <w:r>
              <w:rPr>
                <w:rFonts w:ascii="Times New Roman"/>
                <w:b w:val="false"/>
                <w:i w:val="false"/>
                <w:color w:val="000000"/>
                <w:sz w:val="20"/>
              </w:rPr>
              <w:t xml:space="preserve">
т </w:t>
            </w:r>
            <w:r>
              <w:br/>
            </w:r>
            <w:r>
              <w:rPr>
                <w:rFonts w:ascii="Times New Roman"/>
                <w:b w:val="false"/>
                <w:i w:val="false"/>
                <w:color w:val="000000"/>
                <w:sz w:val="20"/>
              </w:rPr>
              <w:t xml:space="preserve">
и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каких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разре- </w:t>
            </w:r>
            <w:r>
              <w:br/>
            </w:r>
            <w:r>
              <w:rPr>
                <w:rFonts w:ascii="Times New Roman"/>
                <w:b w:val="false"/>
                <w:i w:val="false"/>
                <w:color w:val="000000"/>
                <w:sz w:val="20"/>
              </w:rPr>
              <w:t xml:space="preserve">
шается </w:t>
            </w:r>
            <w:r>
              <w:br/>
            </w:r>
            <w:r>
              <w:rPr>
                <w:rFonts w:ascii="Times New Roman"/>
                <w:b w:val="false"/>
                <w:i w:val="false"/>
                <w:color w:val="000000"/>
                <w:sz w:val="20"/>
              </w:rPr>
              <w:t xml:space="preserve">
пере- </w:t>
            </w:r>
            <w:r>
              <w:br/>
            </w:r>
            <w:r>
              <w:rPr>
                <w:rFonts w:ascii="Times New Roman"/>
                <w:b w:val="false"/>
                <w:i w:val="false"/>
                <w:color w:val="000000"/>
                <w:sz w:val="20"/>
              </w:rPr>
              <w:t xml:space="preserve">
возить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цис- </w:t>
            </w:r>
            <w:r>
              <w:br/>
            </w:r>
            <w:r>
              <w:rPr>
                <w:rFonts w:ascii="Times New Roman"/>
                <w:b w:val="false"/>
                <w:i w:val="false"/>
                <w:color w:val="000000"/>
                <w:sz w:val="20"/>
              </w:rPr>
              <w:t xml:space="preserve">
терны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 </w:t>
            </w:r>
            <w:r>
              <w:br/>
            </w:r>
            <w:r>
              <w:rPr>
                <w:rFonts w:ascii="Times New Roman"/>
                <w:b w:val="false"/>
                <w:i w:val="false"/>
                <w:color w:val="000000"/>
                <w:sz w:val="20"/>
              </w:rPr>
              <w:t xml:space="preserve">
циа </w:t>
            </w:r>
            <w:r>
              <w:br/>
            </w:r>
            <w:r>
              <w:rPr>
                <w:rFonts w:ascii="Times New Roman"/>
                <w:b w:val="false"/>
                <w:i w:val="false"/>
                <w:color w:val="000000"/>
                <w:sz w:val="20"/>
              </w:rPr>
              <w:t xml:space="preserve">
ль </w:t>
            </w:r>
            <w:r>
              <w:br/>
            </w:r>
            <w:r>
              <w:rPr>
                <w:rFonts w:ascii="Times New Roman"/>
                <w:b w:val="false"/>
                <w:i w:val="false"/>
                <w:color w:val="000000"/>
                <w:sz w:val="20"/>
              </w:rPr>
              <w:t xml:space="preserve">
ные </w:t>
            </w:r>
            <w:r>
              <w:br/>
            </w:r>
            <w:r>
              <w:rPr>
                <w:rFonts w:ascii="Times New Roman"/>
                <w:b w:val="false"/>
                <w:i w:val="false"/>
                <w:color w:val="000000"/>
                <w:sz w:val="20"/>
              </w:rPr>
              <w:t xml:space="preserve">
по </w:t>
            </w:r>
            <w:r>
              <w:br/>
            </w:r>
            <w:r>
              <w:rPr>
                <w:rFonts w:ascii="Times New Roman"/>
                <w:b w:val="false"/>
                <w:i w:val="false"/>
                <w:color w:val="000000"/>
                <w:sz w:val="20"/>
              </w:rPr>
              <w:t xml:space="preserve">
ло </w:t>
            </w:r>
            <w:r>
              <w:br/>
            </w:r>
            <w:r>
              <w:rPr>
                <w:rFonts w:ascii="Times New Roman"/>
                <w:b w:val="false"/>
                <w:i w:val="false"/>
                <w:color w:val="000000"/>
                <w:sz w:val="20"/>
              </w:rPr>
              <w:t xml:space="preserve">
же </w:t>
            </w:r>
            <w:r>
              <w:br/>
            </w:r>
            <w:r>
              <w:rPr>
                <w:rFonts w:ascii="Times New Roman"/>
                <w:b w:val="false"/>
                <w:i w:val="false"/>
                <w:color w:val="000000"/>
                <w:sz w:val="20"/>
              </w:rPr>
              <w:t xml:space="preserve">
ния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 </w:t>
            </w:r>
            <w:r>
              <w:br/>
            </w:r>
            <w:r>
              <w:rPr>
                <w:rFonts w:ascii="Times New Roman"/>
                <w:b w:val="false"/>
                <w:i w:val="false"/>
                <w:color w:val="000000"/>
                <w:sz w:val="20"/>
              </w:rPr>
              <w:t xml:space="preserve">
циаль- </w:t>
            </w:r>
            <w:r>
              <w:br/>
            </w:r>
            <w:r>
              <w:rPr>
                <w:rFonts w:ascii="Times New Roman"/>
                <w:b w:val="false"/>
                <w:i w:val="false"/>
                <w:color w:val="000000"/>
                <w:sz w:val="20"/>
              </w:rPr>
              <w:t xml:space="preserve">
ные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реты </w:t>
            </w:r>
            <w:r>
              <w:br/>
            </w:r>
            <w:r>
              <w:rPr>
                <w:rFonts w:ascii="Times New Roman"/>
                <w:b w:val="false"/>
                <w:i w:val="false"/>
                <w:color w:val="000000"/>
                <w:sz w:val="20"/>
              </w:rPr>
              <w:t xml:space="preserve">
на </w:t>
            </w:r>
            <w:r>
              <w:br/>
            </w:r>
            <w:r>
              <w:rPr>
                <w:rFonts w:ascii="Times New Roman"/>
                <w:b w:val="false"/>
                <w:i w:val="false"/>
                <w:color w:val="000000"/>
                <w:sz w:val="20"/>
              </w:rPr>
              <w:t xml:space="preserve">
цис- </w:t>
            </w:r>
            <w:r>
              <w:br/>
            </w:r>
            <w:r>
              <w:rPr>
                <w:rFonts w:ascii="Times New Roman"/>
                <w:b w:val="false"/>
                <w:i w:val="false"/>
                <w:color w:val="000000"/>
                <w:sz w:val="20"/>
              </w:rPr>
              <w:t xml:space="preserve">
терне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Штем- </w:t>
            </w:r>
            <w:r>
              <w:br/>
            </w:r>
            <w:r>
              <w:rPr>
                <w:rFonts w:ascii="Times New Roman"/>
                <w:b w:val="false"/>
                <w:i w:val="false"/>
                <w:color w:val="000000"/>
                <w:sz w:val="20"/>
              </w:rPr>
              <w:t xml:space="preserve">
пели </w:t>
            </w:r>
            <w:r>
              <w:br/>
            </w:r>
            <w:r>
              <w:rPr>
                <w:rFonts w:ascii="Times New Roman"/>
                <w:b w:val="false"/>
                <w:i w:val="false"/>
                <w:color w:val="000000"/>
                <w:sz w:val="20"/>
              </w:rPr>
              <w:t xml:space="preserve">
на </w:t>
            </w:r>
            <w:r>
              <w:br/>
            </w:r>
            <w:r>
              <w:rPr>
                <w:rFonts w:ascii="Times New Roman"/>
                <w:b w:val="false"/>
                <w:i w:val="false"/>
                <w:color w:val="000000"/>
                <w:sz w:val="20"/>
              </w:rPr>
              <w:t xml:space="preserve">
пере- </w:t>
            </w:r>
            <w:r>
              <w:br/>
            </w:r>
            <w:r>
              <w:rPr>
                <w:rFonts w:ascii="Times New Roman"/>
                <w:b w:val="false"/>
                <w:i w:val="false"/>
                <w:color w:val="000000"/>
                <w:sz w:val="20"/>
              </w:rPr>
              <w:t xml:space="preserve">
возоч- </w:t>
            </w:r>
            <w:r>
              <w:br/>
            </w:r>
            <w:r>
              <w:rPr>
                <w:rFonts w:ascii="Times New Roman"/>
                <w:b w:val="false"/>
                <w:i w:val="false"/>
                <w:color w:val="000000"/>
                <w:sz w:val="20"/>
              </w:rPr>
              <w:t xml:space="preserve">
ных </w:t>
            </w:r>
            <w:r>
              <w:br/>
            </w:r>
            <w:r>
              <w:rPr>
                <w:rFonts w:ascii="Times New Roman"/>
                <w:b w:val="false"/>
                <w:i w:val="false"/>
                <w:color w:val="000000"/>
                <w:sz w:val="20"/>
              </w:rPr>
              <w:t xml:space="preserve">
доку- </w:t>
            </w:r>
            <w:r>
              <w:br/>
            </w:r>
            <w:r>
              <w:rPr>
                <w:rFonts w:ascii="Times New Roman"/>
                <w:b w:val="false"/>
                <w:i w:val="false"/>
                <w:color w:val="000000"/>
                <w:sz w:val="20"/>
              </w:rPr>
              <w:t xml:space="preserve">
ментах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Абсор- </w:t>
            </w:r>
            <w:r>
              <w:br/>
            </w:r>
            <w:r>
              <w:rPr>
                <w:rFonts w:ascii="Times New Roman"/>
                <w:b w:val="false"/>
                <w:i w:val="false"/>
                <w:color w:val="000000"/>
                <w:sz w:val="20"/>
              </w:rPr>
              <w:t xml:space="preserve">
бент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"Абсор- </w:t>
            </w:r>
            <w:r>
              <w:br/>
            </w:r>
            <w:r>
              <w:rPr>
                <w:rFonts w:ascii="Times New Roman"/>
                <w:b w:val="false"/>
                <w:i w:val="false"/>
                <w:color w:val="000000"/>
                <w:sz w:val="20"/>
              </w:rPr>
              <w:t xml:space="preserve">
бент",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припис- </w:t>
            </w:r>
            <w:r>
              <w:br/>
            </w:r>
            <w:r>
              <w:rPr>
                <w:rFonts w:ascii="Times New Roman"/>
                <w:b w:val="false"/>
                <w:i w:val="false"/>
                <w:color w:val="000000"/>
                <w:sz w:val="20"/>
              </w:rPr>
              <w:t xml:space="preserve">
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 </w:t>
            </w:r>
            <w:r>
              <w:br/>
            </w:r>
            <w:r>
              <w:rPr>
                <w:rFonts w:ascii="Times New Roman"/>
                <w:b w:val="false"/>
                <w:i w:val="false"/>
                <w:color w:val="000000"/>
                <w:sz w:val="20"/>
              </w:rPr>
              <w:t xml:space="preserve">
важ </w:t>
            </w:r>
            <w:r>
              <w:br/>
            </w:r>
            <w:r>
              <w:rPr>
                <w:rFonts w:ascii="Times New Roman"/>
                <w:b w:val="false"/>
                <w:i w:val="false"/>
                <w:color w:val="000000"/>
                <w:sz w:val="20"/>
              </w:rPr>
              <w:t xml:space="preserve">
К-1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 </w:t>
            </w:r>
            <w:r>
              <w:br/>
            </w:r>
            <w:r>
              <w:rPr>
                <w:rFonts w:ascii="Times New Roman"/>
                <w:b w:val="false"/>
                <w:i w:val="false"/>
                <w:color w:val="000000"/>
                <w:sz w:val="20"/>
              </w:rPr>
              <w:t xml:space="preserve">
важ",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27460000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xml:space="preserve">
или </w:t>
            </w:r>
            <w:r>
              <w:br/>
            </w:r>
            <w:r>
              <w:rPr>
                <w:rFonts w:ascii="Times New Roman"/>
                <w:b w:val="false"/>
                <w:i w:val="false"/>
                <w:color w:val="000000"/>
                <w:sz w:val="20"/>
              </w:rPr>
              <w:t xml:space="preserve">
"СТ"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Агидол </w:t>
            </w:r>
            <w:r>
              <w:br/>
            </w:r>
            <w:r>
              <w:rPr>
                <w:rFonts w:ascii="Times New Roman"/>
                <w:b w:val="false"/>
                <w:i w:val="false"/>
                <w:color w:val="000000"/>
                <w:sz w:val="20"/>
              </w:rPr>
              <w:t xml:space="preserve">
51-52- </w:t>
            </w:r>
            <w:r>
              <w:br/>
            </w:r>
            <w:r>
              <w:rPr>
                <w:rFonts w:ascii="Times New Roman"/>
                <w:b w:val="false"/>
                <w:i w:val="false"/>
                <w:color w:val="000000"/>
                <w:sz w:val="20"/>
              </w:rPr>
              <w:t xml:space="preserve">
53 </w:t>
            </w:r>
            <w:r>
              <w:br/>
            </w:r>
            <w:r>
              <w:rPr>
                <w:rFonts w:ascii="Times New Roman"/>
                <w:b w:val="false"/>
                <w:i w:val="false"/>
                <w:color w:val="000000"/>
                <w:sz w:val="20"/>
              </w:rPr>
              <w:t xml:space="preserve">
(смесь </w:t>
            </w:r>
            <w:r>
              <w:br/>
            </w:r>
            <w:r>
              <w:rPr>
                <w:rFonts w:ascii="Times New Roman"/>
                <w:b w:val="false"/>
                <w:i w:val="false"/>
                <w:color w:val="000000"/>
                <w:sz w:val="20"/>
              </w:rPr>
              <w:t xml:space="preserve">
осно- </w:t>
            </w:r>
            <w:r>
              <w:br/>
            </w:r>
            <w:r>
              <w:rPr>
                <w:rFonts w:ascii="Times New Roman"/>
                <w:b w:val="false"/>
                <w:i w:val="false"/>
                <w:color w:val="000000"/>
                <w:sz w:val="20"/>
              </w:rPr>
              <w:t xml:space="preserve">
ваний </w:t>
            </w:r>
            <w:r>
              <w:br/>
            </w:r>
            <w:r>
              <w:rPr>
                <w:rFonts w:ascii="Times New Roman"/>
                <w:b w:val="false"/>
                <w:i w:val="false"/>
                <w:color w:val="000000"/>
                <w:sz w:val="20"/>
              </w:rPr>
              <w:t xml:space="preserve">
Ман- </w:t>
            </w:r>
            <w:r>
              <w:br/>
            </w:r>
            <w:r>
              <w:rPr>
                <w:rFonts w:ascii="Times New Roman"/>
                <w:b w:val="false"/>
                <w:i w:val="false"/>
                <w:color w:val="000000"/>
                <w:sz w:val="20"/>
              </w:rPr>
              <w:t xml:space="preserve">
ниха)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"Аги- </w:t>
            </w:r>
            <w:r>
              <w:br/>
            </w:r>
            <w:r>
              <w:rPr>
                <w:rFonts w:ascii="Times New Roman"/>
                <w:b w:val="false"/>
                <w:i w:val="false"/>
                <w:color w:val="000000"/>
                <w:sz w:val="20"/>
              </w:rPr>
              <w:t xml:space="preserve">
дол",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 </w:t>
            </w:r>
            <w:r>
              <w:br/>
            </w:r>
            <w:r>
              <w:rPr>
                <w:rFonts w:ascii="Times New Roman"/>
                <w:b w:val="false"/>
                <w:i w:val="false"/>
                <w:color w:val="000000"/>
                <w:sz w:val="20"/>
              </w:rPr>
              <w:t xml:space="preserve">
щест- </w:t>
            </w:r>
            <w:r>
              <w:br/>
            </w:r>
            <w:r>
              <w:rPr>
                <w:rFonts w:ascii="Times New Roman"/>
                <w:b w:val="false"/>
                <w:i w:val="false"/>
                <w:color w:val="000000"/>
                <w:sz w:val="20"/>
              </w:rPr>
              <w:t xml:space="preserve">
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Аги- </w:t>
            </w:r>
            <w:r>
              <w:br/>
            </w:r>
            <w:r>
              <w:rPr>
                <w:rFonts w:ascii="Times New Roman"/>
                <w:b w:val="false"/>
                <w:i w:val="false"/>
                <w:color w:val="000000"/>
                <w:sz w:val="20"/>
              </w:rPr>
              <w:t xml:space="preserve">
дол-12 </w:t>
            </w:r>
            <w:r>
              <w:br/>
            </w:r>
            <w:r>
              <w:rPr>
                <w:rFonts w:ascii="Times New Roman"/>
                <w:b w:val="false"/>
                <w:i w:val="false"/>
                <w:color w:val="000000"/>
                <w:sz w:val="20"/>
              </w:rPr>
              <w:t xml:space="preserve">
(2,6- </w:t>
            </w:r>
            <w:r>
              <w:br/>
            </w:r>
            <w:r>
              <w:rPr>
                <w:rFonts w:ascii="Times New Roman"/>
                <w:b w:val="false"/>
                <w:i w:val="false"/>
                <w:color w:val="000000"/>
                <w:sz w:val="20"/>
              </w:rPr>
              <w:t xml:space="preserve">
дит- </w:t>
            </w:r>
            <w:r>
              <w:br/>
            </w:r>
            <w:r>
              <w:rPr>
                <w:rFonts w:ascii="Times New Roman"/>
                <w:b w:val="false"/>
                <w:i w:val="false"/>
                <w:color w:val="000000"/>
                <w:sz w:val="20"/>
              </w:rPr>
              <w:t xml:space="preserve">
ретбу- </w:t>
            </w:r>
            <w:r>
              <w:br/>
            </w:r>
            <w:r>
              <w:rPr>
                <w:rFonts w:ascii="Times New Roman"/>
                <w:b w:val="false"/>
                <w:i w:val="false"/>
                <w:color w:val="000000"/>
                <w:sz w:val="20"/>
              </w:rPr>
              <w:t xml:space="preserve">
тил-4 </w:t>
            </w:r>
            <w:r>
              <w:br/>
            </w:r>
            <w:r>
              <w:rPr>
                <w:rFonts w:ascii="Times New Roman"/>
                <w:b w:val="false"/>
                <w:i w:val="false"/>
                <w:color w:val="000000"/>
                <w:sz w:val="20"/>
              </w:rPr>
              <w:t xml:space="preserve">
-ме- </w:t>
            </w:r>
            <w:r>
              <w:br/>
            </w:r>
            <w:r>
              <w:rPr>
                <w:rFonts w:ascii="Times New Roman"/>
                <w:b w:val="false"/>
                <w:i w:val="false"/>
                <w:color w:val="000000"/>
                <w:sz w:val="20"/>
              </w:rPr>
              <w:t xml:space="preserve">
тилфе- </w:t>
            </w:r>
            <w:r>
              <w:br/>
            </w:r>
            <w:r>
              <w:rPr>
                <w:rFonts w:ascii="Times New Roman"/>
                <w:b w:val="false"/>
                <w:i w:val="false"/>
                <w:color w:val="000000"/>
                <w:sz w:val="20"/>
              </w:rPr>
              <w:t xml:space="preserve">
нол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в </w:t>
            </w:r>
            <w:r>
              <w:br/>
            </w:r>
            <w:r>
              <w:rPr>
                <w:rFonts w:ascii="Times New Roman"/>
                <w:b w:val="false"/>
                <w:i w:val="false"/>
                <w:color w:val="000000"/>
                <w:sz w:val="20"/>
              </w:rPr>
              <w:t xml:space="preserve">
толу- </w:t>
            </w:r>
            <w:r>
              <w:br/>
            </w:r>
            <w:r>
              <w:rPr>
                <w:rFonts w:ascii="Times New Roman"/>
                <w:b w:val="false"/>
                <w:i w:val="false"/>
                <w:color w:val="000000"/>
                <w:sz w:val="20"/>
              </w:rPr>
              <w:t xml:space="preserve">
оле)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Аги- </w:t>
            </w:r>
            <w:r>
              <w:br/>
            </w:r>
            <w:r>
              <w:rPr>
                <w:rFonts w:ascii="Times New Roman"/>
                <w:b w:val="false"/>
                <w:i w:val="false"/>
                <w:color w:val="000000"/>
                <w:sz w:val="20"/>
              </w:rPr>
              <w:t xml:space="preserve">
дол",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1977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Азот </w:t>
            </w:r>
            <w:r>
              <w:br/>
            </w:r>
            <w:r>
              <w:rPr>
                <w:rFonts w:ascii="Times New Roman"/>
                <w:b w:val="false"/>
                <w:i w:val="false"/>
                <w:color w:val="000000"/>
                <w:sz w:val="20"/>
              </w:rPr>
              <w:t xml:space="preserve">
охлаж- </w:t>
            </w:r>
            <w:r>
              <w:br/>
            </w:r>
            <w:r>
              <w:rPr>
                <w:rFonts w:ascii="Times New Roman"/>
                <w:b w:val="false"/>
                <w:i w:val="false"/>
                <w:color w:val="000000"/>
                <w:sz w:val="20"/>
              </w:rPr>
              <w:t xml:space="preserve">
ден- </w:t>
            </w:r>
            <w:r>
              <w:br/>
            </w:r>
            <w:r>
              <w:rPr>
                <w:rFonts w:ascii="Times New Roman"/>
                <w:b w:val="false"/>
                <w:i w:val="false"/>
                <w:color w:val="000000"/>
                <w:sz w:val="20"/>
              </w:rPr>
              <w:t xml:space="preserve">
ный, </w:t>
            </w:r>
            <w:r>
              <w:br/>
            </w:r>
            <w:r>
              <w:rPr>
                <w:rFonts w:ascii="Times New Roman"/>
                <w:b w:val="false"/>
                <w:i w:val="false"/>
                <w:color w:val="000000"/>
                <w:sz w:val="20"/>
              </w:rPr>
              <w:t xml:space="preserve">
жидкий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28043000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для </w:t>
            </w:r>
            <w:r>
              <w:br/>
            </w:r>
            <w:r>
              <w:rPr>
                <w:rFonts w:ascii="Times New Roman"/>
                <w:b w:val="false"/>
                <w:i w:val="false"/>
                <w:color w:val="000000"/>
                <w:sz w:val="20"/>
              </w:rPr>
              <w:t xml:space="preserve">
азота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8Г513, </w:t>
            </w:r>
            <w:r>
              <w:br/>
            </w:r>
            <w:r>
              <w:rPr>
                <w:rFonts w:ascii="Times New Roman"/>
                <w:b w:val="false"/>
                <w:i w:val="false"/>
                <w:color w:val="000000"/>
                <w:sz w:val="20"/>
              </w:rPr>
              <w:t xml:space="preserve">
8Г513М, </w:t>
            </w:r>
            <w:r>
              <w:br/>
            </w:r>
            <w:r>
              <w:rPr>
                <w:rFonts w:ascii="Times New Roman"/>
                <w:b w:val="false"/>
                <w:i w:val="false"/>
                <w:color w:val="000000"/>
                <w:sz w:val="20"/>
              </w:rPr>
              <w:t xml:space="preserve">
15-558, </w:t>
            </w:r>
            <w:r>
              <w:br/>
            </w:r>
            <w:r>
              <w:rPr>
                <w:rFonts w:ascii="Times New Roman"/>
                <w:b w:val="false"/>
                <w:i w:val="false"/>
                <w:color w:val="000000"/>
                <w:sz w:val="20"/>
              </w:rPr>
              <w:t xml:space="preserve">
15-558 </w:t>
            </w:r>
            <w:r>
              <w:br/>
            </w:r>
            <w:r>
              <w:rPr>
                <w:rFonts w:ascii="Times New Roman"/>
                <w:b w:val="false"/>
                <w:i w:val="false"/>
                <w:color w:val="000000"/>
                <w:sz w:val="20"/>
              </w:rPr>
              <w:t xml:space="preserve">
С/-01)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TU19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"Азот",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припис- </w:t>
            </w:r>
            <w:r>
              <w:br/>
            </w:r>
            <w:r>
              <w:rPr>
                <w:rFonts w:ascii="Times New Roman"/>
                <w:b w:val="false"/>
                <w:i w:val="false"/>
                <w:color w:val="000000"/>
                <w:sz w:val="20"/>
              </w:rPr>
              <w:t xml:space="preserve">
ки, </w:t>
            </w:r>
            <w:r>
              <w:br/>
            </w:r>
            <w:r>
              <w:rPr>
                <w:rFonts w:ascii="Times New Roman"/>
                <w:b w:val="false"/>
                <w:i w:val="false"/>
                <w:color w:val="000000"/>
                <w:sz w:val="20"/>
              </w:rPr>
              <w:t xml:space="preserve">
"С </w:t>
            </w:r>
            <w:r>
              <w:br/>
            </w:r>
            <w:r>
              <w:rPr>
                <w:rFonts w:ascii="Times New Roman"/>
                <w:b w:val="false"/>
                <w:i w:val="false"/>
                <w:color w:val="000000"/>
                <w:sz w:val="20"/>
              </w:rPr>
              <w:t xml:space="preserve">
горки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няю- </w:t>
            </w:r>
            <w:r>
              <w:br/>
            </w:r>
            <w:r>
              <w:rPr>
                <w:rFonts w:ascii="Times New Roman"/>
                <w:b w:val="false"/>
                <w:i w:val="false"/>
                <w:color w:val="000000"/>
                <w:sz w:val="20"/>
              </w:rPr>
              <w:t xml:space="preserve">
щийся </w:t>
            </w:r>
            <w:r>
              <w:br/>
            </w:r>
            <w:r>
              <w:rPr>
                <w:rFonts w:ascii="Times New Roman"/>
                <w:b w:val="false"/>
                <w:i w:val="false"/>
                <w:color w:val="000000"/>
                <w:sz w:val="20"/>
              </w:rPr>
              <w:t xml:space="preserve">
неядо- </w:t>
            </w:r>
            <w:r>
              <w:br/>
            </w:r>
            <w:r>
              <w:rPr>
                <w:rFonts w:ascii="Times New Roman"/>
                <w:b w:val="false"/>
                <w:i w:val="false"/>
                <w:color w:val="000000"/>
                <w:sz w:val="20"/>
              </w:rPr>
              <w:t xml:space="preserve">
витый </w:t>
            </w:r>
            <w:r>
              <w:br/>
            </w:r>
            <w:r>
              <w:rPr>
                <w:rFonts w:ascii="Times New Roman"/>
                <w:b w:val="false"/>
                <w:i w:val="false"/>
                <w:color w:val="000000"/>
                <w:sz w:val="20"/>
              </w:rPr>
              <w:t xml:space="preserve">
сжиже- </w:t>
            </w:r>
            <w:r>
              <w:br/>
            </w:r>
            <w:r>
              <w:rPr>
                <w:rFonts w:ascii="Times New Roman"/>
                <w:b w:val="false"/>
                <w:i w:val="false"/>
                <w:color w:val="000000"/>
                <w:sz w:val="20"/>
              </w:rPr>
              <w:t xml:space="preserve">
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Акари- </w:t>
            </w:r>
            <w:r>
              <w:br/>
            </w:r>
            <w:r>
              <w:rPr>
                <w:rFonts w:ascii="Times New Roman"/>
                <w:b w:val="false"/>
                <w:i w:val="false"/>
                <w:color w:val="000000"/>
                <w:sz w:val="20"/>
              </w:rPr>
              <w:t xml:space="preserve">
зол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"Акари- </w:t>
            </w:r>
            <w:r>
              <w:br/>
            </w:r>
            <w:r>
              <w:rPr>
                <w:rFonts w:ascii="Times New Roman"/>
                <w:b w:val="false"/>
                <w:i w:val="false"/>
                <w:color w:val="000000"/>
                <w:sz w:val="20"/>
              </w:rPr>
              <w:t xml:space="preserve">
зол",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 </w:t>
            </w:r>
            <w:r>
              <w:br/>
            </w:r>
            <w:r>
              <w:rPr>
                <w:rFonts w:ascii="Times New Roman"/>
                <w:b w:val="false"/>
                <w:i w:val="false"/>
                <w:color w:val="000000"/>
                <w:sz w:val="20"/>
              </w:rPr>
              <w:t xml:space="preserve">
нитрил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29261000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TU15 </w:t>
            </w:r>
            <w:r>
              <w:br/>
            </w:r>
            <w:r>
              <w:rPr>
                <w:rFonts w:ascii="Times New Roman"/>
                <w:b w:val="false"/>
                <w:i w:val="false"/>
                <w:color w:val="000000"/>
                <w:sz w:val="20"/>
              </w:rPr>
              <w:t xml:space="preserve">
TU38 </w:t>
            </w:r>
            <w:r>
              <w:br/>
            </w:r>
            <w:r>
              <w:rPr>
                <w:rFonts w:ascii="Times New Roman"/>
                <w:b w:val="false"/>
                <w:i w:val="false"/>
                <w:color w:val="000000"/>
                <w:sz w:val="20"/>
              </w:rPr>
              <w:t xml:space="preserve">
TE21 </w:t>
            </w:r>
            <w:r>
              <w:br/>
            </w:r>
            <w:r>
              <w:rPr>
                <w:rFonts w:ascii="Times New Roman"/>
                <w:b w:val="false"/>
                <w:i w:val="false"/>
                <w:color w:val="000000"/>
                <w:sz w:val="20"/>
              </w:rPr>
              <w:t xml:space="preserve">
TE22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 </w:t>
            </w:r>
            <w:r>
              <w:br/>
            </w:r>
            <w:r>
              <w:rPr>
                <w:rFonts w:ascii="Times New Roman"/>
                <w:b w:val="false"/>
                <w:i w:val="false"/>
                <w:color w:val="000000"/>
                <w:sz w:val="20"/>
              </w:rPr>
              <w:t xml:space="preserve">
лонит- </w:t>
            </w:r>
            <w:r>
              <w:br/>
            </w:r>
            <w:r>
              <w:rPr>
                <w:rFonts w:ascii="Times New Roman"/>
                <w:b w:val="false"/>
                <w:i w:val="false"/>
                <w:color w:val="000000"/>
                <w:sz w:val="20"/>
              </w:rPr>
              <w:t xml:space="preserve">
рил",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Акро- </w:t>
            </w:r>
            <w:r>
              <w:br/>
            </w:r>
            <w:r>
              <w:rPr>
                <w:rFonts w:ascii="Times New Roman"/>
                <w:b w:val="false"/>
                <w:i w:val="false"/>
                <w:color w:val="000000"/>
                <w:sz w:val="20"/>
              </w:rPr>
              <w:t xml:space="preserve">
леин, </w:t>
            </w:r>
            <w:r>
              <w:br/>
            </w:r>
            <w:r>
              <w:rPr>
                <w:rFonts w:ascii="Times New Roman"/>
                <w:b w:val="false"/>
                <w:i w:val="false"/>
                <w:color w:val="000000"/>
                <w:sz w:val="20"/>
              </w:rPr>
              <w:t xml:space="preserve">
стаби- </w:t>
            </w:r>
            <w:r>
              <w:br/>
            </w:r>
            <w:r>
              <w:rPr>
                <w:rFonts w:ascii="Times New Roman"/>
                <w:b w:val="false"/>
                <w:i w:val="false"/>
                <w:color w:val="000000"/>
                <w:sz w:val="20"/>
              </w:rPr>
              <w:t xml:space="preserve">
лизи- </w:t>
            </w:r>
            <w:r>
              <w:br/>
            </w:r>
            <w:r>
              <w:rPr>
                <w:rFonts w:ascii="Times New Roman"/>
                <w:b w:val="false"/>
                <w:i w:val="false"/>
                <w:color w:val="000000"/>
                <w:sz w:val="20"/>
              </w:rPr>
              <w:t xml:space="preserve">
рован- </w:t>
            </w:r>
            <w:r>
              <w:br/>
            </w:r>
            <w:r>
              <w:rPr>
                <w:rFonts w:ascii="Times New Roman"/>
                <w:b w:val="false"/>
                <w:i w:val="false"/>
                <w:color w:val="000000"/>
                <w:sz w:val="20"/>
              </w:rPr>
              <w:t xml:space="preserve">
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29121900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r>
              <w:br/>
            </w:r>
            <w:r>
              <w:rPr>
                <w:rFonts w:ascii="Times New Roman"/>
                <w:b w:val="false"/>
                <w:i w:val="false"/>
                <w:color w:val="000000"/>
                <w:sz w:val="20"/>
              </w:rPr>
              <w:t xml:space="preserve">
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TU15 </w:t>
            </w:r>
            <w:r>
              <w:br/>
            </w:r>
            <w:r>
              <w:rPr>
                <w:rFonts w:ascii="Times New Roman"/>
                <w:b w:val="false"/>
                <w:i w:val="false"/>
                <w:color w:val="000000"/>
                <w:sz w:val="20"/>
              </w:rPr>
              <w:t xml:space="preserve">
TU38 </w:t>
            </w:r>
            <w:r>
              <w:br/>
            </w:r>
            <w:r>
              <w:rPr>
                <w:rFonts w:ascii="Times New Roman"/>
                <w:b w:val="false"/>
                <w:i w:val="false"/>
                <w:color w:val="000000"/>
                <w:sz w:val="20"/>
              </w:rPr>
              <w:t xml:space="preserve">
TE21 </w:t>
            </w:r>
            <w:r>
              <w:br/>
            </w:r>
            <w:r>
              <w:rPr>
                <w:rFonts w:ascii="Times New Roman"/>
                <w:b w:val="false"/>
                <w:i w:val="false"/>
                <w:color w:val="000000"/>
                <w:sz w:val="20"/>
              </w:rPr>
              <w:t xml:space="preserve">
TE22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"Акро- </w:t>
            </w:r>
            <w:r>
              <w:br/>
            </w:r>
            <w:r>
              <w:rPr>
                <w:rFonts w:ascii="Times New Roman"/>
                <w:b w:val="false"/>
                <w:i w:val="false"/>
                <w:color w:val="000000"/>
                <w:sz w:val="20"/>
              </w:rPr>
              <w:t xml:space="preserve">
леин",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 </w:t>
            </w:r>
            <w:r>
              <w:br/>
            </w:r>
            <w:r>
              <w:rPr>
                <w:rFonts w:ascii="Times New Roman"/>
                <w:b w:val="false"/>
                <w:i w:val="false"/>
                <w:color w:val="000000"/>
                <w:sz w:val="20"/>
              </w:rPr>
              <w:t xml:space="preserve">
ется",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 </w:t>
            </w:r>
            <w:r>
              <w:br/>
            </w:r>
            <w:r>
              <w:rPr>
                <w:rFonts w:ascii="Times New Roman"/>
                <w:b w:val="false"/>
                <w:i w:val="false"/>
                <w:color w:val="000000"/>
                <w:sz w:val="20"/>
              </w:rPr>
              <w:t xml:space="preserve">
лат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27220000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или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 </w:t>
            </w:r>
            <w:r>
              <w:br/>
            </w:r>
            <w:r>
              <w:rPr>
                <w:rFonts w:ascii="Times New Roman"/>
                <w:b w:val="false"/>
                <w:i w:val="false"/>
                <w:color w:val="000000"/>
                <w:sz w:val="20"/>
              </w:rPr>
              <w:t xml:space="preserve">
5BN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"С"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 </w:t>
            </w:r>
            <w:r>
              <w:br/>
            </w:r>
            <w:r>
              <w:rPr>
                <w:rFonts w:ascii="Times New Roman"/>
                <w:b w:val="false"/>
                <w:i w:val="false"/>
                <w:color w:val="000000"/>
                <w:sz w:val="20"/>
              </w:rPr>
              <w:t xml:space="preserve">
ется",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 </w:t>
            </w:r>
            <w:r>
              <w:br/>
            </w:r>
            <w:r>
              <w:rPr>
                <w:rFonts w:ascii="Times New Roman"/>
                <w:b w:val="false"/>
                <w:i w:val="false"/>
                <w:color w:val="000000"/>
                <w:sz w:val="20"/>
              </w:rPr>
              <w:t xml:space="preserve">
бензин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27220000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или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 </w:t>
            </w:r>
            <w:r>
              <w:br/>
            </w:r>
            <w:r>
              <w:rPr>
                <w:rFonts w:ascii="Times New Roman"/>
                <w:b w:val="false"/>
                <w:i w:val="false"/>
                <w:color w:val="000000"/>
                <w:sz w:val="20"/>
              </w:rPr>
              <w:t xml:space="preserve">
5BN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"С"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 </w:t>
            </w:r>
            <w:r>
              <w:br/>
            </w:r>
            <w:r>
              <w:rPr>
                <w:rFonts w:ascii="Times New Roman"/>
                <w:b w:val="false"/>
                <w:i w:val="false"/>
                <w:color w:val="000000"/>
                <w:sz w:val="20"/>
              </w:rPr>
              <w:t xml:space="preserve">
бензол </w:t>
            </w:r>
            <w:r>
              <w:br/>
            </w:r>
            <w:r>
              <w:rPr>
                <w:rFonts w:ascii="Times New Roman"/>
                <w:b w:val="false"/>
                <w:i w:val="false"/>
                <w:color w:val="000000"/>
                <w:sz w:val="20"/>
              </w:rPr>
              <w:t xml:space="preserve">
линей- </w:t>
            </w:r>
            <w:r>
              <w:br/>
            </w:r>
            <w:r>
              <w:rPr>
                <w:rFonts w:ascii="Times New Roman"/>
                <w:b w:val="false"/>
                <w:i w:val="false"/>
                <w:color w:val="000000"/>
                <w:sz w:val="20"/>
              </w:rPr>
              <w:t xml:space="preserve">
ный </w:t>
            </w:r>
            <w:r>
              <w:br/>
            </w:r>
            <w:r>
              <w:rPr>
                <w:rFonts w:ascii="Times New Roman"/>
                <w:b w:val="false"/>
                <w:i w:val="false"/>
                <w:color w:val="000000"/>
                <w:sz w:val="20"/>
              </w:rPr>
              <w:t xml:space="preserve">
С10- </w:t>
            </w:r>
            <w:r>
              <w:br/>
            </w:r>
            <w:r>
              <w:rPr>
                <w:rFonts w:ascii="Times New Roman"/>
                <w:b w:val="false"/>
                <w:i w:val="false"/>
                <w:color w:val="000000"/>
                <w:sz w:val="20"/>
              </w:rPr>
              <w:t xml:space="preserve">
С14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38170050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 </w:t>
            </w:r>
            <w:r>
              <w:br/>
            </w:r>
            <w:r>
              <w:rPr>
                <w:rFonts w:ascii="Times New Roman"/>
                <w:b w:val="false"/>
                <w:i w:val="false"/>
                <w:color w:val="000000"/>
                <w:sz w:val="20"/>
              </w:rPr>
              <w:t xml:space="preserve">
бен- </w:t>
            </w:r>
            <w:r>
              <w:br/>
            </w:r>
            <w:r>
              <w:rPr>
                <w:rFonts w:ascii="Times New Roman"/>
                <w:b w:val="false"/>
                <w:i w:val="false"/>
                <w:color w:val="000000"/>
                <w:sz w:val="20"/>
              </w:rPr>
              <w:t xml:space="preserve">
зол",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 </w:t>
            </w:r>
            <w:r>
              <w:br/>
            </w:r>
            <w:r>
              <w:rPr>
                <w:rFonts w:ascii="Times New Roman"/>
                <w:b w:val="false"/>
                <w:i w:val="false"/>
                <w:color w:val="000000"/>
                <w:sz w:val="20"/>
              </w:rPr>
              <w:t xml:space="preserve">
бензол </w:t>
            </w:r>
            <w:r>
              <w:br/>
            </w:r>
            <w:r>
              <w:rPr>
                <w:rFonts w:ascii="Times New Roman"/>
                <w:b w:val="false"/>
                <w:i w:val="false"/>
                <w:color w:val="000000"/>
                <w:sz w:val="20"/>
              </w:rPr>
              <w:t xml:space="preserve">
линей- </w:t>
            </w:r>
            <w:r>
              <w:br/>
            </w:r>
            <w:r>
              <w:rPr>
                <w:rFonts w:ascii="Times New Roman"/>
                <w:b w:val="false"/>
                <w:i w:val="false"/>
                <w:color w:val="000000"/>
                <w:sz w:val="20"/>
              </w:rPr>
              <w:t xml:space="preserve">
ный </w:t>
            </w:r>
            <w:r>
              <w:br/>
            </w:r>
            <w:r>
              <w:rPr>
                <w:rFonts w:ascii="Times New Roman"/>
                <w:b w:val="false"/>
                <w:i w:val="false"/>
                <w:color w:val="000000"/>
                <w:sz w:val="20"/>
              </w:rPr>
              <w:t xml:space="preserve">
С17- </w:t>
            </w:r>
            <w:r>
              <w:br/>
            </w:r>
            <w:r>
              <w:rPr>
                <w:rFonts w:ascii="Times New Roman"/>
                <w:b w:val="false"/>
                <w:i w:val="false"/>
                <w:color w:val="000000"/>
                <w:sz w:val="20"/>
              </w:rPr>
              <w:t xml:space="preserve">
С20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38170050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 </w:t>
            </w:r>
            <w:r>
              <w:br/>
            </w:r>
            <w:r>
              <w:rPr>
                <w:rFonts w:ascii="Times New Roman"/>
                <w:b w:val="false"/>
                <w:i w:val="false"/>
                <w:color w:val="000000"/>
                <w:sz w:val="20"/>
              </w:rPr>
              <w:t xml:space="preserve">
бен- </w:t>
            </w:r>
            <w:r>
              <w:br/>
            </w:r>
            <w:r>
              <w:rPr>
                <w:rFonts w:ascii="Times New Roman"/>
                <w:b w:val="false"/>
                <w:i w:val="false"/>
                <w:color w:val="000000"/>
                <w:sz w:val="20"/>
              </w:rPr>
              <w:t xml:space="preserve">
зол",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 </w:t>
            </w:r>
            <w:r>
              <w:br/>
            </w:r>
            <w:r>
              <w:rPr>
                <w:rFonts w:ascii="Times New Roman"/>
                <w:b w:val="false"/>
                <w:i w:val="false"/>
                <w:color w:val="000000"/>
                <w:sz w:val="20"/>
              </w:rPr>
              <w:t xml:space="preserve">
бензол </w:t>
            </w:r>
            <w:r>
              <w:br/>
            </w:r>
            <w:r>
              <w:rPr>
                <w:rFonts w:ascii="Times New Roman"/>
                <w:b w:val="false"/>
                <w:i w:val="false"/>
                <w:color w:val="000000"/>
                <w:sz w:val="20"/>
              </w:rPr>
              <w:t xml:space="preserve">
сульфо </w:t>
            </w:r>
            <w:r>
              <w:br/>
            </w:r>
            <w:r>
              <w:rPr>
                <w:rFonts w:ascii="Times New Roman"/>
                <w:b w:val="false"/>
                <w:i w:val="false"/>
                <w:color w:val="000000"/>
                <w:sz w:val="20"/>
              </w:rPr>
              <w:t xml:space="preserve">
кис- </w:t>
            </w:r>
            <w:r>
              <w:br/>
            </w:r>
            <w:r>
              <w:rPr>
                <w:rFonts w:ascii="Times New Roman"/>
                <w:b w:val="false"/>
                <w:i w:val="false"/>
                <w:color w:val="000000"/>
                <w:sz w:val="20"/>
              </w:rPr>
              <w:t xml:space="preserve">
лота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29041000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 </w:t>
            </w:r>
            <w:r>
              <w:br/>
            </w:r>
            <w:r>
              <w:rPr>
                <w:rFonts w:ascii="Times New Roman"/>
                <w:b w:val="false"/>
                <w:i w:val="false"/>
                <w:color w:val="000000"/>
                <w:sz w:val="20"/>
              </w:rPr>
              <w:t xml:space="preserve">
бензол </w:t>
            </w:r>
            <w:r>
              <w:br/>
            </w:r>
            <w:r>
              <w:rPr>
                <w:rFonts w:ascii="Times New Roman"/>
                <w:b w:val="false"/>
                <w:i w:val="false"/>
                <w:color w:val="000000"/>
                <w:sz w:val="20"/>
              </w:rPr>
              <w:t xml:space="preserve">
сульфо </w:t>
            </w:r>
            <w:r>
              <w:br/>
            </w:r>
            <w:r>
              <w:rPr>
                <w:rFonts w:ascii="Times New Roman"/>
                <w:b w:val="false"/>
                <w:i w:val="false"/>
                <w:color w:val="000000"/>
                <w:sz w:val="20"/>
              </w:rPr>
              <w:t xml:space="preserve">
кисло- </w:t>
            </w:r>
            <w:r>
              <w:br/>
            </w:r>
            <w:r>
              <w:rPr>
                <w:rFonts w:ascii="Times New Roman"/>
                <w:b w:val="false"/>
                <w:i w:val="false"/>
                <w:color w:val="000000"/>
                <w:sz w:val="20"/>
              </w:rPr>
              <w:t xml:space="preserve">
та",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припис- </w:t>
            </w:r>
            <w:r>
              <w:br/>
            </w:r>
            <w:r>
              <w:rPr>
                <w:rFonts w:ascii="Times New Roman"/>
                <w:b w:val="false"/>
                <w:i w:val="false"/>
                <w:color w:val="000000"/>
                <w:sz w:val="20"/>
              </w:rPr>
              <w:t xml:space="preserve">
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 </w:t>
            </w:r>
            <w:r>
              <w:br/>
            </w:r>
            <w:r>
              <w:rPr>
                <w:rFonts w:ascii="Times New Roman"/>
                <w:b w:val="false"/>
                <w:i w:val="false"/>
                <w:color w:val="000000"/>
                <w:sz w:val="20"/>
              </w:rPr>
              <w:t xml:space="preserve">
суль- </w:t>
            </w:r>
            <w:r>
              <w:br/>
            </w:r>
            <w:r>
              <w:rPr>
                <w:rFonts w:ascii="Times New Roman"/>
                <w:b w:val="false"/>
                <w:i w:val="false"/>
                <w:color w:val="000000"/>
                <w:sz w:val="20"/>
              </w:rPr>
              <w:t xml:space="preserve">
фонат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 </w:t>
            </w:r>
            <w:r>
              <w:br/>
            </w:r>
            <w:r>
              <w:rPr>
                <w:rFonts w:ascii="Times New Roman"/>
                <w:b w:val="false"/>
                <w:i w:val="false"/>
                <w:color w:val="000000"/>
                <w:sz w:val="20"/>
              </w:rPr>
              <w:t xml:space="preserve">
сульфо- </w:t>
            </w:r>
            <w:r>
              <w:br/>
            </w:r>
            <w:r>
              <w:rPr>
                <w:rFonts w:ascii="Times New Roman"/>
                <w:b w:val="false"/>
                <w:i w:val="false"/>
                <w:color w:val="000000"/>
                <w:sz w:val="20"/>
              </w:rPr>
              <w:t xml:space="preserve">
нат",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 </w:t>
            </w:r>
            <w:r>
              <w:br/>
            </w:r>
            <w:r>
              <w:rPr>
                <w:rFonts w:ascii="Times New Roman"/>
                <w:b w:val="false"/>
                <w:i w:val="false"/>
                <w:color w:val="000000"/>
                <w:sz w:val="20"/>
              </w:rPr>
              <w:t xml:space="preserve">
фенолы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29071900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 </w:t>
            </w:r>
            <w:r>
              <w:br/>
            </w:r>
            <w:r>
              <w:rPr>
                <w:rFonts w:ascii="Times New Roman"/>
                <w:b w:val="false"/>
                <w:i w:val="false"/>
                <w:color w:val="000000"/>
                <w:sz w:val="20"/>
              </w:rPr>
              <w:t xml:space="preserve">
фено- </w:t>
            </w:r>
            <w:r>
              <w:br/>
            </w:r>
            <w:r>
              <w:rPr>
                <w:rFonts w:ascii="Times New Roman"/>
                <w:b w:val="false"/>
                <w:i w:val="false"/>
                <w:color w:val="000000"/>
                <w:sz w:val="20"/>
              </w:rPr>
              <w:t xml:space="preserve">
лы",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Аллил </w:t>
            </w:r>
            <w:r>
              <w:br/>
            </w:r>
            <w:r>
              <w:rPr>
                <w:rFonts w:ascii="Times New Roman"/>
                <w:b w:val="false"/>
                <w:i w:val="false"/>
                <w:color w:val="000000"/>
                <w:sz w:val="20"/>
              </w:rPr>
              <w:t xml:space="preserve">
хло- </w:t>
            </w:r>
            <w:r>
              <w:br/>
            </w:r>
            <w:r>
              <w:rPr>
                <w:rFonts w:ascii="Times New Roman"/>
                <w:b w:val="false"/>
                <w:i w:val="false"/>
                <w:color w:val="000000"/>
                <w:sz w:val="20"/>
              </w:rPr>
              <w:t xml:space="preserve">
ристый </w:t>
            </w:r>
            <w:r>
              <w:br/>
            </w:r>
            <w:r>
              <w:rPr>
                <w:rFonts w:ascii="Times New Roman"/>
                <w:b w:val="false"/>
                <w:i w:val="false"/>
                <w:color w:val="000000"/>
                <w:sz w:val="20"/>
              </w:rPr>
              <w:t xml:space="preserve">
(аллил </w:t>
            </w:r>
            <w:r>
              <w:br/>
            </w:r>
            <w:r>
              <w:rPr>
                <w:rFonts w:ascii="Times New Roman"/>
                <w:b w:val="false"/>
                <w:i w:val="false"/>
                <w:color w:val="000000"/>
                <w:sz w:val="20"/>
              </w:rPr>
              <w:t xml:space="preserve">
хло- </w:t>
            </w:r>
            <w:r>
              <w:br/>
            </w:r>
            <w:r>
              <w:rPr>
                <w:rFonts w:ascii="Times New Roman"/>
                <w:b w:val="false"/>
                <w:i w:val="false"/>
                <w:color w:val="000000"/>
                <w:sz w:val="20"/>
              </w:rPr>
              <w:t xml:space="preserve">
рид)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29032900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TU15 </w:t>
            </w:r>
            <w:r>
              <w:br/>
            </w:r>
            <w:r>
              <w:rPr>
                <w:rFonts w:ascii="Times New Roman"/>
                <w:b w:val="false"/>
                <w:i w:val="false"/>
                <w:color w:val="000000"/>
                <w:sz w:val="20"/>
              </w:rPr>
              <w:t xml:space="preserve">
TU38 </w:t>
            </w:r>
            <w:r>
              <w:br/>
            </w:r>
            <w:r>
              <w:rPr>
                <w:rFonts w:ascii="Times New Roman"/>
                <w:b w:val="false"/>
                <w:i w:val="false"/>
                <w:color w:val="000000"/>
                <w:sz w:val="20"/>
              </w:rPr>
              <w:t xml:space="preserve">
TE21 </w:t>
            </w:r>
            <w:r>
              <w:br/>
            </w:r>
            <w:r>
              <w:rPr>
                <w:rFonts w:ascii="Times New Roman"/>
                <w:b w:val="false"/>
                <w:i w:val="false"/>
                <w:color w:val="000000"/>
                <w:sz w:val="20"/>
              </w:rPr>
              <w:t xml:space="preserve">
TE22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"Аллил </w:t>
            </w:r>
            <w:r>
              <w:br/>
            </w:r>
            <w:r>
              <w:rPr>
                <w:rFonts w:ascii="Times New Roman"/>
                <w:b w:val="false"/>
                <w:i w:val="false"/>
                <w:color w:val="000000"/>
                <w:sz w:val="20"/>
              </w:rPr>
              <w:t xml:space="preserve">
хло- </w:t>
            </w:r>
            <w:r>
              <w:br/>
            </w:r>
            <w:r>
              <w:rPr>
                <w:rFonts w:ascii="Times New Roman"/>
                <w:b w:val="false"/>
                <w:i w:val="false"/>
                <w:color w:val="000000"/>
                <w:sz w:val="20"/>
              </w:rPr>
              <w:t xml:space="preserve">
рид",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2927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Альде- </w:t>
            </w:r>
            <w:r>
              <w:br/>
            </w:r>
            <w:r>
              <w:rPr>
                <w:rFonts w:ascii="Times New Roman"/>
                <w:b w:val="false"/>
                <w:i w:val="false"/>
                <w:color w:val="000000"/>
                <w:sz w:val="20"/>
              </w:rPr>
              <w:t xml:space="preserve">
гид </w:t>
            </w:r>
            <w:r>
              <w:br/>
            </w:r>
            <w:r>
              <w:rPr>
                <w:rFonts w:ascii="Times New Roman"/>
                <w:b w:val="false"/>
                <w:i w:val="false"/>
                <w:color w:val="000000"/>
                <w:sz w:val="20"/>
              </w:rPr>
              <w:t xml:space="preserve">
глута- </w:t>
            </w:r>
            <w:r>
              <w:br/>
            </w:r>
            <w:r>
              <w:rPr>
                <w:rFonts w:ascii="Times New Roman"/>
                <w:b w:val="false"/>
                <w:i w:val="false"/>
                <w:color w:val="000000"/>
                <w:sz w:val="20"/>
              </w:rPr>
              <w:t xml:space="preserve">
ровый, </w:t>
            </w:r>
            <w:r>
              <w:br/>
            </w:r>
            <w:r>
              <w:rPr>
                <w:rFonts w:ascii="Times New Roman"/>
                <w:b w:val="false"/>
                <w:i w:val="false"/>
                <w:color w:val="000000"/>
                <w:sz w:val="20"/>
              </w:rPr>
              <w:t xml:space="preserve">
водный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2912++++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r>
              <w:br/>
            </w:r>
            <w:r>
              <w:rPr>
                <w:rFonts w:ascii="Times New Roman"/>
                <w:b w:val="false"/>
                <w:i w:val="false"/>
                <w:color w:val="000000"/>
                <w:sz w:val="20"/>
              </w:rPr>
              <w:t xml:space="preserve">
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 </w:t>
            </w:r>
            <w:r>
              <w:br/>
            </w:r>
            <w:r>
              <w:rPr>
                <w:rFonts w:ascii="Times New Roman"/>
                <w:b w:val="false"/>
                <w:i w:val="false"/>
                <w:color w:val="000000"/>
                <w:sz w:val="20"/>
              </w:rPr>
              <w:t xml:space="preserve">
дегид </w:t>
            </w:r>
            <w:r>
              <w:br/>
            </w:r>
            <w:r>
              <w:rPr>
                <w:rFonts w:ascii="Times New Roman"/>
                <w:b w:val="false"/>
                <w:i w:val="false"/>
                <w:color w:val="000000"/>
                <w:sz w:val="20"/>
              </w:rPr>
              <w:t xml:space="preserve">
глута- </w:t>
            </w:r>
            <w:r>
              <w:br/>
            </w:r>
            <w:r>
              <w:rPr>
                <w:rFonts w:ascii="Times New Roman"/>
                <w:b w:val="false"/>
                <w:i w:val="false"/>
                <w:color w:val="000000"/>
                <w:sz w:val="20"/>
              </w:rPr>
              <w:t xml:space="preserve">
ровый",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 </w:t>
            </w:r>
            <w:r>
              <w:br/>
            </w:r>
            <w:r>
              <w:rPr>
                <w:rFonts w:ascii="Times New Roman"/>
                <w:b w:val="false"/>
                <w:i w:val="false"/>
                <w:color w:val="000000"/>
                <w:sz w:val="20"/>
              </w:rPr>
              <w:t xml:space="preserve">
дегид </w:t>
            </w:r>
            <w:r>
              <w:br/>
            </w:r>
            <w:r>
              <w:rPr>
                <w:rFonts w:ascii="Times New Roman"/>
                <w:b w:val="false"/>
                <w:i w:val="false"/>
                <w:color w:val="000000"/>
                <w:sz w:val="20"/>
              </w:rPr>
              <w:t xml:space="preserve">
крото- </w:t>
            </w:r>
            <w:r>
              <w:br/>
            </w:r>
            <w:r>
              <w:rPr>
                <w:rFonts w:ascii="Times New Roman"/>
                <w:b w:val="false"/>
                <w:i w:val="false"/>
                <w:color w:val="000000"/>
                <w:sz w:val="20"/>
              </w:rPr>
              <w:t xml:space="preserve">
новый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29121900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TU15 </w:t>
            </w:r>
            <w:r>
              <w:br/>
            </w:r>
            <w:r>
              <w:rPr>
                <w:rFonts w:ascii="Times New Roman"/>
                <w:b w:val="false"/>
                <w:i w:val="false"/>
                <w:color w:val="000000"/>
                <w:sz w:val="20"/>
              </w:rPr>
              <w:t xml:space="preserve">
TU38 </w:t>
            </w:r>
            <w:r>
              <w:br/>
            </w:r>
            <w:r>
              <w:rPr>
                <w:rFonts w:ascii="Times New Roman"/>
                <w:b w:val="false"/>
                <w:i w:val="false"/>
                <w:color w:val="000000"/>
                <w:sz w:val="20"/>
              </w:rPr>
              <w:t xml:space="preserve">
TE21 </w:t>
            </w:r>
            <w:r>
              <w:br/>
            </w:r>
            <w:r>
              <w:rPr>
                <w:rFonts w:ascii="Times New Roman"/>
                <w:b w:val="false"/>
                <w:i w:val="false"/>
                <w:color w:val="000000"/>
                <w:sz w:val="20"/>
              </w:rPr>
              <w:t xml:space="preserve">
TE22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"Крото- </w:t>
            </w:r>
            <w:r>
              <w:br/>
            </w:r>
            <w:r>
              <w:rPr>
                <w:rFonts w:ascii="Times New Roman"/>
                <w:b w:val="false"/>
                <w:i w:val="false"/>
                <w:color w:val="000000"/>
                <w:sz w:val="20"/>
              </w:rPr>
              <w:t xml:space="preserve">
новый </w:t>
            </w:r>
            <w:r>
              <w:br/>
            </w:r>
            <w:r>
              <w:rPr>
                <w:rFonts w:ascii="Times New Roman"/>
                <w:b w:val="false"/>
                <w:i w:val="false"/>
                <w:color w:val="000000"/>
                <w:sz w:val="20"/>
              </w:rPr>
              <w:t xml:space="preserve">
альде- </w:t>
            </w:r>
            <w:r>
              <w:br/>
            </w:r>
            <w:r>
              <w:rPr>
                <w:rFonts w:ascii="Times New Roman"/>
                <w:b w:val="false"/>
                <w:i w:val="false"/>
                <w:color w:val="000000"/>
                <w:sz w:val="20"/>
              </w:rPr>
              <w:t xml:space="preserve">
гид",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1089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 </w:t>
            </w:r>
            <w:r>
              <w:br/>
            </w:r>
            <w:r>
              <w:rPr>
                <w:rFonts w:ascii="Times New Roman"/>
                <w:b w:val="false"/>
                <w:i w:val="false"/>
                <w:color w:val="000000"/>
                <w:sz w:val="20"/>
              </w:rPr>
              <w:t xml:space="preserve">
дегид </w:t>
            </w:r>
            <w:r>
              <w:br/>
            </w:r>
            <w:r>
              <w:rPr>
                <w:rFonts w:ascii="Times New Roman"/>
                <w:b w:val="false"/>
                <w:i w:val="false"/>
                <w:color w:val="000000"/>
                <w:sz w:val="20"/>
              </w:rPr>
              <w:t xml:space="preserve">
уксус- </w:t>
            </w:r>
            <w:r>
              <w:br/>
            </w:r>
            <w:r>
              <w:rPr>
                <w:rFonts w:ascii="Times New Roman"/>
                <w:b w:val="false"/>
                <w:i w:val="false"/>
                <w:color w:val="000000"/>
                <w:sz w:val="20"/>
              </w:rPr>
              <w:t xml:space="preserve">
ный </w:t>
            </w:r>
            <w:r>
              <w:br/>
            </w:r>
            <w:r>
              <w:rPr>
                <w:rFonts w:ascii="Times New Roman"/>
                <w:b w:val="false"/>
                <w:i w:val="false"/>
                <w:color w:val="000000"/>
                <w:sz w:val="20"/>
              </w:rPr>
              <w:t xml:space="preserve">
(аце- </w:t>
            </w:r>
            <w:r>
              <w:br/>
            </w:r>
            <w:r>
              <w:rPr>
                <w:rFonts w:ascii="Times New Roman"/>
                <w:b w:val="false"/>
                <w:i w:val="false"/>
                <w:color w:val="000000"/>
                <w:sz w:val="20"/>
              </w:rPr>
              <w:t xml:space="preserve">
таль- </w:t>
            </w:r>
            <w:r>
              <w:br/>
            </w:r>
            <w:r>
              <w:rPr>
                <w:rFonts w:ascii="Times New Roman"/>
                <w:b w:val="false"/>
                <w:i w:val="false"/>
                <w:color w:val="000000"/>
                <w:sz w:val="20"/>
              </w:rPr>
              <w:t xml:space="preserve">
де- </w:t>
            </w:r>
            <w:r>
              <w:br/>
            </w:r>
            <w:r>
              <w:rPr>
                <w:rFonts w:ascii="Times New Roman"/>
                <w:b w:val="false"/>
                <w:i w:val="false"/>
                <w:color w:val="000000"/>
                <w:sz w:val="20"/>
              </w:rPr>
              <w:t xml:space="preserve">
гид)*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29121200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для </w:t>
            </w:r>
            <w:r>
              <w:br/>
            </w:r>
            <w:r>
              <w:rPr>
                <w:rFonts w:ascii="Times New Roman"/>
                <w:b w:val="false"/>
                <w:i w:val="false"/>
                <w:color w:val="000000"/>
                <w:sz w:val="20"/>
              </w:rPr>
              <w:t xml:space="preserve">
ацеталь- </w:t>
            </w:r>
            <w:r>
              <w:br/>
            </w:r>
            <w:r>
              <w:rPr>
                <w:rFonts w:ascii="Times New Roman"/>
                <w:b w:val="false"/>
                <w:i w:val="false"/>
                <w:color w:val="000000"/>
                <w:sz w:val="20"/>
              </w:rPr>
              <w:t xml:space="preserve">
дегида,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w:t>
            </w:r>
            <w:r>
              <w:br/>
            </w:r>
            <w:r>
              <w:rPr>
                <w:rFonts w:ascii="Times New Roman"/>
                <w:b w:val="false"/>
                <w:i w:val="false"/>
                <w:color w:val="000000"/>
                <w:sz w:val="20"/>
              </w:rPr>
              <w:t xml:space="preserve">
на дав- </w:t>
            </w:r>
            <w:r>
              <w:br/>
            </w:r>
            <w:r>
              <w:rPr>
                <w:rFonts w:ascii="Times New Roman"/>
                <w:b w:val="false"/>
                <w:i w:val="false"/>
                <w:color w:val="000000"/>
                <w:sz w:val="20"/>
              </w:rPr>
              <w:t xml:space="preserve">
ление и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теневым </w:t>
            </w:r>
            <w:r>
              <w:br/>
            </w:r>
            <w:r>
              <w:rPr>
                <w:rFonts w:ascii="Times New Roman"/>
                <w:b w:val="false"/>
                <w:i w:val="false"/>
                <w:color w:val="000000"/>
                <w:sz w:val="20"/>
              </w:rPr>
              <w:t xml:space="preserve">
кожухом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15-859, </w:t>
            </w:r>
            <w:r>
              <w:br/>
            </w:r>
            <w:r>
              <w:rPr>
                <w:rFonts w:ascii="Times New Roman"/>
                <w:b w:val="false"/>
                <w:i w:val="false"/>
                <w:color w:val="000000"/>
                <w:sz w:val="20"/>
              </w:rPr>
              <w:t xml:space="preserve">
15-1215, </w:t>
            </w:r>
            <w:r>
              <w:br/>
            </w:r>
            <w:r>
              <w:rPr>
                <w:rFonts w:ascii="Times New Roman"/>
                <w:b w:val="false"/>
                <w:i w:val="false"/>
                <w:color w:val="000000"/>
                <w:sz w:val="20"/>
              </w:rPr>
              <w:t xml:space="preserve">
15-1568)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TU8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 </w:t>
            </w:r>
            <w:r>
              <w:br/>
            </w:r>
            <w:r>
              <w:rPr>
                <w:rFonts w:ascii="Times New Roman"/>
                <w:b w:val="false"/>
                <w:i w:val="false"/>
                <w:color w:val="000000"/>
                <w:sz w:val="20"/>
              </w:rPr>
              <w:t xml:space="preserve">
таль </w:t>
            </w:r>
            <w:r>
              <w:br/>
            </w:r>
            <w:r>
              <w:rPr>
                <w:rFonts w:ascii="Times New Roman"/>
                <w:b w:val="false"/>
                <w:i w:val="false"/>
                <w:color w:val="000000"/>
                <w:sz w:val="20"/>
              </w:rPr>
              <w:t xml:space="preserve">
дегид",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 </w:t>
            </w:r>
            <w:r>
              <w:br/>
            </w:r>
            <w:r>
              <w:rPr>
                <w:rFonts w:ascii="Times New Roman"/>
                <w:b w:val="false"/>
                <w:i w:val="false"/>
                <w:color w:val="000000"/>
                <w:sz w:val="20"/>
              </w:rPr>
              <w:t xml:space="preserve">
мети- </w:t>
            </w:r>
            <w:r>
              <w:br/>
            </w:r>
            <w:r>
              <w:rPr>
                <w:rFonts w:ascii="Times New Roman"/>
                <w:b w:val="false"/>
                <w:i w:val="false"/>
                <w:color w:val="000000"/>
                <w:sz w:val="20"/>
              </w:rPr>
              <w:t xml:space="preserve">
стирол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39119093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сти- </w:t>
            </w:r>
            <w:r>
              <w:br/>
            </w:r>
            <w:r>
              <w:rPr>
                <w:rFonts w:ascii="Times New Roman"/>
                <w:b w:val="false"/>
                <w:i w:val="false"/>
                <w:color w:val="000000"/>
                <w:sz w:val="20"/>
              </w:rPr>
              <w:t xml:space="preserve">
рол",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 </w:t>
            </w:r>
            <w:r>
              <w:br/>
            </w:r>
            <w:r>
              <w:rPr>
                <w:rFonts w:ascii="Times New Roman"/>
                <w:b w:val="false"/>
                <w:i w:val="false"/>
                <w:color w:val="000000"/>
                <w:sz w:val="20"/>
              </w:rPr>
              <w:t xml:space="preserve">
ния </w:t>
            </w:r>
            <w:r>
              <w:br/>
            </w:r>
            <w:r>
              <w:rPr>
                <w:rFonts w:ascii="Times New Roman"/>
                <w:b w:val="false"/>
                <w:i w:val="false"/>
                <w:color w:val="000000"/>
                <w:sz w:val="20"/>
              </w:rPr>
              <w:t xml:space="preserve">
окси- </w:t>
            </w:r>
            <w:r>
              <w:br/>
            </w:r>
            <w:r>
              <w:rPr>
                <w:rFonts w:ascii="Times New Roman"/>
                <w:b w:val="false"/>
                <w:i w:val="false"/>
                <w:color w:val="000000"/>
                <w:sz w:val="20"/>
              </w:rPr>
              <w:t xml:space="preserve">
суль- </w:t>
            </w:r>
            <w:r>
              <w:br/>
            </w:r>
            <w:r>
              <w:rPr>
                <w:rFonts w:ascii="Times New Roman"/>
                <w:b w:val="false"/>
                <w:i w:val="false"/>
                <w:color w:val="000000"/>
                <w:sz w:val="20"/>
              </w:rPr>
              <w:t xml:space="preserve">
фат,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r>
              <w:br/>
            </w:r>
            <w:r>
              <w:rPr>
                <w:rFonts w:ascii="Times New Roman"/>
                <w:b w:val="false"/>
                <w:i w:val="false"/>
                <w:color w:val="000000"/>
                <w:sz w:val="20"/>
              </w:rPr>
              <w:t xml:space="preserve">
(коа- </w:t>
            </w:r>
            <w:r>
              <w:br/>
            </w:r>
            <w:r>
              <w:rPr>
                <w:rFonts w:ascii="Times New Roman"/>
                <w:b w:val="false"/>
                <w:i w:val="false"/>
                <w:color w:val="000000"/>
                <w:sz w:val="20"/>
              </w:rPr>
              <w:t xml:space="preserve">
гулянт </w:t>
            </w:r>
            <w:r>
              <w:br/>
            </w:r>
            <w:r>
              <w:rPr>
                <w:rFonts w:ascii="Times New Roman"/>
                <w:b w:val="false"/>
                <w:i w:val="false"/>
                <w:color w:val="000000"/>
                <w:sz w:val="20"/>
              </w:rPr>
              <w:t xml:space="preserve">
жид- </w:t>
            </w:r>
            <w:r>
              <w:br/>
            </w:r>
            <w:r>
              <w:rPr>
                <w:rFonts w:ascii="Times New Roman"/>
                <w:b w:val="false"/>
                <w:i w:val="false"/>
                <w:color w:val="000000"/>
                <w:sz w:val="20"/>
              </w:rPr>
              <w:t xml:space="preserve">
кий)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28332200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из </w:t>
            </w:r>
            <w:r>
              <w:br/>
            </w:r>
            <w:r>
              <w:rPr>
                <w:rFonts w:ascii="Times New Roman"/>
                <w:b w:val="false"/>
                <w:i w:val="false"/>
                <w:color w:val="000000"/>
                <w:sz w:val="20"/>
              </w:rPr>
              <w:t xml:space="preserve">
алюминия </w:t>
            </w:r>
            <w:r>
              <w:br/>
            </w:r>
            <w:r>
              <w:rPr>
                <w:rFonts w:ascii="Times New Roman"/>
                <w:b w:val="false"/>
                <w:i w:val="false"/>
                <w:color w:val="000000"/>
                <w:sz w:val="20"/>
              </w:rPr>
              <w:t xml:space="preserve">
или </w:t>
            </w:r>
            <w:r>
              <w:br/>
            </w:r>
            <w:r>
              <w:rPr>
                <w:rFonts w:ascii="Times New Roman"/>
                <w:b w:val="false"/>
                <w:i w:val="false"/>
                <w:color w:val="000000"/>
                <w:sz w:val="20"/>
              </w:rPr>
              <w:t xml:space="preserve">
нержаве- </w:t>
            </w:r>
            <w:r>
              <w:br/>
            </w:r>
            <w:r>
              <w:rPr>
                <w:rFonts w:ascii="Times New Roman"/>
                <w:b w:val="false"/>
                <w:i w:val="false"/>
                <w:color w:val="000000"/>
                <w:sz w:val="20"/>
              </w:rPr>
              <w:t xml:space="preserve">
ющей </w:t>
            </w:r>
            <w:r>
              <w:br/>
            </w:r>
            <w:r>
              <w:rPr>
                <w:rFonts w:ascii="Times New Roman"/>
                <w:b w:val="false"/>
                <w:i w:val="false"/>
                <w:color w:val="000000"/>
                <w:sz w:val="20"/>
              </w:rPr>
              <w:t xml:space="preserve">
стали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"Коагу- </w:t>
            </w:r>
            <w:r>
              <w:br/>
            </w:r>
            <w:r>
              <w:rPr>
                <w:rFonts w:ascii="Times New Roman"/>
                <w:b w:val="false"/>
                <w:i w:val="false"/>
                <w:color w:val="000000"/>
                <w:sz w:val="20"/>
              </w:rPr>
              <w:t xml:space="preserve">
лянт",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 </w:t>
            </w:r>
            <w:r>
              <w:br/>
            </w:r>
            <w:r>
              <w:rPr>
                <w:rFonts w:ascii="Times New Roman"/>
                <w:b w:val="false"/>
                <w:i w:val="false"/>
                <w:color w:val="000000"/>
                <w:sz w:val="20"/>
              </w:rPr>
              <w:t xml:space="preserve">
ния </w:t>
            </w:r>
            <w:r>
              <w:br/>
            </w:r>
            <w:r>
              <w:rPr>
                <w:rFonts w:ascii="Times New Roman"/>
                <w:b w:val="false"/>
                <w:i w:val="false"/>
                <w:color w:val="000000"/>
                <w:sz w:val="20"/>
              </w:rPr>
              <w:t xml:space="preserve">
окси- </w:t>
            </w:r>
            <w:r>
              <w:br/>
            </w:r>
            <w:r>
              <w:rPr>
                <w:rFonts w:ascii="Times New Roman"/>
                <w:b w:val="false"/>
                <w:i w:val="false"/>
                <w:color w:val="000000"/>
                <w:sz w:val="20"/>
              </w:rPr>
              <w:t xml:space="preserve">
хло- </w:t>
            </w:r>
            <w:r>
              <w:br/>
            </w:r>
            <w:r>
              <w:rPr>
                <w:rFonts w:ascii="Times New Roman"/>
                <w:b w:val="false"/>
                <w:i w:val="false"/>
                <w:color w:val="000000"/>
                <w:sz w:val="20"/>
              </w:rPr>
              <w:t xml:space="preserve">
рид,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r>
              <w:br/>
            </w:r>
            <w:r>
              <w:rPr>
                <w:rFonts w:ascii="Times New Roman"/>
                <w:b w:val="false"/>
                <w:i w:val="false"/>
                <w:color w:val="000000"/>
                <w:sz w:val="20"/>
              </w:rPr>
              <w:t xml:space="preserve">
(коагу </w:t>
            </w:r>
            <w:r>
              <w:br/>
            </w:r>
            <w:r>
              <w:rPr>
                <w:rFonts w:ascii="Times New Roman"/>
                <w:b w:val="false"/>
                <w:i w:val="false"/>
                <w:color w:val="000000"/>
                <w:sz w:val="20"/>
              </w:rPr>
              <w:t xml:space="preserve">
лянт)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28274900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гумми-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"Коагу- </w:t>
            </w:r>
            <w:r>
              <w:br/>
            </w:r>
            <w:r>
              <w:rPr>
                <w:rFonts w:ascii="Times New Roman"/>
                <w:b w:val="false"/>
                <w:i w:val="false"/>
                <w:color w:val="000000"/>
                <w:sz w:val="20"/>
              </w:rPr>
              <w:t xml:space="preserve">
лянт </w:t>
            </w:r>
            <w:r>
              <w:br/>
            </w:r>
            <w:r>
              <w:rPr>
                <w:rFonts w:ascii="Times New Roman"/>
                <w:b w:val="false"/>
                <w:i w:val="false"/>
                <w:color w:val="000000"/>
                <w:sz w:val="20"/>
              </w:rPr>
              <w:t xml:space="preserve">
ОХА", </w:t>
            </w:r>
            <w:r>
              <w:br/>
            </w:r>
            <w:r>
              <w:rPr>
                <w:rFonts w:ascii="Times New Roman"/>
                <w:b w:val="false"/>
                <w:i w:val="false"/>
                <w:color w:val="000000"/>
                <w:sz w:val="20"/>
              </w:rPr>
              <w:t xml:space="preserve">
"Х"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 </w:t>
            </w:r>
            <w:r>
              <w:br/>
            </w:r>
            <w:r>
              <w:rPr>
                <w:rFonts w:ascii="Times New Roman"/>
                <w:b w:val="false"/>
                <w:i w:val="false"/>
                <w:color w:val="000000"/>
                <w:sz w:val="20"/>
              </w:rPr>
              <w:t xml:space="preserve">
ния </w:t>
            </w:r>
            <w:r>
              <w:br/>
            </w:r>
            <w:r>
              <w:rPr>
                <w:rFonts w:ascii="Times New Roman"/>
                <w:b w:val="false"/>
                <w:i w:val="false"/>
                <w:color w:val="000000"/>
                <w:sz w:val="20"/>
              </w:rPr>
              <w:t xml:space="preserve">
суль- </w:t>
            </w:r>
            <w:r>
              <w:br/>
            </w:r>
            <w:r>
              <w:rPr>
                <w:rFonts w:ascii="Times New Roman"/>
                <w:b w:val="false"/>
                <w:i w:val="false"/>
                <w:color w:val="000000"/>
                <w:sz w:val="20"/>
              </w:rPr>
              <w:t xml:space="preserve">
фат,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28332200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гумми-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 </w:t>
            </w:r>
            <w:r>
              <w:br/>
            </w:r>
            <w:r>
              <w:rPr>
                <w:rFonts w:ascii="Times New Roman"/>
                <w:b w:val="false"/>
                <w:i w:val="false"/>
                <w:color w:val="000000"/>
                <w:sz w:val="20"/>
              </w:rPr>
              <w:t xml:space="preserve">
ния </w:t>
            </w:r>
            <w:r>
              <w:br/>
            </w:r>
            <w:r>
              <w:rPr>
                <w:rFonts w:ascii="Times New Roman"/>
                <w:b w:val="false"/>
                <w:i w:val="false"/>
                <w:color w:val="000000"/>
                <w:sz w:val="20"/>
              </w:rPr>
              <w:t xml:space="preserve">
суль- </w:t>
            </w:r>
            <w:r>
              <w:br/>
            </w:r>
            <w:r>
              <w:rPr>
                <w:rFonts w:ascii="Times New Roman"/>
                <w:b w:val="false"/>
                <w:i w:val="false"/>
                <w:color w:val="000000"/>
                <w:sz w:val="20"/>
              </w:rPr>
              <w:t xml:space="preserve">
фат,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Алюмо- </w:t>
            </w:r>
            <w:r>
              <w:br/>
            </w:r>
            <w:r>
              <w:rPr>
                <w:rFonts w:ascii="Times New Roman"/>
                <w:b w:val="false"/>
                <w:i w:val="false"/>
                <w:color w:val="000000"/>
                <w:sz w:val="20"/>
              </w:rPr>
              <w:t xml:space="preserve">
хло- </w:t>
            </w:r>
            <w:r>
              <w:br/>
            </w:r>
            <w:r>
              <w:rPr>
                <w:rFonts w:ascii="Times New Roman"/>
                <w:b w:val="false"/>
                <w:i w:val="false"/>
                <w:color w:val="000000"/>
                <w:sz w:val="20"/>
              </w:rPr>
              <w:t xml:space="preserve">
рид,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28273200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"Алюмо- </w:t>
            </w:r>
            <w:r>
              <w:br/>
            </w:r>
            <w:r>
              <w:rPr>
                <w:rFonts w:ascii="Times New Roman"/>
                <w:b w:val="false"/>
                <w:i w:val="false"/>
                <w:color w:val="000000"/>
                <w:sz w:val="20"/>
              </w:rPr>
              <w:t xml:space="preserve">
хло- </w:t>
            </w:r>
            <w:r>
              <w:br/>
            </w:r>
            <w:r>
              <w:rPr>
                <w:rFonts w:ascii="Times New Roman"/>
                <w:b w:val="false"/>
                <w:i w:val="false"/>
                <w:color w:val="000000"/>
                <w:sz w:val="20"/>
              </w:rPr>
              <w:t xml:space="preserve">
рид",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припис- </w:t>
            </w:r>
            <w:r>
              <w:br/>
            </w:r>
            <w:r>
              <w:rPr>
                <w:rFonts w:ascii="Times New Roman"/>
                <w:b w:val="false"/>
                <w:i w:val="false"/>
                <w:color w:val="000000"/>
                <w:sz w:val="20"/>
              </w:rPr>
              <w:t xml:space="preserve">
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5.1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для </w:t>
            </w:r>
            <w:r>
              <w:br/>
            </w:r>
            <w:r>
              <w:rPr>
                <w:rFonts w:ascii="Times New Roman"/>
                <w:b w:val="false"/>
                <w:i w:val="false"/>
                <w:color w:val="000000"/>
                <w:sz w:val="20"/>
              </w:rPr>
              <w:t xml:space="preserve">
амила </w:t>
            </w:r>
            <w:r>
              <w:br/>
            </w:r>
            <w:r>
              <w:rPr>
                <w:rFonts w:ascii="Times New Roman"/>
                <w:b w:val="false"/>
                <w:i w:val="false"/>
                <w:color w:val="000000"/>
                <w:sz w:val="20"/>
              </w:rPr>
              <w:t xml:space="preserve">
(модель </w:t>
            </w:r>
            <w:r>
              <w:br/>
            </w:r>
            <w:r>
              <w:rPr>
                <w:rFonts w:ascii="Times New Roman"/>
                <w:b w:val="false"/>
                <w:i w:val="false"/>
                <w:color w:val="000000"/>
                <w:sz w:val="20"/>
              </w:rPr>
              <w:t xml:space="preserve">
15-1576)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припис- </w:t>
            </w:r>
            <w:r>
              <w:br/>
            </w:r>
            <w:r>
              <w:rPr>
                <w:rFonts w:ascii="Times New Roman"/>
                <w:b w:val="false"/>
                <w:i w:val="false"/>
                <w:color w:val="000000"/>
                <w:sz w:val="20"/>
              </w:rPr>
              <w:t xml:space="preserve">
ки, "С </w:t>
            </w:r>
            <w:r>
              <w:br/>
            </w:r>
            <w:r>
              <w:rPr>
                <w:rFonts w:ascii="Times New Roman"/>
                <w:b w:val="false"/>
                <w:i w:val="false"/>
                <w:color w:val="000000"/>
                <w:sz w:val="20"/>
              </w:rPr>
              <w:t xml:space="preserve">
горки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"Окис- </w:t>
            </w:r>
            <w:r>
              <w:br/>
            </w:r>
            <w:r>
              <w:rPr>
                <w:rFonts w:ascii="Times New Roman"/>
                <w:b w:val="false"/>
                <w:i w:val="false"/>
                <w:color w:val="000000"/>
                <w:sz w:val="20"/>
              </w:rPr>
              <w:t xml:space="preserve">
ли-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 </w:t>
            </w:r>
            <w:r>
              <w:br/>
            </w:r>
            <w:r>
              <w:rPr>
                <w:rFonts w:ascii="Times New Roman"/>
                <w:b w:val="false"/>
                <w:i w:val="false"/>
                <w:color w:val="000000"/>
                <w:sz w:val="20"/>
              </w:rPr>
              <w:t xml:space="preserve">
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Амила- </w:t>
            </w:r>
            <w:r>
              <w:br/>
            </w:r>
            <w:r>
              <w:rPr>
                <w:rFonts w:ascii="Times New Roman"/>
                <w:b w:val="false"/>
                <w:i w:val="false"/>
                <w:color w:val="000000"/>
                <w:sz w:val="20"/>
              </w:rPr>
              <w:t xml:space="preserve">
цетат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29153930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"Амила- </w:t>
            </w:r>
            <w:r>
              <w:br/>
            </w:r>
            <w:r>
              <w:rPr>
                <w:rFonts w:ascii="Times New Roman"/>
                <w:b w:val="false"/>
                <w:i w:val="false"/>
                <w:color w:val="000000"/>
                <w:sz w:val="20"/>
              </w:rPr>
              <w:t xml:space="preserve">
цетат",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 </w:t>
            </w:r>
            <w:r>
              <w:br/>
            </w:r>
            <w:r>
              <w:rPr>
                <w:rFonts w:ascii="Times New Roman"/>
                <w:b w:val="false"/>
                <w:i w:val="false"/>
                <w:color w:val="000000"/>
                <w:sz w:val="20"/>
              </w:rPr>
              <w:t xml:space="preserve">
ленит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"Амиле- </w:t>
            </w:r>
            <w:r>
              <w:br/>
            </w:r>
            <w:r>
              <w:rPr>
                <w:rFonts w:ascii="Times New Roman"/>
                <w:b w:val="false"/>
                <w:i w:val="false"/>
                <w:color w:val="000000"/>
                <w:sz w:val="20"/>
              </w:rPr>
              <w:t xml:space="preserve">
нит",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п-Ами </w:t>
            </w:r>
            <w:r>
              <w:br/>
            </w:r>
            <w:r>
              <w:rPr>
                <w:rFonts w:ascii="Times New Roman"/>
                <w:b w:val="false"/>
                <w:i w:val="false"/>
                <w:color w:val="000000"/>
                <w:sz w:val="20"/>
              </w:rPr>
              <w:t xml:space="preserve">
ноди </w:t>
            </w:r>
            <w:r>
              <w:br/>
            </w:r>
            <w:r>
              <w:rPr>
                <w:rFonts w:ascii="Times New Roman"/>
                <w:b w:val="false"/>
                <w:i w:val="false"/>
                <w:color w:val="000000"/>
                <w:sz w:val="20"/>
              </w:rPr>
              <w:t xml:space="preserve">
фени </w:t>
            </w:r>
            <w:r>
              <w:br/>
            </w:r>
            <w:r>
              <w:rPr>
                <w:rFonts w:ascii="Times New Roman"/>
                <w:b w:val="false"/>
                <w:i w:val="false"/>
                <w:color w:val="000000"/>
                <w:sz w:val="20"/>
              </w:rPr>
              <w:t xml:space="preserve">
ламин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w:t>
            </w:r>
            <w:r>
              <w:br/>
            </w:r>
            <w:r>
              <w:rPr>
                <w:rFonts w:ascii="Times New Roman"/>
                <w:b w:val="false"/>
                <w:i w:val="false"/>
                <w:color w:val="000000"/>
                <w:sz w:val="20"/>
              </w:rPr>
              <w:t xml:space="preserve">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SGAH </w:t>
            </w:r>
            <w:r>
              <w:br/>
            </w:r>
            <w:r>
              <w:rPr>
                <w:rFonts w:ascii="Times New Roman"/>
                <w:b w:val="false"/>
                <w:i w:val="false"/>
                <w:color w:val="000000"/>
                <w:sz w:val="20"/>
              </w:rPr>
              <w:t xml:space="preserve">
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"ПАД- </w:t>
            </w:r>
            <w:r>
              <w:br/>
            </w:r>
            <w:r>
              <w:rPr>
                <w:rFonts w:ascii="Times New Roman"/>
                <w:b w:val="false"/>
                <w:i w:val="false"/>
                <w:color w:val="000000"/>
                <w:sz w:val="20"/>
              </w:rPr>
              <w:t xml:space="preserve">
ФА",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Амино </w:t>
            </w:r>
            <w:r>
              <w:br/>
            </w:r>
            <w:r>
              <w:rPr>
                <w:rFonts w:ascii="Times New Roman"/>
                <w:b w:val="false"/>
                <w:i w:val="false"/>
                <w:color w:val="000000"/>
                <w:sz w:val="20"/>
              </w:rPr>
              <w:t xml:space="preserve">
толу- </w:t>
            </w:r>
            <w:r>
              <w:br/>
            </w:r>
            <w:r>
              <w:rPr>
                <w:rFonts w:ascii="Times New Roman"/>
                <w:b w:val="false"/>
                <w:i w:val="false"/>
                <w:color w:val="000000"/>
                <w:sz w:val="20"/>
              </w:rPr>
              <w:t xml:space="preserve">
олы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Толуидины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Амино </w:t>
            </w:r>
            <w:r>
              <w:br/>
            </w:r>
            <w:r>
              <w:rPr>
                <w:rFonts w:ascii="Times New Roman"/>
                <w:b w:val="false"/>
                <w:i w:val="false"/>
                <w:color w:val="000000"/>
                <w:sz w:val="20"/>
              </w:rPr>
              <w:t xml:space="preserve">
фенолы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29222900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SGAH </w:t>
            </w:r>
            <w:r>
              <w:br/>
            </w:r>
            <w:r>
              <w:rPr>
                <w:rFonts w:ascii="Times New Roman"/>
                <w:b w:val="false"/>
                <w:i w:val="false"/>
                <w:color w:val="000000"/>
                <w:sz w:val="20"/>
              </w:rPr>
              <w:t xml:space="preserve">
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"Амино </w:t>
            </w:r>
            <w:r>
              <w:br/>
            </w:r>
            <w:r>
              <w:rPr>
                <w:rFonts w:ascii="Times New Roman"/>
                <w:b w:val="false"/>
                <w:i w:val="false"/>
                <w:color w:val="000000"/>
                <w:sz w:val="20"/>
              </w:rPr>
              <w:t xml:space="preserve">
фено- </w:t>
            </w:r>
            <w:r>
              <w:br/>
            </w:r>
            <w:r>
              <w:rPr>
                <w:rFonts w:ascii="Times New Roman"/>
                <w:b w:val="false"/>
                <w:i w:val="false"/>
                <w:color w:val="000000"/>
                <w:sz w:val="20"/>
              </w:rPr>
              <w:t xml:space="preserve">
лы",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2579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xml:space="preserve">
Амино </w:t>
            </w:r>
            <w:r>
              <w:br/>
            </w:r>
            <w:r>
              <w:rPr>
                <w:rFonts w:ascii="Times New Roman"/>
                <w:b w:val="false"/>
                <w:i w:val="false"/>
                <w:color w:val="000000"/>
                <w:sz w:val="20"/>
              </w:rPr>
              <w:t xml:space="preserve">
этил) </w:t>
            </w:r>
            <w:r>
              <w:br/>
            </w:r>
            <w:r>
              <w:rPr>
                <w:rFonts w:ascii="Times New Roman"/>
                <w:b w:val="false"/>
                <w:i w:val="false"/>
                <w:color w:val="000000"/>
                <w:sz w:val="20"/>
              </w:rPr>
              <w:t xml:space="preserve">
пипе- </w:t>
            </w:r>
            <w:r>
              <w:br/>
            </w:r>
            <w:r>
              <w:rPr>
                <w:rFonts w:ascii="Times New Roman"/>
                <w:b w:val="false"/>
                <w:i w:val="false"/>
                <w:color w:val="000000"/>
                <w:sz w:val="20"/>
              </w:rPr>
              <w:t xml:space="preserve">
разин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SGAV 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"АЭП",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Амины </w:t>
            </w:r>
            <w:r>
              <w:br/>
            </w:r>
            <w:r>
              <w:rPr>
                <w:rFonts w:ascii="Times New Roman"/>
                <w:b w:val="false"/>
                <w:i w:val="false"/>
                <w:color w:val="000000"/>
                <w:sz w:val="20"/>
              </w:rPr>
              <w:t xml:space="preserve">
С10- </w:t>
            </w:r>
            <w:r>
              <w:br/>
            </w:r>
            <w:r>
              <w:rPr>
                <w:rFonts w:ascii="Times New Roman"/>
                <w:b w:val="false"/>
                <w:i w:val="false"/>
                <w:color w:val="000000"/>
                <w:sz w:val="20"/>
              </w:rPr>
              <w:t xml:space="preserve">
С14 </w:t>
            </w:r>
            <w:r>
              <w:br/>
            </w:r>
            <w:r>
              <w:rPr>
                <w:rFonts w:ascii="Times New Roman"/>
                <w:b w:val="false"/>
                <w:i w:val="false"/>
                <w:color w:val="000000"/>
                <w:sz w:val="20"/>
              </w:rPr>
              <w:t xml:space="preserve">
пер- </w:t>
            </w:r>
            <w:r>
              <w:br/>
            </w:r>
            <w:r>
              <w:rPr>
                <w:rFonts w:ascii="Times New Roman"/>
                <w:b w:val="false"/>
                <w:i w:val="false"/>
                <w:color w:val="000000"/>
                <w:sz w:val="20"/>
              </w:rPr>
              <w:t xml:space="preserve">
вичные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 </w:t>
            </w:r>
            <w:r>
              <w:br/>
            </w:r>
            <w:r>
              <w:rPr>
                <w:rFonts w:ascii="Times New Roman"/>
                <w:b w:val="false"/>
                <w:i w:val="false"/>
                <w:color w:val="000000"/>
                <w:sz w:val="20"/>
              </w:rPr>
              <w:t xml:space="preserve">
ны",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Амины </w:t>
            </w:r>
            <w:r>
              <w:br/>
            </w:r>
            <w:r>
              <w:rPr>
                <w:rFonts w:ascii="Times New Roman"/>
                <w:b w:val="false"/>
                <w:i w:val="false"/>
                <w:color w:val="000000"/>
                <w:sz w:val="20"/>
              </w:rPr>
              <w:t xml:space="preserve">
С17- </w:t>
            </w:r>
            <w:r>
              <w:br/>
            </w:r>
            <w:r>
              <w:rPr>
                <w:rFonts w:ascii="Times New Roman"/>
                <w:b w:val="false"/>
                <w:i w:val="false"/>
                <w:color w:val="000000"/>
                <w:sz w:val="20"/>
              </w:rPr>
              <w:t xml:space="preserve">
С20 </w:t>
            </w:r>
            <w:r>
              <w:br/>
            </w:r>
            <w:r>
              <w:rPr>
                <w:rFonts w:ascii="Times New Roman"/>
                <w:b w:val="false"/>
                <w:i w:val="false"/>
                <w:color w:val="000000"/>
                <w:sz w:val="20"/>
              </w:rPr>
              <w:t xml:space="preserve">
кубо- </w:t>
            </w:r>
            <w:r>
              <w:br/>
            </w:r>
            <w:r>
              <w:rPr>
                <w:rFonts w:ascii="Times New Roman"/>
                <w:b w:val="false"/>
                <w:i w:val="false"/>
                <w:color w:val="000000"/>
                <w:sz w:val="20"/>
              </w:rPr>
              <w:t xml:space="preserve">
вые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 </w:t>
            </w:r>
            <w:r>
              <w:br/>
            </w:r>
            <w:r>
              <w:rPr>
                <w:rFonts w:ascii="Times New Roman"/>
                <w:b w:val="false"/>
                <w:i w:val="false"/>
                <w:color w:val="000000"/>
                <w:sz w:val="20"/>
              </w:rPr>
              <w:t xml:space="preserve">
ны",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Амины </w:t>
            </w:r>
            <w:r>
              <w:br/>
            </w:r>
            <w:r>
              <w:rPr>
                <w:rFonts w:ascii="Times New Roman"/>
                <w:b w:val="false"/>
                <w:i w:val="false"/>
                <w:color w:val="000000"/>
                <w:sz w:val="20"/>
              </w:rPr>
              <w:t xml:space="preserve">
С17- </w:t>
            </w:r>
            <w:r>
              <w:br/>
            </w:r>
            <w:r>
              <w:rPr>
                <w:rFonts w:ascii="Times New Roman"/>
                <w:b w:val="false"/>
                <w:i w:val="false"/>
                <w:color w:val="000000"/>
                <w:sz w:val="20"/>
              </w:rPr>
              <w:t xml:space="preserve">
С20 </w:t>
            </w:r>
            <w:r>
              <w:br/>
            </w:r>
            <w:r>
              <w:rPr>
                <w:rFonts w:ascii="Times New Roman"/>
                <w:b w:val="false"/>
                <w:i w:val="false"/>
                <w:color w:val="000000"/>
                <w:sz w:val="20"/>
              </w:rPr>
              <w:t xml:space="preserve">
пер- </w:t>
            </w:r>
            <w:r>
              <w:br/>
            </w:r>
            <w:r>
              <w:rPr>
                <w:rFonts w:ascii="Times New Roman"/>
                <w:b w:val="false"/>
                <w:i w:val="false"/>
                <w:color w:val="000000"/>
                <w:sz w:val="20"/>
              </w:rPr>
              <w:t xml:space="preserve">
вичные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 </w:t>
            </w:r>
            <w:r>
              <w:br/>
            </w:r>
            <w:r>
              <w:rPr>
                <w:rFonts w:ascii="Times New Roman"/>
                <w:b w:val="false"/>
                <w:i w:val="false"/>
                <w:color w:val="000000"/>
                <w:sz w:val="20"/>
              </w:rPr>
              <w:t xml:space="preserve">
ны",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 </w:t>
            </w:r>
            <w:r>
              <w:br/>
            </w:r>
            <w:r>
              <w:rPr>
                <w:rFonts w:ascii="Times New Roman"/>
                <w:b w:val="false"/>
                <w:i w:val="false"/>
                <w:color w:val="000000"/>
                <w:sz w:val="20"/>
              </w:rPr>
              <w:t xml:space="preserve">
миак, </w:t>
            </w:r>
            <w:r>
              <w:br/>
            </w:r>
            <w:r>
              <w:rPr>
                <w:rFonts w:ascii="Times New Roman"/>
                <w:b w:val="false"/>
                <w:i w:val="false"/>
                <w:color w:val="000000"/>
                <w:sz w:val="20"/>
              </w:rPr>
              <w:t xml:space="preserve">
без- </w:t>
            </w:r>
            <w:r>
              <w:br/>
            </w:r>
            <w:r>
              <w:rPr>
                <w:rFonts w:ascii="Times New Roman"/>
                <w:b w:val="false"/>
                <w:i w:val="false"/>
                <w:color w:val="000000"/>
                <w:sz w:val="20"/>
              </w:rPr>
              <w:t xml:space="preserve">
водный </w:t>
            </w:r>
            <w:r>
              <w:br/>
            </w:r>
            <w:r>
              <w:rPr>
                <w:rFonts w:ascii="Times New Roman"/>
                <w:b w:val="false"/>
                <w:i w:val="false"/>
                <w:color w:val="000000"/>
                <w:sz w:val="20"/>
              </w:rPr>
              <w:t xml:space="preserve">
сжиже- </w:t>
            </w:r>
            <w:r>
              <w:br/>
            </w:r>
            <w:r>
              <w:rPr>
                <w:rFonts w:ascii="Times New Roman"/>
                <w:b w:val="false"/>
                <w:i w:val="false"/>
                <w:color w:val="000000"/>
                <w:sz w:val="20"/>
              </w:rPr>
              <w:t xml:space="preserve">
нный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28141000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для </w:t>
            </w:r>
            <w:r>
              <w:br/>
            </w:r>
            <w:r>
              <w:rPr>
                <w:rFonts w:ascii="Times New Roman"/>
                <w:b w:val="false"/>
                <w:i w:val="false"/>
                <w:color w:val="000000"/>
                <w:sz w:val="20"/>
              </w:rPr>
              <w:t xml:space="preserve">
аммиака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15-1030, </w:t>
            </w:r>
            <w:r>
              <w:br/>
            </w:r>
            <w:r>
              <w:rPr>
                <w:rFonts w:ascii="Times New Roman"/>
                <w:b w:val="false"/>
                <w:i w:val="false"/>
                <w:color w:val="000000"/>
                <w:sz w:val="20"/>
              </w:rPr>
              <w:t xml:space="preserve">
15-1031/ </w:t>
            </w:r>
            <w:r>
              <w:br/>
            </w:r>
            <w:r>
              <w:rPr>
                <w:rFonts w:ascii="Times New Roman"/>
                <w:b w:val="false"/>
                <w:i w:val="false"/>
                <w:color w:val="000000"/>
                <w:sz w:val="20"/>
              </w:rPr>
              <w:t xml:space="preserve">
-01, </w:t>
            </w:r>
            <w:r>
              <w:br/>
            </w:r>
            <w:r>
              <w:rPr>
                <w:rFonts w:ascii="Times New Roman"/>
                <w:b w:val="false"/>
                <w:i w:val="false"/>
                <w:color w:val="000000"/>
                <w:sz w:val="20"/>
              </w:rPr>
              <w:t xml:space="preserve">
15-1201/ </w:t>
            </w:r>
            <w:r>
              <w:br/>
            </w:r>
            <w:r>
              <w:rPr>
                <w:rFonts w:ascii="Times New Roman"/>
                <w:b w:val="false"/>
                <w:i w:val="false"/>
                <w:color w:val="000000"/>
                <w:sz w:val="20"/>
              </w:rPr>
              <w:t xml:space="preserve">
-01/-02/ </w:t>
            </w:r>
            <w:r>
              <w:br/>
            </w:r>
            <w:r>
              <w:rPr>
                <w:rFonts w:ascii="Times New Roman"/>
                <w:b w:val="false"/>
                <w:i w:val="false"/>
                <w:color w:val="000000"/>
                <w:sz w:val="20"/>
              </w:rPr>
              <w:t xml:space="preserve">
-03, </w:t>
            </w:r>
            <w:r>
              <w:br/>
            </w:r>
            <w:r>
              <w:rPr>
                <w:rFonts w:ascii="Times New Roman"/>
                <w:b w:val="false"/>
                <w:i w:val="false"/>
                <w:color w:val="000000"/>
                <w:sz w:val="20"/>
              </w:rPr>
              <w:t xml:space="preserve">
15-1408/ </w:t>
            </w:r>
            <w:r>
              <w:br/>
            </w:r>
            <w:r>
              <w:rPr>
                <w:rFonts w:ascii="Times New Roman"/>
                <w:b w:val="false"/>
                <w:i w:val="false"/>
                <w:color w:val="000000"/>
                <w:sz w:val="20"/>
              </w:rPr>
              <w:t xml:space="preserve">
-01/-02, </w:t>
            </w:r>
            <w:r>
              <w:br/>
            </w:r>
            <w:r>
              <w:rPr>
                <w:rFonts w:ascii="Times New Roman"/>
                <w:b w:val="false"/>
                <w:i w:val="false"/>
                <w:color w:val="000000"/>
                <w:sz w:val="20"/>
              </w:rPr>
              <w:t xml:space="preserve">
15-1440, </w:t>
            </w:r>
            <w:r>
              <w:br/>
            </w:r>
            <w:r>
              <w:rPr>
                <w:rFonts w:ascii="Times New Roman"/>
                <w:b w:val="false"/>
                <w:i w:val="false"/>
                <w:color w:val="000000"/>
                <w:sz w:val="20"/>
              </w:rPr>
              <w:t xml:space="preserve">
15-1581, </w:t>
            </w:r>
            <w:r>
              <w:br/>
            </w:r>
            <w:r>
              <w:rPr>
                <w:rFonts w:ascii="Times New Roman"/>
                <w:b w:val="false"/>
                <w:i w:val="false"/>
                <w:color w:val="000000"/>
                <w:sz w:val="20"/>
              </w:rPr>
              <w:t xml:space="preserve">
15-1597/ </w:t>
            </w:r>
            <w:r>
              <w:br/>
            </w:r>
            <w:r>
              <w:rPr>
                <w:rFonts w:ascii="Times New Roman"/>
                <w:b w:val="false"/>
                <w:i w:val="false"/>
                <w:color w:val="000000"/>
                <w:sz w:val="20"/>
              </w:rPr>
              <w:t xml:space="preserve">
-01, </w:t>
            </w:r>
            <w:r>
              <w:br/>
            </w:r>
            <w:r>
              <w:rPr>
                <w:rFonts w:ascii="Times New Roman"/>
                <w:b w:val="false"/>
                <w:i w:val="false"/>
                <w:color w:val="000000"/>
                <w:sz w:val="20"/>
              </w:rPr>
              <w:t xml:space="preserve">
15-1619, </w:t>
            </w:r>
            <w:r>
              <w:br/>
            </w:r>
            <w:r>
              <w:rPr>
                <w:rFonts w:ascii="Times New Roman"/>
                <w:b w:val="false"/>
                <w:i w:val="false"/>
                <w:color w:val="000000"/>
                <w:sz w:val="20"/>
              </w:rPr>
              <w:t xml:space="preserve">
15-1812, </w:t>
            </w:r>
            <w:r>
              <w:br/>
            </w:r>
            <w:r>
              <w:rPr>
                <w:rFonts w:ascii="Times New Roman"/>
                <w:b w:val="false"/>
                <w:i w:val="false"/>
                <w:color w:val="000000"/>
                <w:sz w:val="20"/>
              </w:rPr>
              <w:t xml:space="preserve">
907Р)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TT8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 </w:t>
            </w:r>
            <w:r>
              <w:br/>
            </w:r>
            <w:r>
              <w:rPr>
                <w:rFonts w:ascii="Times New Roman"/>
                <w:b w:val="false"/>
                <w:i w:val="false"/>
                <w:color w:val="000000"/>
                <w:sz w:val="20"/>
              </w:rPr>
              <w:t xml:space="preserve">
миак",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 </w:t>
            </w:r>
            <w:r>
              <w:br/>
            </w:r>
            <w:r>
              <w:rPr>
                <w:rFonts w:ascii="Times New Roman"/>
                <w:b w:val="false"/>
                <w:i w:val="false"/>
                <w:color w:val="000000"/>
                <w:sz w:val="20"/>
              </w:rPr>
              <w:t xml:space="preserve">
миак, </w:t>
            </w:r>
            <w:r>
              <w:br/>
            </w:r>
            <w:r>
              <w:rPr>
                <w:rFonts w:ascii="Times New Roman"/>
                <w:b w:val="false"/>
                <w:i w:val="false"/>
                <w:color w:val="000000"/>
                <w:sz w:val="20"/>
              </w:rPr>
              <w:t xml:space="preserve">
водные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28142000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 </w:t>
            </w:r>
            <w:r>
              <w:br/>
            </w:r>
            <w:r>
              <w:rPr>
                <w:rFonts w:ascii="Times New Roman"/>
                <w:b w:val="false"/>
                <w:i w:val="false"/>
                <w:color w:val="000000"/>
                <w:sz w:val="20"/>
              </w:rPr>
              <w:t xml:space="preserve">
ачная </w:t>
            </w:r>
            <w:r>
              <w:br/>
            </w:r>
            <w:r>
              <w:rPr>
                <w:rFonts w:ascii="Times New Roman"/>
                <w:b w:val="false"/>
                <w:i w:val="false"/>
                <w:color w:val="000000"/>
                <w:sz w:val="20"/>
              </w:rPr>
              <w:t xml:space="preserve">
вода",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 </w:t>
            </w:r>
            <w:r>
              <w:br/>
            </w:r>
            <w:r>
              <w:rPr>
                <w:rFonts w:ascii="Times New Roman"/>
                <w:b w:val="false"/>
                <w:i w:val="false"/>
                <w:color w:val="000000"/>
                <w:sz w:val="20"/>
              </w:rPr>
              <w:t xml:space="preserve">
миакат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 </w:t>
            </w:r>
            <w:r>
              <w:br/>
            </w:r>
            <w:r>
              <w:rPr>
                <w:rFonts w:ascii="Times New Roman"/>
                <w:b w:val="false"/>
                <w:i w:val="false"/>
                <w:color w:val="000000"/>
                <w:sz w:val="20"/>
              </w:rPr>
              <w:t xml:space="preserve">
акат",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Аммо- </w:t>
            </w:r>
            <w:r>
              <w:br/>
            </w:r>
            <w:r>
              <w:rPr>
                <w:rFonts w:ascii="Times New Roman"/>
                <w:b w:val="false"/>
                <w:i w:val="false"/>
                <w:color w:val="000000"/>
                <w:sz w:val="20"/>
              </w:rPr>
              <w:t xml:space="preserve">
ния </w:t>
            </w:r>
            <w:r>
              <w:br/>
            </w:r>
            <w:r>
              <w:rPr>
                <w:rFonts w:ascii="Times New Roman"/>
                <w:b w:val="false"/>
                <w:i w:val="false"/>
                <w:color w:val="000000"/>
                <w:sz w:val="20"/>
              </w:rPr>
              <w:t xml:space="preserve">
бису- </w:t>
            </w:r>
            <w:r>
              <w:br/>
            </w:r>
            <w:r>
              <w:rPr>
                <w:rFonts w:ascii="Times New Roman"/>
                <w:b w:val="false"/>
                <w:i w:val="false"/>
                <w:color w:val="000000"/>
                <w:sz w:val="20"/>
              </w:rPr>
              <w:t xml:space="preserve">
льфит,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28322000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"Бису- </w:t>
            </w:r>
            <w:r>
              <w:br/>
            </w:r>
            <w:r>
              <w:rPr>
                <w:rFonts w:ascii="Times New Roman"/>
                <w:b w:val="false"/>
                <w:i w:val="false"/>
                <w:color w:val="000000"/>
                <w:sz w:val="20"/>
              </w:rPr>
              <w:t xml:space="preserve">
льфит </w:t>
            </w:r>
            <w:r>
              <w:br/>
            </w:r>
            <w:r>
              <w:rPr>
                <w:rFonts w:ascii="Times New Roman"/>
                <w:b w:val="false"/>
                <w:i w:val="false"/>
                <w:color w:val="000000"/>
                <w:sz w:val="20"/>
              </w:rPr>
              <w:t xml:space="preserve">
аммо- </w:t>
            </w:r>
            <w:r>
              <w:br/>
            </w:r>
            <w:r>
              <w:rPr>
                <w:rFonts w:ascii="Times New Roman"/>
                <w:b w:val="false"/>
                <w:i w:val="false"/>
                <w:color w:val="000000"/>
                <w:sz w:val="20"/>
              </w:rPr>
              <w:t xml:space="preserve">
ния",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Аммо- </w:t>
            </w:r>
            <w:r>
              <w:br/>
            </w:r>
            <w:r>
              <w:rPr>
                <w:rFonts w:ascii="Times New Roman"/>
                <w:b w:val="false"/>
                <w:i w:val="false"/>
                <w:color w:val="000000"/>
                <w:sz w:val="20"/>
              </w:rPr>
              <w:t xml:space="preserve">
ния </w:t>
            </w:r>
            <w:r>
              <w:br/>
            </w:r>
            <w:r>
              <w:rPr>
                <w:rFonts w:ascii="Times New Roman"/>
                <w:b w:val="false"/>
                <w:i w:val="false"/>
                <w:color w:val="000000"/>
                <w:sz w:val="20"/>
              </w:rPr>
              <w:t xml:space="preserve">
суль- </w:t>
            </w:r>
            <w:r>
              <w:br/>
            </w:r>
            <w:r>
              <w:rPr>
                <w:rFonts w:ascii="Times New Roman"/>
                <w:b w:val="false"/>
                <w:i w:val="false"/>
                <w:color w:val="000000"/>
                <w:sz w:val="20"/>
              </w:rPr>
              <w:t xml:space="preserve">
фид,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28309000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"Аммо- </w:t>
            </w:r>
            <w:r>
              <w:br/>
            </w:r>
            <w:r>
              <w:rPr>
                <w:rFonts w:ascii="Times New Roman"/>
                <w:b w:val="false"/>
                <w:i w:val="false"/>
                <w:color w:val="000000"/>
                <w:sz w:val="20"/>
              </w:rPr>
              <w:t xml:space="preserve">
ния </w:t>
            </w:r>
            <w:r>
              <w:br/>
            </w:r>
            <w:r>
              <w:rPr>
                <w:rFonts w:ascii="Times New Roman"/>
                <w:b w:val="false"/>
                <w:i w:val="false"/>
                <w:color w:val="000000"/>
                <w:sz w:val="20"/>
              </w:rPr>
              <w:t xml:space="preserve">
суль- </w:t>
            </w:r>
            <w:r>
              <w:br/>
            </w:r>
            <w:r>
              <w:rPr>
                <w:rFonts w:ascii="Times New Roman"/>
                <w:b w:val="false"/>
                <w:i w:val="false"/>
                <w:color w:val="000000"/>
                <w:sz w:val="20"/>
              </w:rPr>
              <w:t xml:space="preserve">
фид",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Аммо- </w:t>
            </w:r>
            <w:r>
              <w:br/>
            </w:r>
            <w:r>
              <w:rPr>
                <w:rFonts w:ascii="Times New Roman"/>
                <w:b w:val="false"/>
                <w:i w:val="false"/>
                <w:color w:val="000000"/>
                <w:sz w:val="20"/>
              </w:rPr>
              <w:t xml:space="preserve">
ния </w:t>
            </w:r>
            <w:r>
              <w:br/>
            </w:r>
            <w:r>
              <w:rPr>
                <w:rFonts w:ascii="Times New Roman"/>
                <w:b w:val="false"/>
                <w:i w:val="false"/>
                <w:color w:val="000000"/>
                <w:sz w:val="20"/>
              </w:rPr>
              <w:t xml:space="preserve">
фосфат </w:t>
            </w:r>
            <w:r>
              <w:br/>
            </w:r>
            <w:r>
              <w:rPr>
                <w:rFonts w:ascii="Times New Roman"/>
                <w:b w:val="false"/>
                <w:i w:val="false"/>
                <w:color w:val="000000"/>
                <w:sz w:val="20"/>
              </w:rPr>
              <w:t xml:space="preserve">
жидкий </w:t>
            </w:r>
            <w:r>
              <w:br/>
            </w:r>
            <w:r>
              <w:rPr>
                <w:rFonts w:ascii="Times New Roman"/>
                <w:b w:val="false"/>
                <w:i w:val="false"/>
                <w:color w:val="000000"/>
                <w:sz w:val="20"/>
              </w:rPr>
              <w:t xml:space="preserve">
"ЖАФ"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28352900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"ЖАФ",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Ангид- </w:t>
            </w:r>
            <w:r>
              <w:br/>
            </w:r>
            <w:r>
              <w:rPr>
                <w:rFonts w:ascii="Times New Roman"/>
                <w:b w:val="false"/>
                <w:i w:val="false"/>
                <w:color w:val="000000"/>
                <w:sz w:val="20"/>
              </w:rPr>
              <w:t xml:space="preserve">
рид </w:t>
            </w:r>
            <w:r>
              <w:br/>
            </w:r>
            <w:r>
              <w:rPr>
                <w:rFonts w:ascii="Times New Roman"/>
                <w:b w:val="false"/>
                <w:i w:val="false"/>
                <w:color w:val="000000"/>
                <w:sz w:val="20"/>
              </w:rPr>
              <w:t xml:space="preserve">
малеи- </w:t>
            </w:r>
            <w:r>
              <w:br/>
            </w:r>
            <w:r>
              <w:rPr>
                <w:rFonts w:ascii="Times New Roman"/>
                <w:b w:val="false"/>
                <w:i w:val="false"/>
                <w:color w:val="000000"/>
                <w:sz w:val="20"/>
              </w:rPr>
              <w:t xml:space="preserve">
новый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29171400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"Малеи- </w:t>
            </w:r>
            <w:r>
              <w:br/>
            </w:r>
            <w:r>
              <w:rPr>
                <w:rFonts w:ascii="Times New Roman"/>
                <w:b w:val="false"/>
                <w:i w:val="false"/>
                <w:color w:val="000000"/>
                <w:sz w:val="20"/>
              </w:rPr>
              <w:t xml:space="preserve">
новый </w:t>
            </w:r>
            <w:r>
              <w:br/>
            </w:r>
            <w:r>
              <w:rPr>
                <w:rFonts w:ascii="Times New Roman"/>
                <w:b w:val="false"/>
                <w:i w:val="false"/>
                <w:color w:val="000000"/>
                <w:sz w:val="20"/>
              </w:rPr>
              <w:t xml:space="preserve">
ангид- </w:t>
            </w:r>
            <w:r>
              <w:br/>
            </w:r>
            <w:r>
              <w:rPr>
                <w:rFonts w:ascii="Times New Roman"/>
                <w:b w:val="false"/>
                <w:i w:val="false"/>
                <w:color w:val="000000"/>
                <w:sz w:val="20"/>
              </w:rPr>
              <w:t xml:space="preserve">
рид",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Ангид- </w:t>
            </w:r>
            <w:r>
              <w:br/>
            </w:r>
            <w:r>
              <w:rPr>
                <w:rFonts w:ascii="Times New Roman"/>
                <w:b w:val="false"/>
                <w:i w:val="false"/>
                <w:color w:val="000000"/>
                <w:sz w:val="20"/>
              </w:rPr>
              <w:t xml:space="preserve">
рид </w:t>
            </w:r>
            <w:r>
              <w:br/>
            </w:r>
            <w:r>
              <w:rPr>
                <w:rFonts w:ascii="Times New Roman"/>
                <w:b w:val="false"/>
                <w:i w:val="false"/>
                <w:color w:val="000000"/>
                <w:sz w:val="20"/>
              </w:rPr>
              <w:t xml:space="preserve">
сер- </w:t>
            </w:r>
            <w:r>
              <w:br/>
            </w:r>
            <w:r>
              <w:rPr>
                <w:rFonts w:ascii="Times New Roman"/>
                <w:b w:val="false"/>
                <w:i w:val="false"/>
                <w:color w:val="000000"/>
                <w:sz w:val="20"/>
              </w:rPr>
              <w:t xml:space="preserve">
нистый </w:t>
            </w:r>
            <w:r>
              <w:br/>
            </w:r>
            <w:r>
              <w:rPr>
                <w:rFonts w:ascii="Times New Roman"/>
                <w:b w:val="false"/>
                <w:i w:val="false"/>
                <w:color w:val="000000"/>
                <w:sz w:val="20"/>
              </w:rPr>
              <w:t xml:space="preserve">
(дву- </w:t>
            </w:r>
            <w:r>
              <w:br/>
            </w:r>
            <w:r>
              <w:rPr>
                <w:rFonts w:ascii="Times New Roman"/>
                <w:b w:val="false"/>
                <w:i w:val="false"/>
                <w:color w:val="000000"/>
                <w:sz w:val="20"/>
              </w:rPr>
              <w:t xml:space="preserve">
окись </w:t>
            </w:r>
            <w:r>
              <w:br/>
            </w:r>
            <w:r>
              <w:rPr>
                <w:rFonts w:ascii="Times New Roman"/>
                <w:b w:val="false"/>
                <w:i w:val="false"/>
                <w:color w:val="000000"/>
                <w:sz w:val="20"/>
              </w:rPr>
              <w:t xml:space="preserve">
серы </w:t>
            </w:r>
            <w:r>
              <w:br/>
            </w:r>
            <w:r>
              <w:rPr>
                <w:rFonts w:ascii="Times New Roman"/>
                <w:b w:val="false"/>
                <w:i w:val="false"/>
                <w:color w:val="000000"/>
                <w:sz w:val="20"/>
              </w:rPr>
              <w:t xml:space="preserve">
сжиже- </w:t>
            </w:r>
            <w:r>
              <w:br/>
            </w:r>
            <w:r>
              <w:rPr>
                <w:rFonts w:ascii="Times New Roman"/>
                <w:b w:val="false"/>
                <w:i w:val="false"/>
                <w:color w:val="000000"/>
                <w:sz w:val="20"/>
              </w:rPr>
              <w:t xml:space="preserve">
нная)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Серы диоксид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Ангид- </w:t>
            </w:r>
            <w:r>
              <w:br/>
            </w:r>
            <w:r>
              <w:rPr>
                <w:rFonts w:ascii="Times New Roman"/>
                <w:b w:val="false"/>
                <w:i w:val="false"/>
                <w:color w:val="000000"/>
                <w:sz w:val="20"/>
              </w:rPr>
              <w:t xml:space="preserve">
рид </w:t>
            </w:r>
            <w:r>
              <w:br/>
            </w:r>
            <w:r>
              <w:rPr>
                <w:rFonts w:ascii="Times New Roman"/>
                <w:b w:val="false"/>
                <w:i w:val="false"/>
                <w:color w:val="000000"/>
                <w:sz w:val="20"/>
              </w:rPr>
              <w:t xml:space="preserve">
уксус- </w:t>
            </w:r>
            <w:r>
              <w:br/>
            </w:r>
            <w:r>
              <w:rPr>
                <w:rFonts w:ascii="Times New Roman"/>
                <w:b w:val="false"/>
                <w:i w:val="false"/>
                <w:color w:val="000000"/>
                <w:sz w:val="20"/>
              </w:rPr>
              <w:t xml:space="preserve">
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29152400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алюми- </w:t>
            </w:r>
            <w:r>
              <w:br/>
            </w:r>
            <w:r>
              <w:rPr>
                <w:rFonts w:ascii="Times New Roman"/>
                <w:b w:val="false"/>
                <w:i w:val="false"/>
                <w:color w:val="000000"/>
                <w:sz w:val="20"/>
              </w:rPr>
              <w:t xml:space="preserve">
ниевых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c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"Уксус- </w:t>
            </w:r>
            <w:r>
              <w:br/>
            </w:r>
            <w:r>
              <w:rPr>
                <w:rFonts w:ascii="Times New Roman"/>
                <w:b w:val="false"/>
                <w:i w:val="false"/>
                <w:color w:val="000000"/>
                <w:sz w:val="20"/>
              </w:rPr>
              <w:t xml:space="preserve">
ная </w:t>
            </w:r>
            <w:r>
              <w:br/>
            </w:r>
            <w:r>
              <w:rPr>
                <w:rFonts w:ascii="Times New Roman"/>
                <w:b w:val="false"/>
                <w:i w:val="false"/>
                <w:color w:val="000000"/>
                <w:sz w:val="20"/>
              </w:rPr>
              <w:t xml:space="preserve">
кисло- </w:t>
            </w:r>
            <w:r>
              <w:br/>
            </w:r>
            <w:r>
              <w:rPr>
                <w:rFonts w:ascii="Times New Roman"/>
                <w:b w:val="false"/>
                <w:i w:val="false"/>
                <w:color w:val="000000"/>
                <w:sz w:val="20"/>
              </w:rPr>
              <w:t xml:space="preserve">
та",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 </w:t>
            </w:r>
            <w:r>
              <w:br/>
            </w:r>
            <w:r>
              <w:rPr>
                <w:rFonts w:ascii="Times New Roman"/>
                <w:b w:val="false"/>
                <w:i w:val="false"/>
                <w:color w:val="000000"/>
                <w:sz w:val="20"/>
              </w:rPr>
              <w:t xml:space="preserve">
ется",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Ангид- </w:t>
            </w:r>
            <w:r>
              <w:br/>
            </w:r>
            <w:r>
              <w:rPr>
                <w:rFonts w:ascii="Times New Roman"/>
                <w:b w:val="false"/>
                <w:i w:val="false"/>
                <w:color w:val="000000"/>
                <w:sz w:val="20"/>
              </w:rPr>
              <w:t xml:space="preserve">
рид </w:t>
            </w:r>
            <w:r>
              <w:br/>
            </w:r>
            <w:r>
              <w:rPr>
                <w:rFonts w:ascii="Times New Roman"/>
                <w:b w:val="false"/>
                <w:i w:val="false"/>
                <w:color w:val="000000"/>
                <w:sz w:val="20"/>
              </w:rPr>
              <w:t xml:space="preserve">
фтале- </w:t>
            </w:r>
            <w:r>
              <w:br/>
            </w:r>
            <w:r>
              <w:rPr>
                <w:rFonts w:ascii="Times New Roman"/>
                <w:b w:val="false"/>
                <w:i w:val="false"/>
                <w:color w:val="000000"/>
                <w:sz w:val="20"/>
              </w:rPr>
              <w:t xml:space="preserve">
вый,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ческий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29173500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SGAV </w:t>
            </w:r>
            <w:r>
              <w:br/>
            </w:r>
            <w:r>
              <w:rPr>
                <w:rFonts w:ascii="Times New Roman"/>
                <w:b w:val="false"/>
                <w:i w:val="false"/>
                <w:color w:val="000000"/>
                <w:sz w:val="20"/>
              </w:rPr>
              <w:t xml:space="preserve">
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"Ангид- </w:t>
            </w:r>
            <w:r>
              <w:br/>
            </w:r>
            <w:r>
              <w:rPr>
                <w:rFonts w:ascii="Times New Roman"/>
                <w:b w:val="false"/>
                <w:i w:val="false"/>
                <w:color w:val="000000"/>
                <w:sz w:val="20"/>
              </w:rPr>
              <w:t xml:space="preserve">
рид </w:t>
            </w:r>
            <w:r>
              <w:br/>
            </w:r>
            <w:r>
              <w:rPr>
                <w:rFonts w:ascii="Times New Roman"/>
                <w:b w:val="false"/>
                <w:i w:val="false"/>
                <w:color w:val="000000"/>
                <w:sz w:val="20"/>
              </w:rPr>
              <w:t xml:space="preserve">
фтале- </w:t>
            </w:r>
            <w:r>
              <w:br/>
            </w:r>
            <w:r>
              <w:rPr>
                <w:rFonts w:ascii="Times New Roman"/>
                <w:b w:val="false"/>
                <w:i w:val="false"/>
                <w:color w:val="000000"/>
                <w:sz w:val="20"/>
              </w:rPr>
              <w:t xml:space="preserve">
вый",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Анилин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29214100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(модель </w:t>
            </w:r>
            <w:r>
              <w:br/>
            </w:r>
            <w:r>
              <w:rPr>
                <w:rFonts w:ascii="Times New Roman"/>
                <w:b w:val="false"/>
                <w:i w:val="false"/>
                <w:color w:val="000000"/>
                <w:sz w:val="20"/>
              </w:rPr>
              <w:t xml:space="preserve">
15-1414)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"Ани- </w:t>
            </w:r>
            <w:r>
              <w:br/>
            </w:r>
            <w:r>
              <w:rPr>
                <w:rFonts w:ascii="Times New Roman"/>
                <w:b w:val="false"/>
                <w:i w:val="false"/>
                <w:color w:val="000000"/>
                <w:sz w:val="20"/>
              </w:rPr>
              <w:t xml:space="preserve">
лин",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 </w:t>
            </w:r>
            <w:r>
              <w:br/>
            </w:r>
            <w:r>
              <w:rPr>
                <w:rFonts w:ascii="Times New Roman"/>
                <w:b w:val="false"/>
                <w:i w:val="false"/>
                <w:color w:val="000000"/>
                <w:sz w:val="20"/>
              </w:rPr>
              <w:t xml:space="preserve">
окис- </w:t>
            </w:r>
            <w:r>
              <w:br/>
            </w:r>
            <w:r>
              <w:rPr>
                <w:rFonts w:ascii="Times New Roman"/>
                <w:b w:val="false"/>
                <w:i w:val="false"/>
                <w:color w:val="000000"/>
                <w:sz w:val="20"/>
              </w:rPr>
              <w:t xml:space="preserve">
литель </w:t>
            </w:r>
            <w:r>
              <w:br/>
            </w:r>
            <w:r>
              <w:rPr>
                <w:rFonts w:ascii="Times New Roman"/>
                <w:b w:val="false"/>
                <w:i w:val="false"/>
                <w:color w:val="000000"/>
                <w:sz w:val="20"/>
              </w:rPr>
              <w:t xml:space="preserve">
дре- </w:t>
            </w:r>
            <w:r>
              <w:br/>
            </w:r>
            <w:r>
              <w:rPr>
                <w:rFonts w:ascii="Times New Roman"/>
                <w:b w:val="false"/>
                <w:i w:val="false"/>
                <w:color w:val="000000"/>
                <w:sz w:val="20"/>
              </w:rPr>
              <w:t xml:space="preserve">
весно- </w:t>
            </w:r>
            <w:r>
              <w:br/>
            </w:r>
            <w:r>
              <w:rPr>
                <w:rFonts w:ascii="Times New Roman"/>
                <w:b w:val="false"/>
                <w:i w:val="false"/>
                <w:color w:val="000000"/>
                <w:sz w:val="20"/>
              </w:rPr>
              <w:t xml:space="preserve">
смоля- </w:t>
            </w:r>
            <w:r>
              <w:br/>
            </w:r>
            <w:r>
              <w:rPr>
                <w:rFonts w:ascii="Times New Roman"/>
                <w:b w:val="false"/>
                <w:i w:val="false"/>
                <w:color w:val="000000"/>
                <w:sz w:val="20"/>
              </w:rPr>
              <w:t xml:space="preserve">
ной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 </w:t>
            </w:r>
            <w:r>
              <w:br/>
            </w:r>
            <w:r>
              <w:rPr>
                <w:rFonts w:ascii="Times New Roman"/>
                <w:b w:val="false"/>
                <w:i w:val="false"/>
                <w:color w:val="000000"/>
                <w:sz w:val="20"/>
              </w:rPr>
              <w:t xml:space="preserve">
окисли-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"Т",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 </w:t>
            </w:r>
            <w:r>
              <w:br/>
            </w:r>
            <w:r>
              <w:rPr>
                <w:rFonts w:ascii="Times New Roman"/>
                <w:b w:val="false"/>
                <w:i w:val="false"/>
                <w:color w:val="000000"/>
                <w:sz w:val="20"/>
              </w:rPr>
              <w:t xml:space="preserve">
окси </w:t>
            </w:r>
            <w:r>
              <w:br/>
            </w:r>
            <w:r>
              <w:rPr>
                <w:rFonts w:ascii="Times New Roman"/>
                <w:b w:val="false"/>
                <w:i w:val="false"/>
                <w:color w:val="000000"/>
                <w:sz w:val="20"/>
              </w:rPr>
              <w:t xml:space="preserve">
дант </w:t>
            </w:r>
            <w:r>
              <w:br/>
            </w:r>
            <w:r>
              <w:rPr>
                <w:rFonts w:ascii="Times New Roman"/>
                <w:b w:val="false"/>
                <w:i w:val="false"/>
                <w:color w:val="000000"/>
                <w:sz w:val="20"/>
              </w:rPr>
              <w:t xml:space="preserve">
ВС-I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38123020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 </w:t>
            </w:r>
            <w:r>
              <w:br/>
            </w:r>
            <w:r>
              <w:rPr>
                <w:rFonts w:ascii="Times New Roman"/>
                <w:b w:val="false"/>
                <w:i w:val="false"/>
                <w:color w:val="000000"/>
                <w:sz w:val="20"/>
              </w:rPr>
              <w:t xml:space="preserve">
окси- </w:t>
            </w:r>
            <w:r>
              <w:br/>
            </w:r>
            <w:r>
              <w:rPr>
                <w:rFonts w:ascii="Times New Roman"/>
                <w:b w:val="false"/>
                <w:i w:val="false"/>
                <w:color w:val="000000"/>
                <w:sz w:val="20"/>
              </w:rPr>
              <w:t xml:space="preserve">
дант",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 </w:t>
            </w:r>
            <w:r>
              <w:br/>
            </w:r>
            <w:r>
              <w:rPr>
                <w:rFonts w:ascii="Times New Roman"/>
                <w:b w:val="false"/>
                <w:i w:val="false"/>
                <w:color w:val="000000"/>
                <w:sz w:val="20"/>
              </w:rPr>
              <w:t xml:space="preserve">
поли- </w:t>
            </w:r>
            <w:r>
              <w:br/>
            </w:r>
            <w:r>
              <w:rPr>
                <w:rFonts w:ascii="Times New Roman"/>
                <w:b w:val="false"/>
                <w:i w:val="false"/>
                <w:color w:val="000000"/>
                <w:sz w:val="20"/>
              </w:rPr>
              <w:t xml:space="preserve">
мери- </w:t>
            </w:r>
            <w:r>
              <w:br/>
            </w:r>
            <w:r>
              <w:rPr>
                <w:rFonts w:ascii="Times New Roman"/>
                <w:b w:val="false"/>
                <w:i w:val="false"/>
                <w:color w:val="000000"/>
                <w:sz w:val="20"/>
              </w:rPr>
              <w:t xml:space="preserve">
затор </w:t>
            </w:r>
            <w:r>
              <w:br/>
            </w:r>
            <w:r>
              <w:rPr>
                <w:rFonts w:ascii="Times New Roman"/>
                <w:b w:val="false"/>
                <w:i w:val="false"/>
                <w:color w:val="000000"/>
                <w:sz w:val="20"/>
              </w:rPr>
              <w:t xml:space="preserve">
дре- </w:t>
            </w:r>
            <w:r>
              <w:br/>
            </w:r>
            <w:r>
              <w:rPr>
                <w:rFonts w:ascii="Times New Roman"/>
                <w:b w:val="false"/>
                <w:i w:val="false"/>
                <w:color w:val="000000"/>
                <w:sz w:val="20"/>
              </w:rPr>
              <w:t xml:space="preserve">
весно- </w:t>
            </w:r>
            <w:r>
              <w:br/>
            </w:r>
            <w:r>
              <w:rPr>
                <w:rFonts w:ascii="Times New Roman"/>
                <w:b w:val="false"/>
                <w:i w:val="false"/>
                <w:color w:val="000000"/>
                <w:sz w:val="20"/>
              </w:rPr>
              <w:t xml:space="preserve">
смоля- </w:t>
            </w:r>
            <w:r>
              <w:br/>
            </w:r>
            <w:r>
              <w:rPr>
                <w:rFonts w:ascii="Times New Roman"/>
                <w:b w:val="false"/>
                <w:i w:val="false"/>
                <w:color w:val="000000"/>
                <w:sz w:val="20"/>
              </w:rPr>
              <w:t xml:space="preserve">
ной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 </w:t>
            </w:r>
            <w:r>
              <w:br/>
            </w:r>
            <w:r>
              <w:rPr>
                <w:rFonts w:ascii="Times New Roman"/>
                <w:b w:val="false"/>
                <w:i w:val="false"/>
                <w:color w:val="000000"/>
                <w:sz w:val="20"/>
              </w:rPr>
              <w:t xml:space="preserve">
полиме- </w:t>
            </w:r>
            <w:r>
              <w:br/>
            </w:r>
            <w:r>
              <w:rPr>
                <w:rFonts w:ascii="Times New Roman"/>
                <w:b w:val="false"/>
                <w:i w:val="false"/>
                <w:color w:val="000000"/>
                <w:sz w:val="20"/>
              </w:rPr>
              <w:t xml:space="preserve">
риза- </w:t>
            </w:r>
            <w:r>
              <w:br/>
            </w:r>
            <w:r>
              <w:rPr>
                <w:rFonts w:ascii="Times New Roman"/>
                <w:b w:val="false"/>
                <w:i w:val="false"/>
                <w:color w:val="000000"/>
                <w:sz w:val="20"/>
              </w:rPr>
              <w:t xml:space="preserve">
тор", </w:t>
            </w:r>
            <w:r>
              <w:br/>
            </w:r>
            <w:r>
              <w:rPr>
                <w:rFonts w:ascii="Times New Roman"/>
                <w:b w:val="false"/>
                <w:i w:val="false"/>
                <w:color w:val="000000"/>
                <w:sz w:val="20"/>
              </w:rPr>
              <w:t xml:space="preserve">
"Т",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 </w:t>
            </w:r>
            <w:r>
              <w:br/>
            </w:r>
            <w:r>
              <w:rPr>
                <w:rFonts w:ascii="Times New Roman"/>
                <w:b w:val="false"/>
                <w:i w:val="false"/>
                <w:color w:val="000000"/>
                <w:sz w:val="20"/>
              </w:rPr>
              <w:t xml:space="preserve">
сеп </w:t>
            </w:r>
            <w:r>
              <w:br/>
            </w:r>
            <w:r>
              <w:rPr>
                <w:rFonts w:ascii="Times New Roman"/>
                <w:b w:val="false"/>
                <w:i w:val="false"/>
                <w:color w:val="000000"/>
                <w:sz w:val="20"/>
              </w:rPr>
              <w:t xml:space="preserve">
тик </w:t>
            </w:r>
            <w:r>
              <w:br/>
            </w:r>
            <w:r>
              <w:rPr>
                <w:rFonts w:ascii="Times New Roman"/>
                <w:b w:val="false"/>
                <w:i w:val="false"/>
                <w:color w:val="000000"/>
                <w:sz w:val="20"/>
              </w:rPr>
              <w:t xml:space="preserve">
ЖТК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 </w:t>
            </w:r>
            <w:r>
              <w:br/>
            </w:r>
            <w:r>
              <w:rPr>
                <w:rFonts w:ascii="Times New Roman"/>
                <w:b w:val="false"/>
                <w:i w:val="false"/>
                <w:color w:val="000000"/>
                <w:sz w:val="20"/>
              </w:rPr>
              <w:t xml:space="preserve">
фриз </w:t>
            </w:r>
            <w:r>
              <w:br/>
            </w:r>
            <w:r>
              <w:rPr>
                <w:rFonts w:ascii="Times New Roman"/>
                <w:b w:val="false"/>
                <w:i w:val="false"/>
                <w:color w:val="000000"/>
                <w:sz w:val="20"/>
              </w:rPr>
              <w:t xml:space="preserve">
этилен </w:t>
            </w:r>
            <w:r>
              <w:br/>
            </w:r>
            <w:r>
              <w:rPr>
                <w:rFonts w:ascii="Times New Roman"/>
                <w:b w:val="false"/>
                <w:i w:val="false"/>
                <w:color w:val="000000"/>
                <w:sz w:val="20"/>
              </w:rPr>
              <w:t xml:space="preserve">
глико </w:t>
            </w:r>
            <w:r>
              <w:br/>
            </w:r>
            <w:r>
              <w:rPr>
                <w:rFonts w:ascii="Times New Roman"/>
                <w:b w:val="false"/>
                <w:i w:val="false"/>
                <w:color w:val="000000"/>
                <w:sz w:val="20"/>
              </w:rPr>
              <w:t xml:space="preserve">
левый, </w:t>
            </w:r>
            <w:r>
              <w:br/>
            </w:r>
            <w:r>
              <w:rPr>
                <w:rFonts w:ascii="Times New Roman"/>
                <w:b w:val="false"/>
                <w:i w:val="false"/>
                <w:color w:val="000000"/>
                <w:sz w:val="20"/>
              </w:rPr>
              <w:t xml:space="preserve">
50- </w:t>
            </w:r>
            <w:r>
              <w:br/>
            </w:r>
            <w:r>
              <w:rPr>
                <w:rFonts w:ascii="Times New Roman"/>
                <w:b w:val="false"/>
                <w:i w:val="false"/>
                <w:color w:val="000000"/>
                <w:sz w:val="20"/>
              </w:rPr>
              <w:t xml:space="preserve">
60%-ый </w:t>
            </w:r>
            <w:r>
              <w:br/>
            </w:r>
            <w:r>
              <w:rPr>
                <w:rFonts w:ascii="Times New Roman"/>
                <w:b w:val="false"/>
                <w:i w:val="false"/>
                <w:color w:val="000000"/>
                <w:sz w:val="20"/>
              </w:rPr>
              <w:t xml:space="preserve">
водный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38200000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 </w:t>
            </w:r>
            <w:r>
              <w:br/>
            </w:r>
            <w:r>
              <w:rPr>
                <w:rFonts w:ascii="Times New Roman"/>
                <w:b w:val="false"/>
                <w:i w:val="false"/>
                <w:color w:val="000000"/>
                <w:sz w:val="20"/>
              </w:rPr>
              <w:t xml:space="preserve">
фриз",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Аргон, </w:t>
            </w:r>
            <w:r>
              <w:br/>
            </w:r>
            <w:r>
              <w:rPr>
                <w:rFonts w:ascii="Times New Roman"/>
                <w:b w:val="false"/>
                <w:i w:val="false"/>
                <w:color w:val="000000"/>
                <w:sz w:val="20"/>
              </w:rPr>
              <w:t xml:space="preserve">
охлаж- </w:t>
            </w:r>
            <w:r>
              <w:br/>
            </w:r>
            <w:r>
              <w:rPr>
                <w:rFonts w:ascii="Times New Roman"/>
                <w:b w:val="false"/>
                <w:i w:val="false"/>
                <w:color w:val="000000"/>
                <w:sz w:val="20"/>
              </w:rPr>
              <w:t xml:space="preserve">
ден- </w:t>
            </w:r>
            <w:r>
              <w:br/>
            </w:r>
            <w:r>
              <w:rPr>
                <w:rFonts w:ascii="Times New Roman"/>
                <w:b w:val="false"/>
                <w:i w:val="false"/>
                <w:color w:val="000000"/>
                <w:sz w:val="20"/>
              </w:rPr>
              <w:t xml:space="preserve">
ный, </w:t>
            </w:r>
            <w:r>
              <w:br/>
            </w:r>
            <w:r>
              <w:rPr>
                <w:rFonts w:ascii="Times New Roman"/>
                <w:b w:val="false"/>
                <w:i w:val="false"/>
                <w:color w:val="000000"/>
                <w:sz w:val="20"/>
              </w:rPr>
              <w:t xml:space="preserve">
жидкий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28042100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для </w:t>
            </w:r>
            <w:r>
              <w:br/>
            </w:r>
            <w:r>
              <w:rPr>
                <w:rFonts w:ascii="Times New Roman"/>
                <w:b w:val="false"/>
                <w:i w:val="false"/>
                <w:color w:val="000000"/>
                <w:sz w:val="20"/>
              </w:rPr>
              <w:t xml:space="preserve">
аргона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8Г513М, </w:t>
            </w:r>
            <w:r>
              <w:br/>
            </w:r>
            <w:r>
              <w:rPr>
                <w:rFonts w:ascii="Times New Roman"/>
                <w:b w:val="false"/>
                <w:i w:val="false"/>
                <w:color w:val="000000"/>
                <w:sz w:val="20"/>
              </w:rPr>
              <w:t xml:space="preserve">
15-558, </w:t>
            </w:r>
            <w:r>
              <w:br/>
            </w:r>
            <w:r>
              <w:rPr>
                <w:rFonts w:ascii="Times New Roman"/>
                <w:b w:val="false"/>
                <w:i w:val="false"/>
                <w:color w:val="000000"/>
                <w:sz w:val="20"/>
              </w:rPr>
              <w:t xml:space="preserve">
15-558 </w:t>
            </w:r>
            <w:r>
              <w:br/>
            </w:r>
            <w:r>
              <w:rPr>
                <w:rFonts w:ascii="Times New Roman"/>
                <w:b w:val="false"/>
                <w:i w:val="false"/>
                <w:color w:val="000000"/>
                <w:sz w:val="20"/>
              </w:rPr>
              <w:t xml:space="preserve">
С/-01)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TU19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 </w:t>
            </w:r>
            <w:r>
              <w:br/>
            </w:r>
            <w:r>
              <w:rPr>
                <w:rFonts w:ascii="Times New Roman"/>
                <w:b w:val="false"/>
                <w:i w:val="false"/>
                <w:color w:val="000000"/>
                <w:sz w:val="20"/>
              </w:rPr>
              <w:t xml:space="preserve">
гон",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няю- </w:t>
            </w:r>
            <w:r>
              <w:br/>
            </w:r>
            <w:r>
              <w:rPr>
                <w:rFonts w:ascii="Times New Roman"/>
                <w:b w:val="false"/>
                <w:i w:val="false"/>
                <w:color w:val="000000"/>
                <w:sz w:val="20"/>
              </w:rPr>
              <w:t xml:space="preserve">
щийся </w:t>
            </w:r>
            <w:r>
              <w:br/>
            </w:r>
            <w:r>
              <w:rPr>
                <w:rFonts w:ascii="Times New Roman"/>
                <w:b w:val="false"/>
                <w:i w:val="false"/>
                <w:color w:val="000000"/>
                <w:sz w:val="20"/>
              </w:rPr>
              <w:t xml:space="preserve">
неядо- </w:t>
            </w:r>
            <w:r>
              <w:br/>
            </w:r>
            <w:r>
              <w:rPr>
                <w:rFonts w:ascii="Times New Roman"/>
                <w:b w:val="false"/>
                <w:i w:val="false"/>
                <w:color w:val="000000"/>
                <w:sz w:val="20"/>
              </w:rPr>
              <w:t xml:space="preserve">
витый </w:t>
            </w:r>
            <w:r>
              <w:br/>
            </w:r>
            <w:r>
              <w:rPr>
                <w:rFonts w:ascii="Times New Roman"/>
                <w:b w:val="false"/>
                <w:i w:val="false"/>
                <w:color w:val="000000"/>
                <w:sz w:val="20"/>
              </w:rPr>
              <w:t xml:space="preserve">
сжиже- </w:t>
            </w:r>
            <w:r>
              <w:br/>
            </w:r>
            <w:r>
              <w:rPr>
                <w:rFonts w:ascii="Times New Roman"/>
                <w:b w:val="false"/>
                <w:i w:val="false"/>
                <w:color w:val="000000"/>
                <w:sz w:val="20"/>
              </w:rPr>
              <w:t xml:space="preserve">
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с </w:t>
            </w:r>
            <w:r>
              <w:br/>
            </w:r>
            <w:r>
              <w:rPr>
                <w:rFonts w:ascii="Times New Roman"/>
                <w:b w:val="false"/>
                <w:i w:val="false"/>
                <w:color w:val="000000"/>
                <w:sz w:val="20"/>
              </w:rPr>
              <w:t xml:space="preserve">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Асидол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w:t>
            </w:r>
            <w:r>
              <w:br/>
            </w:r>
            <w:r>
              <w:rPr>
                <w:rFonts w:ascii="Times New Roman"/>
                <w:b w:val="false"/>
                <w:i w:val="false"/>
                <w:color w:val="000000"/>
                <w:sz w:val="20"/>
              </w:rPr>
              <w:t xml:space="preserve">
или "Т"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Аси- </w:t>
            </w:r>
            <w:r>
              <w:br/>
            </w:r>
            <w:r>
              <w:rPr>
                <w:rFonts w:ascii="Times New Roman"/>
                <w:b w:val="false"/>
                <w:i w:val="false"/>
                <w:color w:val="000000"/>
                <w:sz w:val="20"/>
              </w:rPr>
              <w:t xml:space="preserve">
дол- </w:t>
            </w:r>
            <w:r>
              <w:br/>
            </w:r>
            <w:r>
              <w:rPr>
                <w:rFonts w:ascii="Times New Roman"/>
                <w:b w:val="false"/>
                <w:i w:val="false"/>
                <w:color w:val="000000"/>
                <w:sz w:val="20"/>
              </w:rPr>
              <w:t xml:space="preserve">
мыло- </w:t>
            </w:r>
            <w:r>
              <w:br/>
            </w:r>
            <w:r>
              <w:rPr>
                <w:rFonts w:ascii="Times New Roman"/>
                <w:b w:val="false"/>
                <w:i w:val="false"/>
                <w:color w:val="000000"/>
                <w:sz w:val="20"/>
              </w:rPr>
              <w:t xml:space="preserve">
нафт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w:t>
            </w:r>
            <w:r>
              <w:br/>
            </w:r>
            <w:r>
              <w:rPr>
                <w:rFonts w:ascii="Times New Roman"/>
                <w:b w:val="false"/>
                <w:i w:val="false"/>
                <w:color w:val="000000"/>
                <w:sz w:val="20"/>
              </w:rPr>
              <w:t xml:space="preserve">
или "Т"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29141100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для </w:t>
            </w:r>
            <w:r>
              <w:br/>
            </w:r>
            <w:r>
              <w:rPr>
                <w:rFonts w:ascii="Times New Roman"/>
                <w:b w:val="false"/>
                <w:i w:val="false"/>
                <w:color w:val="000000"/>
                <w:sz w:val="20"/>
              </w:rPr>
              <w:t xml:space="preserve">
ацетона </w:t>
            </w:r>
            <w:r>
              <w:br/>
            </w:r>
            <w:r>
              <w:rPr>
                <w:rFonts w:ascii="Times New Roman"/>
                <w:b w:val="false"/>
                <w:i w:val="false"/>
                <w:color w:val="000000"/>
                <w:sz w:val="20"/>
              </w:rPr>
              <w:t xml:space="preserve">
(модель </w:t>
            </w:r>
            <w:r>
              <w:br/>
            </w:r>
            <w:r>
              <w:rPr>
                <w:rFonts w:ascii="Times New Roman"/>
                <w:b w:val="false"/>
                <w:i w:val="false"/>
                <w:color w:val="000000"/>
                <w:sz w:val="20"/>
              </w:rPr>
              <w:t xml:space="preserve">
15-1280)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 </w:t>
            </w:r>
            <w:r>
              <w:br/>
            </w:r>
            <w:r>
              <w:rPr>
                <w:rFonts w:ascii="Times New Roman"/>
                <w:b w:val="false"/>
                <w:i w:val="false"/>
                <w:color w:val="000000"/>
                <w:sz w:val="20"/>
              </w:rPr>
              <w:t xml:space="preserve">
тон",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 </w:t>
            </w:r>
            <w:r>
              <w:br/>
            </w:r>
            <w:r>
              <w:rPr>
                <w:rFonts w:ascii="Times New Roman"/>
                <w:b w:val="false"/>
                <w:i w:val="false"/>
                <w:color w:val="000000"/>
                <w:sz w:val="20"/>
              </w:rPr>
              <w:t xml:space="preserve">
тони- </w:t>
            </w:r>
            <w:r>
              <w:br/>
            </w:r>
            <w:r>
              <w:rPr>
                <w:rFonts w:ascii="Times New Roman"/>
                <w:b w:val="false"/>
                <w:i w:val="false"/>
                <w:color w:val="000000"/>
                <w:sz w:val="20"/>
              </w:rPr>
              <w:t xml:space="preserve">
трил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ческий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29269000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 </w:t>
            </w:r>
            <w:r>
              <w:br/>
            </w:r>
            <w:r>
              <w:rPr>
                <w:rFonts w:ascii="Times New Roman"/>
                <w:b w:val="false"/>
                <w:i w:val="false"/>
                <w:color w:val="000000"/>
                <w:sz w:val="20"/>
              </w:rPr>
              <w:t xml:space="preserve">
тонит- </w:t>
            </w:r>
            <w:r>
              <w:br/>
            </w:r>
            <w:r>
              <w:rPr>
                <w:rFonts w:ascii="Times New Roman"/>
                <w:b w:val="false"/>
                <w:i w:val="false"/>
                <w:color w:val="000000"/>
                <w:sz w:val="20"/>
              </w:rPr>
              <w:t xml:space="preserve">
рил",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r>
              <w:br/>
            </w:r>
            <w:r>
              <w:rPr>
                <w:rFonts w:ascii="Times New Roman"/>
                <w:b w:val="false"/>
                <w:i w:val="false"/>
                <w:color w:val="000000"/>
                <w:sz w:val="20"/>
              </w:rPr>
              <w:t xml:space="preserve">
циан- </w:t>
            </w:r>
            <w:r>
              <w:br/>
            </w:r>
            <w:r>
              <w:rPr>
                <w:rFonts w:ascii="Times New Roman"/>
                <w:b w:val="false"/>
                <w:i w:val="false"/>
                <w:color w:val="000000"/>
                <w:sz w:val="20"/>
              </w:rPr>
              <w:t xml:space="preserve">
гидрин </w:t>
            </w:r>
            <w:r>
              <w:br/>
            </w:r>
            <w:r>
              <w:rPr>
                <w:rFonts w:ascii="Times New Roman"/>
                <w:b w:val="false"/>
                <w:i w:val="false"/>
                <w:color w:val="000000"/>
                <w:sz w:val="20"/>
              </w:rPr>
              <w:t xml:space="preserve">
стаби- </w:t>
            </w:r>
            <w:r>
              <w:br/>
            </w:r>
            <w:r>
              <w:rPr>
                <w:rFonts w:ascii="Times New Roman"/>
                <w:b w:val="false"/>
                <w:i w:val="false"/>
                <w:color w:val="000000"/>
                <w:sz w:val="20"/>
              </w:rPr>
              <w:t xml:space="preserve">
лизи- </w:t>
            </w:r>
            <w:r>
              <w:br/>
            </w:r>
            <w:r>
              <w:rPr>
                <w:rFonts w:ascii="Times New Roman"/>
                <w:b w:val="false"/>
                <w:i w:val="false"/>
                <w:color w:val="000000"/>
                <w:sz w:val="20"/>
              </w:rPr>
              <w:t xml:space="preserve">
рован- </w:t>
            </w:r>
            <w:r>
              <w:br/>
            </w:r>
            <w:r>
              <w:rPr>
                <w:rFonts w:ascii="Times New Roman"/>
                <w:b w:val="false"/>
                <w:i w:val="false"/>
                <w:color w:val="000000"/>
                <w:sz w:val="20"/>
              </w:rPr>
              <w:t xml:space="preserve">
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29269000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с предох- </w:t>
            </w:r>
            <w:r>
              <w:br/>
            </w:r>
            <w:r>
              <w:rPr>
                <w:rFonts w:ascii="Times New Roman"/>
                <w:b w:val="false"/>
                <w:i w:val="false"/>
                <w:color w:val="000000"/>
                <w:sz w:val="20"/>
              </w:rPr>
              <w:t xml:space="preserve">
ранитель- </w:t>
            </w:r>
            <w:r>
              <w:br/>
            </w:r>
            <w:r>
              <w:rPr>
                <w:rFonts w:ascii="Times New Roman"/>
                <w:b w:val="false"/>
                <w:i w:val="false"/>
                <w:color w:val="000000"/>
                <w:sz w:val="20"/>
              </w:rPr>
              <w:t xml:space="preserve">
ным </w:t>
            </w:r>
            <w:r>
              <w:br/>
            </w:r>
            <w:r>
              <w:rPr>
                <w:rFonts w:ascii="Times New Roman"/>
                <w:b w:val="false"/>
                <w:i w:val="false"/>
                <w:color w:val="000000"/>
                <w:sz w:val="20"/>
              </w:rPr>
              <w:t xml:space="preserve">
кожухом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TU15 </w:t>
            </w:r>
            <w:r>
              <w:br/>
            </w:r>
            <w:r>
              <w:rPr>
                <w:rFonts w:ascii="Times New Roman"/>
                <w:b w:val="false"/>
                <w:i w:val="false"/>
                <w:color w:val="000000"/>
                <w:sz w:val="20"/>
              </w:rPr>
              <w:t xml:space="preserve">
TU38TE21 </w:t>
            </w:r>
            <w:r>
              <w:br/>
            </w:r>
            <w:r>
              <w:rPr>
                <w:rFonts w:ascii="Times New Roman"/>
                <w:b w:val="false"/>
                <w:i w:val="false"/>
                <w:color w:val="000000"/>
                <w:sz w:val="20"/>
              </w:rPr>
              <w:t xml:space="preserve">
TE22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 </w:t>
            </w:r>
            <w:r>
              <w:br/>
            </w:r>
            <w:r>
              <w:rPr>
                <w:rFonts w:ascii="Times New Roman"/>
                <w:b w:val="false"/>
                <w:i w:val="false"/>
                <w:color w:val="000000"/>
                <w:sz w:val="20"/>
              </w:rPr>
              <w:t xml:space="preserve">
тон- </w:t>
            </w:r>
            <w:r>
              <w:br/>
            </w:r>
            <w:r>
              <w:rPr>
                <w:rFonts w:ascii="Times New Roman"/>
                <w:b w:val="false"/>
                <w:i w:val="false"/>
                <w:color w:val="000000"/>
                <w:sz w:val="20"/>
              </w:rPr>
              <w:t xml:space="preserve">
циан- </w:t>
            </w:r>
            <w:r>
              <w:br/>
            </w:r>
            <w:r>
              <w:rPr>
                <w:rFonts w:ascii="Times New Roman"/>
                <w:b w:val="false"/>
                <w:i w:val="false"/>
                <w:color w:val="000000"/>
                <w:sz w:val="20"/>
              </w:rPr>
              <w:t xml:space="preserve">
гид- </w:t>
            </w:r>
            <w:r>
              <w:br/>
            </w:r>
            <w:r>
              <w:rPr>
                <w:rFonts w:ascii="Times New Roman"/>
                <w:b w:val="false"/>
                <w:i w:val="false"/>
                <w:color w:val="000000"/>
                <w:sz w:val="20"/>
              </w:rPr>
              <w:t xml:space="preserve">
рин",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1-1- </w:t>
            </w:r>
            <w:r>
              <w:br/>
            </w:r>
            <w:r>
              <w:rPr>
                <w:rFonts w:ascii="Times New Roman"/>
                <w:b w:val="false"/>
                <w:i w:val="false"/>
                <w:color w:val="000000"/>
                <w:sz w:val="20"/>
              </w:rPr>
              <w:t xml:space="preserve">
1-1"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 </w:t>
            </w:r>
            <w:r>
              <w:br/>
            </w:r>
            <w:r>
              <w:rPr>
                <w:rFonts w:ascii="Times New Roman"/>
                <w:b w:val="false"/>
                <w:i w:val="false"/>
                <w:color w:val="000000"/>
                <w:sz w:val="20"/>
              </w:rPr>
              <w:t xml:space="preserve">
пропил </w:t>
            </w:r>
            <w:r>
              <w:br/>
            </w:r>
            <w:r>
              <w:rPr>
                <w:rFonts w:ascii="Times New Roman"/>
                <w:b w:val="false"/>
                <w:i w:val="false"/>
                <w:color w:val="000000"/>
                <w:sz w:val="20"/>
              </w:rPr>
              <w:t xml:space="preserve">
ацетат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 </w:t>
            </w:r>
            <w:r>
              <w:br/>
            </w:r>
            <w:r>
              <w:rPr>
                <w:rFonts w:ascii="Times New Roman"/>
                <w:b w:val="false"/>
                <w:i w:val="false"/>
                <w:color w:val="000000"/>
                <w:sz w:val="20"/>
              </w:rPr>
              <w:t xml:space="preserve">
пропи- </w:t>
            </w:r>
            <w:r>
              <w:br/>
            </w:r>
            <w:r>
              <w:rPr>
                <w:rFonts w:ascii="Times New Roman"/>
                <w:b w:val="false"/>
                <w:i w:val="false"/>
                <w:color w:val="000000"/>
                <w:sz w:val="20"/>
              </w:rPr>
              <w:t xml:space="preserve">
лаце- </w:t>
            </w:r>
            <w:r>
              <w:br/>
            </w:r>
            <w:r>
              <w:rPr>
                <w:rFonts w:ascii="Times New Roman"/>
                <w:b w:val="false"/>
                <w:i w:val="false"/>
                <w:color w:val="000000"/>
                <w:sz w:val="20"/>
              </w:rPr>
              <w:t xml:space="preserve">
тат",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 </w:t>
            </w:r>
            <w:r>
              <w:br/>
            </w:r>
            <w:r>
              <w:rPr>
                <w:rFonts w:ascii="Times New Roman"/>
                <w:b w:val="false"/>
                <w:i w:val="false"/>
                <w:color w:val="000000"/>
                <w:sz w:val="20"/>
              </w:rPr>
              <w:t xml:space="preserve">
флот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TU15 </w:t>
            </w:r>
            <w:r>
              <w:br/>
            </w:r>
            <w:r>
              <w:rPr>
                <w:rFonts w:ascii="Times New Roman"/>
                <w:b w:val="false"/>
                <w:i w:val="false"/>
                <w:color w:val="000000"/>
                <w:sz w:val="20"/>
              </w:rPr>
              <w:t xml:space="preserve">
TU38 </w:t>
            </w:r>
            <w:r>
              <w:br/>
            </w:r>
            <w:r>
              <w:rPr>
                <w:rFonts w:ascii="Times New Roman"/>
                <w:b w:val="false"/>
                <w:i w:val="false"/>
                <w:color w:val="000000"/>
                <w:sz w:val="20"/>
              </w:rPr>
              <w:t xml:space="preserve">
TE21 </w:t>
            </w:r>
            <w:r>
              <w:br/>
            </w:r>
            <w:r>
              <w:rPr>
                <w:rFonts w:ascii="Times New Roman"/>
                <w:b w:val="false"/>
                <w:i w:val="false"/>
                <w:color w:val="000000"/>
                <w:sz w:val="20"/>
              </w:rPr>
              <w:t xml:space="preserve">
TE22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 </w:t>
            </w:r>
            <w:r>
              <w:br/>
            </w:r>
            <w:r>
              <w:rPr>
                <w:rFonts w:ascii="Times New Roman"/>
                <w:b w:val="false"/>
                <w:i w:val="false"/>
                <w:color w:val="000000"/>
                <w:sz w:val="20"/>
              </w:rPr>
              <w:t xml:space="preserve">
флот",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 </w:t>
            </w:r>
            <w:r>
              <w:br/>
            </w:r>
            <w:r>
              <w:rPr>
                <w:rFonts w:ascii="Times New Roman"/>
                <w:b w:val="false"/>
                <w:i w:val="false"/>
                <w:color w:val="000000"/>
                <w:sz w:val="20"/>
              </w:rPr>
              <w:t xml:space="preserve">
рицид </w:t>
            </w:r>
            <w:r>
              <w:br/>
            </w:r>
            <w:r>
              <w:rPr>
                <w:rFonts w:ascii="Times New Roman"/>
                <w:b w:val="false"/>
                <w:i w:val="false"/>
                <w:color w:val="000000"/>
                <w:sz w:val="20"/>
              </w:rPr>
              <w:t xml:space="preserve">
марки </w:t>
            </w:r>
            <w:r>
              <w:br/>
            </w:r>
            <w:r>
              <w:rPr>
                <w:rFonts w:ascii="Times New Roman"/>
                <w:b w:val="false"/>
                <w:i w:val="false"/>
                <w:color w:val="000000"/>
                <w:sz w:val="20"/>
              </w:rPr>
              <w:t xml:space="preserve">
СНПХ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 </w:t>
            </w:r>
            <w:r>
              <w:br/>
            </w:r>
            <w:r>
              <w:rPr>
                <w:rFonts w:ascii="Times New Roman"/>
                <w:b w:val="false"/>
                <w:i w:val="false"/>
                <w:color w:val="000000"/>
                <w:sz w:val="20"/>
              </w:rPr>
              <w:t xml:space="preserve">
рицид",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 </w:t>
            </w:r>
            <w:r>
              <w:br/>
            </w:r>
            <w:r>
              <w:rPr>
                <w:rFonts w:ascii="Times New Roman"/>
                <w:b w:val="false"/>
                <w:i w:val="false"/>
                <w:color w:val="000000"/>
                <w:sz w:val="20"/>
              </w:rPr>
              <w:t xml:space="preserve">
рицид </w:t>
            </w:r>
            <w:r>
              <w:br/>
            </w:r>
            <w:r>
              <w:rPr>
                <w:rFonts w:ascii="Times New Roman"/>
                <w:b w:val="false"/>
                <w:i w:val="false"/>
                <w:color w:val="000000"/>
                <w:sz w:val="20"/>
              </w:rPr>
              <w:t xml:space="preserve">
марок </w:t>
            </w:r>
            <w:r>
              <w:br/>
            </w:r>
            <w:r>
              <w:rPr>
                <w:rFonts w:ascii="Times New Roman"/>
                <w:b w:val="false"/>
                <w:i w:val="false"/>
                <w:color w:val="000000"/>
                <w:sz w:val="20"/>
              </w:rPr>
              <w:t xml:space="preserve">
ЛПЭ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 </w:t>
            </w:r>
            <w:r>
              <w:br/>
            </w:r>
            <w:r>
              <w:rPr>
                <w:rFonts w:ascii="Times New Roman"/>
                <w:b w:val="false"/>
                <w:i w:val="false"/>
                <w:color w:val="000000"/>
                <w:sz w:val="20"/>
              </w:rPr>
              <w:t xml:space="preserve">
рицид",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Бария </w:t>
            </w:r>
            <w:r>
              <w:br/>
            </w:r>
            <w:r>
              <w:rPr>
                <w:rFonts w:ascii="Times New Roman"/>
                <w:b w:val="false"/>
                <w:i w:val="false"/>
                <w:color w:val="000000"/>
                <w:sz w:val="20"/>
              </w:rPr>
              <w:t xml:space="preserve">
хло- </w:t>
            </w:r>
            <w:r>
              <w:br/>
            </w:r>
            <w:r>
              <w:rPr>
                <w:rFonts w:ascii="Times New Roman"/>
                <w:b w:val="false"/>
                <w:i w:val="false"/>
                <w:color w:val="000000"/>
                <w:sz w:val="20"/>
              </w:rPr>
              <w:t xml:space="preserve">
рид,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"Бария </w:t>
            </w:r>
            <w:r>
              <w:br/>
            </w:r>
            <w:r>
              <w:rPr>
                <w:rFonts w:ascii="Times New Roman"/>
                <w:b w:val="false"/>
                <w:i w:val="false"/>
                <w:color w:val="000000"/>
                <w:sz w:val="20"/>
              </w:rPr>
              <w:t xml:space="preserve">
хло- </w:t>
            </w:r>
            <w:r>
              <w:br/>
            </w:r>
            <w:r>
              <w:rPr>
                <w:rFonts w:ascii="Times New Roman"/>
                <w:b w:val="false"/>
                <w:i w:val="false"/>
                <w:color w:val="000000"/>
                <w:sz w:val="20"/>
              </w:rPr>
              <w:t xml:space="preserve">
рид",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 </w:t>
            </w:r>
            <w:r>
              <w:br/>
            </w:r>
            <w:r>
              <w:rPr>
                <w:rFonts w:ascii="Times New Roman"/>
                <w:b w:val="false"/>
                <w:i w:val="false"/>
                <w:color w:val="000000"/>
                <w:sz w:val="20"/>
              </w:rPr>
              <w:t xml:space="preserve">
золь- </w:t>
            </w:r>
            <w:r>
              <w:br/>
            </w:r>
            <w:r>
              <w:rPr>
                <w:rFonts w:ascii="Times New Roman"/>
                <w:b w:val="false"/>
                <w:i w:val="false"/>
                <w:color w:val="000000"/>
                <w:sz w:val="20"/>
              </w:rPr>
              <w:t xml:space="preserve">
ная </w:t>
            </w:r>
            <w:r>
              <w:br/>
            </w:r>
            <w:r>
              <w:rPr>
                <w:rFonts w:ascii="Times New Roman"/>
                <w:b w:val="false"/>
                <w:i w:val="false"/>
                <w:color w:val="000000"/>
                <w:sz w:val="20"/>
              </w:rPr>
              <w:t xml:space="preserve">
высо- </w:t>
            </w:r>
            <w:r>
              <w:br/>
            </w:r>
            <w:r>
              <w:rPr>
                <w:rFonts w:ascii="Times New Roman"/>
                <w:b w:val="false"/>
                <w:i w:val="false"/>
                <w:color w:val="000000"/>
                <w:sz w:val="20"/>
              </w:rPr>
              <w:t xml:space="preserve">
коок- </w:t>
            </w:r>
            <w:r>
              <w:br/>
            </w:r>
            <w:r>
              <w:rPr>
                <w:rFonts w:ascii="Times New Roman"/>
                <w:b w:val="false"/>
                <w:i w:val="false"/>
                <w:color w:val="000000"/>
                <w:sz w:val="20"/>
              </w:rPr>
              <w:t xml:space="preserve">
тано- </w:t>
            </w:r>
            <w:r>
              <w:br/>
            </w:r>
            <w:r>
              <w:rPr>
                <w:rFonts w:ascii="Times New Roman"/>
                <w:b w:val="false"/>
                <w:i w:val="false"/>
                <w:color w:val="000000"/>
                <w:sz w:val="20"/>
              </w:rPr>
              <w:t xml:space="preserve">
вая </w:t>
            </w:r>
            <w:r>
              <w:br/>
            </w:r>
            <w:r>
              <w:rPr>
                <w:rFonts w:ascii="Times New Roman"/>
                <w:b w:val="false"/>
                <w:i w:val="false"/>
                <w:color w:val="000000"/>
                <w:sz w:val="20"/>
              </w:rPr>
              <w:t xml:space="preserve">
до- </w:t>
            </w:r>
            <w:r>
              <w:br/>
            </w:r>
            <w:r>
              <w:rPr>
                <w:rFonts w:ascii="Times New Roman"/>
                <w:b w:val="false"/>
                <w:i w:val="false"/>
                <w:color w:val="000000"/>
                <w:sz w:val="20"/>
              </w:rPr>
              <w:t xml:space="preserve">
бавка </w:t>
            </w:r>
            <w:r>
              <w:br/>
            </w:r>
            <w:r>
              <w:rPr>
                <w:rFonts w:ascii="Times New Roman"/>
                <w:b w:val="false"/>
                <w:i w:val="false"/>
                <w:color w:val="000000"/>
                <w:sz w:val="20"/>
              </w:rPr>
              <w:t xml:space="preserve">
(на </w:t>
            </w:r>
            <w:r>
              <w:br/>
            </w:r>
            <w:r>
              <w:rPr>
                <w:rFonts w:ascii="Times New Roman"/>
                <w:b w:val="false"/>
                <w:i w:val="false"/>
                <w:color w:val="000000"/>
                <w:sz w:val="20"/>
              </w:rPr>
              <w:t xml:space="preserve">
основе </w:t>
            </w:r>
            <w:r>
              <w:br/>
            </w:r>
            <w:r>
              <w:rPr>
                <w:rFonts w:ascii="Times New Roman"/>
                <w:b w:val="false"/>
                <w:i w:val="false"/>
                <w:color w:val="000000"/>
                <w:sz w:val="20"/>
              </w:rPr>
              <w:t xml:space="preserve">
N-ме- </w:t>
            </w:r>
            <w:r>
              <w:br/>
            </w:r>
            <w:r>
              <w:rPr>
                <w:rFonts w:ascii="Times New Roman"/>
                <w:b w:val="false"/>
                <w:i w:val="false"/>
                <w:color w:val="000000"/>
                <w:sz w:val="20"/>
              </w:rPr>
              <w:t xml:space="preserve">
тила- </w:t>
            </w:r>
            <w:r>
              <w:br/>
            </w:r>
            <w:r>
              <w:rPr>
                <w:rFonts w:ascii="Times New Roman"/>
                <w:b w:val="false"/>
                <w:i w:val="false"/>
                <w:color w:val="000000"/>
                <w:sz w:val="20"/>
              </w:rPr>
              <w:t xml:space="preserve">
нили- </w:t>
            </w:r>
            <w:r>
              <w:br/>
            </w:r>
            <w:r>
              <w:rPr>
                <w:rFonts w:ascii="Times New Roman"/>
                <w:b w:val="false"/>
                <w:i w:val="false"/>
                <w:color w:val="000000"/>
                <w:sz w:val="20"/>
              </w:rPr>
              <w:t xml:space="preserve">
на)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TU15 </w:t>
            </w:r>
            <w:r>
              <w:br/>
            </w:r>
            <w:r>
              <w:rPr>
                <w:rFonts w:ascii="Times New Roman"/>
                <w:b w:val="false"/>
                <w:i w:val="false"/>
                <w:color w:val="000000"/>
                <w:sz w:val="20"/>
              </w:rPr>
              <w:t xml:space="preserve">
TU38 </w:t>
            </w:r>
            <w:r>
              <w:br/>
            </w:r>
            <w:r>
              <w:rPr>
                <w:rFonts w:ascii="Times New Roman"/>
                <w:b w:val="false"/>
                <w:i w:val="false"/>
                <w:color w:val="000000"/>
                <w:sz w:val="20"/>
              </w:rPr>
              <w:t xml:space="preserve">
TE21 </w:t>
            </w:r>
            <w:r>
              <w:br/>
            </w:r>
            <w:r>
              <w:rPr>
                <w:rFonts w:ascii="Times New Roman"/>
                <w:b w:val="false"/>
                <w:i w:val="false"/>
                <w:color w:val="000000"/>
                <w:sz w:val="20"/>
              </w:rPr>
              <w:t xml:space="preserve">
TE22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бавка </w:t>
            </w:r>
            <w:r>
              <w:br/>
            </w:r>
            <w:r>
              <w:rPr>
                <w:rFonts w:ascii="Times New Roman"/>
                <w:b w:val="false"/>
                <w:i w:val="false"/>
                <w:color w:val="000000"/>
                <w:sz w:val="20"/>
              </w:rPr>
              <w:t xml:space="preserve">
БВД",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 </w:t>
            </w:r>
            <w:r>
              <w:br/>
            </w:r>
            <w:r>
              <w:rPr>
                <w:rFonts w:ascii="Times New Roman"/>
                <w:b w:val="false"/>
                <w:i w:val="false"/>
                <w:color w:val="000000"/>
                <w:sz w:val="20"/>
              </w:rPr>
              <w:t xml:space="preserve">
заль- </w:t>
            </w:r>
            <w:r>
              <w:br/>
            </w:r>
            <w:r>
              <w:rPr>
                <w:rFonts w:ascii="Times New Roman"/>
                <w:b w:val="false"/>
                <w:i w:val="false"/>
                <w:color w:val="000000"/>
                <w:sz w:val="20"/>
              </w:rPr>
              <w:t xml:space="preserve">
дегид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29122100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 </w:t>
            </w:r>
            <w:r>
              <w:br/>
            </w:r>
            <w:r>
              <w:rPr>
                <w:rFonts w:ascii="Times New Roman"/>
                <w:b w:val="false"/>
                <w:i w:val="false"/>
                <w:color w:val="000000"/>
                <w:sz w:val="20"/>
              </w:rPr>
              <w:t xml:space="preserve">
заль- </w:t>
            </w:r>
            <w:r>
              <w:br/>
            </w:r>
            <w:r>
              <w:rPr>
                <w:rFonts w:ascii="Times New Roman"/>
                <w:b w:val="false"/>
                <w:i w:val="false"/>
                <w:color w:val="000000"/>
                <w:sz w:val="20"/>
              </w:rPr>
              <w:t xml:space="preserve">
дегид",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 </w:t>
            </w:r>
            <w:r>
              <w:br/>
            </w:r>
            <w:r>
              <w:rPr>
                <w:rFonts w:ascii="Times New Roman"/>
                <w:b w:val="false"/>
                <w:i w:val="false"/>
                <w:color w:val="000000"/>
                <w:sz w:val="20"/>
              </w:rPr>
              <w:t xml:space="preserve">
зил </w:t>
            </w:r>
            <w:r>
              <w:br/>
            </w:r>
            <w:r>
              <w:rPr>
                <w:rFonts w:ascii="Times New Roman"/>
                <w:b w:val="false"/>
                <w:i w:val="false"/>
                <w:color w:val="000000"/>
                <w:sz w:val="20"/>
              </w:rPr>
              <w:t xml:space="preserve">
хло- </w:t>
            </w:r>
            <w:r>
              <w:br/>
            </w:r>
            <w:r>
              <w:rPr>
                <w:rFonts w:ascii="Times New Roman"/>
                <w:b w:val="false"/>
                <w:i w:val="false"/>
                <w:color w:val="000000"/>
                <w:sz w:val="20"/>
              </w:rPr>
              <w:t xml:space="preserve">
ристый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Бензилхлорид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Бензил </w:t>
            </w:r>
            <w:r>
              <w:br/>
            </w:r>
            <w:r>
              <w:rPr>
                <w:rFonts w:ascii="Times New Roman"/>
                <w:b w:val="false"/>
                <w:i w:val="false"/>
                <w:color w:val="000000"/>
                <w:sz w:val="20"/>
              </w:rPr>
              <w:t xml:space="preserve">
ацетат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29153950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из алю- </w:t>
            </w:r>
            <w:r>
              <w:br/>
            </w:r>
            <w:r>
              <w:rPr>
                <w:rFonts w:ascii="Times New Roman"/>
                <w:b w:val="false"/>
                <w:i w:val="false"/>
                <w:color w:val="000000"/>
                <w:sz w:val="20"/>
              </w:rPr>
              <w:t xml:space="preserve">
миния </w:t>
            </w:r>
            <w:r>
              <w:br/>
            </w:r>
            <w:r>
              <w:rPr>
                <w:rFonts w:ascii="Times New Roman"/>
                <w:b w:val="false"/>
                <w:i w:val="false"/>
                <w:color w:val="000000"/>
                <w:sz w:val="20"/>
              </w:rPr>
              <w:t xml:space="preserve">
или нер- </w:t>
            </w:r>
            <w:r>
              <w:br/>
            </w:r>
            <w:r>
              <w:rPr>
                <w:rFonts w:ascii="Times New Roman"/>
                <w:b w:val="false"/>
                <w:i w:val="false"/>
                <w:color w:val="000000"/>
                <w:sz w:val="20"/>
              </w:rPr>
              <w:t xml:space="preserve">
жавеющей </w:t>
            </w:r>
            <w:r>
              <w:br/>
            </w:r>
            <w:r>
              <w:rPr>
                <w:rFonts w:ascii="Times New Roman"/>
                <w:b w:val="false"/>
                <w:i w:val="false"/>
                <w:color w:val="000000"/>
                <w:sz w:val="20"/>
              </w:rPr>
              <w:t xml:space="preserve">
стали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 </w:t>
            </w:r>
            <w:r>
              <w:br/>
            </w:r>
            <w:r>
              <w:rPr>
                <w:rFonts w:ascii="Times New Roman"/>
                <w:b w:val="false"/>
                <w:i w:val="false"/>
                <w:color w:val="000000"/>
                <w:sz w:val="20"/>
              </w:rPr>
              <w:t xml:space="preserve">
зила- </w:t>
            </w:r>
            <w:r>
              <w:br/>
            </w:r>
            <w:r>
              <w:rPr>
                <w:rFonts w:ascii="Times New Roman"/>
                <w:b w:val="false"/>
                <w:i w:val="false"/>
                <w:color w:val="000000"/>
                <w:sz w:val="20"/>
              </w:rPr>
              <w:t xml:space="preserve">
цетат",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Бензил </w:t>
            </w:r>
            <w:r>
              <w:br/>
            </w:r>
            <w:r>
              <w:rPr>
                <w:rFonts w:ascii="Times New Roman"/>
                <w:b w:val="false"/>
                <w:i w:val="false"/>
                <w:color w:val="000000"/>
                <w:sz w:val="20"/>
              </w:rPr>
              <w:t xml:space="preserve">
хлорид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r>
              <w:br/>
            </w:r>
            <w:r>
              <w:rPr>
                <w:rFonts w:ascii="Times New Roman"/>
                <w:b w:val="false"/>
                <w:i w:val="false"/>
                <w:color w:val="000000"/>
                <w:sz w:val="20"/>
              </w:rPr>
              <w:t xml:space="preserve">
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 </w:t>
            </w:r>
            <w:r>
              <w:br/>
            </w:r>
            <w:r>
              <w:rPr>
                <w:rFonts w:ascii="Times New Roman"/>
                <w:b w:val="false"/>
                <w:i w:val="false"/>
                <w:color w:val="000000"/>
                <w:sz w:val="20"/>
              </w:rPr>
              <w:t xml:space="preserve">
зил- </w:t>
            </w:r>
            <w:r>
              <w:br/>
            </w:r>
            <w:r>
              <w:rPr>
                <w:rFonts w:ascii="Times New Roman"/>
                <w:b w:val="false"/>
                <w:i w:val="false"/>
                <w:color w:val="000000"/>
                <w:sz w:val="20"/>
              </w:rPr>
              <w:t xml:space="preserve">
хло- </w:t>
            </w:r>
            <w:r>
              <w:br/>
            </w:r>
            <w:r>
              <w:rPr>
                <w:rFonts w:ascii="Times New Roman"/>
                <w:b w:val="false"/>
                <w:i w:val="false"/>
                <w:color w:val="000000"/>
                <w:sz w:val="20"/>
              </w:rPr>
              <w:t xml:space="preserve">
рид",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w:t>
            </w:r>
            <w:r>
              <w:br/>
            </w:r>
            <w:r>
              <w:rPr>
                <w:rFonts w:ascii="Times New Roman"/>
                <w:b w:val="false"/>
                <w:i w:val="false"/>
                <w:color w:val="000000"/>
                <w:sz w:val="20"/>
              </w:rPr>
              <w:t xml:space="preserve">
газо- </w:t>
            </w:r>
            <w:r>
              <w:br/>
            </w:r>
            <w:r>
              <w:rPr>
                <w:rFonts w:ascii="Times New Roman"/>
                <w:b w:val="false"/>
                <w:i w:val="false"/>
                <w:color w:val="000000"/>
                <w:sz w:val="20"/>
              </w:rPr>
              <w:t xml:space="preserve">
вый </w:t>
            </w:r>
            <w:r>
              <w:br/>
            </w:r>
            <w:r>
              <w:rPr>
                <w:rFonts w:ascii="Times New Roman"/>
                <w:b w:val="false"/>
                <w:i w:val="false"/>
                <w:color w:val="000000"/>
                <w:sz w:val="20"/>
              </w:rPr>
              <w:t xml:space="preserve">
неста- </w:t>
            </w:r>
            <w:r>
              <w:br/>
            </w:r>
            <w:r>
              <w:rPr>
                <w:rFonts w:ascii="Times New Roman"/>
                <w:b w:val="false"/>
                <w:i w:val="false"/>
                <w:color w:val="000000"/>
                <w:sz w:val="20"/>
              </w:rPr>
              <w:t xml:space="preserve">
биль- </w:t>
            </w:r>
            <w:r>
              <w:br/>
            </w:r>
            <w:r>
              <w:rPr>
                <w:rFonts w:ascii="Times New Roman"/>
                <w:b w:val="false"/>
                <w:i w:val="false"/>
                <w:color w:val="000000"/>
                <w:sz w:val="20"/>
              </w:rPr>
              <w:t xml:space="preserve">
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27220000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для </w:t>
            </w:r>
            <w:r>
              <w:br/>
            </w:r>
            <w:r>
              <w:rPr>
                <w:rFonts w:ascii="Times New Roman"/>
                <w:b w:val="false"/>
                <w:i w:val="false"/>
                <w:color w:val="000000"/>
                <w:sz w:val="20"/>
              </w:rPr>
              <w:t xml:space="preserve">
углево- </w:t>
            </w:r>
            <w:r>
              <w:br/>
            </w:r>
            <w:r>
              <w:rPr>
                <w:rFonts w:ascii="Times New Roman"/>
                <w:b w:val="false"/>
                <w:i w:val="false"/>
                <w:color w:val="000000"/>
                <w:sz w:val="20"/>
              </w:rPr>
              <w:t xml:space="preserve">
дородных </w:t>
            </w:r>
            <w:r>
              <w:br/>
            </w:r>
            <w:r>
              <w:rPr>
                <w:rFonts w:ascii="Times New Roman"/>
                <w:b w:val="false"/>
                <w:i w:val="false"/>
                <w:color w:val="000000"/>
                <w:sz w:val="20"/>
              </w:rPr>
              <w:t xml:space="preserve">
газов,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15-144/ </w:t>
            </w:r>
            <w:r>
              <w:br/>
            </w:r>
            <w:r>
              <w:rPr>
                <w:rFonts w:ascii="Times New Roman"/>
                <w:b w:val="false"/>
                <w:i w:val="false"/>
                <w:color w:val="000000"/>
                <w:sz w:val="20"/>
              </w:rPr>
              <w:t xml:space="preserve">
-01, </w:t>
            </w:r>
            <w:r>
              <w:br/>
            </w:r>
            <w:r>
              <w:rPr>
                <w:rFonts w:ascii="Times New Roman"/>
                <w:b w:val="false"/>
                <w:i w:val="false"/>
                <w:color w:val="000000"/>
                <w:sz w:val="20"/>
              </w:rPr>
              <w:t xml:space="preserve">
15-300, </w:t>
            </w:r>
            <w:r>
              <w:br/>
            </w:r>
            <w:r>
              <w:rPr>
                <w:rFonts w:ascii="Times New Roman"/>
                <w:b w:val="false"/>
                <w:i w:val="false"/>
                <w:color w:val="000000"/>
                <w:sz w:val="20"/>
              </w:rPr>
              <w:t xml:space="preserve">
15-435, </w:t>
            </w:r>
            <w:r>
              <w:br/>
            </w:r>
            <w:r>
              <w:rPr>
                <w:rFonts w:ascii="Times New Roman"/>
                <w:b w:val="false"/>
                <w:i w:val="false"/>
                <w:color w:val="000000"/>
                <w:sz w:val="20"/>
              </w:rPr>
              <w:t xml:space="preserve">
15-821, </w:t>
            </w:r>
            <w:r>
              <w:br/>
            </w:r>
            <w:r>
              <w:rPr>
                <w:rFonts w:ascii="Times New Roman"/>
                <w:b w:val="false"/>
                <w:i w:val="false"/>
                <w:color w:val="000000"/>
                <w:sz w:val="20"/>
              </w:rPr>
              <w:t xml:space="preserve">
15-1035, </w:t>
            </w:r>
            <w:r>
              <w:br/>
            </w:r>
            <w:r>
              <w:rPr>
                <w:rFonts w:ascii="Times New Roman"/>
                <w:b w:val="false"/>
                <w:i w:val="false"/>
                <w:color w:val="000000"/>
                <w:sz w:val="20"/>
              </w:rPr>
              <w:t xml:space="preserve">
15-1200/ </w:t>
            </w:r>
            <w:r>
              <w:br/>
            </w:r>
            <w:r>
              <w:rPr>
                <w:rFonts w:ascii="Times New Roman"/>
                <w:b w:val="false"/>
                <w:i w:val="false"/>
                <w:color w:val="000000"/>
                <w:sz w:val="20"/>
              </w:rPr>
              <w:t xml:space="preserve">
-01/-02, </w:t>
            </w:r>
            <w:r>
              <w:br/>
            </w:r>
            <w:r>
              <w:rPr>
                <w:rFonts w:ascii="Times New Roman"/>
                <w:b w:val="false"/>
                <w:i w:val="false"/>
                <w:color w:val="000000"/>
                <w:sz w:val="20"/>
              </w:rPr>
              <w:t xml:space="preserve">
15-1209, </w:t>
            </w:r>
            <w:r>
              <w:br/>
            </w:r>
            <w:r>
              <w:rPr>
                <w:rFonts w:ascii="Times New Roman"/>
                <w:b w:val="false"/>
                <w:i w:val="false"/>
                <w:color w:val="000000"/>
                <w:sz w:val="20"/>
              </w:rPr>
              <w:t xml:space="preserve">
15-1229, </w:t>
            </w:r>
            <w:r>
              <w:br/>
            </w:r>
            <w:r>
              <w:rPr>
                <w:rFonts w:ascii="Times New Roman"/>
                <w:b w:val="false"/>
                <w:i w:val="false"/>
                <w:color w:val="000000"/>
                <w:sz w:val="20"/>
              </w:rPr>
              <w:t xml:space="preserve">
15-1407/ </w:t>
            </w:r>
            <w:r>
              <w:br/>
            </w:r>
            <w:r>
              <w:rPr>
                <w:rFonts w:ascii="Times New Roman"/>
                <w:b w:val="false"/>
                <w:i w:val="false"/>
                <w:color w:val="000000"/>
                <w:sz w:val="20"/>
              </w:rPr>
              <w:t xml:space="preserve">
-01, </w:t>
            </w:r>
            <w:r>
              <w:br/>
            </w:r>
            <w:r>
              <w:rPr>
                <w:rFonts w:ascii="Times New Roman"/>
                <w:b w:val="false"/>
                <w:i w:val="false"/>
                <w:color w:val="000000"/>
                <w:sz w:val="20"/>
              </w:rPr>
              <w:t xml:space="preserve">
15-1519/ </w:t>
            </w:r>
            <w:r>
              <w:br/>
            </w:r>
            <w:r>
              <w:rPr>
                <w:rFonts w:ascii="Times New Roman"/>
                <w:b w:val="false"/>
                <w:i w:val="false"/>
                <w:color w:val="000000"/>
                <w:sz w:val="20"/>
              </w:rPr>
              <w:t xml:space="preserve">
-01/-02, </w:t>
            </w:r>
            <w:r>
              <w:br/>
            </w:r>
            <w:r>
              <w:rPr>
                <w:rFonts w:ascii="Times New Roman"/>
                <w:b w:val="false"/>
                <w:i w:val="false"/>
                <w:color w:val="000000"/>
                <w:sz w:val="20"/>
              </w:rPr>
              <w:t xml:space="preserve">
15-1569, </w:t>
            </w:r>
            <w:r>
              <w:br/>
            </w:r>
            <w:r>
              <w:rPr>
                <w:rFonts w:ascii="Times New Roman"/>
                <w:b w:val="false"/>
                <w:i w:val="false"/>
                <w:color w:val="000000"/>
                <w:sz w:val="20"/>
              </w:rPr>
              <w:t xml:space="preserve">
15-1602, </w:t>
            </w:r>
            <w:r>
              <w:br/>
            </w:r>
            <w:r>
              <w:rPr>
                <w:rFonts w:ascii="Times New Roman"/>
                <w:b w:val="false"/>
                <w:i w:val="false"/>
                <w:color w:val="000000"/>
                <w:sz w:val="20"/>
              </w:rPr>
              <w:t xml:space="preserve">
15-1615, </w:t>
            </w:r>
            <w:r>
              <w:br/>
            </w:r>
            <w:r>
              <w:rPr>
                <w:rFonts w:ascii="Times New Roman"/>
                <w:b w:val="false"/>
                <w:i w:val="false"/>
                <w:color w:val="000000"/>
                <w:sz w:val="20"/>
              </w:rPr>
              <w:t xml:space="preserve">
15-1780, </w:t>
            </w:r>
            <w:r>
              <w:br/>
            </w:r>
            <w:r>
              <w:rPr>
                <w:rFonts w:ascii="Times New Roman"/>
                <w:b w:val="false"/>
                <w:i w:val="false"/>
                <w:color w:val="000000"/>
                <w:sz w:val="20"/>
              </w:rPr>
              <w:t xml:space="preserve">
15-9102, </w:t>
            </w:r>
            <w:r>
              <w:br/>
            </w:r>
            <w:r>
              <w:rPr>
                <w:rFonts w:ascii="Times New Roman"/>
                <w:b w:val="false"/>
                <w:i w:val="false"/>
                <w:color w:val="000000"/>
                <w:sz w:val="20"/>
              </w:rPr>
              <w:t xml:space="preserve">
15-9121, </w:t>
            </w:r>
            <w:r>
              <w:br/>
            </w:r>
            <w:r>
              <w:rPr>
                <w:rFonts w:ascii="Times New Roman"/>
                <w:b w:val="false"/>
                <w:i w:val="false"/>
                <w:color w:val="000000"/>
                <w:sz w:val="20"/>
              </w:rPr>
              <w:t xml:space="preserve">
15-9503 </w:t>
            </w:r>
            <w:r>
              <w:br/>
            </w:r>
            <w:r>
              <w:rPr>
                <w:rFonts w:ascii="Times New Roman"/>
                <w:b w:val="false"/>
                <w:i w:val="false"/>
                <w:color w:val="000000"/>
                <w:sz w:val="20"/>
              </w:rPr>
              <w:t xml:space="preserve">
АВП, </w:t>
            </w:r>
            <w:r>
              <w:br/>
            </w:r>
            <w:r>
              <w:rPr>
                <w:rFonts w:ascii="Times New Roman"/>
                <w:b w:val="false"/>
                <w:i w:val="false"/>
                <w:color w:val="000000"/>
                <w:sz w:val="20"/>
              </w:rPr>
              <w:t xml:space="preserve">
901Р, </w:t>
            </w:r>
            <w:r>
              <w:br/>
            </w:r>
            <w:r>
              <w:rPr>
                <w:rFonts w:ascii="Times New Roman"/>
                <w:b w:val="false"/>
                <w:i w:val="false"/>
                <w:color w:val="000000"/>
                <w:sz w:val="20"/>
              </w:rPr>
              <w:t xml:space="preserve">
902Р, </w:t>
            </w:r>
            <w:r>
              <w:br/>
            </w:r>
            <w:r>
              <w:rPr>
                <w:rFonts w:ascii="Times New Roman"/>
                <w:b w:val="false"/>
                <w:i w:val="false"/>
                <w:color w:val="000000"/>
                <w:sz w:val="20"/>
              </w:rPr>
              <w:t xml:space="preserve">
903Р, </w:t>
            </w:r>
            <w:r>
              <w:br/>
            </w:r>
            <w:r>
              <w:rPr>
                <w:rFonts w:ascii="Times New Roman"/>
                <w:b w:val="false"/>
                <w:i w:val="false"/>
                <w:color w:val="000000"/>
                <w:sz w:val="20"/>
              </w:rPr>
              <w:t xml:space="preserve">
908Р)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пан", </w:t>
            </w:r>
            <w:r>
              <w:br/>
            </w:r>
            <w:r>
              <w:rPr>
                <w:rFonts w:ascii="Times New Roman"/>
                <w:b w:val="false"/>
                <w:i w:val="false"/>
                <w:color w:val="000000"/>
                <w:sz w:val="20"/>
              </w:rPr>
              <w:t xml:space="preserve">
"С </w:t>
            </w:r>
            <w:r>
              <w:br/>
            </w:r>
            <w:r>
              <w:rPr>
                <w:rFonts w:ascii="Times New Roman"/>
                <w:b w:val="false"/>
                <w:i w:val="false"/>
                <w:color w:val="000000"/>
                <w:sz w:val="20"/>
              </w:rPr>
              <w:t xml:space="preserve">
горки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w:t>
            </w:r>
            <w:r>
              <w:br/>
            </w:r>
            <w:r>
              <w:rPr>
                <w:rFonts w:ascii="Times New Roman"/>
                <w:b w:val="false"/>
                <w:i w:val="false"/>
                <w:color w:val="000000"/>
                <w:sz w:val="20"/>
              </w:rPr>
              <w:t xml:space="preserve">
газо- </w:t>
            </w:r>
            <w:r>
              <w:br/>
            </w:r>
            <w:r>
              <w:rPr>
                <w:rFonts w:ascii="Times New Roman"/>
                <w:b w:val="false"/>
                <w:i w:val="false"/>
                <w:color w:val="000000"/>
                <w:sz w:val="20"/>
              </w:rPr>
              <w:t xml:space="preserve">
вый </w:t>
            </w:r>
            <w:r>
              <w:br/>
            </w:r>
            <w:r>
              <w:rPr>
                <w:rFonts w:ascii="Times New Roman"/>
                <w:b w:val="false"/>
                <w:i w:val="false"/>
                <w:color w:val="000000"/>
                <w:sz w:val="20"/>
              </w:rPr>
              <w:t xml:space="preserve">
ста- </w:t>
            </w:r>
            <w:r>
              <w:br/>
            </w:r>
            <w:r>
              <w:rPr>
                <w:rFonts w:ascii="Times New Roman"/>
                <w:b w:val="false"/>
                <w:i w:val="false"/>
                <w:color w:val="000000"/>
                <w:sz w:val="20"/>
              </w:rPr>
              <w:t xml:space="preserve">
биль- </w:t>
            </w:r>
            <w:r>
              <w:br/>
            </w:r>
            <w:r>
              <w:rPr>
                <w:rFonts w:ascii="Times New Roman"/>
                <w:b w:val="false"/>
                <w:i w:val="false"/>
                <w:color w:val="000000"/>
                <w:sz w:val="20"/>
              </w:rPr>
              <w:t xml:space="preserve">
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27220000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или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"С" </w:t>
            </w:r>
            <w:r>
              <w:br/>
            </w:r>
            <w:r>
              <w:rPr>
                <w:rFonts w:ascii="Times New Roman"/>
                <w:b w:val="false"/>
                <w:i w:val="false"/>
                <w:color w:val="000000"/>
                <w:sz w:val="20"/>
              </w:rPr>
              <w:t xml:space="preserve">
или </w:t>
            </w:r>
            <w:r>
              <w:br/>
            </w:r>
            <w:r>
              <w:rPr>
                <w:rFonts w:ascii="Times New Roman"/>
                <w:b w:val="false"/>
                <w:i w:val="false"/>
                <w:color w:val="000000"/>
                <w:sz w:val="20"/>
              </w:rPr>
              <w:t xml:space="preserve">
"СТ"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w:t>
            </w:r>
            <w:r>
              <w:br/>
            </w:r>
            <w:r>
              <w:rPr>
                <w:rFonts w:ascii="Times New Roman"/>
                <w:b w:val="false"/>
                <w:i w:val="false"/>
                <w:color w:val="000000"/>
                <w:sz w:val="20"/>
              </w:rPr>
              <w:t xml:space="preserve">
для </w:t>
            </w:r>
            <w:r>
              <w:br/>
            </w:r>
            <w:r>
              <w:rPr>
                <w:rFonts w:ascii="Times New Roman"/>
                <w:b w:val="false"/>
                <w:i w:val="false"/>
                <w:color w:val="000000"/>
                <w:sz w:val="20"/>
              </w:rPr>
              <w:t xml:space="preserve">
промыш </w:t>
            </w:r>
            <w:r>
              <w:br/>
            </w:r>
            <w:r>
              <w:rPr>
                <w:rFonts w:ascii="Times New Roman"/>
                <w:b w:val="false"/>
                <w:i w:val="false"/>
                <w:color w:val="000000"/>
                <w:sz w:val="20"/>
              </w:rPr>
              <w:t xml:space="preserve">
ленных </w:t>
            </w:r>
            <w:r>
              <w:br/>
            </w:r>
            <w:r>
              <w:rPr>
                <w:rFonts w:ascii="Times New Roman"/>
                <w:b w:val="false"/>
                <w:i w:val="false"/>
                <w:color w:val="000000"/>
                <w:sz w:val="20"/>
              </w:rPr>
              <w:t xml:space="preserve">
целей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27220000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или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"С" </w:t>
            </w:r>
            <w:r>
              <w:br/>
            </w:r>
            <w:r>
              <w:rPr>
                <w:rFonts w:ascii="Times New Roman"/>
                <w:b w:val="false"/>
                <w:i w:val="false"/>
                <w:color w:val="000000"/>
                <w:sz w:val="20"/>
              </w:rPr>
              <w:t xml:space="preserve">
или </w:t>
            </w:r>
            <w:r>
              <w:br/>
            </w:r>
            <w:r>
              <w:rPr>
                <w:rFonts w:ascii="Times New Roman"/>
                <w:b w:val="false"/>
                <w:i w:val="false"/>
                <w:color w:val="000000"/>
                <w:sz w:val="20"/>
              </w:rPr>
              <w:t xml:space="preserve">
"СТ"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w:t>
            </w:r>
            <w:r>
              <w:br/>
            </w:r>
            <w:r>
              <w:rPr>
                <w:rFonts w:ascii="Times New Roman"/>
                <w:b w:val="false"/>
                <w:i w:val="false"/>
                <w:color w:val="000000"/>
                <w:sz w:val="20"/>
              </w:rPr>
              <w:t xml:space="preserve">
мотор- </w:t>
            </w:r>
            <w:r>
              <w:br/>
            </w:r>
            <w:r>
              <w:rPr>
                <w:rFonts w:ascii="Times New Roman"/>
                <w:b w:val="false"/>
                <w:i w:val="false"/>
                <w:color w:val="000000"/>
                <w:sz w:val="20"/>
              </w:rPr>
              <w:t xml:space="preserve">
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27240000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или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TU9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"С" </w:t>
            </w:r>
            <w:r>
              <w:br/>
            </w:r>
            <w:r>
              <w:rPr>
                <w:rFonts w:ascii="Times New Roman"/>
                <w:b w:val="false"/>
                <w:i w:val="false"/>
                <w:color w:val="000000"/>
                <w:sz w:val="20"/>
              </w:rPr>
              <w:t xml:space="preserve">
или </w:t>
            </w:r>
            <w:r>
              <w:br/>
            </w:r>
            <w:r>
              <w:rPr>
                <w:rFonts w:ascii="Times New Roman"/>
                <w:b w:val="false"/>
                <w:i w:val="false"/>
                <w:color w:val="000000"/>
                <w:sz w:val="20"/>
              </w:rPr>
              <w:t xml:space="preserve">
"СТ"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29022000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 </w:t>
            </w:r>
            <w:r>
              <w:br/>
            </w:r>
            <w:r>
              <w:rPr>
                <w:rFonts w:ascii="Times New Roman"/>
                <w:b w:val="false"/>
                <w:i w:val="false"/>
                <w:color w:val="000000"/>
                <w:sz w:val="20"/>
              </w:rPr>
              <w:t xml:space="preserve">
зол",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 </w:t>
            </w:r>
            <w:r>
              <w:br/>
            </w:r>
            <w:r>
              <w:rPr>
                <w:rFonts w:ascii="Times New Roman"/>
                <w:b w:val="false"/>
                <w:i w:val="false"/>
                <w:color w:val="000000"/>
                <w:sz w:val="20"/>
              </w:rPr>
              <w:t xml:space="preserve">
зола </w:t>
            </w:r>
            <w:r>
              <w:br/>
            </w:r>
            <w:r>
              <w:rPr>
                <w:rFonts w:ascii="Times New Roman"/>
                <w:b w:val="false"/>
                <w:i w:val="false"/>
                <w:color w:val="000000"/>
                <w:sz w:val="20"/>
              </w:rPr>
              <w:t xml:space="preserve">
поли- </w:t>
            </w:r>
            <w:r>
              <w:br/>
            </w:r>
            <w:r>
              <w:rPr>
                <w:rFonts w:ascii="Times New Roman"/>
                <w:b w:val="false"/>
                <w:i w:val="false"/>
                <w:color w:val="000000"/>
                <w:sz w:val="20"/>
              </w:rPr>
              <w:t xml:space="preserve">
хлорид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хлорид </w:t>
            </w:r>
            <w:r>
              <w:br/>
            </w:r>
            <w:r>
              <w:rPr>
                <w:rFonts w:ascii="Times New Roman"/>
                <w:b w:val="false"/>
                <w:i w:val="false"/>
                <w:color w:val="000000"/>
                <w:sz w:val="20"/>
              </w:rPr>
              <w:t xml:space="preserve">
бен- </w:t>
            </w:r>
            <w:r>
              <w:br/>
            </w:r>
            <w:r>
              <w:rPr>
                <w:rFonts w:ascii="Times New Roman"/>
                <w:b w:val="false"/>
                <w:i w:val="false"/>
                <w:color w:val="000000"/>
                <w:sz w:val="20"/>
              </w:rPr>
              <w:t xml:space="preserve">
зола",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r>
              <w:br/>
            </w:r>
            <w:r>
              <w:rPr>
                <w:rFonts w:ascii="Times New Roman"/>
                <w:b w:val="false"/>
                <w:i w:val="false"/>
                <w:color w:val="000000"/>
                <w:sz w:val="20"/>
              </w:rPr>
              <w:t xml:space="preserve">
суль- </w:t>
            </w:r>
            <w:r>
              <w:br/>
            </w:r>
            <w:r>
              <w:rPr>
                <w:rFonts w:ascii="Times New Roman"/>
                <w:b w:val="false"/>
                <w:i w:val="false"/>
                <w:color w:val="000000"/>
                <w:sz w:val="20"/>
              </w:rPr>
              <w:t xml:space="preserve">
фокис- </w:t>
            </w:r>
            <w:r>
              <w:br/>
            </w:r>
            <w:r>
              <w:rPr>
                <w:rFonts w:ascii="Times New Roman"/>
                <w:b w:val="false"/>
                <w:i w:val="false"/>
                <w:color w:val="000000"/>
                <w:sz w:val="20"/>
              </w:rPr>
              <w:t xml:space="preserve">
лота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r>
              <w:br/>
            </w:r>
            <w:r>
              <w:rPr>
                <w:rFonts w:ascii="Times New Roman"/>
                <w:b w:val="false"/>
                <w:i w:val="false"/>
                <w:color w:val="000000"/>
                <w:sz w:val="20"/>
              </w:rPr>
              <w:t xml:space="preserve">
суль- </w:t>
            </w:r>
            <w:r>
              <w:br/>
            </w:r>
            <w:r>
              <w:rPr>
                <w:rFonts w:ascii="Times New Roman"/>
                <w:b w:val="false"/>
                <w:i w:val="false"/>
                <w:color w:val="000000"/>
                <w:sz w:val="20"/>
              </w:rPr>
              <w:t xml:space="preserve">
фокис- </w:t>
            </w:r>
            <w:r>
              <w:br/>
            </w:r>
            <w:r>
              <w:rPr>
                <w:rFonts w:ascii="Times New Roman"/>
                <w:b w:val="false"/>
                <w:i w:val="false"/>
                <w:color w:val="000000"/>
                <w:sz w:val="20"/>
              </w:rPr>
              <w:t xml:space="preserve">
лота",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r>
              <w:br/>
            </w:r>
            <w:r>
              <w:rPr>
                <w:rFonts w:ascii="Times New Roman"/>
                <w:b w:val="false"/>
                <w:i w:val="false"/>
                <w:color w:val="000000"/>
                <w:sz w:val="20"/>
              </w:rPr>
              <w:t xml:space="preserve">
суль- </w:t>
            </w:r>
            <w:r>
              <w:br/>
            </w:r>
            <w:r>
              <w:rPr>
                <w:rFonts w:ascii="Times New Roman"/>
                <w:b w:val="false"/>
                <w:i w:val="false"/>
                <w:color w:val="000000"/>
                <w:sz w:val="20"/>
              </w:rPr>
              <w:t xml:space="preserve">
фохло- </w:t>
            </w:r>
            <w:r>
              <w:br/>
            </w:r>
            <w:r>
              <w:rPr>
                <w:rFonts w:ascii="Times New Roman"/>
                <w:b w:val="false"/>
                <w:i w:val="false"/>
                <w:color w:val="000000"/>
                <w:sz w:val="20"/>
              </w:rPr>
              <w:t xml:space="preserve">
рид </w:t>
            </w:r>
            <w:r>
              <w:br/>
            </w:r>
            <w:r>
              <w:rPr>
                <w:rFonts w:ascii="Times New Roman"/>
                <w:b w:val="false"/>
                <w:i w:val="false"/>
                <w:color w:val="000000"/>
                <w:sz w:val="20"/>
              </w:rPr>
              <w:t xml:space="preserve">
(бен- </w:t>
            </w:r>
            <w:r>
              <w:br/>
            </w:r>
            <w:r>
              <w:rPr>
                <w:rFonts w:ascii="Times New Roman"/>
                <w:b w:val="false"/>
                <w:i w:val="false"/>
                <w:color w:val="000000"/>
                <w:sz w:val="20"/>
              </w:rPr>
              <w:t xml:space="preserve">
зол </w:t>
            </w:r>
            <w:r>
              <w:br/>
            </w:r>
            <w:r>
              <w:rPr>
                <w:rFonts w:ascii="Times New Roman"/>
                <w:b w:val="false"/>
                <w:i w:val="false"/>
                <w:color w:val="000000"/>
                <w:sz w:val="20"/>
              </w:rPr>
              <w:t xml:space="preserve">
суль- </w:t>
            </w:r>
            <w:r>
              <w:br/>
            </w:r>
            <w:r>
              <w:rPr>
                <w:rFonts w:ascii="Times New Roman"/>
                <w:b w:val="false"/>
                <w:i w:val="false"/>
                <w:color w:val="000000"/>
                <w:sz w:val="20"/>
              </w:rPr>
              <w:t xml:space="preserve">
фонил- </w:t>
            </w:r>
            <w:r>
              <w:br/>
            </w:r>
            <w:r>
              <w:rPr>
                <w:rFonts w:ascii="Times New Roman"/>
                <w:b w:val="false"/>
                <w:i w:val="false"/>
                <w:color w:val="000000"/>
                <w:sz w:val="20"/>
              </w:rPr>
              <w:t xml:space="preserve">
хло- </w:t>
            </w:r>
            <w:r>
              <w:br/>
            </w:r>
            <w:r>
              <w:rPr>
                <w:rFonts w:ascii="Times New Roman"/>
                <w:b w:val="false"/>
                <w:i w:val="false"/>
                <w:color w:val="000000"/>
                <w:sz w:val="20"/>
              </w:rPr>
              <w:t xml:space="preserve">
рид)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29309000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r>
              <w:br/>
            </w:r>
            <w:r>
              <w:rPr>
                <w:rFonts w:ascii="Times New Roman"/>
                <w:b w:val="false"/>
                <w:i w:val="false"/>
                <w:color w:val="000000"/>
                <w:sz w:val="20"/>
              </w:rPr>
              <w:t xml:space="preserve">
сульфо- </w:t>
            </w:r>
            <w:r>
              <w:br/>
            </w:r>
            <w:r>
              <w:rPr>
                <w:rFonts w:ascii="Times New Roman"/>
                <w:b w:val="false"/>
                <w:i w:val="false"/>
                <w:color w:val="000000"/>
                <w:sz w:val="20"/>
              </w:rPr>
              <w:t xml:space="preserve">
хло- </w:t>
            </w:r>
            <w:r>
              <w:br/>
            </w:r>
            <w:r>
              <w:rPr>
                <w:rFonts w:ascii="Times New Roman"/>
                <w:b w:val="false"/>
                <w:i w:val="false"/>
                <w:color w:val="000000"/>
                <w:sz w:val="20"/>
              </w:rPr>
              <w:t xml:space="preserve">
рид",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 </w:t>
            </w:r>
            <w:r>
              <w:br/>
            </w:r>
            <w:r>
              <w:rPr>
                <w:rFonts w:ascii="Times New Roman"/>
                <w:b w:val="false"/>
                <w:i w:val="false"/>
                <w:color w:val="000000"/>
                <w:sz w:val="20"/>
              </w:rPr>
              <w:t xml:space="preserve">
золь- </w:t>
            </w:r>
            <w:r>
              <w:br/>
            </w:r>
            <w:r>
              <w:rPr>
                <w:rFonts w:ascii="Times New Roman"/>
                <w:b w:val="false"/>
                <w:i w:val="false"/>
                <w:color w:val="000000"/>
                <w:sz w:val="20"/>
              </w:rPr>
              <w:t xml:space="preserve">
ная </w:t>
            </w:r>
            <w:r>
              <w:br/>
            </w:r>
            <w:r>
              <w:rPr>
                <w:rFonts w:ascii="Times New Roman"/>
                <w:b w:val="false"/>
                <w:i w:val="false"/>
                <w:color w:val="000000"/>
                <w:sz w:val="20"/>
              </w:rPr>
              <w:t xml:space="preserve">
го- </w:t>
            </w:r>
            <w:r>
              <w:br/>
            </w:r>
            <w:r>
              <w:rPr>
                <w:rFonts w:ascii="Times New Roman"/>
                <w:b w:val="false"/>
                <w:i w:val="false"/>
                <w:color w:val="000000"/>
                <w:sz w:val="20"/>
              </w:rPr>
              <w:t xml:space="preserve">
ловка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29022000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 </w:t>
            </w:r>
            <w:r>
              <w:br/>
            </w:r>
            <w:r>
              <w:rPr>
                <w:rFonts w:ascii="Times New Roman"/>
                <w:b w:val="false"/>
                <w:i w:val="false"/>
                <w:color w:val="000000"/>
                <w:sz w:val="20"/>
              </w:rPr>
              <w:t xml:space="preserve">
зол",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 </w:t>
            </w:r>
            <w:r>
              <w:br/>
            </w:r>
            <w:r>
              <w:rPr>
                <w:rFonts w:ascii="Times New Roman"/>
                <w:b w:val="false"/>
                <w:i w:val="false"/>
                <w:color w:val="000000"/>
                <w:sz w:val="20"/>
              </w:rPr>
              <w:t xml:space="preserve">
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 </w:t>
            </w:r>
            <w:r>
              <w:br/>
            </w:r>
            <w:r>
              <w:rPr>
                <w:rFonts w:ascii="Times New Roman"/>
                <w:b w:val="false"/>
                <w:i w:val="false"/>
                <w:color w:val="000000"/>
                <w:sz w:val="20"/>
              </w:rPr>
              <w:t xml:space="preserve">
три </w:t>
            </w:r>
            <w:r>
              <w:br/>
            </w:r>
            <w:r>
              <w:rPr>
                <w:rFonts w:ascii="Times New Roman"/>
                <w:b w:val="false"/>
                <w:i w:val="false"/>
                <w:color w:val="000000"/>
                <w:sz w:val="20"/>
              </w:rPr>
              <w:t xml:space="preserve">
фторид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 </w:t>
            </w:r>
            <w:r>
              <w:br/>
            </w:r>
            <w:r>
              <w:rPr>
                <w:rFonts w:ascii="Times New Roman"/>
                <w:b w:val="false"/>
                <w:i w:val="false"/>
                <w:color w:val="000000"/>
                <w:sz w:val="20"/>
              </w:rPr>
              <w:t xml:space="preserve">
трифто- </w:t>
            </w:r>
            <w:r>
              <w:br/>
            </w:r>
            <w:r>
              <w:rPr>
                <w:rFonts w:ascii="Times New Roman"/>
                <w:b w:val="false"/>
                <w:i w:val="false"/>
                <w:color w:val="000000"/>
                <w:sz w:val="20"/>
              </w:rPr>
              <w:t xml:space="preserve">
рид",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 </w:t>
            </w:r>
            <w:r>
              <w:br/>
            </w:r>
            <w:r>
              <w:rPr>
                <w:rFonts w:ascii="Times New Roman"/>
                <w:b w:val="false"/>
                <w:i w:val="false"/>
                <w:color w:val="000000"/>
                <w:sz w:val="20"/>
              </w:rPr>
              <w:t xml:space="preserve">
три- </w:t>
            </w:r>
            <w:r>
              <w:br/>
            </w:r>
            <w:r>
              <w:rPr>
                <w:rFonts w:ascii="Times New Roman"/>
                <w:b w:val="false"/>
                <w:i w:val="false"/>
                <w:color w:val="000000"/>
                <w:sz w:val="20"/>
              </w:rPr>
              <w:t xml:space="preserve">
хлорид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 </w:t>
            </w:r>
            <w:r>
              <w:br/>
            </w:r>
            <w:r>
              <w:rPr>
                <w:rFonts w:ascii="Times New Roman"/>
                <w:b w:val="false"/>
                <w:i w:val="false"/>
                <w:color w:val="000000"/>
                <w:sz w:val="20"/>
              </w:rPr>
              <w:t xml:space="preserve">
трихло- </w:t>
            </w:r>
            <w:r>
              <w:br/>
            </w:r>
            <w:r>
              <w:rPr>
                <w:rFonts w:ascii="Times New Roman"/>
                <w:b w:val="false"/>
                <w:i w:val="false"/>
                <w:color w:val="000000"/>
                <w:sz w:val="20"/>
              </w:rPr>
              <w:t xml:space="preserve">
рид",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Бентол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 </w:t>
            </w:r>
            <w:r>
              <w:br/>
            </w:r>
            <w:r>
              <w:rPr>
                <w:rFonts w:ascii="Times New Roman"/>
                <w:b w:val="false"/>
                <w:i w:val="false"/>
                <w:color w:val="000000"/>
                <w:sz w:val="20"/>
              </w:rPr>
              <w:t xml:space="preserve">
тол",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Бису- </w:t>
            </w:r>
            <w:r>
              <w:br/>
            </w:r>
            <w:r>
              <w:rPr>
                <w:rFonts w:ascii="Times New Roman"/>
                <w:b w:val="false"/>
                <w:i w:val="false"/>
                <w:color w:val="000000"/>
                <w:sz w:val="20"/>
              </w:rPr>
              <w:t xml:space="preserve">
льфит </w:t>
            </w:r>
            <w:r>
              <w:br/>
            </w:r>
            <w:r>
              <w:rPr>
                <w:rFonts w:ascii="Times New Roman"/>
                <w:b w:val="false"/>
                <w:i w:val="false"/>
                <w:color w:val="000000"/>
                <w:sz w:val="20"/>
              </w:rPr>
              <w:t xml:space="preserve">
нат- </w:t>
            </w:r>
            <w:r>
              <w:br/>
            </w:r>
            <w:r>
              <w:rPr>
                <w:rFonts w:ascii="Times New Roman"/>
                <w:b w:val="false"/>
                <w:i w:val="false"/>
                <w:color w:val="000000"/>
                <w:sz w:val="20"/>
              </w:rPr>
              <w:t xml:space="preserve">
рия,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Натрия бисульфит, раствор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Битум, </w:t>
            </w:r>
            <w:r>
              <w:br/>
            </w:r>
            <w:r>
              <w:rPr>
                <w:rFonts w:ascii="Times New Roman"/>
                <w:b w:val="false"/>
                <w:i w:val="false"/>
                <w:color w:val="000000"/>
                <w:sz w:val="20"/>
              </w:rPr>
              <w:t xml:space="preserve">
вязкий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27132000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бун- </w:t>
            </w:r>
            <w:r>
              <w:br/>
            </w:r>
            <w:r>
              <w:rPr>
                <w:rFonts w:ascii="Times New Roman"/>
                <w:b w:val="false"/>
                <w:i w:val="false"/>
                <w:color w:val="000000"/>
                <w:sz w:val="20"/>
              </w:rPr>
              <w:t xml:space="preserve">
керных </w:t>
            </w:r>
            <w:r>
              <w:br/>
            </w:r>
            <w:r>
              <w:rPr>
                <w:rFonts w:ascii="Times New Roman"/>
                <w:b w:val="false"/>
                <w:i w:val="false"/>
                <w:color w:val="000000"/>
                <w:sz w:val="20"/>
              </w:rPr>
              <w:t xml:space="preserve">
полу- </w:t>
            </w:r>
            <w:r>
              <w:br/>
            </w:r>
            <w:r>
              <w:rPr>
                <w:rFonts w:ascii="Times New Roman"/>
                <w:b w:val="false"/>
                <w:i w:val="false"/>
                <w:color w:val="000000"/>
                <w:sz w:val="20"/>
              </w:rPr>
              <w:t xml:space="preserve">
вагонах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Битум, </w:t>
            </w:r>
            <w:r>
              <w:br/>
            </w:r>
            <w:r>
              <w:rPr>
                <w:rFonts w:ascii="Times New Roman"/>
                <w:b w:val="false"/>
                <w:i w:val="false"/>
                <w:color w:val="000000"/>
                <w:sz w:val="20"/>
              </w:rPr>
              <w:t xml:space="preserve">
жидкий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27132000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Бри- </w:t>
            </w:r>
            <w:r>
              <w:br/>
            </w:r>
            <w:r>
              <w:rPr>
                <w:rFonts w:ascii="Times New Roman"/>
                <w:b w:val="false"/>
                <w:i w:val="false"/>
                <w:color w:val="000000"/>
                <w:sz w:val="20"/>
              </w:rPr>
              <w:t xml:space="preserve">
кетин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нижним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"Бри- </w:t>
            </w:r>
            <w:r>
              <w:br/>
            </w:r>
            <w:r>
              <w:rPr>
                <w:rFonts w:ascii="Times New Roman"/>
                <w:b w:val="false"/>
                <w:i w:val="false"/>
                <w:color w:val="000000"/>
                <w:sz w:val="20"/>
              </w:rPr>
              <w:t xml:space="preserve">
кетин",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 </w:t>
            </w:r>
            <w:r>
              <w:br/>
            </w:r>
            <w:r>
              <w:rPr>
                <w:rFonts w:ascii="Times New Roman"/>
                <w:b w:val="false"/>
                <w:i w:val="false"/>
                <w:color w:val="000000"/>
                <w:sz w:val="20"/>
              </w:rPr>
              <w:t xml:space="preserve">
мис- </w:t>
            </w:r>
            <w:r>
              <w:br/>
            </w:r>
            <w:r>
              <w:rPr>
                <w:rFonts w:ascii="Times New Roman"/>
                <w:b w:val="false"/>
                <w:i w:val="false"/>
                <w:color w:val="000000"/>
                <w:sz w:val="20"/>
              </w:rPr>
              <w:t xml:space="preserve">
тый </w:t>
            </w:r>
            <w:r>
              <w:br/>
            </w:r>
            <w:r>
              <w:rPr>
                <w:rFonts w:ascii="Times New Roman"/>
                <w:b w:val="false"/>
                <w:i w:val="false"/>
                <w:color w:val="000000"/>
                <w:sz w:val="20"/>
              </w:rPr>
              <w:t xml:space="preserve">
этил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Этилбромид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Бусти- </w:t>
            </w:r>
            <w:r>
              <w:br/>
            </w:r>
            <w:r>
              <w:rPr>
                <w:rFonts w:ascii="Times New Roman"/>
                <w:b w:val="false"/>
                <w:i w:val="false"/>
                <w:color w:val="000000"/>
                <w:sz w:val="20"/>
              </w:rPr>
              <w:t xml:space="preserve">
ран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 </w:t>
            </w:r>
            <w:r>
              <w:br/>
            </w:r>
            <w:r>
              <w:rPr>
                <w:rFonts w:ascii="Times New Roman"/>
                <w:b w:val="false"/>
                <w:i w:val="false"/>
                <w:color w:val="000000"/>
                <w:sz w:val="20"/>
              </w:rPr>
              <w:t xml:space="preserve">
5BN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"Бусти- </w:t>
            </w:r>
            <w:r>
              <w:br/>
            </w:r>
            <w:r>
              <w:rPr>
                <w:rFonts w:ascii="Times New Roman"/>
                <w:b w:val="false"/>
                <w:i w:val="false"/>
                <w:color w:val="000000"/>
                <w:sz w:val="20"/>
              </w:rPr>
              <w:t xml:space="preserve">
ран",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 </w:t>
            </w:r>
            <w:r>
              <w:br/>
            </w:r>
            <w:r>
              <w:rPr>
                <w:rFonts w:ascii="Times New Roman"/>
                <w:b w:val="false"/>
                <w:i w:val="false"/>
                <w:color w:val="000000"/>
                <w:sz w:val="20"/>
              </w:rPr>
              <w:t xml:space="preserve">
диен </w:t>
            </w:r>
            <w:r>
              <w:br/>
            </w:r>
            <w:r>
              <w:rPr>
                <w:rFonts w:ascii="Times New Roman"/>
                <w:b w:val="false"/>
                <w:i w:val="false"/>
                <w:color w:val="000000"/>
                <w:sz w:val="20"/>
              </w:rPr>
              <w:t xml:space="preserve">
стаби- </w:t>
            </w:r>
            <w:r>
              <w:br/>
            </w:r>
            <w:r>
              <w:rPr>
                <w:rFonts w:ascii="Times New Roman"/>
                <w:b w:val="false"/>
                <w:i w:val="false"/>
                <w:color w:val="000000"/>
                <w:sz w:val="20"/>
              </w:rPr>
              <w:t xml:space="preserve">
лизи- </w:t>
            </w:r>
            <w:r>
              <w:br/>
            </w:r>
            <w:r>
              <w:rPr>
                <w:rFonts w:ascii="Times New Roman"/>
                <w:b w:val="false"/>
                <w:i w:val="false"/>
                <w:color w:val="000000"/>
                <w:sz w:val="20"/>
              </w:rPr>
              <w:t xml:space="preserve">
рован- </w:t>
            </w:r>
            <w:r>
              <w:br/>
            </w:r>
            <w:r>
              <w:rPr>
                <w:rFonts w:ascii="Times New Roman"/>
                <w:b w:val="false"/>
                <w:i w:val="false"/>
                <w:color w:val="000000"/>
                <w:sz w:val="20"/>
              </w:rPr>
              <w:t xml:space="preserve">
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29012400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 </w:t>
            </w:r>
            <w:r>
              <w:br/>
            </w:r>
            <w:r>
              <w:rPr>
                <w:rFonts w:ascii="Times New Roman"/>
                <w:b w:val="false"/>
                <w:i w:val="false"/>
                <w:color w:val="000000"/>
                <w:sz w:val="20"/>
              </w:rPr>
              <w:t xml:space="preserve">
диен",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с </w:t>
            </w:r>
            <w:r>
              <w:br/>
            </w:r>
            <w:r>
              <w:rPr>
                <w:rFonts w:ascii="Times New Roman"/>
                <w:b w:val="false"/>
                <w:i w:val="false"/>
                <w:color w:val="000000"/>
                <w:sz w:val="20"/>
              </w:rPr>
              <w:t xml:space="preserve">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Бута- </w:t>
            </w:r>
            <w:r>
              <w:br/>
            </w:r>
            <w:r>
              <w:rPr>
                <w:rFonts w:ascii="Times New Roman"/>
                <w:b w:val="false"/>
                <w:i w:val="false"/>
                <w:color w:val="000000"/>
                <w:sz w:val="20"/>
              </w:rPr>
              <w:t xml:space="preserve">
диен, </w:t>
            </w:r>
            <w:r>
              <w:br/>
            </w:r>
            <w:r>
              <w:rPr>
                <w:rFonts w:ascii="Times New Roman"/>
                <w:b w:val="false"/>
                <w:i w:val="false"/>
                <w:color w:val="000000"/>
                <w:sz w:val="20"/>
              </w:rPr>
              <w:t xml:space="preserve">
ста- </w:t>
            </w:r>
            <w:r>
              <w:br/>
            </w:r>
            <w:r>
              <w:rPr>
                <w:rFonts w:ascii="Times New Roman"/>
                <w:b w:val="false"/>
                <w:i w:val="false"/>
                <w:color w:val="000000"/>
                <w:sz w:val="20"/>
              </w:rPr>
              <w:t xml:space="preserve">
били- </w:t>
            </w:r>
            <w:r>
              <w:br/>
            </w:r>
            <w:r>
              <w:rPr>
                <w:rFonts w:ascii="Times New Roman"/>
                <w:b w:val="false"/>
                <w:i w:val="false"/>
                <w:color w:val="000000"/>
                <w:sz w:val="20"/>
              </w:rPr>
              <w:t xml:space="preserve">
зиро- </w:t>
            </w:r>
            <w:r>
              <w:br/>
            </w:r>
            <w:r>
              <w:rPr>
                <w:rFonts w:ascii="Times New Roman"/>
                <w:b w:val="false"/>
                <w:i w:val="false"/>
                <w:color w:val="000000"/>
                <w:sz w:val="20"/>
              </w:rPr>
              <w:t xml:space="preserve">
ванный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Бутадиен стабилизированный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w:t>
            </w:r>
            <w:r>
              <w:br/>
            </w:r>
            <w:r>
              <w:rPr>
                <w:rFonts w:ascii="Times New Roman"/>
                <w:b w:val="false"/>
                <w:i w:val="false"/>
                <w:color w:val="000000"/>
                <w:sz w:val="20"/>
              </w:rPr>
              <w:t xml:space="preserve">
27111300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углево- </w:t>
            </w:r>
            <w:r>
              <w:br/>
            </w:r>
            <w:r>
              <w:rPr>
                <w:rFonts w:ascii="Times New Roman"/>
                <w:b w:val="false"/>
                <w:i w:val="false"/>
                <w:color w:val="000000"/>
                <w:sz w:val="20"/>
              </w:rPr>
              <w:t xml:space="preserve">
дородных </w:t>
            </w:r>
            <w:r>
              <w:br/>
            </w:r>
            <w:r>
              <w:rPr>
                <w:rFonts w:ascii="Times New Roman"/>
                <w:b w:val="false"/>
                <w:i w:val="false"/>
                <w:color w:val="000000"/>
                <w:sz w:val="20"/>
              </w:rPr>
              <w:t xml:space="preserve">
газов,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15-144/- </w:t>
            </w:r>
            <w:r>
              <w:br/>
            </w:r>
            <w:r>
              <w:rPr>
                <w:rFonts w:ascii="Times New Roman"/>
                <w:b w:val="false"/>
                <w:i w:val="false"/>
                <w:color w:val="000000"/>
                <w:sz w:val="20"/>
              </w:rPr>
              <w:t xml:space="preserve">
01, </w:t>
            </w:r>
            <w:r>
              <w:br/>
            </w:r>
            <w:r>
              <w:rPr>
                <w:rFonts w:ascii="Times New Roman"/>
                <w:b w:val="false"/>
                <w:i w:val="false"/>
                <w:color w:val="000000"/>
                <w:sz w:val="20"/>
              </w:rPr>
              <w:t xml:space="preserve">
15-300, </w:t>
            </w:r>
            <w:r>
              <w:br/>
            </w:r>
            <w:r>
              <w:rPr>
                <w:rFonts w:ascii="Times New Roman"/>
                <w:b w:val="false"/>
                <w:i w:val="false"/>
                <w:color w:val="000000"/>
                <w:sz w:val="20"/>
              </w:rPr>
              <w:t xml:space="preserve">
15-435, </w:t>
            </w:r>
            <w:r>
              <w:br/>
            </w:r>
            <w:r>
              <w:rPr>
                <w:rFonts w:ascii="Times New Roman"/>
                <w:b w:val="false"/>
                <w:i w:val="false"/>
                <w:color w:val="000000"/>
                <w:sz w:val="20"/>
              </w:rPr>
              <w:t xml:space="preserve">
15-821, </w:t>
            </w:r>
            <w:r>
              <w:br/>
            </w:r>
            <w:r>
              <w:rPr>
                <w:rFonts w:ascii="Times New Roman"/>
                <w:b w:val="false"/>
                <w:i w:val="false"/>
                <w:color w:val="000000"/>
                <w:sz w:val="20"/>
              </w:rPr>
              <w:t xml:space="preserve">
15-1035, </w:t>
            </w:r>
            <w:r>
              <w:br/>
            </w:r>
            <w:r>
              <w:rPr>
                <w:rFonts w:ascii="Times New Roman"/>
                <w:b w:val="false"/>
                <w:i w:val="false"/>
                <w:color w:val="000000"/>
                <w:sz w:val="20"/>
              </w:rPr>
              <w:t xml:space="preserve">
15-1200/ </w:t>
            </w:r>
            <w:r>
              <w:br/>
            </w:r>
            <w:r>
              <w:rPr>
                <w:rFonts w:ascii="Times New Roman"/>
                <w:b w:val="false"/>
                <w:i w:val="false"/>
                <w:color w:val="000000"/>
                <w:sz w:val="20"/>
              </w:rPr>
              <w:t xml:space="preserve">
-01/-02, </w:t>
            </w:r>
            <w:r>
              <w:br/>
            </w:r>
            <w:r>
              <w:rPr>
                <w:rFonts w:ascii="Times New Roman"/>
                <w:b w:val="false"/>
                <w:i w:val="false"/>
                <w:color w:val="000000"/>
                <w:sz w:val="20"/>
              </w:rPr>
              <w:t xml:space="preserve">
15-1209, </w:t>
            </w:r>
            <w:r>
              <w:br/>
            </w:r>
            <w:r>
              <w:rPr>
                <w:rFonts w:ascii="Times New Roman"/>
                <w:b w:val="false"/>
                <w:i w:val="false"/>
                <w:color w:val="000000"/>
                <w:sz w:val="20"/>
              </w:rPr>
              <w:t xml:space="preserve">
15-1229, </w:t>
            </w:r>
            <w:r>
              <w:br/>
            </w:r>
            <w:r>
              <w:rPr>
                <w:rFonts w:ascii="Times New Roman"/>
                <w:b w:val="false"/>
                <w:i w:val="false"/>
                <w:color w:val="000000"/>
                <w:sz w:val="20"/>
              </w:rPr>
              <w:t xml:space="preserve">
15-1407/ </w:t>
            </w:r>
            <w:r>
              <w:br/>
            </w:r>
            <w:r>
              <w:rPr>
                <w:rFonts w:ascii="Times New Roman"/>
                <w:b w:val="false"/>
                <w:i w:val="false"/>
                <w:color w:val="000000"/>
                <w:sz w:val="20"/>
              </w:rPr>
              <w:t xml:space="preserve">
-01, </w:t>
            </w:r>
            <w:r>
              <w:br/>
            </w:r>
            <w:r>
              <w:rPr>
                <w:rFonts w:ascii="Times New Roman"/>
                <w:b w:val="false"/>
                <w:i w:val="false"/>
                <w:color w:val="000000"/>
                <w:sz w:val="20"/>
              </w:rPr>
              <w:t xml:space="preserve">
15-1519/ </w:t>
            </w:r>
            <w:r>
              <w:br/>
            </w:r>
            <w:r>
              <w:rPr>
                <w:rFonts w:ascii="Times New Roman"/>
                <w:b w:val="false"/>
                <w:i w:val="false"/>
                <w:color w:val="000000"/>
                <w:sz w:val="20"/>
              </w:rPr>
              <w:t xml:space="preserve">
-01/-02, </w:t>
            </w:r>
            <w:r>
              <w:br/>
            </w:r>
            <w:r>
              <w:rPr>
                <w:rFonts w:ascii="Times New Roman"/>
                <w:b w:val="false"/>
                <w:i w:val="false"/>
                <w:color w:val="000000"/>
                <w:sz w:val="20"/>
              </w:rPr>
              <w:t xml:space="preserve">
15-1569, </w:t>
            </w:r>
            <w:r>
              <w:br/>
            </w:r>
            <w:r>
              <w:rPr>
                <w:rFonts w:ascii="Times New Roman"/>
                <w:b w:val="false"/>
                <w:i w:val="false"/>
                <w:color w:val="000000"/>
                <w:sz w:val="20"/>
              </w:rPr>
              <w:t xml:space="preserve">
15-1602, </w:t>
            </w:r>
            <w:r>
              <w:br/>
            </w:r>
            <w:r>
              <w:rPr>
                <w:rFonts w:ascii="Times New Roman"/>
                <w:b w:val="false"/>
                <w:i w:val="false"/>
                <w:color w:val="000000"/>
                <w:sz w:val="20"/>
              </w:rPr>
              <w:t xml:space="preserve">
15-1615, </w:t>
            </w:r>
            <w:r>
              <w:br/>
            </w:r>
            <w:r>
              <w:rPr>
                <w:rFonts w:ascii="Times New Roman"/>
                <w:b w:val="false"/>
                <w:i w:val="false"/>
                <w:color w:val="000000"/>
                <w:sz w:val="20"/>
              </w:rPr>
              <w:t xml:space="preserve">
15-1780, </w:t>
            </w:r>
            <w:r>
              <w:br/>
            </w:r>
            <w:r>
              <w:rPr>
                <w:rFonts w:ascii="Times New Roman"/>
                <w:b w:val="false"/>
                <w:i w:val="false"/>
                <w:color w:val="000000"/>
                <w:sz w:val="20"/>
              </w:rPr>
              <w:t xml:space="preserve">
15-9102, </w:t>
            </w:r>
            <w:r>
              <w:br/>
            </w:r>
            <w:r>
              <w:rPr>
                <w:rFonts w:ascii="Times New Roman"/>
                <w:b w:val="false"/>
                <w:i w:val="false"/>
                <w:color w:val="000000"/>
                <w:sz w:val="20"/>
              </w:rPr>
              <w:t xml:space="preserve">
15-9121, </w:t>
            </w:r>
            <w:r>
              <w:br/>
            </w:r>
            <w:r>
              <w:rPr>
                <w:rFonts w:ascii="Times New Roman"/>
                <w:b w:val="false"/>
                <w:i w:val="false"/>
                <w:color w:val="000000"/>
                <w:sz w:val="20"/>
              </w:rPr>
              <w:t xml:space="preserve">
15-9503 </w:t>
            </w:r>
            <w:r>
              <w:br/>
            </w:r>
            <w:r>
              <w:rPr>
                <w:rFonts w:ascii="Times New Roman"/>
                <w:b w:val="false"/>
                <w:i w:val="false"/>
                <w:color w:val="000000"/>
                <w:sz w:val="20"/>
              </w:rPr>
              <w:t xml:space="preserve">
АВП, </w:t>
            </w:r>
            <w:r>
              <w:br/>
            </w:r>
            <w:r>
              <w:rPr>
                <w:rFonts w:ascii="Times New Roman"/>
                <w:b w:val="false"/>
                <w:i w:val="false"/>
                <w:color w:val="000000"/>
                <w:sz w:val="20"/>
              </w:rPr>
              <w:t xml:space="preserve">
901Р, </w:t>
            </w:r>
            <w:r>
              <w:br/>
            </w:r>
            <w:r>
              <w:rPr>
                <w:rFonts w:ascii="Times New Roman"/>
                <w:b w:val="false"/>
                <w:i w:val="false"/>
                <w:color w:val="000000"/>
                <w:sz w:val="20"/>
              </w:rPr>
              <w:t xml:space="preserve">
902Р, </w:t>
            </w:r>
            <w:r>
              <w:br/>
            </w:r>
            <w:r>
              <w:rPr>
                <w:rFonts w:ascii="Times New Roman"/>
                <w:b w:val="false"/>
                <w:i w:val="false"/>
                <w:color w:val="000000"/>
                <w:sz w:val="20"/>
              </w:rPr>
              <w:t xml:space="preserve">
903Р, </w:t>
            </w:r>
            <w:r>
              <w:br/>
            </w:r>
            <w:r>
              <w:rPr>
                <w:rFonts w:ascii="Times New Roman"/>
                <w:b w:val="false"/>
                <w:i w:val="false"/>
                <w:color w:val="000000"/>
                <w:sz w:val="20"/>
              </w:rPr>
              <w:t xml:space="preserve">
908Р)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 </w:t>
            </w:r>
            <w:r>
              <w:br/>
            </w:r>
            <w:r>
              <w:rPr>
                <w:rFonts w:ascii="Times New Roman"/>
                <w:b w:val="false"/>
                <w:i w:val="false"/>
                <w:color w:val="000000"/>
                <w:sz w:val="20"/>
              </w:rPr>
              <w:t xml:space="preserve">
тан",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1127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Бутила </w:t>
            </w:r>
            <w:r>
              <w:br/>
            </w:r>
            <w:r>
              <w:rPr>
                <w:rFonts w:ascii="Times New Roman"/>
                <w:b w:val="false"/>
                <w:i w:val="false"/>
                <w:color w:val="000000"/>
                <w:sz w:val="20"/>
              </w:rPr>
              <w:t xml:space="preserve">
хлорид </w:t>
            </w:r>
            <w:r>
              <w:br/>
            </w:r>
            <w:r>
              <w:rPr>
                <w:rFonts w:ascii="Times New Roman"/>
                <w:b w:val="false"/>
                <w:i w:val="false"/>
                <w:color w:val="000000"/>
                <w:sz w:val="20"/>
              </w:rPr>
              <w:t xml:space="preserve">
(1- </w:t>
            </w:r>
            <w:r>
              <w:br/>
            </w:r>
            <w:r>
              <w:rPr>
                <w:rFonts w:ascii="Times New Roman"/>
                <w:b w:val="false"/>
                <w:i w:val="false"/>
                <w:color w:val="000000"/>
                <w:sz w:val="20"/>
              </w:rPr>
              <w:t xml:space="preserve">
хлор </w:t>
            </w:r>
            <w:r>
              <w:br/>
            </w:r>
            <w:r>
              <w:rPr>
                <w:rFonts w:ascii="Times New Roman"/>
                <w:b w:val="false"/>
                <w:i w:val="false"/>
                <w:color w:val="000000"/>
                <w:sz w:val="20"/>
              </w:rPr>
              <w:t xml:space="preserve">
бутан)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29031900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 </w:t>
            </w:r>
            <w:r>
              <w:br/>
            </w:r>
            <w:r>
              <w:rPr>
                <w:rFonts w:ascii="Times New Roman"/>
                <w:b w:val="false"/>
                <w:i w:val="false"/>
                <w:color w:val="000000"/>
                <w:sz w:val="20"/>
              </w:rPr>
              <w:t xml:space="preserve">
хло- </w:t>
            </w:r>
            <w:r>
              <w:br/>
            </w:r>
            <w:r>
              <w:rPr>
                <w:rFonts w:ascii="Times New Roman"/>
                <w:b w:val="false"/>
                <w:i w:val="false"/>
                <w:color w:val="000000"/>
                <w:sz w:val="20"/>
              </w:rPr>
              <w:t xml:space="preserve">
рид",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 </w:t>
            </w:r>
            <w:r>
              <w:br/>
            </w:r>
            <w:r>
              <w:rPr>
                <w:rFonts w:ascii="Times New Roman"/>
                <w:b w:val="false"/>
                <w:i w:val="false"/>
                <w:color w:val="000000"/>
                <w:sz w:val="20"/>
              </w:rPr>
              <w:t xml:space="preserve">
акри- </w:t>
            </w:r>
            <w:r>
              <w:br/>
            </w:r>
            <w:r>
              <w:rPr>
                <w:rFonts w:ascii="Times New Roman"/>
                <w:b w:val="false"/>
                <w:i w:val="false"/>
                <w:color w:val="000000"/>
                <w:sz w:val="20"/>
              </w:rPr>
              <w:t xml:space="preserve">
лат </w:t>
            </w:r>
            <w:r>
              <w:br/>
            </w:r>
            <w:r>
              <w:rPr>
                <w:rFonts w:ascii="Times New Roman"/>
                <w:b w:val="false"/>
                <w:i w:val="false"/>
                <w:color w:val="000000"/>
                <w:sz w:val="20"/>
              </w:rPr>
              <w:t xml:space="preserve">
стаби- </w:t>
            </w:r>
            <w:r>
              <w:br/>
            </w:r>
            <w:r>
              <w:rPr>
                <w:rFonts w:ascii="Times New Roman"/>
                <w:b w:val="false"/>
                <w:i w:val="false"/>
                <w:color w:val="000000"/>
                <w:sz w:val="20"/>
              </w:rPr>
              <w:t xml:space="preserve">
лизиро </w:t>
            </w:r>
            <w:r>
              <w:br/>
            </w:r>
            <w:r>
              <w:rPr>
                <w:rFonts w:ascii="Times New Roman"/>
                <w:b w:val="false"/>
                <w:i w:val="false"/>
                <w:color w:val="000000"/>
                <w:sz w:val="20"/>
              </w:rPr>
              <w:t xml:space="preserve">
ванный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29161200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 </w:t>
            </w:r>
            <w:r>
              <w:br/>
            </w:r>
            <w:r>
              <w:rPr>
                <w:rFonts w:ascii="Times New Roman"/>
                <w:b w:val="false"/>
                <w:i w:val="false"/>
                <w:color w:val="000000"/>
                <w:sz w:val="20"/>
              </w:rPr>
              <w:t xml:space="preserve">
акри- </w:t>
            </w:r>
            <w:r>
              <w:br/>
            </w:r>
            <w:r>
              <w:rPr>
                <w:rFonts w:ascii="Times New Roman"/>
                <w:b w:val="false"/>
                <w:i w:val="false"/>
                <w:color w:val="000000"/>
                <w:sz w:val="20"/>
              </w:rPr>
              <w:t xml:space="preserve">
лат",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 </w:t>
            </w:r>
            <w:r>
              <w:br/>
            </w:r>
            <w:r>
              <w:rPr>
                <w:rFonts w:ascii="Times New Roman"/>
                <w:b w:val="false"/>
                <w:i w:val="false"/>
                <w:color w:val="000000"/>
                <w:sz w:val="20"/>
              </w:rPr>
              <w:t xml:space="preserve">
ацетат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 </w:t>
            </w:r>
            <w:r>
              <w:br/>
            </w:r>
            <w:r>
              <w:rPr>
                <w:rFonts w:ascii="Times New Roman"/>
                <w:b w:val="false"/>
                <w:i w:val="false"/>
                <w:color w:val="000000"/>
                <w:sz w:val="20"/>
              </w:rPr>
              <w:t xml:space="preserve">
аце- </w:t>
            </w:r>
            <w:r>
              <w:br/>
            </w:r>
            <w:r>
              <w:rPr>
                <w:rFonts w:ascii="Times New Roman"/>
                <w:b w:val="false"/>
                <w:i w:val="false"/>
                <w:color w:val="000000"/>
                <w:sz w:val="20"/>
              </w:rPr>
              <w:t xml:space="preserve">
тат",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2709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 </w:t>
            </w:r>
            <w:r>
              <w:br/>
            </w:r>
            <w:r>
              <w:rPr>
                <w:rFonts w:ascii="Times New Roman"/>
                <w:b w:val="false"/>
                <w:i w:val="false"/>
                <w:color w:val="000000"/>
                <w:sz w:val="20"/>
              </w:rPr>
              <w:t xml:space="preserve">
бензол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 </w:t>
            </w:r>
            <w:r>
              <w:br/>
            </w:r>
            <w:r>
              <w:rPr>
                <w:rFonts w:ascii="Times New Roman"/>
                <w:b w:val="false"/>
                <w:i w:val="false"/>
                <w:color w:val="000000"/>
                <w:sz w:val="20"/>
              </w:rPr>
              <w:t xml:space="preserve">
бен- </w:t>
            </w:r>
            <w:r>
              <w:br/>
            </w:r>
            <w:r>
              <w:rPr>
                <w:rFonts w:ascii="Times New Roman"/>
                <w:b w:val="false"/>
                <w:i w:val="false"/>
                <w:color w:val="000000"/>
                <w:sz w:val="20"/>
              </w:rPr>
              <w:t xml:space="preserve">
зол",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 </w:t>
            </w:r>
            <w:r>
              <w:br/>
            </w:r>
            <w:r>
              <w:rPr>
                <w:rFonts w:ascii="Times New Roman"/>
                <w:b w:val="false"/>
                <w:i w:val="false"/>
                <w:color w:val="000000"/>
                <w:sz w:val="20"/>
              </w:rPr>
              <w:t xml:space="preserve">
лен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29012300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угле- </w:t>
            </w:r>
            <w:r>
              <w:br/>
            </w:r>
            <w:r>
              <w:rPr>
                <w:rFonts w:ascii="Times New Roman"/>
                <w:b w:val="false"/>
                <w:i w:val="false"/>
                <w:color w:val="000000"/>
                <w:sz w:val="20"/>
              </w:rPr>
              <w:t xml:space="preserve">
водород- </w:t>
            </w:r>
            <w:r>
              <w:br/>
            </w:r>
            <w:r>
              <w:rPr>
                <w:rFonts w:ascii="Times New Roman"/>
                <w:b w:val="false"/>
                <w:i w:val="false"/>
                <w:color w:val="000000"/>
                <w:sz w:val="20"/>
              </w:rPr>
              <w:t xml:space="preserve">
ных </w:t>
            </w:r>
            <w:r>
              <w:br/>
            </w:r>
            <w:r>
              <w:rPr>
                <w:rFonts w:ascii="Times New Roman"/>
                <w:b w:val="false"/>
                <w:i w:val="false"/>
                <w:color w:val="000000"/>
                <w:sz w:val="20"/>
              </w:rPr>
              <w:t xml:space="preserve">
газов,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15-144/- </w:t>
            </w:r>
            <w:r>
              <w:br/>
            </w:r>
            <w:r>
              <w:rPr>
                <w:rFonts w:ascii="Times New Roman"/>
                <w:b w:val="false"/>
                <w:i w:val="false"/>
                <w:color w:val="000000"/>
                <w:sz w:val="20"/>
              </w:rPr>
              <w:t xml:space="preserve">
01, </w:t>
            </w:r>
            <w:r>
              <w:br/>
            </w:r>
            <w:r>
              <w:rPr>
                <w:rFonts w:ascii="Times New Roman"/>
                <w:b w:val="false"/>
                <w:i w:val="false"/>
                <w:color w:val="000000"/>
                <w:sz w:val="20"/>
              </w:rPr>
              <w:t xml:space="preserve">
15-300, </w:t>
            </w:r>
            <w:r>
              <w:br/>
            </w:r>
            <w:r>
              <w:rPr>
                <w:rFonts w:ascii="Times New Roman"/>
                <w:b w:val="false"/>
                <w:i w:val="false"/>
                <w:color w:val="000000"/>
                <w:sz w:val="20"/>
              </w:rPr>
              <w:t xml:space="preserve">
15-435, </w:t>
            </w:r>
            <w:r>
              <w:br/>
            </w:r>
            <w:r>
              <w:rPr>
                <w:rFonts w:ascii="Times New Roman"/>
                <w:b w:val="false"/>
                <w:i w:val="false"/>
                <w:color w:val="000000"/>
                <w:sz w:val="20"/>
              </w:rPr>
              <w:t xml:space="preserve">
15-821, </w:t>
            </w:r>
            <w:r>
              <w:br/>
            </w:r>
            <w:r>
              <w:rPr>
                <w:rFonts w:ascii="Times New Roman"/>
                <w:b w:val="false"/>
                <w:i w:val="false"/>
                <w:color w:val="000000"/>
                <w:sz w:val="20"/>
              </w:rPr>
              <w:t xml:space="preserve">
15-1035, </w:t>
            </w:r>
            <w:r>
              <w:br/>
            </w:r>
            <w:r>
              <w:rPr>
                <w:rFonts w:ascii="Times New Roman"/>
                <w:b w:val="false"/>
                <w:i w:val="false"/>
                <w:color w:val="000000"/>
                <w:sz w:val="20"/>
              </w:rPr>
              <w:t xml:space="preserve">
15-1200/ </w:t>
            </w:r>
            <w:r>
              <w:br/>
            </w:r>
            <w:r>
              <w:rPr>
                <w:rFonts w:ascii="Times New Roman"/>
                <w:b w:val="false"/>
                <w:i w:val="false"/>
                <w:color w:val="000000"/>
                <w:sz w:val="20"/>
              </w:rPr>
              <w:t xml:space="preserve">
-01/-02, </w:t>
            </w:r>
            <w:r>
              <w:br/>
            </w:r>
            <w:r>
              <w:rPr>
                <w:rFonts w:ascii="Times New Roman"/>
                <w:b w:val="false"/>
                <w:i w:val="false"/>
                <w:color w:val="000000"/>
                <w:sz w:val="20"/>
              </w:rPr>
              <w:t xml:space="preserve">
15-1209, </w:t>
            </w:r>
            <w:r>
              <w:br/>
            </w:r>
            <w:r>
              <w:rPr>
                <w:rFonts w:ascii="Times New Roman"/>
                <w:b w:val="false"/>
                <w:i w:val="false"/>
                <w:color w:val="000000"/>
                <w:sz w:val="20"/>
              </w:rPr>
              <w:t xml:space="preserve">
15-1229, </w:t>
            </w:r>
            <w:r>
              <w:br/>
            </w:r>
            <w:r>
              <w:rPr>
                <w:rFonts w:ascii="Times New Roman"/>
                <w:b w:val="false"/>
                <w:i w:val="false"/>
                <w:color w:val="000000"/>
                <w:sz w:val="20"/>
              </w:rPr>
              <w:t xml:space="preserve">
15-1407/ </w:t>
            </w:r>
            <w:r>
              <w:br/>
            </w:r>
            <w:r>
              <w:rPr>
                <w:rFonts w:ascii="Times New Roman"/>
                <w:b w:val="false"/>
                <w:i w:val="false"/>
                <w:color w:val="000000"/>
                <w:sz w:val="20"/>
              </w:rPr>
              <w:t xml:space="preserve">
-01, </w:t>
            </w:r>
            <w:r>
              <w:br/>
            </w:r>
            <w:r>
              <w:rPr>
                <w:rFonts w:ascii="Times New Roman"/>
                <w:b w:val="false"/>
                <w:i w:val="false"/>
                <w:color w:val="000000"/>
                <w:sz w:val="20"/>
              </w:rPr>
              <w:t xml:space="preserve">
15-1519/ </w:t>
            </w:r>
            <w:r>
              <w:br/>
            </w:r>
            <w:r>
              <w:rPr>
                <w:rFonts w:ascii="Times New Roman"/>
                <w:b w:val="false"/>
                <w:i w:val="false"/>
                <w:color w:val="000000"/>
                <w:sz w:val="20"/>
              </w:rPr>
              <w:t xml:space="preserve">
-01/-02, </w:t>
            </w:r>
            <w:r>
              <w:br/>
            </w:r>
            <w:r>
              <w:rPr>
                <w:rFonts w:ascii="Times New Roman"/>
                <w:b w:val="false"/>
                <w:i w:val="false"/>
                <w:color w:val="000000"/>
                <w:sz w:val="20"/>
              </w:rPr>
              <w:t xml:space="preserve">
15-1569, </w:t>
            </w:r>
            <w:r>
              <w:br/>
            </w:r>
            <w:r>
              <w:rPr>
                <w:rFonts w:ascii="Times New Roman"/>
                <w:b w:val="false"/>
                <w:i w:val="false"/>
                <w:color w:val="000000"/>
                <w:sz w:val="20"/>
              </w:rPr>
              <w:t xml:space="preserve">
15-1602, </w:t>
            </w:r>
            <w:r>
              <w:br/>
            </w:r>
            <w:r>
              <w:rPr>
                <w:rFonts w:ascii="Times New Roman"/>
                <w:b w:val="false"/>
                <w:i w:val="false"/>
                <w:color w:val="000000"/>
                <w:sz w:val="20"/>
              </w:rPr>
              <w:t xml:space="preserve">
15-1615, </w:t>
            </w:r>
            <w:r>
              <w:br/>
            </w:r>
            <w:r>
              <w:rPr>
                <w:rFonts w:ascii="Times New Roman"/>
                <w:b w:val="false"/>
                <w:i w:val="false"/>
                <w:color w:val="000000"/>
                <w:sz w:val="20"/>
              </w:rPr>
              <w:t xml:space="preserve">
15-1780, </w:t>
            </w:r>
            <w:r>
              <w:br/>
            </w:r>
            <w:r>
              <w:rPr>
                <w:rFonts w:ascii="Times New Roman"/>
                <w:b w:val="false"/>
                <w:i w:val="false"/>
                <w:color w:val="000000"/>
                <w:sz w:val="20"/>
              </w:rPr>
              <w:t xml:space="preserve">
15-9102, </w:t>
            </w:r>
            <w:r>
              <w:br/>
            </w:r>
            <w:r>
              <w:rPr>
                <w:rFonts w:ascii="Times New Roman"/>
                <w:b w:val="false"/>
                <w:i w:val="false"/>
                <w:color w:val="000000"/>
                <w:sz w:val="20"/>
              </w:rPr>
              <w:t xml:space="preserve">
15-9121, </w:t>
            </w:r>
            <w:r>
              <w:br/>
            </w:r>
            <w:r>
              <w:rPr>
                <w:rFonts w:ascii="Times New Roman"/>
                <w:b w:val="false"/>
                <w:i w:val="false"/>
                <w:color w:val="000000"/>
                <w:sz w:val="20"/>
              </w:rPr>
              <w:t xml:space="preserve">
15-9503 </w:t>
            </w:r>
            <w:r>
              <w:br/>
            </w:r>
            <w:r>
              <w:rPr>
                <w:rFonts w:ascii="Times New Roman"/>
                <w:b w:val="false"/>
                <w:i w:val="false"/>
                <w:color w:val="000000"/>
                <w:sz w:val="20"/>
              </w:rPr>
              <w:t xml:space="preserve">
АВП, </w:t>
            </w:r>
            <w:r>
              <w:br/>
            </w:r>
            <w:r>
              <w:rPr>
                <w:rFonts w:ascii="Times New Roman"/>
                <w:b w:val="false"/>
                <w:i w:val="false"/>
                <w:color w:val="000000"/>
                <w:sz w:val="20"/>
              </w:rPr>
              <w:t xml:space="preserve">
901Р, </w:t>
            </w:r>
            <w:r>
              <w:br/>
            </w:r>
            <w:r>
              <w:rPr>
                <w:rFonts w:ascii="Times New Roman"/>
                <w:b w:val="false"/>
                <w:i w:val="false"/>
                <w:color w:val="000000"/>
                <w:sz w:val="20"/>
              </w:rPr>
              <w:t xml:space="preserve">
902Р, </w:t>
            </w:r>
            <w:r>
              <w:br/>
            </w:r>
            <w:r>
              <w:rPr>
                <w:rFonts w:ascii="Times New Roman"/>
                <w:b w:val="false"/>
                <w:i w:val="false"/>
                <w:color w:val="000000"/>
                <w:sz w:val="20"/>
              </w:rPr>
              <w:t xml:space="preserve">
903Р, </w:t>
            </w:r>
            <w:r>
              <w:br/>
            </w:r>
            <w:r>
              <w:rPr>
                <w:rFonts w:ascii="Times New Roman"/>
                <w:b w:val="false"/>
                <w:i w:val="false"/>
                <w:color w:val="000000"/>
                <w:sz w:val="20"/>
              </w:rPr>
              <w:t xml:space="preserve">
908Р)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 </w:t>
            </w:r>
            <w:r>
              <w:br/>
            </w:r>
            <w:r>
              <w:rPr>
                <w:rFonts w:ascii="Times New Roman"/>
                <w:b w:val="false"/>
                <w:i w:val="false"/>
                <w:color w:val="000000"/>
                <w:sz w:val="20"/>
              </w:rPr>
              <w:t xml:space="preserve">
лен",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 </w:t>
            </w:r>
            <w:r>
              <w:br/>
            </w:r>
            <w:r>
              <w:rPr>
                <w:rFonts w:ascii="Times New Roman"/>
                <w:b w:val="false"/>
                <w:i w:val="false"/>
                <w:color w:val="000000"/>
                <w:sz w:val="20"/>
              </w:rPr>
              <w:t xml:space="preserve">
карби </w:t>
            </w:r>
            <w:r>
              <w:br/>
            </w:r>
            <w:r>
              <w:rPr>
                <w:rFonts w:ascii="Times New Roman"/>
                <w:b w:val="false"/>
                <w:i w:val="false"/>
                <w:color w:val="000000"/>
                <w:sz w:val="20"/>
              </w:rPr>
              <w:t xml:space="preserve">
тол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 </w:t>
            </w:r>
            <w:r>
              <w:br/>
            </w:r>
            <w:r>
              <w:rPr>
                <w:rFonts w:ascii="Times New Roman"/>
                <w:b w:val="false"/>
                <w:i w:val="false"/>
                <w:color w:val="000000"/>
                <w:sz w:val="20"/>
              </w:rPr>
              <w:t xml:space="preserve">
карби- </w:t>
            </w:r>
            <w:r>
              <w:br/>
            </w:r>
            <w:r>
              <w:rPr>
                <w:rFonts w:ascii="Times New Roman"/>
                <w:b w:val="false"/>
                <w:i w:val="false"/>
                <w:color w:val="000000"/>
                <w:sz w:val="20"/>
              </w:rPr>
              <w:t xml:space="preserve">
тол",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 </w:t>
            </w:r>
            <w:r>
              <w:br/>
            </w:r>
            <w:r>
              <w:rPr>
                <w:rFonts w:ascii="Times New Roman"/>
                <w:b w:val="false"/>
                <w:i w:val="false"/>
                <w:color w:val="000000"/>
                <w:sz w:val="20"/>
              </w:rPr>
              <w:t xml:space="preserve">
целло </w:t>
            </w:r>
            <w:r>
              <w:br/>
            </w:r>
            <w:r>
              <w:rPr>
                <w:rFonts w:ascii="Times New Roman"/>
                <w:b w:val="false"/>
                <w:i w:val="false"/>
                <w:color w:val="000000"/>
                <w:sz w:val="20"/>
              </w:rPr>
              <w:t xml:space="preserve">
зольв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 </w:t>
            </w:r>
            <w:r>
              <w:br/>
            </w:r>
            <w:r>
              <w:rPr>
                <w:rFonts w:ascii="Times New Roman"/>
                <w:b w:val="false"/>
                <w:i w:val="false"/>
                <w:color w:val="000000"/>
                <w:sz w:val="20"/>
              </w:rPr>
              <w:t xml:space="preserve">
целло- </w:t>
            </w:r>
            <w:r>
              <w:br/>
            </w:r>
            <w:r>
              <w:rPr>
                <w:rFonts w:ascii="Times New Roman"/>
                <w:b w:val="false"/>
                <w:i w:val="false"/>
                <w:color w:val="000000"/>
                <w:sz w:val="20"/>
              </w:rPr>
              <w:t xml:space="preserve">
зольв",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Веще- </w:t>
            </w:r>
            <w:r>
              <w:br/>
            </w:r>
            <w:r>
              <w:rPr>
                <w:rFonts w:ascii="Times New Roman"/>
                <w:b w:val="false"/>
                <w:i w:val="false"/>
                <w:color w:val="000000"/>
                <w:sz w:val="20"/>
              </w:rPr>
              <w:t xml:space="preserve">
ство </w:t>
            </w:r>
            <w:r>
              <w:br/>
            </w:r>
            <w:r>
              <w:rPr>
                <w:rFonts w:ascii="Times New Roman"/>
                <w:b w:val="false"/>
                <w:i w:val="false"/>
                <w:color w:val="000000"/>
                <w:sz w:val="20"/>
              </w:rPr>
              <w:t xml:space="preserve">
вспо- </w:t>
            </w:r>
            <w:r>
              <w:br/>
            </w:r>
            <w:r>
              <w:rPr>
                <w:rFonts w:ascii="Times New Roman"/>
                <w:b w:val="false"/>
                <w:i w:val="false"/>
                <w:color w:val="000000"/>
                <w:sz w:val="20"/>
              </w:rPr>
              <w:t xml:space="preserve">
мога- </w:t>
            </w:r>
            <w:r>
              <w:br/>
            </w:r>
            <w:r>
              <w:rPr>
                <w:rFonts w:ascii="Times New Roman"/>
                <w:b w:val="false"/>
                <w:i w:val="false"/>
                <w:color w:val="000000"/>
                <w:sz w:val="20"/>
              </w:rPr>
              <w:t xml:space="preserve">
тель- </w:t>
            </w:r>
            <w:r>
              <w:br/>
            </w:r>
            <w:r>
              <w:rPr>
                <w:rFonts w:ascii="Times New Roman"/>
                <w:b w:val="false"/>
                <w:i w:val="false"/>
                <w:color w:val="000000"/>
                <w:sz w:val="20"/>
              </w:rPr>
              <w:t xml:space="preserve">
ное </w:t>
            </w:r>
            <w:r>
              <w:br/>
            </w:r>
            <w:r>
              <w:rPr>
                <w:rFonts w:ascii="Times New Roman"/>
                <w:b w:val="false"/>
                <w:i w:val="false"/>
                <w:color w:val="000000"/>
                <w:sz w:val="20"/>
              </w:rPr>
              <w:t xml:space="preserve">
ОП-10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 </w:t>
            </w:r>
            <w:r>
              <w:br/>
            </w:r>
            <w:r>
              <w:rPr>
                <w:rFonts w:ascii="Times New Roman"/>
                <w:b w:val="false"/>
                <w:i w:val="false"/>
                <w:color w:val="000000"/>
                <w:sz w:val="20"/>
              </w:rPr>
              <w:t xml:space="preserve">
10",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Веще- </w:t>
            </w:r>
            <w:r>
              <w:br/>
            </w:r>
            <w:r>
              <w:rPr>
                <w:rFonts w:ascii="Times New Roman"/>
                <w:b w:val="false"/>
                <w:i w:val="false"/>
                <w:color w:val="000000"/>
                <w:sz w:val="20"/>
              </w:rPr>
              <w:t xml:space="preserve">
ство </w:t>
            </w:r>
            <w:r>
              <w:br/>
            </w:r>
            <w:r>
              <w:rPr>
                <w:rFonts w:ascii="Times New Roman"/>
                <w:b w:val="false"/>
                <w:i w:val="false"/>
                <w:color w:val="000000"/>
                <w:sz w:val="20"/>
              </w:rPr>
              <w:t xml:space="preserve">
вспо- </w:t>
            </w:r>
            <w:r>
              <w:br/>
            </w:r>
            <w:r>
              <w:rPr>
                <w:rFonts w:ascii="Times New Roman"/>
                <w:b w:val="false"/>
                <w:i w:val="false"/>
                <w:color w:val="000000"/>
                <w:sz w:val="20"/>
              </w:rPr>
              <w:t xml:space="preserve">
мога- </w:t>
            </w:r>
            <w:r>
              <w:br/>
            </w:r>
            <w:r>
              <w:rPr>
                <w:rFonts w:ascii="Times New Roman"/>
                <w:b w:val="false"/>
                <w:i w:val="false"/>
                <w:color w:val="000000"/>
                <w:sz w:val="20"/>
              </w:rPr>
              <w:t xml:space="preserve">
тель- </w:t>
            </w:r>
            <w:r>
              <w:br/>
            </w:r>
            <w:r>
              <w:rPr>
                <w:rFonts w:ascii="Times New Roman"/>
                <w:b w:val="false"/>
                <w:i w:val="false"/>
                <w:color w:val="000000"/>
                <w:sz w:val="20"/>
              </w:rPr>
              <w:t xml:space="preserve">
ное </w:t>
            </w:r>
            <w:r>
              <w:br/>
            </w:r>
            <w:r>
              <w:rPr>
                <w:rFonts w:ascii="Times New Roman"/>
                <w:b w:val="false"/>
                <w:i w:val="false"/>
                <w:color w:val="000000"/>
                <w:sz w:val="20"/>
              </w:rPr>
              <w:t xml:space="preserve">
ОП-7, </w:t>
            </w:r>
            <w:r>
              <w:br/>
            </w:r>
            <w:r>
              <w:rPr>
                <w:rFonts w:ascii="Times New Roman"/>
                <w:b w:val="false"/>
                <w:i w:val="false"/>
                <w:color w:val="000000"/>
                <w:sz w:val="20"/>
              </w:rPr>
              <w:t xml:space="preserve">
ОП-10, </w:t>
            </w:r>
            <w:r>
              <w:br/>
            </w:r>
            <w:r>
              <w:rPr>
                <w:rFonts w:ascii="Times New Roman"/>
                <w:b w:val="false"/>
                <w:i w:val="false"/>
                <w:color w:val="000000"/>
                <w:sz w:val="20"/>
              </w:rPr>
              <w:t xml:space="preserve">
40%-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"ОП-7" </w:t>
            </w:r>
            <w:r>
              <w:br/>
            </w:r>
            <w:r>
              <w:rPr>
                <w:rFonts w:ascii="Times New Roman"/>
                <w:b w:val="false"/>
                <w:i w:val="false"/>
                <w:color w:val="000000"/>
                <w:sz w:val="20"/>
              </w:rPr>
              <w:t xml:space="preserve">
или </w:t>
            </w:r>
            <w:r>
              <w:br/>
            </w:r>
            <w:r>
              <w:rPr>
                <w:rFonts w:ascii="Times New Roman"/>
                <w:b w:val="false"/>
                <w:i w:val="false"/>
                <w:color w:val="000000"/>
                <w:sz w:val="20"/>
              </w:rPr>
              <w:t xml:space="preserve">
"ОП- </w:t>
            </w:r>
            <w:r>
              <w:br/>
            </w:r>
            <w:r>
              <w:rPr>
                <w:rFonts w:ascii="Times New Roman"/>
                <w:b w:val="false"/>
                <w:i w:val="false"/>
                <w:color w:val="000000"/>
                <w:sz w:val="20"/>
              </w:rPr>
              <w:t xml:space="preserve">
10", </w:t>
            </w:r>
            <w:r>
              <w:br/>
            </w:r>
            <w:r>
              <w:rPr>
                <w:rFonts w:ascii="Times New Roman"/>
                <w:b w:val="false"/>
                <w:i w:val="false"/>
                <w:color w:val="000000"/>
                <w:sz w:val="20"/>
              </w:rPr>
              <w:t xml:space="preserve">
"СТ" </w:t>
            </w:r>
            <w:r>
              <w:br/>
            </w:r>
            <w:r>
              <w:rPr>
                <w:rFonts w:ascii="Times New Roman"/>
                <w:b w:val="false"/>
                <w:i w:val="false"/>
                <w:color w:val="000000"/>
                <w:sz w:val="20"/>
              </w:rPr>
              <w:t xml:space="preserve">
или "Т"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винила,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ЖВЦ 100М, </w:t>
            </w:r>
            <w:r>
              <w:br/>
            </w:r>
            <w:r>
              <w:rPr>
                <w:rFonts w:ascii="Times New Roman"/>
                <w:b w:val="false"/>
                <w:i w:val="false"/>
                <w:color w:val="000000"/>
                <w:sz w:val="20"/>
              </w:rPr>
              <w:t xml:space="preserve">
ЖВЦ 100М2)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TU18 </w:t>
            </w:r>
            <w:r>
              <w:br/>
            </w:r>
            <w:r>
              <w:rPr>
                <w:rFonts w:ascii="Times New Roman"/>
                <w:b w:val="false"/>
                <w:i w:val="false"/>
                <w:color w:val="000000"/>
                <w:sz w:val="20"/>
              </w:rPr>
              <w:t xml:space="preserve">
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 </w:t>
            </w:r>
            <w:r>
              <w:br/>
            </w:r>
            <w:r>
              <w:rPr>
                <w:rFonts w:ascii="Times New Roman"/>
                <w:b w:val="false"/>
                <w:i w:val="false"/>
                <w:color w:val="000000"/>
                <w:sz w:val="20"/>
              </w:rPr>
              <w:t xml:space="preserve">
нил",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3-3- </w:t>
            </w:r>
            <w:r>
              <w:br/>
            </w:r>
            <w:r>
              <w:rPr>
                <w:rFonts w:ascii="Times New Roman"/>
                <w:b w:val="false"/>
                <w:i w:val="false"/>
                <w:color w:val="000000"/>
                <w:sz w:val="20"/>
              </w:rPr>
              <w:t xml:space="preserve">
3-1"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 </w:t>
            </w:r>
            <w:r>
              <w:br/>
            </w:r>
            <w:r>
              <w:rPr>
                <w:rFonts w:ascii="Times New Roman"/>
                <w:b w:val="false"/>
                <w:i w:val="false"/>
                <w:color w:val="000000"/>
                <w:sz w:val="20"/>
              </w:rPr>
              <w:t xml:space="preserve">
ацетат </w:t>
            </w:r>
            <w:r>
              <w:br/>
            </w:r>
            <w:r>
              <w:rPr>
                <w:rFonts w:ascii="Times New Roman"/>
                <w:b w:val="false"/>
                <w:i w:val="false"/>
                <w:color w:val="000000"/>
                <w:sz w:val="20"/>
              </w:rPr>
              <w:t xml:space="preserve">
стаби- </w:t>
            </w:r>
            <w:r>
              <w:br/>
            </w:r>
            <w:r>
              <w:rPr>
                <w:rFonts w:ascii="Times New Roman"/>
                <w:b w:val="false"/>
                <w:i w:val="false"/>
                <w:color w:val="000000"/>
                <w:sz w:val="20"/>
              </w:rPr>
              <w:t xml:space="preserve">
лизи- </w:t>
            </w:r>
            <w:r>
              <w:br/>
            </w:r>
            <w:r>
              <w:rPr>
                <w:rFonts w:ascii="Times New Roman"/>
                <w:b w:val="false"/>
                <w:i w:val="false"/>
                <w:color w:val="000000"/>
                <w:sz w:val="20"/>
              </w:rPr>
              <w:t xml:space="preserve">
рован- </w:t>
            </w:r>
            <w:r>
              <w:br/>
            </w:r>
            <w:r>
              <w:rPr>
                <w:rFonts w:ascii="Times New Roman"/>
                <w:b w:val="false"/>
                <w:i w:val="false"/>
                <w:color w:val="000000"/>
                <w:sz w:val="20"/>
              </w:rPr>
              <w:t xml:space="preserve">
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29153200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алюминие- </w:t>
            </w:r>
            <w:r>
              <w:br/>
            </w:r>
            <w:r>
              <w:rPr>
                <w:rFonts w:ascii="Times New Roman"/>
                <w:b w:val="false"/>
                <w:i w:val="false"/>
                <w:color w:val="000000"/>
                <w:sz w:val="20"/>
              </w:rPr>
              <w:t xml:space="preserve">
вых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c верхним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 </w:t>
            </w:r>
            <w:r>
              <w:br/>
            </w:r>
            <w:r>
              <w:rPr>
                <w:rFonts w:ascii="Times New Roman"/>
                <w:b w:val="false"/>
                <w:i w:val="false"/>
                <w:color w:val="000000"/>
                <w:sz w:val="20"/>
              </w:rPr>
              <w:t xml:space="preserve">
аце- </w:t>
            </w:r>
            <w:r>
              <w:br/>
            </w:r>
            <w:r>
              <w:rPr>
                <w:rFonts w:ascii="Times New Roman"/>
                <w:b w:val="false"/>
                <w:i w:val="false"/>
                <w:color w:val="000000"/>
                <w:sz w:val="20"/>
              </w:rPr>
              <w:t xml:space="preserve">
тат",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 </w:t>
            </w:r>
            <w:r>
              <w:br/>
            </w:r>
            <w:r>
              <w:rPr>
                <w:rFonts w:ascii="Times New Roman"/>
                <w:b w:val="false"/>
                <w:i w:val="false"/>
                <w:color w:val="000000"/>
                <w:sz w:val="20"/>
              </w:rPr>
              <w:t xml:space="preserve">
лиден- </w:t>
            </w:r>
            <w:r>
              <w:br/>
            </w:r>
            <w:r>
              <w:rPr>
                <w:rFonts w:ascii="Times New Roman"/>
                <w:b w:val="false"/>
                <w:i w:val="false"/>
                <w:color w:val="000000"/>
                <w:sz w:val="20"/>
              </w:rPr>
              <w:t xml:space="preserve">
хлорид </w:t>
            </w:r>
            <w:r>
              <w:br/>
            </w:r>
            <w:r>
              <w:rPr>
                <w:rFonts w:ascii="Times New Roman"/>
                <w:b w:val="false"/>
                <w:i w:val="false"/>
                <w:color w:val="000000"/>
                <w:sz w:val="20"/>
              </w:rPr>
              <w:t xml:space="preserve">
стаби- </w:t>
            </w:r>
            <w:r>
              <w:br/>
            </w:r>
            <w:r>
              <w:rPr>
                <w:rFonts w:ascii="Times New Roman"/>
                <w:b w:val="false"/>
                <w:i w:val="false"/>
                <w:color w:val="000000"/>
                <w:sz w:val="20"/>
              </w:rPr>
              <w:t xml:space="preserve">
лизиро </w:t>
            </w:r>
            <w:r>
              <w:br/>
            </w:r>
            <w:r>
              <w:rPr>
                <w:rFonts w:ascii="Times New Roman"/>
                <w:b w:val="false"/>
                <w:i w:val="false"/>
                <w:color w:val="000000"/>
                <w:sz w:val="20"/>
              </w:rPr>
              <w:t xml:space="preserve">
ванный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29032900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"Винили </w:t>
            </w:r>
            <w:r>
              <w:br/>
            </w:r>
            <w:r>
              <w:rPr>
                <w:rFonts w:ascii="Times New Roman"/>
                <w:b w:val="false"/>
                <w:i w:val="false"/>
                <w:color w:val="000000"/>
                <w:sz w:val="20"/>
              </w:rPr>
              <w:t xml:space="preserve">
денхло- </w:t>
            </w:r>
            <w:r>
              <w:br/>
            </w:r>
            <w:r>
              <w:rPr>
                <w:rFonts w:ascii="Times New Roman"/>
                <w:b w:val="false"/>
                <w:i w:val="false"/>
                <w:color w:val="000000"/>
                <w:sz w:val="20"/>
              </w:rPr>
              <w:t xml:space="preserve">
рид",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 </w:t>
            </w:r>
            <w:r>
              <w:br/>
            </w:r>
            <w:r>
              <w:rPr>
                <w:rFonts w:ascii="Times New Roman"/>
                <w:b w:val="false"/>
                <w:i w:val="false"/>
                <w:color w:val="000000"/>
                <w:sz w:val="20"/>
              </w:rPr>
              <w:t xml:space="preserve">
хлорид </w:t>
            </w:r>
            <w:r>
              <w:br/>
            </w:r>
            <w:r>
              <w:rPr>
                <w:rFonts w:ascii="Times New Roman"/>
                <w:b w:val="false"/>
                <w:i w:val="false"/>
                <w:color w:val="000000"/>
                <w:sz w:val="20"/>
              </w:rPr>
              <w:t xml:space="preserve">
стаби- </w:t>
            </w:r>
            <w:r>
              <w:br/>
            </w:r>
            <w:r>
              <w:rPr>
                <w:rFonts w:ascii="Times New Roman"/>
                <w:b w:val="false"/>
                <w:i w:val="false"/>
                <w:color w:val="000000"/>
                <w:sz w:val="20"/>
              </w:rPr>
              <w:t xml:space="preserve">
лизиро </w:t>
            </w:r>
            <w:r>
              <w:br/>
            </w:r>
            <w:r>
              <w:rPr>
                <w:rFonts w:ascii="Times New Roman"/>
                <w:b w:val="false"/>
                <w:i w:val="false"/>
                <w:color w:val="000000"/>
                <w:sz w:val="20"/>
              </w:rPr>
              <w:t xml:space="preserve">
ванный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29032100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винил- </w:t>
            </w:r>
            <w:r>
              <w:br/>
            </w:r>
            <w:r>
              <w:rPr>
                <w:rFonts w:ascii="Times New Roman"/>
                <w:b w:val="false"/>
                <w:i w:val="false"/>
                <w:color w:val="000000"/>
                <w:sz w:val="20"/>
              </w:rPr>
              <w:t xml:space="preserve">
хлорида,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(модель </w:t>
            </w:r>
            <w:r>
              <w:br/>
            </w:r>
            <w:r>
              <w:rPr>
                <w:rFonts w:ascii="Times New Roman"/>
                <w:b w:val="false"/>
                <w:i w:val="false"/>
                <w:color w:val="000000"/>
                <w:sz w:val="20"/>
              </w:rPr>
              <w:t xml:space="preserve">
15-1421, </w:t>
            </w:r>
            <w:r>
              <w:br/>
            </w:r>
            <w:r>
              <w:rPr>
                <w:rFonts w:ascii="Times New Roman"/>
                <w:b w:val="false"/>
                <w:i w:val="false"/>
                <w:color w:val="000000"/>
                <w:sz w:val="20"/>
              </w:rPr>
              <w:t xml:space="preserve">
15-1423, </w:t>
            </w:r>
            <w:r>
              <w:br/>
            </w:r>
            <w:r>
              <w:rPr>
                <w:rFonts w:ascii="Times New Roman"/>
                <w:b w:val="false"/>
                <w:i w:val="false"/>
                <w:color w:val="000000"/>
                <w:sz w:val="20"/>
              </w:rPr>
              <w:t xml:space="preserve">
903Р-01)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 </w:t>
            </w:r>
            <w:r>
              <w:br/>
            </w:r>
            <w:r>
              <w:rPr>
                <w:rFonts w:ascii="Times New Roman"/>
                <w:b w:val="false"/>
                <w:i w:val="false"/>
                <w:color w:val="000000"/>
                <w:sz w:val="20"/>
              </w:rPr>
              <w:t xml:space="preserve">
хлорис- </w:t>
            </w:r>
            <w:r>
              <w:br/>
            </w:r>
            <w:r>
              <w:rPr>
                <w:rFonts w:ascii="Times New Roman"/>
                <w:b w:val="false"/>
                <w:i w:val="false"/>
                <w:color w:val="000000"/>
                <w:sz w:val="20"/>
              </w:rPr>
              <w:t xml:space="preserve">
тый",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Вино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содер- </w:t>
            </w:r>
            <w:r>
              <w:br/>
            </w:r>
            <w:r>
              <w:rPr>
                <w:rFonts w:ascii="Times New Roman"/>
                <w:b w:val="false"/>
                <w:i w:val="false"/>
                <w:color w:val="000000"/>
                <w:sz w:val="20"/>
              </w:rPr>
              <w:t xml:space="preserve">
жащий </w:t>
            </w:r>
            <w:r>
              <w:br/>
            </w:r>
            <w:r>
              <w:rPr>
                <w:rFonts w:ascii="Times New Roman"/>
                <w:b w:val="false"/>
                <w:i w:val="false"/>
                <w:color w:val="000000"/>
                <w:sz w:val="20"/>
              </w:rPr>
              <w:t xml:space="preserve">
менее </w:t>
            </w:r>
            <w:r>
              <w:br/>
            </w:r>
            <w:r>
              <w:rPr>
                <w:rFonts w:ascii="Times New Roman"/>
                <w:b w:val="false"/>
                <w:i w:val="false"/>
                <w:color w:val="000000"/>
                <w:sz w:val="20"/>
              </w:rPr>
              <w:t xml:space="preserve">
24% </w:t>
            </w:r>
            <w:r>
              <w:br/>
            </w:r>
            <w:r>
              <w:rPr>
                <w:rFonts w:ascii="Times New Roman"/>
                <w:b w:val="false"/>
                <w:i w:val="false"/>
                <w:color w:val="000000"/>
                <w:sz w:val="20"/>
              </w:rPr>
              <w:t xml:space="preserve">
спирта </w:t>
            </w:r>
            <w:r>
              <w:br/>
            </w:r>
            <w:r>
              <w:rPr>
                <w:rFonts w:ascii="Times New Roman"/>
                <w:b w:val="false"/>
                <w:i w:val="false"/>
                <w:color w:val="000000"/>
                <w:sz w:val="20"/>
              </w:rPr>
              <w:t xml:space="preserve">
по </w:t>
            </w:r>
            <w:r>
              <w:br/>
            </w:r>
            <w:r>
              <w:rPr>
                <w:rFonts w:ascii="Times New Roman"/>
                <w:b w:val="false"/>
                <w:i w:val="false"/>
                <w:color w:val="000000"/>
                <w:sz w:val="20"/>
              </w:rPr>
              <w:t xml:space="preserve">
объему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нах-тер- </w:t>
            </w:r>
            <w:r>
              <w:br/>
            </w:r>
            <w:r>
              <w:rPr>
                <w:rFonts w:ascii="Times New Roman"/>
                <w:b w:val="false"/>
                <w:i w:val="false"/>
                <w:color w:val="000000"/>
                <w:sz w:val="20"/>
              </w:rPr>
              <w:t xml:space="preserve">
мосах для </w:t>
            </w:r>
            <w:r>
              <w:br/>
            </w:r>
            <w:r>
              <w:rPr>
                <w:rFonts w:ascii="Times New Roman"/>
                <w:b w:val="false"/>
                <w:i w:val="false"/>
                <w:color w:val="000000"/>
                <w:sz w:val="20"/>
              </w:rPr>
              <w:t xml:space="preserve">
виномате- </w:t>
            </w:r>
            <w:r>
              <w:br/>
            </w:r>
            <w:r>
              <w:rPr>
                <w:rFonts w:ascii="Times New Roman"/>
                <w:b w:val="false"/>
                <w:i w:val="false"/>
                <w:color w:val="000000"/>
                <w:sz w:val="20"/>
              </w:rPr>
              <w:t xml:space="preserve">
риалов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15-Ц858, </w:t>
            </w:r>
            <w:r>
              <w:br/>
            </w:r>
            <w:r>
              <w:rPr>
                <w:rFonts w:ascii="Times New Roman"/>
                <w:b w:val="false"/>
                <w:i w:val="false"/>
                <w:color w:val="000000"/>
                <w:sz w:val="20"/>
              </w:rPr>
              <w:t xml:space="preserve">
15-886, </w:t>
            </w:r>
            <w:r>
              <w:br/>
            </w:r>
            <w:r>
              <w:rPr>
                <w:rFonts w:ascii="Times New Roman"/>
                <w:b w:val="false"/>
                <w:i w:val="false"/>
                <w:color w:val="000000"/>
                <w:sz w:val="20"/>
              </w:rPr>
              <w:t xml:space="preserve">
15-1522/ </w:t>
            </w:r>
            <w:r>
              <w:br/>
            </w:r>
            <w:r>
              <w:rPr>
                <w:rFonts w:ascii="Times New Roman"/>
                <w:b w:val="false"/>
                <w:i w:val="false"/>
                <w:color w:val="000000"/>
                <w:sz w:val="20"/>
              </w:rPr>
              <w:t xml:space="preserve">
-01, </w:t>
            </w:r>
            <w:r>
              <w:br/>
            </w:r>
            <w:r>
              <w:rPr>
                <w:rFonts w:ascii="Times New Roman"/>
                <w:b w:val="false"/>
                <w:i w:val="false"/>
                <w:color w:val="000000"/>
                <w:sz w:val="20"/>
              </w:rPr>
              <w:t xml:space="preserve">
15-1535, </w:t>
            </w:r>
            <w:r>
              <w:br/>
            </w:r>
            <w:r>
              <w:rPr>
                <w:rFonts w:ascii="Times New Roman"/>
                <w:b w:val="false"/>
                <w:i w:val="false"/>
                <w:color w:val="000000"/>
                <w:sz w:val="20"/>
              </w:rPr>
              <w:t xml:space="preserve">
15-1542, </w:t>
            </w:r>
            <w:r>
              <w:br/>
            </w:r>
            <w:r>
              <w:rPr>
                <w:rFonts w:ascii="Times New Roman"/>
                <w:b w:val="false"/>
                <w:i w:val="false"/>
                <w:color w:val="000000"/>
                <w:sz w:val="20"/>
              </w:rPr>
              <w:t xml:space="preserve">
15-1593, </w:t>
            </w:r>
            <w:r>
              <w:br/>
            </w:r>
            <w:r>
              <w:rPr>
                <w:rFonts w:ascii="Times New Roman"/>
                <w:b w:val="false"/>
                <w:i w:val="false"/>
                <w:color w:val="000000"/>
                <w:sz w:val="20"/>
              </w:rPr>
              <w:t xml:space="preserve">
15-1621, </w:t>
            </w:r>
            <w:r>
              <w:br/>
            </w:r>
            <w:r>
              <w:rPr>
                <w:rFonts w:ascii="Times New Roman"/>
                <w:b w:val="false"/>
                <w:i w:val="false"/>
                <w:color w:val="000000"/>
                <w:sz w:val="20"/>
              </w:rPr>
              <w:t xml:space="preserve">
15-1639/ </w:t>
            </w:r>
            <w:r>
              <w:br/>
            </w:r>
            <w:r>
              <w:rPr>
                <w:rFonts w:ascii="Times New Roman"/>
                <w:b w:val="false"/>
                <w:i w:val="false"/>
                <w:color w:val="000000"/>
                <w:sz w:val="20"/>
              </w:rPr>
              <w:t xml:space="preserve">
-01 </w:t>
            </w:r>
            <w:r>
              <w:br/>
            </w:r>
            <w:r>
              <w:rPr>
                <w:rFonts w:ascii="Times New Roman"/>
                <w:b w:val="false"/>
                <w:i w:val="false"/>
                <w:color w:val="000000"/>
                <w:sz w:val="20"/>
              </w:rPr>
              <w:t xml:space="preserve">
(ЖВЦ-50))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"Вино-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риалы", </w:t>
            </w:r>
            <w:r>
              <w:br/>
            </w:r>
            <w:r>
              <w:rPr>
                <w:rFonts w:ascii="Times New Roman"/>
                <w:b w:val="false"/>
                <w:i w:val="false"/>
                <w:color w:val="000000"/>
                <w:sz w:val="20"/>
              </w:rPr>
              <w:t xml:space="preserve">
"П",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Вода </w:t>
            </w:r>
            <w:r>
              <w:br/>
            </w:r>
            <w:r>
              <w:rPr>
                <w:rFonts w:ascii="Times New Roman"/>
                <w:b w:val="false"/>
                <w:i w:val="false"/>
                <w:color w:val="000000"/>
                <w:sz w:val="20"/>
              </w:rPr>
              <w:t xml:space="preserve">
аммиач- </w:t>
            </w:r>
            <w:r>
              <w:br/>
            </w:r>
            <w:r>
              <w:rPr>
                <w:rFonts w:ascii="Times New Roman"/>
                <w:b w:val="false"/>
                <w:i w:val="false"/>
                <w:color w:val="000000"/>
                <w:sz w:val="20"/>
              </w:rPr>
              <w:t xml:space="preserve">
ная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Аммиак, водные растворы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 </w:t>
            </w:r>
            <w:r>
              <w:br/>
            </w:r>
            <w:r>
              <w:rPr>
                <w:rFonts w:ascii="Times New Roman"/>
                <w:b w:val="false"/>
                <w:i w:val="false"/>
                <w:color w:val="000000"/>
                <w:sz w:val="20"/>
              </w:rPr>
              <w:t xml:space="preserve">
фторис- </w:t>
            </w:r>
            <w:r>
              <w:br/>
            </w:r>
            <w:r>
              <w:rPr>
                <w:rFonts w:ascii="Times New Roman"/>
                <w:b w:val="false"/>
                <w:i w:val="false"/>
                <w:color w:val="000000"/>
                <w:sz w:val="20"/>
              </w:rPr>
              <w:t xml:space="preserve">
тый, </w:t>
            </w:r>
            <w:r>
              <w:br/>
            </w:r>
            <w:r>
              <w:rPr>
                <w:rFonts w:ascii="Times New Roman"/>
                <w:b w:val="false"/>
                <w:i w:val="false"/>
                <w:color w:val="000000"/>
                <w:sz w:val="20"/>
              </w:rPr>
              <w:t xml:space="preserve">
безвод- </w:t>
            </w:r>
            <w:r>
              <w:br/>
            </w:r>
            <w:r>
              <w:rPr>
                <w:rFonts w:ascii="Times New Roman"/>
                <w:b w:val="false"/>
                <w:i w:val="false"/>
                <w:color w:val="000000"/>
                <w:sz w:val="20"/>
              </w:rPr>
              <w:t xml:space="preserve">
ный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Водорода фторид, безводный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 </w:t>
            </w:r>
            <w:r>
              <w:br/>
            </w:r>
            <w:r>
              <w:rPr>
                <w:rFonts w:ascii="Times New Roman"/>
                <w:b w:val="false"/>
                <w:i w:val="false"/>
                <w:color w:val="000000"/>
                <w:sz w:val="20"/>
              </w:rPr>
              <w:t xml:space="preserve">
рода </w:t>
            </w:r>
            <w:r>
              <w:br/>
            </w:r>
            <w:r>
              <w:rPr>
                <w:rFonts w:ascii="Times New Roman"/>
                <w:b w:val="false"/>
                <w:i w:val="false"/>
                <w:color w:val="000000"/>
                <w:sz w:val="20"/>
              </w:rPr>
              <w:t xml:space="preserve">
перок- </w:t>
            </w:r>
            <w:r>
              <w:br/>
            </w:r>
            <w:r>
              <w:rPr>
                <w:rFonts w:ascii="Times New Roman"/>
                <w:b w:val="false"/>
                <w:i w:val="false"/>
                <w:color w:val="000000"/>
                <w:sz w:val="20"/>
              </w:rPr>
              <w:t xml:space="preserve">
сид, </w:t>
            </w:r>
            <w:r>
              <w:br/>
            </w:r>
            <w:r>
              <w:rPr>
                <w:rFonts w:ascii="Times New Roman"/>
                <w:b w:val="false"/>
                <w:i w:val="false"/>
                <w:color w:val="000000"/>
                <w:sz w:val="20"/>
              </w:rPr>
              <w:t xml:space="preserve">
водный </w:t>
            </w:r>
            <w:r>
              <w:br/>
            </w:r>
            <w:r>
              <w:rPr>
                <w:rFonts w:ascii="Times New Roman"/>
                <w:b w:val="false"/>
                <w:i w:val="false"/>
                <w:color w:val="000000"/>
                <w:sz w:val="20"/>
              </w:rPr>
              <w:t xml:space="preserve">
раствор </w:t>
            </w:r>
            <w:r>
              <w:br/>
            </w:r>
            <w:r>
              <w:rPr>
                <w:rFonts w:ascii="Times New Roman"/>
                <w:b w:val="false"/>
                <w:i w:val="false"/>
                <w:color w:val="000000"/>
                <w:sz w:val="20"/>
              </w:rPr>
              <w:t xml:space="preserve">
концен </w:t>
            </w:r>
            <w:r>
              <w:br/>
            </w:r>
            <w:r>
              <w:rPr>
                <w:rFonts w:ascii="Times New Roman"/>
                <w:b w:val="false"/>
                <w:i w:val="false"/>
                <w:color w:val="000000"/>
                <w:sz w:val="20"/>
              </w:rPr>
              <w:t xml:space="preserve">
трации </w:t>
            </w:r>
            <w:r>
              <w:br/>
            </w:r>
            <w:r>
              <w:rPr>
                <w:rFonts w:ascii="Times New Roman"/>
                <w:b w:val="false"/>
                <w:i w:val="false"/>
                <w:color w:val="000000"/>
                <w:sz w:val="20"/>
              </w:rPr>
              <w:t xml:space="preserve">
от 20 </w:t>
            </w:r>
            <w:r>
              <w:br/>
            </w:r>
            <w:r>
              <w:rPr>
                <w:rFonts w:ascii="Times New Roman"/>
                <w:b w:val="false"/>
                <w:i w:val="false"/>
                <w:color w:val="000000"/>
                <w:sz w:val="20"/>
              </w:rPr>
              <w:t xml:space="preserve">
до 60%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28470000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r>
              <w:br/>
            </w:r>
            <w:r>
              <w:rPr>
                <w:rFonts w:ascii="Times New Roman"/>
                <w:b w:val="false"/>
                <w:i w:val="false"/>
                <w:color w:val="000000"/>
                <w:sz w:val="20"/>
              </w:rPr>
              <w:t xml:space="preserve">
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алюми- </w:t>
            </w:r>
            <w:r>
              <w:br/>
            </w:r>
            <w:r>
              <w:rPr>
                <w:rFonts w:ascii="Times New Roman"/>
                <w:b w:val="false"/>
                <w:i w:val="false"/>
                <w:color w:val="000000"/>
                <w:sz w:val="20"/>
              </w:rPr>
              <w:t xml:space="preserve">
ниевых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c верхним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 </w:t>
            </w:r>
            <w:r>
              <w:br/>
            </w:r>
            <w:r>
              <w:rPr>
                <w:rFonts w:ascii="Times New Roman"/>
                <w:b w:val="false"/>
                <w:i w:val="false"/>
                <w:color w:val="000000"/>
                <w:sz w:val="20"/>
              </w:rPr>
              <w:t xml:space="preserve">
TC2 </w:t>
            </w:r>
            <w:r>
              <w:br/>
            </w:r>
            <w:r>
              <w:rPr>
                <w:rFonts w:ascii="Times New Roman"/>
                <w:b w:val="false"/>
                <w:i w:val="false"/>
                <w:color w:val="000000"/>
                <w:sz w:val="20"/>
              </w:rPr>
              <w:t xml:space="preserve">
TE8 </w:t>
            </w:r>
            <w:r>
              <w:br/>
            </w:r>
            <w:r>
              <w:rPr>
                <w:rFonts w:ascii="Times New Roman"/>
                <w:b w:val="false"/>
                <w:i w:val="false"/>
                <w:color w:val="000000"/>
                <w:sz w:val="20"/>
              </w:rPr>
              <w:t xml:space="preserve">
TE11 </w:t>
            </w:r>
            <w:r>
              <w:br/>
            </w:r>
            <w:r>
              <w:rPr>
                <w:rFonts w:ascii="Times New Roman"/>
                <w:b w:val="false"/>
                <w:i w:val="false"/>
                <w:color w:val="000000"/>
                <w:sz w:val="20"/>
              </w:rPr>
              <w:t xml:space="preserve">
TT1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 </w:t>
            </w:r>
            <w:r>
              <w:br/>
            </w:r>
            <w:r>
              <w:rPr>
                <w:rFonts w:ascii="Times New Roman"/>
                <w:b w:val="false"/>
                <w:i w:val="false"/>
                <w:color w:val="000000"/>
                <w:sz w:val="20"/>
              </w:rPr>
              <w:t xml:space="preserve">
гид- </w:t>
            </w:r>
            <w:r>
              <w:br/>
            </w:r>
            <w:r>
              <w:rPr>
                <w:rFonts w:ascii="Times New Roman"/>
                <w:b w:val="false"/>
                <w:i w:val="false"/>
                <w:color w:val="000000"/>
                <w:sz w:val="20"/>
              </w:rPr>
              <w:t xml:space="preserve">
роль",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"Окис- </w:t>
            </w:r>
            <w:r>
              <w:br/>
            </w:r>
            <w:r>
              <w:rPr>
                <w:rFonts w:ascii="Times New Roman"/>
                <w:b w:val="false"/>
                <w:i w:val="false"/>
                <w:color w:val="000000"/>
                <w:sz w:val="20"/>
              </w:rPr>
              <w:t xml:space="preserve">
ли-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 </w:t>
            </w:r>
            <w:r>
              <w:br/>
            </w:r>
            <w:r>
              <w:rPr>
                <w:rFonts w:ascii="Times New Roman"/>
                <w:b w:val="false"/>
                <w:i w:val="false"/>
                <w:color w:val="000000"/>
                <w:sz w:val="20"/>
              </w:rPr>
              <w:t xml:space="preserve">
рода </w:t>
            </w:r>
            <w:r>
              <w:br/>
            </w:r>
            <w:r>
              <w:rPr>
                <w:rFonts w:ascii="Times New Roman"/>
                <w:b w:val="false"/>
                <w:i w:val="false"/>
                <w:color w:val="000000"/>
                <w:sz w:val="20"/>
              </w:rPr>
              <w:t xml:space="preserve">
перок- </w:t>
            </w:r>
            <w:r>
              <w:br/>
            </w:r>
            <w:r>
              <w:rPr>
                <w:rFonts w:ascii="Times New Roman"/>
                <w:b w:val="false"/>
                <w:i w:val="false"/>
                <w:color w:val="000000"/>
                <w:sz w:val="20"/>
              </w:rPr>
              <w:t xml:space="preserve">
сид, </w:t>
            </w:r>
            <w:r>
              <w:br/>
            </w:r>
            <w:r>
              <w:rPr>
                <w:rFonts w:ascii="Times New Roman"/>
                <w:b w:val="false"/>
                <w:i w:val="false"/>
                <w:color w:val="000000"/>
                <w:sz w:val="20"/>
              </w:rPr>
              <w:t xml:space="preserve">
водный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r>
              <w:br/>
            </w:r>
            <w:r>
              <w:rPr>
                <w:rFonts w:ascii="Times New Roman"/>
                <w:b w:val="false"/>
                <w:i w:val="false"/>
                <w:color w:val="000000"/>
                <w:sz w:val="20"/>
              </w:rPr>
              <w:t xml:space="preserve">
кон- </w:t>
            </w:r>
            <w:r>
              <w:br/>
            </w:r>
            <w:r>
              <w:rPr>
                <w:rFonts w:ascii="Times New Roman"/>
                <w:b w:val="false"/>
                <w:i w:val="false"/>
                <w:color w:val="000000"/>
                <w:sz w:val="20"/>
              </w:rPr>
              <w:t xml:space="preserve">
цент- </w:t>
            </w:r>
            <w:r>
              <w:br/>
            </w:r>
            <w:r>
              <w:rPr>
                <w:rFonts w:ascii="Times New Roman"/>
                <w:b w:val="false"/>
                <w:i w:val="false"/>
                <w:color w:val="000000"/>
                <w:sz w:val="20"/>
              </w:rPr>
              <w:t xml:space="preserve">
рации </w:t>
            </w:r>
            <w:r>
              <w:br/>
            </w:r>
            <w:r>
              <w:rPr>
                <w:rFonts w:ascii="Times New Roman"/>
                <w:b w:val="false"/>
                <w:i w:val="false"/>
                <w:color w:val="000000"/>
                <w:sz w:val="20"/>
              </w:rPr>
              <w:t xml:space="preserve">
свыше </w:t>
            </w:r>
            <w:r>
              <w:br/>
            </w:r>
            <w:r>
              <w:rPr>
                <w:rFonts w:ascii="Times New Roman"/>
                <w:b w:val="false"/>
                <w:i w:val="false"/>
                <w:color w:val="000000"/>
                <w:sz w:val="20"/>
              </w:rPr>
              <w:t xml:space="preserve">
60%, </w:t>
            </w:r>
            <w:r>
              <w:br/>
            </w:r>
            <w:r>
              <w:rPr>
                <w:rFonts w:ascii="Times New Roman"/>
                <w:b w:val="false"/>
                <w:i w:val="false"/>
                <w:color w:val="000000"/>
                <w:sz w:val="20"/>
              </w:rPr>
              <w:t xml:space="preserve">
стаби- </w:t>
            </w:r>
            <w:r>
              <w:br/>
            </w:r>
            <w:r>
              <w:rPr>
                <w:rFonts w:ascii="Times New Roman"/>
                <w:b w:val="false"/>
                <w:i w:val="false"/>
                <w:color w:val="000000"/>
                <w:sz w:val="20"/>
              </w:rPr>
              <w:t xml:space="preserve">
лизи- </w:t>
            </w:r>
            <w:r>
              <w:br/>
            </w:r>
            <w:r>
              <w:rPr>
                <w:rFonts w:ascii="Times New Roman"/>
                <w:b w:val="false"/>
                <w:i w:val="false"/>
                <w:color w:val="000000"/>
                <w:sz w:val="20"/>
              </w:rPr>
              <w:t xml:space="preserve">
рован- </w:t>
            </w:r>
            <w:r>
              <w:br/>
            </w:r>
            <w:r>
              <w:rPr>
                <w:rFonts w:ascii="Times New Roman"/>
                <w:b w:val="false"/>
                <w:i w:val="false"/>
                <w:color w:val="000000"/>
                <w:sz w:val="20"/>
              </w:rPr>
              <w:t xml:space="preserve">
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28470000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r>
              <w:br/>
            </w:r>
            <w:r>
              <w:rPr>
                <w:rFonts w:ascii="Times New Roman"/>
                <w:b w:val="false"/>
                <w:i w:val="false"/>
                <w:color w:val="000000"/>
                <w:sz w:val="20"/>
              </w:rPr>
              <w:t xml:space="preserve">
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алюми- </w:t>
            </w:r>
            <w:r>
              <w:br/>
            </w:r>
            <w:r>
              <w:rPr>
                <w:rFonts w:ascii="Times New Roman"/>
                <w:b w:val="false"/>
                <w:i w:val="false"/>
                <w:color w:val="000000"/>
                <w:sz w:val="20"/>
              </w:rPr>
              <w:t xml:space="preserve">
ниевых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c верхним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L4DV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 </w:t>
            </w:r>
            <w:r>
              <w:br/>
            </w:r>
            <w:r>
              <w:rPr>
                <w:rFonts w:ascii="Times New Roman"/>
                <w:b w:val="false"/>
                <w:i w:val="false"/>
                <w:color w:val="000000"/>
                <w:sz w:val="20"/>
              </w:rPr>
              <w:t xml:space="preserve">
TU28 </w:t>
            </w:r>
            <w:r>
              <w:br/>
            </w:r>
            <w:r>
              <w:rPr>
                <w:rFonts w:ascii="Times New Roman"/>
                <w:b w:val="false"/>
                <w:i w:val="false"/>
                <w:color w:val="000000"/>
                <w:sz w:val="20"/>
              </w:rPr>
              <w:t xml:space="preserve">
TC2 </w:t>
            </w:r>
            <w:r>
              <w:br/>
            </w:r>
            <w:r>
              <w:rPr>
                <w:rFonts w:ascii="Times New Roman"/>
                <w:b w:val="false"/>
                <w:i w:val="false"/>
                <w:color w:val="000000"/>
                <w:sz w:val="20"/>
              </w:rPr>
              <w:t xml:space="preserve">
TE7 </w:t>
            </w:r>
            <w:r>
              <w:br/>
            </w:r>
            <w:r>
              <w:rPr>
                <w:rFonts w:ascii="Times New Roman"/>
                <w:b w:val="false"/>
                <w:i w:val="false"/>
                <w:color w:val="000000"/>
                <w:sz w:val="20"/>
              </w:rPr>
              <w:t xml:space="preserve">
TE8 </w:t>
            </w:r>
            <w:r>
              <w:br/>
            </w:r>
            <w:r>
              <w:rPr>
                <w:rFonts w:ascii="Times New Roman"/>
                <w:b w:val="false"/>
                <w:i w:val="false"/>
                <w:color w:val="000000"/>
                <w:sz w:val="20"/>
              </w:rPr>
              <w:t xml:space="preserve">
TE9 </w:t>
            </w:r>
            <w:r>
              <w:br/>
            </w:r>
            <w:r>
              <w:rPr>
                <w:rFonts w:ascii="Times New Roman"/>
                <w:b w:val="false"/>
                <w:i w:val="false"/>
                <w:color w:val="000000"/>
                <w:sz w:val="20"/>
              </w:rPr>
              <w:t xml:space="preserve">
TE16 </w:t>
            </w:r>
            <w:r>
              <w:br/>
            </w:r>
            <w:r>
              <w:rPr>
                <w:rFonts w:ascii="Times New Roman"/>
                <w:b w:val="false"/>
                <w:i w:val="false"/>
                <w:color w:val="000000"/>
                <w:sz w:val="20"/>
              </w:rPr>
              <w:t xml:space="preserve">
TT1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 </w:t>
            </w:r>
            <w:r>
              <w:br/>
            </w:r>
            <w:r>
              <w:rPr>
                <w:rFonts w:ascii="Times New Roman"/>
                <w:b w:val="false"/>
                <w:i w:val="false"/>
                <w:color w:val="000000"/>
                <w:sz w:val="20"/>
              </w:rPr>
              <w:t xml:space="preserve">
рода </w:t>
            </w:r>
            <w:r>
              <w:br/>
            </w:r>
            <w:r>
              <w:rPr>
                <w:rFonts w:ascii="Times New Roman"/>
                <w:b w:val="false"/>
                <w:i w:val="false"/>
                <w:color w:val="000000"/>
                <w:sz w:val="20"/>
              </w:rPr>
              <w:t xml:space="preserve">
перок- </w:t>
            </w:r>
            <w:r>
              <w:br/>
            </w:r>
            <w:r>
              <w:rPr>
                <w:rFonts w:ascii="Times New Roman"/>
                <w:b w:val="false"/>
                <w:i w:val="false"/>
                <w:color w:val="000000"/>
                <w:sz w:val="20"/>
              </w:rPr>
              <w:t xml:space="preserve">
сид", </w:t>
            </w:r>
            <w:r>
              <w:br/>
            </w:r>
            <w:r>
              <w:rPr>
                <w:rFonts w:ascii="Times New Roman"/>
                <w:b w:val="false"/>
                <w:i w:val="false"/>
                <w:color w:val="000000"/>
                <w:sz w:val="20"/>
              </w:rPr>
              <w:t xml:space="preserve">
"Х",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"Окис- </w:t>
            </w:r>
            <w:r>
              <w:br/>
            </w:r>
            <w:r>
              <w:rPr>
                <w:rFonts w:ascii="Times New Roman"/>
                <w:b w:val="false"/>
                <w:i w:val="false"/>
                <w:color w:val="000000"/>
                <w:sz w:val="20"/>
              </w:rPr>
              <w:t xml:space="preserve">
ли-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1-1- </w:t>
            </w:r>
            <w:r>
              <w:br/>
            </w:r>
            <w:r>
              <w:rPr>
                <w:rFonts w:ascii="Times New Roman"/>
                <w:b w:val="false"/>
                <w:i w:val="false"/>
                <w:color w:val="000000"/>
                <w:sz w:val="20"/>
              </w:rPr>
              <w:t xml:space="preserve">
1-1"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 </w:t>
            </w:r>
            <w:r>
              <w:br/>
            </w:r>
            <w:r>
              <w:rPr>
                <w:rFonts w:ascii="Times New Roman"/>
                <w:b w:val="false"/>
                <w:i w:val="false"/>
                <w:color w:val="000000"/>
                <w:sz w:val="20"/>
              </w:rPr>
              <w:t xml:space="preserve">
рода </w:t>
            </w:r>
            <w:r>
              <w:br/>
            </w:r>
            <w:r>
              <w:rPr>
                <w:rFonts w:ascii="Times New Roman"/>
                <w:b w:val="false"/>
                <w:i w:val="false"/>
                <w:color w:val="000000"/>
                <w:sz w:val="20"/>
              </w:rPr>
              <w:t xml:space="preserve">
фто- </w:t>
            </w:r>
            <w:r>
              <w:br/>
            </w:r>
            <w:r>
              <w:rPr>
                <w:rFonts w:ascii="Times New Roman"/>
                <w:b w:val="false"/>
                <w:i w:val="false"/>
                <w:color w:val="000000"/>
                <w:sz w:val="20"/>
              </w:rPr>
              <w:t xml:space="preserve">
рид, </w:t>
            </w:r>
            <w:r>
              <w:br/>
            </w:r>
            <w:r>
              <w:rPr>
                <w:rFonts w:ascii="Times New Roman"/>
                <w:b w:val="false"/>
                <w:i w:val="false"/>
                <w:color w:val="000000"/>
                <w:sz w:val="20"/>
              </w:rPr>
              <w:t xml:space="preserve">
без- </w:t>
            </w:r>
            <w:r>
              <w:br/>
            </w:r>
            <w:r>
              <w:rPr>
                <w:rFonts w:ascii="Times New Roman"/>
                <w:b w:val="false"/>
                <w:i w:val="false"/>
                <w:color w:val="000000"/>
                <w:sz w:val="20"/>
              </w:rPr>
              <w:t xml:space="preserve">
водный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28111100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L21DH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TU34 </w:t>
            </w:r>
            <w:r>
              <w:br/>
            </w:r>
            <w:r>
              <w:rPr>
                <w:rFonts w:ascii="Times New Roman"/>
                <w:b w:val="false"/>
                <w:i w:val="false"/>
                <w:color w:val="000000"/>
                <w:sz w:val="20"/>
              </w:rPr>
              <w:t xml:space="preserve">
TU38 </w:t>
            </w:r>
            <w:r>
              <w:br/>
            </w:r>
            <w:r>
              <w:rPr>
                <w:rFonts w:ascii="Times New Roman"/>
                <w:b w:val="false"/>
                <w:i w:val="false"/>
                <w:color w:val="000000"/>
                <w:sz w:val="20"/>
              </w:rPr>
              <w:t xml:space="preserve">
TC1 </w:t>
            </w:r>
            <w:r>
              <w:br/>
            </w:r>
            <w:r>
              <w:rPr>
                <w:rFonts w:ascii="Times New Roman"/>
                <w:b w:val="false"/>
                <w:i w:val="false"/>
                <w:color w:val="000000"/>
                <w:sz w:val="20"/>
              </w:rPr>
              <w:t xml:space="preserve">
TE17 </w:t>
            </w:r>
            <w:r>
              <w:br/>
            </w:r>
            <w:r>
              <w:rPr>
                <w:rFonts w:ascii="Times New Roman"/>
                <w:b w:val="false"/>
                <w:i w:val="false"/>
                <w:color w:val="000000"/>
                <w:sz w:val="20"/>
              </w:rPr>
              <w:t xml:space="preserve">
TE21 </w:t>
            </w:r>
            <w:r>
              <w:br/>
            </w:r>
            <w:r>
              <w:rPr>
                <w:rFonts w:ascii="Times New Roman"/>
                <w:b w:val="false"/>
                <w:i w:val="false"/>
                <w:color w:val="000000"/>
                <w:sz w:val="20"/>
              </w:rPr>
              <w:t xml:space="preserve">
TE22 </w:t>
            </w:r>
            <w:r>
              <w:br/>
            </w:r>
            <w:r>
              <w:rPr>
                <w:rFonts w:ascii="Times New Roman"/>
                <w:b w:val="false"/>
                <w:i w:val="false"/>
                <w:color w:val="000000"/>
                <w:sz w:val="20"/>
              </w:rPr>
              <w:t xml:space="preserve">
TM3 </w:t>
            </w:r>
            <w:r>
              <w:br/>
            </w:r>
            <w:r>
              <w:rPr>
                <w:rFonts w:ascii="Times New Roman"/>
                <w:b w:val="false"/>
                <w:i w:val="false"/>
                <w:color w:val="000000"/>
                <w:sz w:val="20"/>
              </w:rPr>
              <w:t xml:space="preserve">
TM5 </w:t>
            </w:r>
            <w:r>
              <w:br/>
            </w:r>
            <w:r>
              <w:rPr>
                <w:rFonts w:ascii="Times New Roman"/>
                <w:b w:val="false"/>
                <w:i w:val="false"/>
                <w:color w:val="000000"/>
                <w:sz w:val="20"/>
              </w:rPr>
              <w:t xml:space="preserve">
TT4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 </w:t>
            </w:r>
            <w:r>
              <w:br/>
            </w:r>
            <w:r>
              <w:rPr>
                <w:rFonts w:ascii="Times New Roman"/>
                <w:b w:val="false"/>
                <w:i w:val="false"/>
                <w:color w:val="000000"/>
                <w:sz w:val="20"/>
              </w:rPr>
              <w:t xml:space="preserve">
рода </w:t>
            </w:r>
            <w:r>
              <w:br/>
            </w:r>
            <w:r>
              <w:rPr>
                <w:rFonts w:ascii="Times New Roman"/>
                <w:b w:val="false"/>
                <w:i w:val="false"/>
                <w:color w:val="000000"/>
                <w:sz w:val="20"/>
              </w:rPr>
              <w:t xml:space="preserve">
фторид </w:t>
            </w:r>
            <w:r>
              <w:br/>
            </w:r>
            <w:r>
              <w:rPr>
                <w:rFonts w:ascii="Times New Roman"/>
                <w:b w:val="false"/>
                <w:i w:val="false"/>
                <w:color w:val="000000"/>
                <w:sz w:val="20"/>
              </w:rPr>
              <w:t xml:space="preserve">
безвод- </w:t>
            </w:r>
            <w:r>
              <w:br/>
            </w:r>
            <w:r>
              <w:rPr>
                <w:rFonts w:ascii="Times New Roman"/>
                <w:b w:val="false"/>
                <w:i w:val="false"/>
                <w:color w:val="000000"/>
                <w:sz w:val="20"/>
              </w:rPr>
              <w:t xml:space="preserve">
ный", </w:t>
            </w:r>
            <w:r>
              <w:br/>
            </w:r>
            <w:r>
              <w:rPr>
                <w:rFonts w:ascii="Times New Roman"/>
                <w:b w:val="false"/>
                <w:i w:val="false"/>
                <w:color w:val="000000"/>
                <w:sz w:val="20"/>
              </w:rPr>
              <w:t xml:space="preserve">
"Х",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Воск </w:t>
            </w:r>
            <w:r>
              <w:br/>
            </w:r>
            <w:r>
              <w:rPr>
                <w:rFonts w:ascii="Times New Roman"/>
                <w:b w:val="false"/>
                <w:i w:val="false"/>
                <w:color w:val="000000"/>
                <w:sz w:val="20"/>
              </w:rPr>
              <w:t xml:space="preserve">
защит- </w:t>
            </w:r>
            <w:r>
              <w:br/>
            </w:r>
            <w:r>
              <w:rPr>
                <w:rFonts w:ascii="Times New Roman"/>
                <w:b w:val="false"/>
                <w:i w:val="false"/>
                <w:color w:val="000000"/>
                <w:sz w:val="20"/>
              </w:rPr>
              <w:t xml:space="preserve">
ный </w:t>
            </w:r>
            <w:r>
              <w:br/>
            </w:r>
            <w:r>
              <w:rPr>
                <w:rFonts w:ascii="Times New Roman"/>
                <w:b w:val="false"/>
                <w:i w:val="false"/>
                <w:color w:val="000000"/>
                <w:sz w:val="20"/>
              </w:rPr>
              <w:t xml:space="preserve">
ЗВ-1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340490++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"Воск",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Газойль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27420000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"С"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Гач </w:t>
            </w:r>
            <w:r>
              <w:br/>
            </w:r>
            <w:r>
              <w:rPr>
                <w:rFonts w:ascii="Times New Roman"/>
                <w:b w:val="false"/>
                <w:i w:val="false"/>
                <w:color w:val="000000"/>
                <w:sz w:val="20"/>
              </w:rPr>
              <w:t xml:space="preserve">
дис- </w:t>
            </w:r>
            <w:r>
              <w:br/>
            </w:r>
            <w:r>
              <w:rPr>
                <w:rFonts w:ascii="Times New Roman"/>
                <w:b w:val="false"/>
                <w:i w:val="false"/>
                <w:color w:val="000000"/>
                <w:sz w:val="20"/>
              </w:rPr>
              <w:t xml:space="preserve">
тиллят- </w:t>
            </w:r>
            <w:r>
              <w:br/>
            </w:r>
            <w:r>
              <w:rPr>
                <w:rFonts w:ascii="Times New Roman"/>
                <w:b w:val="false"/>
                <w:i w:val="false"/>
                <w:color w:val="000000"/>
                <w:sz w:val="20"/>
              </w:rPr>
              <w:t xml:space="preserve">
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27101931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обо- </w:t>
            </w:r>
            <w:r>
              <w:br/>
            </w:r>
            <w:r>
              <w:rPr>
                <w:rFonts w:ascii="Times New Roman"/>
                <w:b w:val="false"/>
                <w:i w:val="false"/>
                <w:color w:val="000000"/>
                <w:sz w:val="20"/>
              </w:rPr>
              <w:t xml:space="preserve">
рудован- </w:t>
            </w:r>
            <w:r>
              <w:br/>
            </w:r>
            <w:r>
              <w:rPr>
                <w:rFonts w:ascii="Times New Roman"/>
                <w:b w:val="false"/>
                <w:i w:val="false"/>
                <w:color w:val="000000"/>
                <w:sz w:val="20"/>
              </w:rPr>
              <w:t xml:space="preserve">
ных уст- </w:t>
            </w:r>
            <w:r>
              <w:br/>
            </w:r>
            <w:r>
              <w:rPr>
                <w:rFonts w:ascii="Times New Roman"/>
                <w:b w:val="false"/>
                <w:i w:val="false"/>
                <w:color w:val="000000"/>
                <w:sz w:val="20"/>
              </w:rPr>
              <w:t xml:space="preserve">
ройством </w:t>
            </w:r>
            <w:r>
              <w:br/>
            </w:r>
            <w:r>
              <w:rPr>
                <w:rFonts w:ascii="Times New Roman"/>
                <w:b w:val="false"/>
                <w:i w:val="false"/>
                <w:color w:val="000000"/>
                <w:sz w:val="20"/>
              </w:rPr>
              <w:t xml:space="preserve">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"Гач", </w:t>
            </w:r>
            <w:r>
              <w:br/>
            </w:r>
            <w:r>
              <w:rPr>
                <w:rFonts w:ascii="Times New Roman"/>
                <w:b w:val="false"/>
                <w:i w:val="false"/>
                <w:color w:val="000000"/>
                <w:sz w:val="20"/>
              </w:rPr>
              <w:t xml:space="preserve">
"Т",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 </w:t>
            </w:r>
            <w:r>
              <w:br/>
            </w:r>
            <w:r>
              <w:rPr>
                <w:rFonts w:ascii="Times New Roman"/>
                <w:b w:val="false"/>
                <w:i w:val="false"/>
                <w:color w:val="000000"/>
                <w:sz w:val="20"/>
              </w:rPr>
              <w:t xml:space="preserve">
мети- </w:t>
            </w:r>
            <w:r>
              <w:br/>
            </w:r>
            <w:r>
              <w:rPr>
                <w:rFonts w:ascii="Times New Roman"/>
                <w:b w:val="false"/>
                <w:i w:val="false"/>
                <w:color w:val="000000"/>
                <w:sz w:val="20"/>
              </w:rPr>
              <w:t xml:space="preserve">
лен- </w:t>
            </w:r>
            <w:r>
              <w:br/>
            </w:r>
            <w:r>
              <w:rPr>
                <w:rFonts w:ascii="Times New Roman"/>
                <w:b w:val="false"/>
                <w:i w:val="false"/>
                <w:color w:val="000000"/>
                <w:sz w:val="20"/>
              </w:rPr>
              <w:t xml:space="preserve">
диа- </w:t>
            </w:r>
            <w:r>
              <w:br/>
            </w:r>
            <w:r>
              <w:rPr>
                <w:rFonts w:ascii="Times New Roman"/>
                <w:b w:val="false"/>
                <w:i w:val="false"/>
                <w:color w:val="000000"/>
                <w:sz w:val="20"/>
              </w:rPr>
              <w:t xml:space="preserve">
мин, </w:t>
            </w:r>
            <w:r>
              <w:br/>
            </w:r>
            <w:r>
              <w:rPr>
                <w:rFonts w:ascii="Times New Roman"/>
                <w:b w:val="false"/>
                <w:i w:val="false"/>
                <w:color w:val="000000"/>
                <w:sz w:val="20"/>
              </w:rPr>
              <w:t xml:space="preserve">
водный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29212200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устройст- </w:t>
            </w:r>
            <w:r>
              <w:br/>
            </w:r>
            <w:r>
              <w:rPr>
                <w:rFonts w:ascii="Times New Roman"/>
                <w:b w:val="false"/>
                <w:i w:val="false"/>
                <w:color w:val="000000"/>
                <w:sz w:val="20"/>
              </w:rPr>
              <w:t xml:space="preserve">
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 </w:t>
            </w:r>
            <w:r>
              <w:br/>
            </w:r>
            <w:r>
              <w:rPr>
                <w:rFonts w:ascii="Times New Roman"/>
                <w:b w:val="false"/>
                <w:i w:val="false"/>
                <w:color w:val="000000"/>
                <w:sz w:val="20"/>
              </w:rPr>
              <w:t xml:space="preserve">
метилен </w:t>
            </w:r>
            <w:r>
              <w:br/>
            </w:r>
            <w:r>
              <w:rPr>
                <w:rFonts w:ascii="Times New Roman"/>
                <w:b w:val="false"/>
                <w:i w:val="false"/>
                <w:color w:val="000000"/>
                <w:sz w:val="20"/>
              </w:rPr>
              <w:t xml:space="preserve">
диа- </w:t>
            </w:r>
            <w:r>
              <w:br/>
            </w:r>
            <w:r>
              <w:rPr>
                <w:rFonts w:ascii="Times New Roman"/>
                <w:b w:val="false"/>
                <w:i w:val="false"/>
                <w:color w:val="000000"/>
                <w:sz w:val="20"/>
              </w:rPr>
              <w:t xml:space="preserve">
мин",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 </w:t>
            </w:r>
            <w:r>
              <w:br/>
            </w:r>
            <w:r>
              <w:rPr>
                <w:rFonts w:ascii="Times New Roman"/>
                <w:b w:val="false"/>
                <w:i w:val="false"/>
                <w:color w:val="000000"/>
                <w:sz w:val="20"/>
              </w:rPr>
              <w:t xml:space="preserve">
саран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 </w:t>
            </w:r>
            <w:r>
              <w:br/>
            </w:r>
            <w:r>
              <w:rPr>
                <w:rFonts w:ascii="Times New Roman"/>
                <w:b w:val="false"/>
                <w:i w:val="false"/>
                <w:color w:val="000000"/>
                <w:sz w:val="20"/>
              </w:rPr>
              <w:t xml:space="preserve">
саран",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 </w:t>
            </w:r>
            <w:r>
              <w:br/>
            </w:r>
            <w:r>
              <w:rPr>
                <w:rFonts w:ascii="Times New Roman"/>
                <w:b w:val="false"/>
                <w:i w:val="false"/>
                <w:color w:val="000000"/>
                <w:sz w:val="20"/>
              </w:rPr>
              <w:t xml:space="preserve">
фтор </w:t>
            </w:r>
            <w:r>
              <w:br/>
            </w:r>
            <w:r>
              <w:rPr>
                <w:rFonts w:ascii="Times New Roman"/>
                <w:b w:val="false"/>
                <w:i w:val="false"/>
                <w:color w:val="000000"/>
                <w:sz w:val="20"/>
              </w:rPr>
              <w:t xml:space="preserve">
про- </w:t>
            </w:r>
            <w:r>
              <w:br/>
            </w:r>
            <w:r>
              <w:rPr>
                <w:rFonts w:ascii="Times New Roman"/>
                <w:b w:val="false"/>
                <w:i w:val="false"/>
                <w:color w:val="000000"/>
                <w:sz w:val="20"/>
              </w:rPr>
              <w:t xml:space="preserve">
пилен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29033000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рас- </w:t>
            </w:r>
            <w:r>
              <w:br/>
            </w:r>
            <w:r>
              <w:rPr>
                <w:rFonts w:ascii="Times New Roman"/>
                <w:b w:val="false"/>
                <w:i w:val="false"/>
                <w:color w:val="000000"/>
                <w:sz w:val="20"/>
              </w:rPr>
              <w:t xml:space="preserve">
считанных </w:t>
            </w:r>
            <w:r>
              <w:br/>
            </w:r>
            <w:r>
              <w:rPr>
                <w:rFonts w:ascii="Times New Roman"/>
                <w:b w:val="false"/>
                <w:i w:val="false"/>
                <w:color w:val="000000"/>
                <w:sz w:val="20"/>
              </w:rPr>
              <w:t xml:space="preserve">
на </w:t>
            </w:r>
            <w:r>
              <w:br/>
            </w:r>
            <w:r>
              <w:rPr>
                <w:rFonts w:ascii="Times New Roman"/>
                <w:b w:val="false"/>
                <w:i w:val="false"/>
                <w:color w:val="000000"/>
                <w:sz w:val="20"/>
              </w:rPr>
              <w:t xml:space="preserve">
давление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 </w:t>
            </w:r>
            <w:r>
              <w:br/>
            </w:r>
            <w:r>
              <w:rPr>
                <w:rFonts w:ascii="Times New Roman"/>
                <w:b w:val="false"/>
                <w:i w:val="false"/>
                <w:color w:val="000000"/>
                <w:sz w:val="20"/>
              </w:rPr>
              <w:t xml:space="preserve">
сафтор </w:t>
            </w:r>
            <w:r>
              <w:br/>
            </w:r>
            <w:r>
              <w:rPr>
                <w:rFonts w:ascii="Times New Roman"/>
                <w:b w:val="false"/>
                <w:i w:val="false"/>
                <w:color w:val="000000"/>
                <w:sz w:val="20"/>
              </w:rPr>
              <w:t xml:space="preserve">
пропи- </w:t>
            </w:r>
            <w:r>
              <w:br/>
            </w:r>
            <w:r>
              <w:rPr>
                <w:rFonts w:ascii="Times New Roman"/>
                <w:b w:val="false"/>
                <w:i w:val="false"/>
                <w:color w:val="000000"/>
                <w:sz w:val="20"/>
              </w:rPr>
              <w:t xml:space="preserve">
лен",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 </w:t>
            </w:r>
            <w:r>
              <w:br/>
            </w:r>
            <w:r>
              <w:rPr>
                <w:rFonts w:ascii="Times New Roman"/>
                <w:b w:val="false"/>
                <w:i w:val="false"/>
                <w:color w:val="000000"/>
                <w:sz w:val="20"/>
              </w:rPr>
              <w:t xml:space="preserve">
меня- </w:t>
            </w:r>
            <w:r>
              <w:br/>
            </w:r>
            <w:r>
              <w:rPr>
                <w:rFonts w:ascii="Times New Roman"/>
                <w:b w:val="false"/>
                <w:i w:val="false"/>
                <w:color w:val="000000"/>
                <w:sz w:val="20"/>
              </w:rPr>
              <w:t xml:space="preserve">
ющий- </w:t>
            </w:r>
            <w:r>
              <w:br/>
            </w:r>
            <w:r>
              <w:rPr>
                <w:rFonts w:ascii="Times New Roman"/>
                <w:b w:val="false"/>
                <w:i w:val="false"/>
                <w:color w:val="000000"/>
                <w:sz w:val="20"/>
              </w:rPr>
              <w:t xml:space="preserve">
ся  </w:t>
            </w:r>
            <w:r>
              <w:br/>
            </w:r>
            <w:r>
              <w:rPr>
                <w:rFonts w:ascii="Times New Roman"/>
                <w:b w:val="false"/>
                <w:i w:val="false"/>
                <w:color w:val="000000"/>
                <w:sz w:val="20"/>
              </w:rPr>
              <w:t xml:space="preserve">
неядо- </w:t>
            </w:r>
            <w:r>
              <w:br/>
            </w:r>
            <w:r>
              <w:rPr>
                <w:rFonts w:ascii="Times New Roman"/>
                <w:b w:val="false"/>
                <w:i w:val="false"/>
                <w:color w:val="000000"/>
                <w:sz w:val="20"/>
              </w:rPr>
              <w:t xml:space="preserve">
витый </w:t>
            </w:r>
            <w:r>
              <w:br/>
            </w:r>
            <w:r>
              <w:rPr>
                <w:rFonts w:ascii="Times New Roman"/>
                <w:b w:val="false"/>
                <w:i w:val="false"/>
                <w:color w:val="000000"/>
                <w:sz w:val="20"/>
              </w:rPr>
              <w:t xml:space="preserve">
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 </w:t>
            </w:r>
            <w:r>
              <w:br/>
            </w:r>
            <w:r>
              <w:rPr>
                <w:rFonts w:ascii="Times New Roman"/>
                <w:b w:val="false"/>
                <w:i w:val="false"/>
                <w:color w:val="000000"/>
                <w:sz w:val="20"/>
              </w:rPr>
              <w:t xml:space="preserve">
сен-1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 </w:t>
            </w:r>
            <w:r>
              <w:br/>
            </w:r>
            <w:r>
              <w:rPr>
                <w:rFonts w:ascii="Times New Roman"/>
                <w:b w:val="false"/>
                <w:i w:val="false"/>
                <w:color w:val="000000"/>
                <w:sz w:val="20"/>
              </w:rPr>
              <w:t xml:space="preserve">
сен",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Геп- </w:t>
            </w:r>
            <w:r>
              <w:br/>
            </w:r>
            <w:r>
              <w:rPr>
                <w:rFonts w:ascii="Times New Roman"/>
                <w:b w:val="false"/>
                <w:i w:val="false"/>
                <w:color w:val="000000"/>
                <w:sz w:val="20"/>
              </w:rPr>
              <w:t xml:space="preserve">
тил**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r>
              <w:br/>
            </w:r>
            <w:r>
              <w:rPr>
                <w:rFonts w:ascii="Times New Roman"/>
                <w:b w:val="false"/>
                <w:i w:val="false"/>
                <w:color w:val="000000"/>
                <w:sz w:val="20"/>
              </w:rPr>
              <w:t xml:space="preserve">
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гептила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15-1416 </w:t>
            </w:r>
            <w:r>
              <w:br/>
            </w:r>
            <w:r>
              <w:rPr>
                <w:rFonts w:ascii="Times New Roman"/>
                <w:b w:val="false"/>
                <w:i w:val="false"/>
                <w:color w:val="000000"/>
                <w:sz w:val="20"/>
              </w:rPr>
              <w:t xml:space="preserve">
(ЖГЦ-60), </w:t>
            </w:r>
            <w:r>
              <w:br/>
            </w:r>
            <w:r>
              <w:rPr>
                <w:rFonts w:ascii="Times New Roman"/>
                <w:b w:val="false"/>
                <w:i w:val="false"/>
                <w:color w:val="000000"/>
                <w:sz w:val="20"/>
              </w:rPr>
              <w:t xml:space="preserve">
15-1570 </w:t>
            </w:r>
            <w:r>
              <w:br/>
            </w:r>
            <w:r>
              <w:rPr>
                <w:rFonts w:ascii="Times New Roman"/>
                <w:b w:val="false"/>
                <w:i w:val="false"/>
                <w:color w:val="000000"/>
                <w:sz w:val="20"/>
              </w:rPr>
              <w:t xml:space="preserve">
(ЖГЦ-73))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TU15 </w:t>
            </w:r>
            <w:r>
              <w:br/>
            </w:r>
            <w:r>
              <w:rPr>
                <w:rFonts w:ascii="Times New Roman"/>
                <w:b w:val="false"/>
                <w:i w:val="false"/>
                <w:color w:val="000000"/>
                <w:sz w:val="20"/>
              </w:rPr>
              <w:t xml:space="preserve">
TU38 </w:t>
            </w:r>
            <w:r>
              <w:br/>
            </w:r>
            <w:r>
              <w:rPr>
                <w:rFonts w:ascii="Times New Roman"/>
                <w:b w:val="false"/>
                <w:i w:val="false"/>
                <w:color w:val="000000"/>
                <w:sz w:val="20"/>
              </w:rPr>
              <w:t xml:space="preserve">
TE21 </w:t>
            </w:r>
            <w:r>
              <w:br/>
            </w:r>
            <w:r>
              <w:rPr>
                <w:rFonts w:ascii="Times New Roman"/>
                <w:b w:val="false"/>
                <w:i w:val="false"/>
                <w:color w:val="000000"/>
                <w:sz w:val="20"/>
              </w:rPr>
              <w:t xml:space="preserve">
TE22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"Геп- </w:t>
            </w:r>
            <w:r>
              <w:br/>
            </w:r>
            <w:r>
              <w:rPr>
                <w:rFonts w:ascii="Times New Roman"/>
                <w:b w:val="false"/>
                <w:i w:val="false"/>
                <w:color w:val="000000"/>
                <w:sz w:val="20"/>
              </w:rPr>
              <w:t xml:space="preserve">
тил", </w:t>
            </w:r>
            <w:r>
              <w:br/>
            </w:r>
            <w:r>
              <w:rPr>
                <w:rFonts w:ascii="Times New Roman"/>
                <w:b w:val="false"/>
                <w:i w:val="false"/>
                <w:color w:val="000000"/>
                <w:sz w:val="20"/>
              </w:rPr>
              <w:t xml:space="preserve">
"Х",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 </w:t>
            </w:r>
            <w:r>
              <w:br/>
            </w:r>
            <w:r>
              <w:rPr>
                <w:rFonts w:ascii="Times New Roman"/>
                <w:b w:val="false"/>
                <w:i w:val="false"/>
                <w:color w:val="000000"/>
                <w:sz w:val="20"/>
              </w:rPr>
              <w:t xml:space="preserve">
зин- </w:t>
            </w:r>
            <w:r>
              <w:br/>
            </w:r>
            <w:r>
              <w:rPr>
                <w:rFonts w:ascii="Times New Roman"/>
                <w:b w:val="false"/>
                <w:i w:val="false"/>
                <w:color w:val="000000"/>
                <w:sz w:val="20"/>
              </w:rPr>
              <w:t xml:space="preserve">
гидрат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28251000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 </w:t>
            </w:r>
            <w:r>
              <w:br/>
            </w:r>
            <w:r>
              <w:rPr>
                <w:rFonts w:ascii="Times New Roman"/>
                <w:b w:val="false"/>
                <w:i w:val="false"/>
                <w:color w:val="000000"/>
                <w:sz w:val="20"/>
              </w:rPr>
              <w:t xml:space="preserve">
зин-гид </w:t>
            </w:r>
            <w:r>
              <w:br/>
            </w:r>
            <w:r>
              <w:rPr>
                <w:rFonts w:ascii="Times New Roman"/>
                <w:b w:val="false"/>
                <w:i w:val="false"/>
                <w:color w:val="000000"/>
                <w:sz w:val="20"/>
              </w:rPr>
              <w:t xml:space="preserve">
рат", </w:t>
            </w:r>
            <w:r>
              <w:br/>
            </w:r>
            <w:r>
              <w:rPr>
                <w:rFonts w:ascii="Times New Roman"/>
                <w:b w:val="false"/>
                <w:i w:val="false"/>
                <w:color w:val="000000"/>
                <w:sz w:val="20"/>
              </w:rPr>
              <w:t xml:space="preserve">
"Х",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 </w:t>
            </w:r>
            <w:r>
              <w:br/>
            </w:r>
            <w:r>
              <w:rPr>
                <w:rFonts w:ascii="Times New Roman"/>
                <w:b w:val="false"/>
                <w:i w:val="false"/>
                <w:color w:val="000000"/>
                <w:sz w:val="20"/>
              </w:rPr>
              <w:t xml:space="preserve">
депа- </w:t>
            </w:r>
            <w:r>
              <w:br/>
            </w:r>
            <w:r>
              <w:rPr>
                <w:rFonts w:ascii="Times New Roman"/>
                <w:b w:val="false"/>
                <w:i w:val="false"/>
                <w:color w:val="000000"/>
                <w:sz w:val="20"/>
              </w:rPr>
              <w:t xml:space="preserve">
рафи- </w:t>
            </w:r>
            <w:r>
              <w:br/>
            </w:r>
            <w:r>
              <w:rPr>
                <w:rFonts w:ascii="Times New Roman"/>
                <w:b w:val="false"/>
                <w:i w:val="false"/>
                <w:color w:val="000000"/>
                <w:sz w:val="20"/>
              </w:rPr>
              <w:t xml:space="preserve">
нат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или уни- </w:t>
            </w:r>
            <w:r>
              <w:br/>
            </w:r>
            <w:r>
              <w:rPr>
                <w:rFonts w:ascii="Times New Roman"/>
                <w:b w:val="false"/>
                <w:i w:val="false"/>
                <w:color w:val="000000"/>
                <w:sz w:val="20"/>
              </w:rPr>
              <w:t xml:space="preserve">
версаль- </w:t>
            </w:r>
            <w:r>
              <w:br/>
            </w:r>
            <w:r>
              <w:rPr>
                <w:rFonts w:ascii="Times New Roman"/>
                <w:b w:val="false"/>
                <w:i w:val="false"/>
                <w:color w:val="000000"/>
                <w:sz w:val="20"/>
              </w:rPr>
              <w:t xml:space="preserve">
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xml:space="preserve">
или </w:t>
            </w:r>
            <w:r>
              <w:br/>
            </w:r>
            <w:r>
              <w:rPr>
                <w:rFonts w:ascii="Times New Roman"/>
                <w:b w:val="false"/>
                <w:i w:val="false"/>
                <w:color w:val="000000"/>
                <w:sz w:val="20"/>
              </w:rPr>
              <w:t xml:space="preserve">
"СТ"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Гидрок </w:t>
            </w:r>
            <w:r>
              <w:br/>
            </w:r>
            <w:r>
              <w:rPr>
                <w:rFonts w:ascii="Times New Roman"/>
                <w:b w:val="false"/>
                <w:i w:val="false"/>
                <w:color w:val="000000"/>
                <w:sz w:val="20"/>
              </w:rPr>
              <w:t xml:space="preserve">
сила- </w:t>
            </w:r>
            <w:r>
              <w:br/>
            </w:r>
            <w:r>
              <w:rPr>
                <w:rFonts w:ascii="Times New Roman"/>
                <w:b w:val="false"/>
                <w:i w:val="false"/>
                <w:color w:val="000000"/>
                <w:sz w:val="20"/>
              </w:rPr>
              <w:t xml:space="preserve">
минсу- </w:t>
            </w:r>
            <w:r>
              <w:br/>
            </w:r>
            <w:r>
              <w:rPr>
                <w:rFonts w:ascii="Times New Roman"/>
                <w:b w:val="false"/>
                <w:i w:val="false"/>
                <w:color w:val="000000"/>
                <w:sz w:val="20"/>
              </w:rPr>
              <w:t xml:space="preserve">
льфат, </w:t>
            </w:r>
            <w:r>
              <w:br/>
            </w:r>
            <w:r>
              <w:rPr>
                <w:rFonts w:ascii="Times New Roman"/>
                <w:b w:val="false"/>
                <w:i w:val="false"/>
                <w:color w:val="000000"/>
                <w:sz w:val="20"/>
              </w:rPr>
              <w:t xml:space="preserve">
водный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"Гидрок </w:t>
            </w:r>
            <w:r>
              <w:br/>
            </w:r>
            <w:r>
              <w:rPr>
                <w:rFonts w:ascii="Times New Roman"/>
                <w:b w:val="false"/>
                <w:i w:val="false"/>
                <w:color w:val="000000"/>
                <w:sz w:val="20"/>
              </w:rPr>
              <w:t xml:space="preserve">
силамин </w:t>
            </w:r>
            <w:r>
              <w:br/>
            </w:r>
            <w:r>
              <w:rPr>
                <w:rFonts w:ascii="Times New Roman"/>
                <w:b w:val="false"/>
                <w:i w:val="false"/>
                <w:color w:val="000000"/>
                <w:sz w:val="20"/>
              </w:rPr>
              <w:t xml:space="preserve">
суль- </w:t>
            </w:r>
            <w:r>
              <w:br/>
            </w:r>
            <w:r>
              <w:rPr>
                <w:rFonts w:ascii="Times New Roman"/>
                <w:b w:val="false"/>
                <w:i w:val="false"/>
                <w:color w:val="000000"/>
                <w:sz w:val="20"/>
              </w:rPr>
              <w:t xml:space="preserve">
фат",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 </w:t>
            </w:r>
            <w:r>
              <w:br/>
            </w:r>
            <w:r>
              <w:rPr>
                <w:rFonts w:ascii="Times New Roman"/>
                <w:b w:val="false"/>
                <w:i w:val="false"/>
                <w:color w:val="000000"/>
                <w:sz w:val="20"/>
              </w:rPr>
              <w:t xml:space="preserve">
рол",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 </w:t>
            </w:r>
            <w:r>
              <w:br/>
            </w:r>
            <w:r>
              <w:rPr>
                <w:rFonts w:ascii="Times New Roman"/>
                <w:b w:val="false"/>
                <w:i w:val="false"/>
                <w:color w:val="000000"/>
                <w:sz w:val="20"/>
              </w:rPr>
              <w:t xml:space="preserve">
лизат </w:t>
            </w:r>
            <w:r>
              <w:br/>
            </w:r>
            <w:r>
              <w:rPr>
                <w:rFonts w:ascii="Times New Roman"/>
                <w:b w:val="false"/>
                <w:i w:val="false"/>
                <w:color w:val="000000"/>
                <w:sz w:val="20"/>
              </w:rPr>
              <w:t xml:space="preserve">
диме- </w:t>
            </w:r>
            <w:r>
              <w:br/>
            </w:r>
            <w:r>
              <w:rPr>
                <w:rFonts w:ascii="Times New Roman"/>
                <w:b w:val="false"/>
                <w:i w:val="false"/>
                <w:color w:val="000000"/>
                <w:sz w:val="20"/>
              </w:rPr>
              <w:t xml:space="preserve">
тилди </w:t>
            </w:r>
            <w:r>
              <w:br/>
            </w:r>
            <w:r>
              <w:rPr>
                <w:rFonts w:ascii="Times New Roman"/>
                <w:b w:val="false"/>
                <w:i w:val="false"/>
                <w:color w:val="000000"/>
                <w:sz w:val="20"/>
              </w:rPr>
              <w:t xml:space="preserve">
хлор </w:t>
            </w:r>
            <w:r>
              <w:br/>
            </w:r>
            <w:r>
              <w:rPr>
                <w:rFonts w:ascii="Times New Roman"/>
                <w:b w:val="false"/>
                <w:i w:val="false"/>
                <w:color w:val="000000"/>
                <w:sz w:val="20"/>
              </w:rPr>
              <w:t xml:space="preserve">
силана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 </w:t>
            </w:r>
            <w:r>
              <w:br/>
            </w:r>
            <w:r>
              <w:rPr>
                <w:rFonts w:ascii="Times New Roman"/>
                <w:b w:val="false"/>
                <w:i w:val="false"/>
                <w:color w:val="000000"/>
                <w:sz w:val="20"/>
              </w:rPr>
              <w:t xml:space="preserve">
лизат </w:t>
            </w:r>
            <w:r>
              <w:br/>
            </w:r>
            <w:r>
              <w:rPr>
                <w:rFonts w:ascii="Times New Roman"/>
                <w:b w:val="false"/>
                <w:i w:val="false"/>
                <w:color w:val="000000"/>
                <w:sz w:val="20"/>
              </w:rPr>
              <w:t xml:space="preserve">
ДМДХС",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 </w:t>
            </w:r>
            <w:r>
              <w:br/>
            </w:r>
            <w:r>
              <w:rPr>
                <w:rFonts w:ascii="Times New Roman"/>
                <w:b w:val="false"/>
                <w:i w:val="false"/>
                <w:color w:val="000000"/>
                <w:sz w:val="20"/>
              </w:rPr>
              <w:t xml:space="preserve">
пол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w:t>
            </w:r>
            <w:r>
              <w:br/>
            </w:r>
            <w:r>
              <w:rPr>
                <w:rFonts w:ascii="Times New Roman"/>
                <w:b w:val="false"/>
                <w:i w:val="false"/>
                <w:color w:val="000000"/>
                <w:sz w:val="20"/>
              </w:rPr>
              <w:t xml:space="preserve">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 </w:t>
            </w:r>
            <w:r>
              <w:br/>
            </w:r>
            <w:r>
              <w:rPr>
                <w:rFonts w:ascii="Times New Roman"/>
                <w:b w:val="false"/>
                <w:i w:val="false"/>
                <w:color w:val="000000"/>
                <w:sz w:val="20"/>
              </w:rPr>
              <w:t xml:space="preserve">
пол",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 </w:t>
            </w:r>
            <w:r>
              <w:br/>
            </w:r>
            <w:r>
              <w:rPr>
                <w:rFonts w:ascii="Times New Roman"/>
                <w:b w:val="false"/>
                <w:i w:val="false"/>
                <w:color w:val="000000"/>
                <w:sz w:val="20"/>
              </w:rPr>
              <w:t xml:space="preserve">
фоби </w:t>
            </w:r>
            <w:r>
              <w:br/>
            </w:r>
            <w:r>
              <w:rPr>
                <w:rFonts w:ascii="Times New Roman"/>
                <w:b w:val="false"/>
                <w:i w:val="false"/>
                <w:color w:val="000000"/>
                <w:sz w:val="20"/>
              </w:rPr>
              <w:t xml:space="preserve">
затор </w:t>
            </w:r>
            <w:r>
              <w:br/>
            </w:r>
            <w:r>
              <w:rPr>
                <w:rFonts w:ascii="Times New Roman"/>
                <w:b w:val="false"/>
                <w:i w:val="false"/>
                <w:color w:val="000000"/>
                <w:sz w:val="20"/>
              </w:rPr>
              <w:t xml:space="preserve">
ГФК-1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"ГФК",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Глице </w:t>
            </w:r>
            <w:r>
              <w:br/>
            </w:r>
            <w:r>
              <w:rPr>
                <w:rFonts w:ascii="Times New Roman"/>
                <w:b w:val="false"/>
                <w:i w:val="false"/>
                <w:color w:val="000000"/>
                <w:sz w:val="20"/>
              </w:rPr>
              <w:t xml:space="preserve">
дол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"Глице </w:t>
            </w:r>
            <w:r>
              <w:br/>
            </w:r>
            <w:r>
              <w:rPr>
                <w:rFonts w:ascii="Times New Roman"/>
                <w:b w:val="false"/>
                <w:i w:val="false"/>
                <w:color w:val="000000"/>
                <w:sz w:val="20"/>
              </w:rPr>
              <w:t xml:space="preserve">
дол",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 </w:t>
            </w:r>
            <w:r>
              <w:br/>
            </w:r>
            <w:r>
              <w:rPr>
                <w:rFonts w:ascii="Times New Roman"/>
                <w:b w:val="false"/>
                <w:i w:val="false"/>
                <w:color w:val="000000"/>
                <w:sz w:val="20"/>
              </w:rPr>
              <w:t xml:space="preserve">
фарет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Глице </w:t>
            </w:r>
            <w:r>
              <w:br/>
            </w:r>
            <w:r>
              <w:rPr>
                <w:rFonts w:ascii="Times New Roman"/>
                <w:b w:val="false"/>
                <w:i w:val="false"/>
                <w:color w:val="000000"/>
                <w:sz w:val="20"/>
              </w:rPr>
              <w:t xml:space="preserve">
рин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29054500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"Глице </w:t>
            </w:r>
            <w:r>
              <w:br/>
            </w:r>
            <w:r>
              <w:rPr>
                <w:rFonts w:ascii="Times New Roman"/>
                <w:b w:val="false"/>
                <w:i w:val="false"/>
                <w:color w:val="000000"/>
                <w:sz w:val="20"/>
              </w:rPr>
              <w:t xml:space="preserve">
рин",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Глице </w:t>
            </w:r>
            <w:r>
              <w:br/>
            </w:r>
            <w:r>
              <w:rPr>
                <w:rFonts w:ascii="Times New Roman"/>
                <w:b w:val="false"/>
                <w:i w:val="false"/>
                <w:color w:val="000000"/>
                <w:sz w:val="20"/>
              </w:rPr>
              <w:t xml:space="preserve">
рина </w:t>
            </w:r>
            <w:r>
              <w:br/>
            </w:r>
            <w:r>
              <w:rPr>
                <w:rFonts w:ascii="Times New Roman"/>
                <w:b w:val="false"/>
                <w:i w:val="false"/>
                <w:color w:val="000000"/>
                <w:sz w:val="20"/>
              </w:rPr>
              <w:t xml:space="preserve">
дихлор </w:t>
            </w:r>
            <w:r>
              <w:br/>
            </w:r>
            <w:r>
              <w:rPr>
                <w:rFonts w:ascii="Times New Roman"/>
                <w:b w:val="false"/>
                <w:i w:val="false"/>
                <w:color w:val="000000"/>
                <w:sz w:val="20"/>
              </w:rPr>
              <w:t xml:space="preserve">
гидрин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 </w:t>
            </w:r>
            <w:r>
              <w:br/>
            </w:r>
            <w:r>
              <w:rPr>
                <w:rFonts w:ascii="Times New Roman"/>
                <w:b w:val="false"/>
                <w:i w:val="false"/>
                <w:color w:val="000000"/>
                <w:sz w:val="20"/>
              </w:rPr>
              <w:t xml:space="preserve">
гидрин </w:t>
            </w:r>
            <w:r>
              <w:br/>
            </w:r>
            <w:r>
              <w:rPr>
                <w:rFonts w:ascii="Times New Roman"/>
                <w:b w:val="false"/>
                <w:i w:val="false"/>
                <w:color w:val="000000"/>
                <w:sz w:val="20"/>
              </w:rPr>
              <w:t xml:space="preserve">
глице- </w:t>
            </w:r>
            <w:r>
              <w:br/>
            </w:r>
            <w:r>
              <w:rPr>
                <w:rFonts w:ascii="Times New Roman"/>
                <w:b w:val="false"/>
                <w:i w:val="false"/>
                <w:color w:val="000000"/>
                <w:sz w:val="20"/>
              </w:rPr>
              <w:t xml:space="preserve">
рина",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Гомосе </w:t>
            </w:r>
            <w:r>
              <w:br/>
            </w:r>
            <w:r>
              <w:rPr>
                <w:rFonts w:ascii="Times New Roman"/>
                <w:b w:val="false"/>
                <w:i w:val="false"/>
                <w:color w:val="000000"/>
                <w:sz w:val="20"/>
              </w:rPr>
              <w:t xml:space="preserve">
рин 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"Гомо </w:t>
            </w:r>
            <w:r>
              <w:br/>
            </w:r>
            <w:r>
              <w:rPr>
                <w:rFonts w:ascii="Times New Roman"/>
                <w:b w:val="false"/>
                <w:i w:val="false"/>
                <w:color w:val="000000"/>
                <w:sz w:val="20"/>
              </w:rPr>
              <w:t xml:space="preserve">
серин",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Гринол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"Гри- </w:t>
            </w:r>
            <w:r>
              <w:br/>
            </w:r>
            <w:r>
              <w:rPr>
                <w:rFonts w:ascii="Times New Roman"/>
                <w:b w:val="false"/>
                <w:i w:val="false"/>
                <w:color w:val="000000"/>
                <w:sz w:val="20"/>
              </w:rPr>
              <w:t xml:space="preserve">
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Гудрон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Битум, жидкий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Деготь </w:t>
            </w:r>
            <w:r>
              <w:br/>
            </w:r>
            <w:r>
              <w:rPr>
                <w:rFonts w:ascii="Times New Roman"/>
                <w:b w:val="false"/>
                <w:i w:val="false"/>
                <w:color w:val="000000"/>
                <w:sz w:val="20"/>
              </w:rPr>
              <w:t xml:space="preserve">
ка- </w:t>
            </w:r>
            <w:r>
              <w:br/>
            </w:r>
            <w:r>
              <w:rPr>
                <w:rFonts w:ascii="Times New Roman"/>
                <w:b w:val="false"/>
                <w:i w:val="false"/>
                <w:color w:val="000000"/>
                <w:sz w:val="20"/>
              </w:rPr>
              <w:t xml:space="preserve">
менно- </w:t>
            </w:r>
            <w:r>
              <w:br/>
            </w:r>
            <w:r>
              <w:rPr>
                <w:rFonts w:ascii="Times New Roman"/>
                <w:b w:val="false"/>
                <w:i w:val="false"/>
                <w:color w:val="000000"/>
                <w:sz w:val="20"/>
              </w:rPr>
              <w:t xml:space="preserve">
уголь- </w:t>
            </w:r>
            <w:r>
              <w:br/>
            </w:r>
            <w:r>
              <w:rPr>
                <w:rFonts w:ascii="Times New Roman"/>
                <w:b w:val="false"/>
                <w:i w:val="false"/>
                <w:color w:val="000000"/>
                <w:sz w:val="20"/>
              </w:rPr>
              <w:t xml:space="preserve">
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 </w:t>
            </w:r>
            <w:r>
              <w:br/>
            </w:r>
            <w:r>
              <w:rPr>
                <w:rFonts w:ascii="Times New Roman"/>
                <w:b w:val="false"/>
                <w:i w:val="false"/>
                <w:color w:val="000000"/>
                <w:sz w:val="20"/>
              </w:rPr>
              <w:t xml:space="preserve">
готь",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Депре- </w:t>
            </w:r>
            <w:r>
              <w:br/>
            </w:r>
            <w:r>
              <w:rPr>
                <w:rFonts w:ascii="Times New Roman"/>
                <w:b w:val="false"/>
                <w:i w:val="false"/>
                <w:color w:val="000000"/>
                <w:sz w:val="20"/>
              </w:rPr>
              <w:t xml:space="preserve">
ссатор </w:t>
            </w:r>
            <w:r>
              <w:br/>
            </w:r>
            <w:r>
              <w:rPr>
                <w:rFonts w:ascii="Times New Roman"/>
                <w:b w:val="false"/>
                <w:i w:val="false"/>
                <w:color w:val="000000"/>
                <w:sz w:val="20"/>
              </w:rPr>
              <w:t xml:space="preserve">
АзНИИ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38111900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Деэму- </w:t>
            </w:r>
            <w:r>
              <w:br/>
            </w:r>
            <w:r>
              <w:rPr>
                <w:rFonts w:ascii="Times New Roman"/>
                <w:b w:val="false"/>
                <w:i w:val="false"/>
                <w:color w:val="000000"/>
                <w:sz w:val="20"/>
              </w:rPr>
              <w:t xml:space="preserve">
льга- </w:t>
            </w:r>
            <w:r>
              <w:br/>
            </w:r>
            <w:r>
              <w:rPr>
                <w:rFonts w:ascii="Times New Roman"/>
                <w:b w:val="false"/>
                <w:i w:val="false"/>
                <w:color w:val="000000"/>
                <w:sz w:val="20"/>
              </w:rPr>
              <w:t xml:space="preserve">
тор </w:t>
            </w:r>
            <w:r>
              <w:br/>
            </w:r>
            <w:r>
              <w:rPr>
                <w:rFonts w:ascii="Times New Roman"/>
                <w:b w:val="false"/>
                <w:i w:val="false"/>
                <w:color w:val="000000"/>
                <w:sz w:val="20"/>
              </w:rPr>
              <w:t xml:space="preserve">
"Десе- </w:t>
            </w:r>
            <w:r>
              <w:br/>
            </w:r>
            <w:r>
              <w:rPr>
                <w:rFonts w:ascii="Times New Roman"/>
                <w:b w:val="false"/>
                <w:i w:val="false"/>
                <w:color w:val="000000"/>
                <w:sz w:val="20"/>
              </w:rPr>
              <w:t xml:space="preserve">
канафт </w:t>
            </w:r>
            <w:r>
              <w:br/>
            </w:r>
            <w:r>
              <w:rPr>
                <w:rFonts w:ascii="Times New Roman"/>
                <w:b w:val="false"/>
                <w:i w:val="false"/>
                <w:color w:val="000000"/>
                <w:sz w:val="20"/>
              </w:rPr>
              <w:t xml:space="preserve">
-20" </w:t>
            </w:r>
            <w:r>
              <w:br/>
            </w:r>
            <w:r>
              <w:rPr>
                <w:rFonts w:ascii="Times New Roman"/>
                <w:b w:val="false"/>
                <w:i w:val="false"/>
                <w:color w:val="000000"/>
                <w:sz w:val="20"/>
              </w:rPr>
              <w:t xml:space="preserve">
(ДСН- </w:t>
            </w:r>
            <w:r>
              <w:br/>
            </w:r>
            <w:r>
              <w:rPr>
                <w:rFonts w:ascii="Times New Roman"/>
                <w:b w:val="false"/>
                <w:i w:val="false"/>
                <w:color w:val="000000"/>
                <w:sz w:val="20"/>
              </w:rPr>
              <w:t xml:space="preserve">
20)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"Деэму- </w:t>
            </w:r>
            <w:r>
              <w:br/>
            </w:r>
            <w:r>
              <w:rPr>
                <w:rFonts w:ascii="Times New Roman"/>
                <w:b w:val="false"/>
                <w:i w:val="false"/>
                <w:color w:val="000000"/>
                <w:sz w:val="20"/>
              </w:rPr>
              <w:t xml:space="preserve">
льгатор </w:t>
            </w:r>
            <w:r>
              <w:br/>
            </w:r>
            <w:r>
              <w:rPr>
                <w:rFonts w:ascii="Times New Roman"/>
                <w:b w:val="false"/>
                <w:i w:val="false"/>
                <w:color w:val="000000"/>
                <w:sz w:val="20"/>
              </w:rPr>
              <w:t xml:space="preserve">
"Десе- </w:t>
            </w:r>
            <w:r>
              <w:br/>
            </w:r>
            <w:r>
              <w:rPr>
                <w:rFonts w:ascii="Times New Roman"/>
                <w:b w:val="false"/>
                <w:i w:val="false"/>
                <w:color w:val="000000"/>
                <w:sz w:val="20"/>
              </w:rPr>
              <w:t xml:space="preserve">
канафт- </w:t>
            </w:r>
            <w:r>
              <w:br/>
            </w:r>
            <w:r>
              <w:rPr>
                <w:rFonts w:ascii="Times New Roman"/>
                <w:b w:val="false"/>
                <w:i w:val="false"/>
                <w:color w:val="000000"/>
                <w:sz w:val="20"/>
              </w:rPr>
              <w:t xml:space="preserve">
20",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Деэму- </w:t>
            </w:r>
            <w:r>
              <w:br/>
            </w:r>
            <w:r>
              <w:rPr>
                <w:rFonts w:ascii="Times New Roman"/>
                <w:b w:val="false"/>
                <w:i w:val="false"/>
                <w:color w:val="000000"/>
                <w:sz w:val="20"/>
              </w:rPr>
              <w:t xml:space="preserve">
льга- </w:t>
            </w:r>
            <w:r>
              <w:br/>
            </w:r>
            <w:r>
              <w:rPr>
                <w:rFonts w:ascii="Times New Roman"/>
                <w:b w:val="false"/>
                <w:i w:val="false"/>
                <w:color w:val="000000"/>
                <w:sz w:val="20"/>
              </w:rPr>
              <w:t xml:space="preserve">
тор </w:t>
            </w:r>
            <w:r>
              <w:br/>
            </w:r>
            <w:r>
              <w:rPr>
                <w:rFonts w:ascii="Times New Roman"/>
                <w:b w:val="false"/>
                <w:i w:val="false"/>
                <w:color w:val="000000"/>
                <w:sz w:val="20"/>
              </w:rPr>
              <w:t xml:space="preserve">
"Ре </w:t>
            </w:r>
            <w:r>
              <w:br/>
            </w:r>
            <w:r>
              <w:rPr>
                <w:rFonts w:ascii="Times New Roman"/>
                <w:b w:val="false"/>
                <w:i w:val="false"/>
                <w:color w:val="000000"/>
                <w:sz w:val="20"/>
              </w:rPr>
              <w:t xml:space="preserve">
корд </w:t>
            </w:r>
            <w:r>
              <w:br/>
            </w:r>
            <w:r>
              <w:rPr>
                <w:rFonts w:ascii="Times New Roman"/>
                <w:b w:val="false"/>
                <w:i w:val="false"/>
                <w:color w:val="000000"/>
                <w:sz w:val="20"/>
              </w:rPr>
              <w:t xml:space="preserve">
752"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"Деэму- </w:t>
            </w:r>
            <w:r>
              <w:br/>
            </w:r>
            <w:r>
              <w:rPr>
                <w:rFonts w:ascii="Times New Roman"/>
                <w:b w:val="false"/>
                <w:i w:val="false"/>
                <w:color w:val="000000"/>
                <w:sz w:val="20"/>
              </w:rPr>
              <w:t xml:space="preserve">
льга- </w:t>
            </w:r>
            <w:r>
              <w:br/>
            </w:r>
            <w:r>
              <w:rPr>
                <w:rFonts w:ascii="Times New Roman"/>
                <w:b w:val="false"/>
                <w:i w:val="false"/>
                <w:color w:val="000000"/>
                <w:sz w:val="20"/>
              </w:rPr>
              <w:t xml:space="preserve">
тор",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Деэму- </w:t>
            </w:r>
            <w:r>
              <w:br/>
            </w:r>
            <w:r>
              <w:rPr>
                <w:rFonts w:ascii="Times New Roman"/>
                <w:b w:val="false"/>
                <w:i w:val="false"/>
                <w:color w:val="000000"/>
                <w:sz w:val="20"/>
              </w:rPr>
              <w:t xml:space="preserve">
льга- </w:t>
            </w:r>
            <w:r>
              <w:br/>
            </w:r>
            <w:r>
              <w:rPr>
                <w:rFonts w:ascii="Times New Roman"/>
                <w:b w:val="false"/>
                <w:i w:val="false"/>
                <w:color w:val="000000"/>
                <w:sz w:val="20"/>
              </w:rPr>
              <w:t xml:space="preserve">
тор </w:t>
            </w:r>
            <w:r>
              <w:br/>
            </w:r>
            <w:r>
              <w:rPr>
                <w:rFonts w:ascii="Times New Roman"/>
                <w:b w:val="false"/>
                <w:i w:val="false"/>
                <w:color w:val="000000"/>
                <w:sz w:val="20"/>
              </w:rPr>
              <w:t xml:space="preserve">
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АМ-7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Деэму- </w:t>
            </w:r>
            <w:r>
              <w:br/>
            </w:r>
            <w:r>
              <w:rPr>
                <w:rFonts w:ascii="Times New Roman"/>
                <w:b w:val="false"/>
                <w:i w:val="false"/>
                <w:color w:val="000000"/>
                <w:sz w:val="20"/>
              </w:rPr>
              <w:t xml:space="preserve">
льга- </w:t>
            </w:r>
            <w:r>
              <w:br/>
            </w:r>
            <w:r>
              <w:rPr>
                <w:rFonts w:ascii="Times New Roman"/>
                <w:b w:val="false"/>
                <w:i w:val="false"/>
                <w:color w:val="000000"/>
                <w:sz w:val="20"/>
              </w:rPr>
              <w:t xml:space="preserve">
тор </w:t>
            </w:r>
            <w:r>
              <w:br/>
            </w:r>
            <w:r>
              <w:rPr>
                <w:rFonts w:ascii="Times New Roman"/>
                <w:b w:val="false"/>
                <w:i w:val="false"/>
                <w:color w:val="000000"/>
                <w:sz w:val="20"/>
              </w:rPr>
              <w:t xml:space="preserve">
ингиби- </w:t>
            </w:r>
            <w:r>
              <w:br/>
            </w:r>
            <w:r>
              <w:rPr>
                <w:rFonts w:ascii="Times New Roman"/>
                <w:b w:val="false"/>
                <w:i w:val="false"/>
                <w:color w:val="000000"/>
                <w:sz w:val="20"/>
              </w:rPr>
              <w:t xml:space="preserve">
тор </w:t>
            </w:r>
            <w:r>
              <w:br/>
            </w:r>
            <w:r>
              <w:rPr>
                <w:rFonts w:ascii="Times New Roman"/>
                <w:b w:val="false"/>
                <w:i w:val="false"/>
                <w:color w:val="000000"/>
                <w:sz w:val="20"/>
              </w:rPr>
              <w:t xml:space="preserve">
АМ-7",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Деэму- </w:t>
            </w:r>
            <w:r>
              <w:br/>
            </w:r>
            <w:r>
              <w:rPr>
                <w:rFonts w:ascii="Times New Roman"/>
                <w:b w:val="false"/>
                <w:i w:val="false"/>
                <w:color w:val="000000"/>
                <w:sz w:val="20"/>
              </w:rPr>
              <w:t xml:space="preserve">
льга- </w:t>
            </w:r>
            <w:r>
              <w:br/>
            </w:r>
            <w:r>
              <w:rPr>
                <w:rFonts w:ascii="Times New Roman"/>
                <w:b w:val="false"/>
                <w:i w:val="false"/>
                <w:color w:val="000000"/>
                <w:sz w:val="20"/>
              </w:rPr>
              <w:t xml:space="preserve">
тор </w:t>
            </w:r>
            <w:r>
              <w:br/>
            </w:r>
            <w:r>
              <w:rPr>
                <w:rFonts w:ascii="Times New Roman"/>
                <w:b w:val="false"/>
                <w:i w:val="false"/>
                <w:color w:val="000000"/>
                <w:sz w:val="20"/>
              </w:rPr>
              <w:t xml:space="preserve">
нефтя- </w:t>
            </w:r>
            <w:r>
              <w:br/>
            </w:r>
            <w:r>
              <w:rPr>
                <w:rFonts w:ascii="Times New Roman"/>
                <w:b w:val="false"/>
                <w:i w:val="false"/>
                <w:color w:val="000000"/>
                <w:sz w:val="20"/>
              </w:rPr>
              <w:t xml:space="preserve">
ных </w:t>
            </w:r>
            <w:r>
              <w:br/>
            </w:r>
            <w:r>
              <w:rPr>
                <w:rFonts w:ascii="Times New Roman"/>
                <w:b w:val="false"/>
                <w:i w:val="false"/>
                <w:color w:val="000000"/>
                <w:sz w:val="20"/>
              </w:rPr>
              <w:t xml:space="preserve">
эмуль- </w:t>
            </w:r>
            <w:r>
              <w:br/>
            </w:r>
            <w:r>
              <w:rPr>
                <w:rFonts w:ascii="Times New Roman"/>
                <w:b w:val="false"/>
                <w:i w:val="false"/>
                <w:color w:val="000000"/>
                <w:sz w:val="20"/>
              </w:rPr>
              <w:t xml:space="preserve">
сий </w:t>
            </w:r>
            <w:r>
              <w:br/>
            </w:r>
            <w:r>
              <w:rPr>
                <w:rFonts w:ascii="Times New Roman"/>
                <w:b w:val="false"/>
                <w:i w:val="false"/>
                <w:color w:val="000000"/>
                <w:sz w:val="20"/>
              </w:rPr>
              <w:t xml:space="preserve">
ОЖК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w:t>
            </w:r>
            <w:r>
              <w:br/>
            </w:r>
            <w:r>
              <w:rPr>
                <w:rFonts w:ascii="Times New Roman"/>
                <w:b w:val="false"/>
                <w:i w:val="false"/>
                <w:color w:val="000000"/>
                <w:sz w:val="20"/>
              </w:rPr>
              <w:t xml:space="preserve">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"ОЖК",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Деэму- </w:t>
            </w:r>
            <w:r>
              <w:br/>
            </w:r>
            <w:r>
              <w:rPr>
                <w:rFonts w:ascii="Times New Roman"/>
                <w:b w:val="false"/>
                <w:i w:val="false"/>
                <w:color w:val="000000"/>
                <w:sz w:val="20"/>
              </w:rPr>
              <w:t xml:space="preserve">
льга- </w:t>
            </w:r>
            <w:r>
              <w:br/>
            </w:r>
            <w:r>
              <w:rPr>
                <w:rFonts w:ascii="Times New Roman"/>
                <w:b w:val="false"/>
                <w:i w:val="false"/>
                <w:color w:val="000000"/>
                <w:sz w:val="20"/>
              </w:rPr>
              <w:t xml:space="preserve">
тор </w:t>
            </w:r>
            <w:r>
              <w:br/>
            </w:r>
            <w:r>
              <w:rPr>
                <w:rFonts w:ascii="Times New Roman"/>
                <w:b w:val="false"/>
                <w:i w:val="false"/>
                <w:color w:val="000000"/>
                <w:sz w:val="20"/>
              </w:rPr>
              <w:t xml:space="preserve">
НЧК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Деэму- </w:t>
            </w:r>
            <w:r>
              <w:br/>
            </w:r>
            <w:r>
              <w:rPr>
                <w:rFonts w:ascii="Times New Roman"/>
                <w:b w:val="false"/>
                <w:i w:val="false"/>
                <w:color w:val="000000"/>
                <w:sz w:val="20"/>
              </w:rPr>
              <w:t xml:space="preserve">
льга- </w:t>
            </w:r>
            <w:r>
              <w:br/>
            </w:r>
            <w:r>
              <w:rPr>
                <w:rFonts w:ascii="Times New Roman"/>
                <w:b w:val="false"/>
                <w:i w:val="false"/>
                <w:color w:val="000000"/>
                <w:sz w:val="20"/>
              </w:rPr>
              <w:t xml:space="preserve">
тор </w:t>
            </w:r>
            <w:r>
              <w:br/>
            </w:r>
            <w:r>
              <w:rPr>
                <w:rFonts w:ascii="Times New Roman"/>
                <w:b w:val="false"/>
                <w:i w:val="false"/>
                <w:color w:val="000000"/>
                <w:sz w:val="20"/>
              </w:rPr>
              <w:t xml:space="preserve">
НЧК </w:t>
            </w:r>
            <w:r>
              <w:br/>
            </w:r>
            <w:r>
              <w:rPr>
                <w:rFonts w:ascii="Times New Roman"/>
                <w:b w:val="false"/>
                <w:i w:val="false"/>
                <w:color w:val="000000"/>
                <w:sz w:val="20"/>
              </w:rPr>
              <w:t xml:space="preserve">
СНПХ-44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"СНПХ",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Деэму- </w:t>
            </w:r>
            <w:r>
              <w:br/>
            </w:r>
            <w:r>
              <w:rPr>
                <w:rFonts w:ascii="Times New Roman"/>
                <w:b w:val="false"/>
                <w:i w:val="false"/>
                <w:color w:val="000000"/>
                <w:sz w:val="20"/>
              </w:rPr>
              <w:t xml:space="preserve">
льга- </w:t>
            </w:r>
            <w:r>
              <w:br/>
            </w:r>
            <w:r>
              <w:rPr>
                <w:rFonts w:ascii="Times New Roman"/>
                <w:b w:val="false"/>
                <w:i w:val="false"/>
                <w:color w:val="000000"/>
                <w:sz w:val="20"/>
              </w:rPr>
              <w:t xml:space="preserve">
торы </w:t>
            </w:r>
            <w:r>
              <w:br/>
            </w:r>
            <w:r>
              <w:rPr>
                <w:rFonts w:ascii="Times New Roman"/>
                <w:b w:val="false"/>
                <w:i w:val="false"/>
                <w:color w:val="000000"/>
                <w:sz w:val="20"/>
              </w:rPr>
              <w:t xml:space="preserve">
типа </w:t>
            </w:r>
            <w:r>
              <w:br/>
            </w:r>
            <w:r>
              <w:rPr>
                <w:rFonts w:ascii="Times New Roman"/>
                <w:b w:val="false"/>
                <w:i w:val="false"/>
                <w:color w:val="000000"/>
                <w:sz w:val="20"/>
              </w:rPr>
              <w:t xml:space="preserve">
РЕКОРД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"Деэму- </w:t>
            </w:r>
            <w:r>
              <w:br/>
            </w:r>
            <w:r>
              <w:rPr>
                <w:rFonts w:ascii="Times New Roman"/>
                <w:b w:val="false"/>
                <w:i w:val="false"/>
                <w:color w:val="000000"/>
                <w:sz w:val="20"/>
              </w:rPr>
              <w:t xml:space="preserve">
льга- </w:t>
            </w:r>
            <w:r>
              <w:br/>
            </w:r>
            <w:r>
              <w:rPr>
                <w:rFonts w:ascii="Times New Roman"/>
                <w:b w:val="false"/>
                <w:i w:val="false"/>
                <w:color w:val="000000"/>
                <w:sz w:val="20"/>
              </w:rPr>
              <w:t xml:space="preserve">
тор",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Деэму- </w:t>
            </w:r>
            <w:r>
              <w:br/>
            </w:r>
            <w:r>
              <w:rPr>
                <w:rFonts w:ascii="Times New Roman"/>
                <w:b w:val="false"/>
                <w:i w:val="false"/>
                <w:color w:val="000000"/>
                <w:sz w:val="20"/>
              </w:rPr>
              <w:t xml:space="preserve">
льга- </w:t>
            </w:r>
            <w:r>
              <w:br/>
            </w:r>
            <w:r>
              <w:rPr>
                <w:rFonts w:ascii="Times New Roman"/>
                <w:b w:val="false"/>
                <w:i w:val="false"/>
                <w:color w:val="000000"/>
                <w:sz w:val="20"/>
              </w:rPr>
              <w:t xml:space="preserve">
торы </w:t>
            </w:r>
            <w:r>
              <w:br/>
            </w:r>
            <w:r>
              <w:rPr>
                <w:rFonts w:ascii="Times New Roman"/>
                <w:b w:val="false"/>
                <w:i w:val="false"/>
                <w:color w:val="000000"/>
                <w:sz w:val="20"/>
              </w:rPr>
              <w:t xml:space="preserve">
типа </w:t>
            </w:r>
            <w:r>
              <w:br/>
            </w:r>
            <w:r>
              <w:rPr>
                <w:rFonts w:ascii="Times New Roman"/>
                <w:b w:val="false"/>
                <w:i w:val="false"/>
                <w:color w:val="000000"/>
                <w:sz w:val="20"/>
              </w:rPr>
              <w:t xml:space="preserve">
СНПХ, </w:t>
            </w:r>
            <w:r>
              <w:br/>
            </w:r>
            <w:r>
              <w:rPr>
                <w:rFonts w:ascii="Times New Roman"/>
                <w:b w:val="false"/>
                <w:i w:val="false"/>
                <w:color w:val="000000"/>
                <w:sz w:val="20"/>
              </w:rPr>
              <w:t xml:space="preserve">
не </w:t>
            </w:r>
            <w:r>
              <w:br/>
            </w:r>
            <w:r>
              <w:rPr>
                <w:rFonts w:ascii="Times New Roman"/>
                <w:b w:val="false"/>
                <w:i w:val="false"/>
                <w:color w:val="000000"/>
                <w:sz w:val="20"/>
              </w:rPr>
              <w:t xml:space="preserve">
содер- </w:t>
            </w:r>
            <w:r>
              <w:br/>
            </w:r>
            <w:r>
              <w:rPr>
                <w:rFonts w:ascii="Times New Roman"/>
                <w:b w:val="false"/>
                <w:i w:val="false"/>
                <w:color w:val="000000"/>
                <w:sz w:val="20"/>
              </w:rPr>
              <w:t xml:space="preserve">
жащие </w:t>
            </w:r>
            <w:r>
              <w:br/>
            </w:r>
            <w:r>
              <w:rPr>
                <w:rFonts w:ascii="Times New Roman"/>
                <w:b w:val="false"/>
                <w:i w:val="false"/>
                <w:color w:val="000000"/>
                <w:sz w:val="20"/>
              </w:rPr>
              <w:t xml:space="preserve">
мета- </w:t>
            </w:r>
            <w:r>
              <w:br/>
            </w:r>
            <w:r>
              <w:rPr>
                <w:rFonts w:ascii="Times New Roman"/>
                <w:b w:val="false"/>
                <w:i w:val="false"/>
                <w:color w:val="000000"/>
                <w:sz w:val="20"/>
              </w:rPr>
              <w:t xml:space="preserve">
нол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груза,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Деэму- </w:t>
            </w:r>
            <w:r>
              <w:br/>
            </w:r>
            <w:r>
              <w:rPr>
                <w:rFonts w:ascii="Times New Roman"/>
                <w:b w:val="false"/>
                <w:i w:val="false"/>
                <w:color w:val="000000"/>
                <w:sz w:val="20"/>
              </w:rPr>
              <w:t xml:space="preserve">
льга- </w:t>
            </w:r>
            <w:r>
              <w:br/>
            </w:r>
            <w:r>
              <w:rPr>
                <w:rFonts w:ascii="Times New Roman"/>
                <w:b w:val="false"/>
                <w:i w:val="false"/>
                <w:color w:val="000000"/>
                <w:sz w:val="20"/>
              </w:rPr>
              <w:t xml:space="preserve">
торы </w:t>
            </w:r>
            <w:r>
              <w:br/>
            </w:r>
            <w:r>
              <w:rPr>
                <w:rFonts w:ascii="Times New Roman"/>
                <w:b w:val="false"/>
                <w:i w:val="false"/>
                <w:color w:val="000000"/>
                <w:sz w:val="20"/>
              </w:rPr>
              <w:t xml:space="preserve">
типа </w:t>
            </w:r>
            <w:r>
              <w:br/>
            </w:r>
            <w:r>
              <w:rPr>
                <w:rFonts w:ascii="Times New Roman"/>
                <w:b w:val="false"/>
                <w:i w:val="false"/>
                <w:color w:val="000000"/>
                <w:sz w:val="20"/>
              </w:rPr>
              <w:t xml:space="preserve">
СНПХ, </w:t>
            </w:r>
            <w:r>
              <w:br/>
            </w:r>
            <w:r>
              <w:rPr>
                <w:rFonts w:ascii="Times New Roman"/>
                <w:b w:val="false"/>
                <w:i w:val="false"/>
                <w:color w:val="000000"/>
                <w:sz w:val="20"/>
              </w:rPr>
              <w:t xml:space="preserve">
содер- </w:t>
            </w:r>
            <w:r>
              <w:br/>
            </w:r>
            <w:r>
              <w:rPr>
                <w:rFonts w:ascii="Times New Roman"/>
                <w:b w:val="false"/>
                <w:i w:val="false"/>
                <w:color w:val="000000"/>
                <w:sz w:val="20"/>
              </w:rPr>
              <w:t xml:space="preserve">
жащие </w:t>
            </w:r>
            <w:r>
              <w:br/>
            </w:r>
            <w:r>
              <w:rPr>
                <w:rFonts w:ascii="Times New Roman"/>
                <w:b w:val="false"/>
                <w:i w:val="false"/>
                <w:color w:val="000000"/>
                <w:sz w:val="20"/>
              </w:rPr>
              <w:t xml:space="preserve">
мета- </w:t>
            </w:r>
            <w:r>
              <w:br/>
            </w:r>
            <w:r>
              <w:rPr>
                <w:rFonts w:ascii="Times New Roman"/>
                <w:b w:val="false"/>
                <w:i w:val="false"/>
                <w:color w:val="000000"/>
                <w:sz w:val="20"/>
              </w:rPr>
              <w:t xml:space="preserve">
нол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груза,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xml:space="preserve">
Дибром </w:t>
            </w:r>
            <w:r>
              <w:br/>
            </w:r>
            <w:r>
              <w:rPr>
                <w:rFonts w:ascii="Times New Roman"/>
                <w:b w:val="false"/>
                <w:i w:val="false"/>
                <w:color w:val="000000"/>
                <w:sz w:val="20"/>
              </w:rPr>
              <w:t xml:space="preserve">
пропан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"Дибром </w:t>
            </w:r>
            <w:r>
              <w:br/>
            </w:r>
            <w:r>
              <w:rPr>
                <w:rFonts w:ascii="Times New Roman"/>
                <w:b w:val="false"/>
                <w:i w:val="false"/>
                <w:color w:val="000000"/>
                <w:sz w:val="20"/>
              </w:rPr>
              <w:t xml:space="preserve">
про- </w:t>
            </w:r>
            <w:r>
              <w:br/>
            </w:r>
            <w:r>
              <w:rPr>
                <w:rFonts w:ascii="Times New Roman"/>
                <w:b w:val="false"/>
                <w:i w:val="false"/>
                <w:color w:val="000000"/>
                <w:sz w:val="20"/>
              </w:rPr>
              <w:t xml:space="preserve">
пан",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Дибу- </w:t>
            </w:r>
            <w:r>
              <w:br/>
            </w:r>
            <w:r>
              <w:rPr>
                <w:rFonts w:ascii="Times New Roman"/>
                <w:b w:val="false"/>
                <w:i w:val="false"/>
                <w:color w:val="000000"/>
                <w:sz w:val="20"/>
              </w:rPr>
              <w:t xml:space="preserve">
тилсе- </w:t>
            </w:r>
            <w:r>
              <w:br/>
            </w:r>
            <w:r>
              <w:rPr>
                <w:rFonts w:ascii="Times New Roman"/>
                <w:b w:val="false"/>
                <w:i w:val="false"/>
                <w:color w:val="000000"/>
                <w:sz w:val="20"/>
              </w:rPr>
              <w:t xml:space="preserve">
баци- </w:t>
            </w:r>
            <w:r>
              <w:br/>
            </w:r>
            <w:r>
              <w:rPr>
                <w:rFonts w:ascii="Times New Roman"/>
                <w:b w:val="false"/>
                <w:i w:val="false"/>
                <w:color w:val="000000"/>
                <w:sz w:val="20"/>
              </w:rPr>
              <w:t xml:space="preserve">
нат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 </w:t>
            </w:r>
            <w:r>
              <w:br/>
            </w:r>
            <w:r>
              <w:rPr>
                <w:rFonts w:ascii="Times New Roman"/>
                <w:b w:val="false"/>
                <w:i w:val="false"/>
                <w:color w:val="000000"/>
                <w:sz w:val="20"/>
              </w:rPr>
              <w:t xml:space="preserve">
тифика- </w:t>
            </w:r>
            <w:r>
              <w:br/>
            </w:r>
            <w:r>
              <w:rPr>
                <w:rFonts w:ascii="Times New Roman"/>
                <w:b w:val="false"/>
                <w:i w:val="false"/>
                <w:color w:val="000000"/>
                <w:sz w:val="20"/>
              </w:rPr>
              <w:t xml:space="preserve">
тор </w:t>
            </w:r>
            <w:r>
              <w:br/>
            </w:r>
            <w:r>
              <w:rPr>
                <w:rFonts w:ascii="Times New Roman"/>
                <w:b w:val="false"/>
                <w:i w:val="false"/>
                <w:color w:val="000000"/>
                <w:sz w:val="20"/>
              </w:rPr>
              <w:t xml:space="preserve">
ДБС",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Дибу- </w:t>
            </w:r>
            <w:r>
              <w:br/>
            </w:r>
            <w:r>
              <w:rPr>
                <w:rFonts w:ascii="Times New Roman"/>
                <w:b w:val="false"/>
                <w:i w:val="false"/>
                <w:color w:val="000000"/>
                <w:sz w:val="20"/>
              </w:rPr>
              <w:t xml:space="preserve">
тил- </w:t>
            </w:r>
            <w:r>
              <w:br/>
            </w:r>
            <w:r>
              <w:rPr>
                <w:rFonts w:ascii="Times New Roman"/>
                <w:b w:val="false"/>
                <w:i w:val="false"/>
                <w:color w:val="000000"/>
                <w:sz w:val="20"/>
              </w:rPr>
              <w:t xml:space="preserve">
фталат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2917++++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 </w:t>
            </w:r>
            <w:r>
              <w:br/>
            </w:r>
            <w:r>
              <w:rPr>
                <w:rFonts w:ascii="Times New Roman"/>
                <w:b w:val="false"/>
                <w:i w:val="false"/>
                <w:color w:val="000000"/>
                <w:sz w:val="20"/>
              </w:rPr>
              <w:t xml:space="preserve">
тифика- </w:t>
            </w:r>
            <w:r>
              <w:br/>
            </w:r>
            <w:r>
              <w:rPr>
                <w:rFonts w:ascii="Times New Roman"/>
                <w:b w:val="false"/>
                <w:i w:val="false"/>
                <w:color w:val="000000"/>
                <w:sz w:val="20"/>
              </w:rPr>
              <w:t xml:space="preserve">
тор </w:t>
            </w:r>
            <w:r>
              <w:br/>
            </w:r>
            <w:r>
              <w:rPr>
                <w:rFonts w:ascii="Times New Roman"/>
                <w:b w:val="false"/>
                <w:i w:val="false"/>
                <w:color w:val="000000"/>
                <w:sz w:val="20"/>
              </w:rPr>
              <w:t xml:space="preserve">
ДБФ",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Дигим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Метанол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Диизо- </w:t>
            </w:r>
            <w:r>
              <w:br/>
            </w:r>
            <w:r>
              <w:rPr>
                <w:rFonts w:ascii="Times New Roman"/>
                <w:b w:val="false"/>
                <w:i w:val="false"/>
                <w:color w:val="000000"/>
                <w:sz w:val="20"/>
              </w:rPr>
              <w:t xml:space="preserve">
бути- </w:t>
            </w:r>
            <w:r>
              <w:br/>
            </w:r>
            <w:r>
              <w:rPr>
                <w:rFonts w:ascii="Times New Roman"/>
                <w:b w:val="false"/>
                <w:i w:val="false"/>
                <w:color w:val="000000"/>
                <w:sz w:val="20"/>
              </w:rPr>
              <w:t xml:space="preserve">
лен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"Диизо- </w:t>
            </w:r>
            <w:r>
              <w:br/>
            </w:r>
            <w:r>
              <w:rPr>
                <w:rFonts w:ascii="Times New Roman"/>
                <w:b w:val="false"/>
                <w:i w:val="false"/>
                <w:color w:val="000000"/>
                <w:sz w:val="20"/>
              </w:rPr>
              <w:t xml:space="preserve">
бути- </w:t>
            </w:r>
            <w:r>
              <w:br/>
            </w:r>
            <w:r>
              <w:rPr>
                <w:rFonts w:ascii="Times New Roman"/>
                <w:b w:val="false"/>
                <w:i w:val="false"/>
                <w:color w:val="000000"/>
                <w:sz w:val="20"/>
              </w:rPr>
              <w:t xml:space="preserve">
лен",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Диизо- </w:t>
            </w:r>
            <w:r>
              <w:br/>
            </w:r>
            <w:r>
              <w:rPr>
                <w:rFonts w:ascii="Times New Roman"/>
                <w:b w:val="false"/>
                <w:i w:val="false"/>
                <w:color w:val="000000"/>
                <w:sz w:val="20"/>
              </w:rPr>
              <w:t xml:space="preserve">
бутил- </w:t>
            </w:r>
            <w:r>
              <w:br/>
            </w:r>
            <w:r>
              <w:rPr>
                <w:rFonts w:ascii="Times New Roman"/>
                <w:b w:val="false"/>
                <w:i w:val="false"/>
                <w:color w:val="000000"/>
                <w:sz w:val="20"/>
              </w:rPr>
              <w:t xml:space="preserve">
фталат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2917++++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"Диизо- </w:t>
            </w:r>
            <w:r>
              <w:br/>
            </w:r>
            <w:r>
              <w:rPr>
                <w:rFonts w:ascii="Times New Roman"/>
                <w:b w:val="false"/>
                <w:i w:val="false"/>
                <w:color w:val="000000"/>
                <w:sz w:val="20"/>
              </w:rPr>
              <w:t xml:space="preserve">
бутил- </w:t>
            </w:r>
            <w:r>
              <w:br/>
            </w:r>
            <w:r>
              <w:rPr>
                <w:rFonts w:ascii="Times New Roman"/>
                <w:b w:val="false"/>
                <w:i w:val="false"/>
                <w:color w:val="000000"/>
                <w:sz w:val="20"/>
              </w:rPr>
              <w:t xml:space="preserve">
фта- </w:t>
            </w:r>
            <w:r>
              <w:br/>
            </w:r>
            <w:r>
              <w:rPr>
                <w:rFonts w:ascii="Times New Roman"/>
                <w:b w:val="false"/>
                <w:i w:val="false"/>
                <w:color w:val="000000"/>
                <w:sz w:val="20"/>
              </w:rPr>
              <w:t xml:space="preserve">
лат",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Диизо- </w:t>
            </w:r>
            <w:r>
              <w:br/>
            </w:r>
            <w:r>
              <w:rPr>
                <w:rFonts w:ascii="Times New Roman"/>
                <w:b w:val="false"/>
                <w:i w:val="false"/>
                <w:color w:val="000000"/>
                <w:sz w:val="20"/>
              </w:rPr>
              <w:t xml:space="preserve">
пропи- </w:t>
            </w:r>
            <w:r>
              <w:br/>
            </w:r>
            <w:r>
              <w:rPr>
                <w:rFonts w:ascii="Times New Roman"/>
                <w:b w:val="false"/>
                <w:i w:val="false"/>
                <w:color w:val="000000"/>
                <w:sz w:val="20"/>
              </w:rPr>
              <w:t xml:space="preserve">
ламин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"Диизо- </w:t>
            </w:r>
            <w:r>
              <w:br/>
            </w:r>
            <w:r>
              <w:rPr>
                <w:rFonts w:ascii="Times New Roman"/>
                <w:b w:val="false"/>
                <w:i w:val="false"/>
                <w:color w:val="000000"/>
                <w:sz w:val="20"/>
              </w:rPr>
              <w:t xml:space="preserve">
пропи- </w:t>
            </w:r>
            <w:r>
              <w:br/>
            </w:r>
            <w:r>
              <w:rPr>
                <w:rFonts w:ascii="Times New Roman"/>
                <w:b w:val="false"/>
                <w:i w:val="false"/>
                <w:color w:val="000000"/>
                <w:sz w:val="20"/>
              </w:rPr>
              <w:t xml:space="preserve">
ламин",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с </w:t>
            </w:r>
            <w:r>
              <w:br/>
            </w:r>
            <w:r>
              <w:rPr>
                <w:rFonts w:ascii="Times New Roman"/>
                <w:b w:val="false"/>
                <w:i w:val="false"/>
                <w:color w:val="000000"/>
                <w:sz w:val="20"/>
              </w:rPr>
              <w:t xml:space="preserve">
горки </w:t>
            </w:r>
            <w:r>
              <w:br/>
            </w:r>
            <w:r>
              <w:rPr>
                <w:rFonts w:ascii="Times New Roman"/>
                <w:b w:val="false"/>
                <w:i w:val="false"/>
                <w:color w:val="000000"/>
                <w:sz w:val="20"/>
              </w:rPr>
              <w:t xml:space="preserve">
осто- </w:t>
            </w:r>
            <w:r>
              <w:br/>
            </w:r>
            <w:r>
              <w:rPr>
                <w:rFonts w:ascii="Times New Roman"/>
                <w:b w:val="false"/>
                <w:i w:val="false"/>
                <w:color w:val="000000"/>
                <w:sz w:val="20"/>
              </w:rPr>
              <w:t xml:space="preserve">
рож- </w:t>
            </w:r>
            <w:r>
              <w:br/>
            </w:r>
            <w:r>
              <w:rPr>
                <w:rFonts w:ascii="Times New Roman"/>
                <w:b w:val="false"/>
                <w:i w:val="false"/>
                <w:color w:val="000000"/>
                <w:sz w:val="20"/>
              </w:rPr>
              <w:t xml:space="preserve">
но",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 </w:t>
            </w:r>
            <w:r>
              <w:br/>
            </w:r>
            <w:r>
              <w:rPr>
                <w:rFonts w:ascii="Times New Roman"/>
                <w:b w:val="false"/>
                <w:i w:val="false"/>
                <w:color w:val="000000"/>
                <w:sz w:val="20"/>
              </w:rPr>
              <w:t xml:space="preserve">
тила- </w:t>
            </w:r>
            <w:r>
              <w:br/>
            </w:r>
            <w:r>
              <w:rPr>
                <w:rFonts w:ascii="Times New Roman"/>
                <w:b w:val="false"/>
                <w:i w:val="false"/>
                <w:color w:val="000000"/>
                <w:sz w:val="20"/>
              </w:rPr>
              <w:t xml:space="preserve">
мин </w:t>
            </w:r>
            <w:r>
              <w:br/>
            </w:r>
            <w:r>
              <w:rPr>
                <w:rFonts w:ascii="Times New Roman"/>
                <w:b w:val="false"/>
                <w:i w:val="false"/>
                <w:color w:val="000000"/>
                <w:sz w:val="20"/>
              </w:rPr>
              <w:t xml:space="preserve">
без- </w:t>
            </w:r>
            <w:r>
              <w:br/>
            </w:r>
            <w:r>
              <w:rPr>
                <w:rFonts w:ascii="Times New Roman"/>
                <w:b w:val="false"/>
                <w:i w:val="false"/>
                <w:color w:val="000000"/>
                <w:sz w:val="20"/>
              </w:rPr>
              <w:t xml:space="preserve">
водный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 </w:t>
            </w:r>
            <w:r>
              <w:br/>
            </w:r>
            <w:r>
              <w:rPr>
                <w:rFonts w:ascii="Times New Roman"/>
                <w:b w:val="false"/>
                <w:i w:val="false"/>
                <w:color w:val="000000"/>
                <w:sz w:val="20"/>
              </w:rPr>
              <w:t xml:space="preserve">
тила- </w:t>
            </w:r>
            <w:r>
              <w:br/>
            </w:r>
            <w:r>
              <w:rPr>
                <w:rFonts w:ascii="Times New Roman"/>
                <w:b w:val="false"/>
                <w:i w:val="false"/>
                <w:color w:val="000000"/>
                <w:sz w:val="20"/>
              </w:rPr>
              <w:t xml:space="preserve">
мин", </w:t>
            </w:r>
            <w:r>
              <w:br/>
            </w:r>
            <w:r>
              <w:rPr>
                <w:rFonts w:ascii="Times New Roman"/>
                <w:b w:val="false"/>
                <w:i w:val="false"/>
                <w:color w:val="000000"/>
                <w:sz w:val="20"/>
              </w:rPr>
              <w:t xml:space="preserve">
"С </w:t>
            </w:r>
            <w:r>
              <w:br/>
            </w:r>
            <w:r>
              <w:rPr>
                <w:rFonts w:ascii="Times New Roman"/>
                <w:b w:val="false"/>
                <w:i w:val="false"/>
                <w:color w:val="000000"/>
                <w:sz w:val="20"/>
              </w:rPr>
              <w:t xml:space="preserve">
горки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 </w:t>
            </w:r>
            <w:r>
              <w:br/>
            </w:r>
            <w:r>
              <w:rPr>
                <w:rFonts w:ascii="Times New Roman"/>
                <w:b w:val="false"/>
                <w:i w:val="false"/>
                <w:color w:val="000000"/>
                <w:sz w:val="20"/>
              </w:rPr>
              <w:t xml:space="preserve">
тила- </w:t>
            </w:r>
            <w:r>
              <w:br/>
            </w:r>
            <w:r>
              <w:rPr>
                <w:rFonts w:ascii="Times New Roman"/>
                <w:b w:val="false"/>
                <w:i w:val="false"/>
                <w:color w:val="000000"/>
                <w:sz w:val="20"/>
              </w:rPr>
              <w:t xml:space="preserve">
мин, </w:t>
            </w:r>
            <w:r>
              <w:br/>
            </w:r>
            <w:r>
              <w:rPr>
                <w:rFonts w:ascii="Times New Roman"/>
                <w:b w:val="false"/>
                <w:i w:val="false"/>
                <w:color w:val="000000"/>
                <w:sz w:val="20"/>
              </w:rPr>
              <w:t xml:space="preserve">
водный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 </w:t>
            </w:r>
            <w:r>
              <w:br/>
            </w:r>
            <w:r>
              <w:rPr>
                <w:rFonts w:ascii="Times New Roman"/>
                <w:b w:val="false"/>
                <w:i w:val="false"/>
                <w:color w:val="000000"/>
                <w:sz w:val="20"/>
              </w:rPr>
              <w:t xml:space="preserve">
тила- </w:t>
            </w:r>
            <w:r>
              <w:br/>
            </w:r>
            <w:r>
              <w:rPr>
                <w:rFonts w:ascii="Times New Roman"/>
                <w:b w:val="false"/>
                <w:i w:val="false"/>
                <w:color w:val="000000"/>
                <w:sz w:val="20"/>
              </w:rPr>
              <w:t xml:space="preserve">
мин",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w:t>
            </w:r>
            <w:r>
              <w:br/>
            </w:r>
            <w:r>
              <w:rPr>
                <w:rFonts w:ascii="Times New Roman"/>
                <w:b w:val="false"/>
                <w:i w:val="false"/>
                <w:color w:val="000000"/>
                <w:sz w:val="20"/>
              </w:rPr>
              <w:t xml:space="preserve">
Диме- </w:t>
            </w:r>
            <w:r>
              <w:br/>
            </w:r>
            <w:r>
              <w:rPr>
                <w:rFonts w:ascii="Times New Roman"/>
                <w:b w:val="false"/>
                <w:i w:val="false"/>
                <w:color w:val="000000"/>
                <w:sz w:val="20"/>
              </w:rPr>
              <w:t xml:space="preserve">
тила- </w:t>
            </w:r>
            <w:r>
              <w:br/>
            </w:r>
            <w:r>
              <w:rPr>
                <w:rFonts w:ascii="Times New Roman"/>
                <w:b w:val="false"/>
                <w:i w:val="false"/>
                <w:color w:val="000000"/>
                <w:sz w:val="20"/>
              </w:rPr>
              <w:t xml:space="preserve">
нилин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29214200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 </w:t>
            </w:r>
            <w:r>
              <w:br/>
            </w:r>
            <w:r>
              <w:rPr>
                <w:rFonts w:ascii="Times New Roman"/>
                <w:b w:val="false"/>
                <w:i w:val="false"/>
                <w:color w:val="000000"/>
                <w:sz w:val="20"/>
              </w:rPr>
              <w:t xml:space="preserve">
тилани- </w:t>
            </w:r>
            <w:r>
              <w:br/>
            </w:r>
            <w:r>
              <w:rPr>
                <w:rFonts w:ascii="Times New Roman"/>
                <w:b w:val="false"/>
                <w:i w:val="false"/>
                <w:color w:val="000000"/>
                <w:sz w:val="20"/>
              </w:rPr>
              <w:t xml:space="preserve">
лин",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w:t>
            </w:r>
            <w:r>
              <w:br/>
            </w:r>
            <w:r>
              <w:rPr>
                <w:rFonts w:ascii="Times New Roman"/>
                <w:b w:val="false"/>
                <w:i w:val="false"/>
                <w:color w:val="000000"/>
                <w:sz w:val="20"/>
              </w:rPr>
              <w:t xml:space="preserve">
Диме- </w:t>
            </w:r>
            <w:r>
              <w:br/>
            </w:r>
            <w:r>
              <w:rPr>
                <w:rFonts w:ascii="Times New Roman"/>
                <w:b w:val="false"/>
                <w:i w:val="false"/>
                <w:color w:val="000000"/>
                <w:sz w:val="20"/>
              </w:rPr>
              <w:t xml:space="preserve">
тила- </w:t>
            </w:r>
            <w:r>
              <w:br/>
            </w:r>
            <w:r>
              <w:rPr>
                <w:rFonts w:ascii="Times New Roman"/>
                <w:b w:val="false"/>
                <w:i w:val="false"/>
                <w:color w:val="000000"/>
                <w:sz w:val="20"/>
              </w:rPr>
              <w:t xml:space="preserve">
цета- </w:t>
            </w:r>
            <w:r>
              <w:br/>
            </w:r>
            <w:r>
              <w:rPr>
                <w:rFonts w:ascii="Times New Roman"/>
                <w:b w:val="false"/>
                <w:i w:val="false"/>
                <w:color w:val="000000"/>
                <w:sz w:val="20"/>
              </w:rPr>
              <w:t xml:space="preserve">
мид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2924++++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 </w:t>
            </w:r>
            <w:r>
              <w:br/>
            </w:r>
            <w:r>
              <w:rPr>
                <w:rFonts w:ascii="Times New Roman"/>
                <w:b w:val="false"/>
                <w:i w:val="false"/>
                <w:color w:val="000000"/>
                <w:sz w:val="20"/>
              </w:rPr>
              <w:t xml:space="preserve">
тилаце- </w:t>
            </w:r>
            <w:r>
              <w:br/>
            </w:r>
            <w:r>
              <w:rPr>
                <w:rFonts w:ascii="Times New Roman"/>
                <w:b w:val="false"/>
                <w:i w:val="false"/>
                <w:color w:val="000000"/>
                <w:sz w:val="20"/>
              </w:rPr>
              <w:t xml:space="preserve">
тамид",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 </w:t>
            </w:r>
            <w:r>
              <w:br/>
            </w:r>
            <w:r>
              <w:rPr>
                <w:rFonts w:ascii="Times New Roman"/>
                <w:b w:val="false"/>
                <w:i w:val="false"/>
                <w:color w:val="000000"/>
                <w:sz w:val="20"/>
              </w:rPr>
              <w:t xml:space="preserve">
тилви- </w:t>
            </w:r>
            <w:r>
              <w:br/>
            </w:r>
            <w:r>
              <w:rPr>
                <w:rFonts w:ascii="Times New Roman"/>
                <w:b w:val="false"/>
                <w:i w:val="false"/>
                <w:color w:val="000000"/>
                <w:sz w:val="20"/>
              </w:rPr>
              <w:t xml:space="preserve">
нил </w:t>
            </w:r>
            <w:r>
              <w:br/>
            </w:r>
            <w:r>
              <w:rPr>
                <w:rFonts w:ascii="Times New Roman"/>
                <w:b w:val="false"/>
                <w:i w:val="false"/>
                <w:color w:val="000000"/>
                <w:sz w:val="20"/>
              </w:rPr>
              <w:t xml:space="preserve">
карби- </w:t>
            </w:r>
            <w:r>
              <w:br/>
            </w:r>
            <w:r>
              <w:rPr>
                <w:rFonts w:ascii="Times New Roman"/>
                <w:b w:val="false"/>
                <w:i w:val="false"/>
                <w:color w:val="000000"/>
                <w:sz w:val="20"/>
              </w:rPr>
              <w:t xml:space="preserve">
нол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"ДМВК",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 </w:t>
            </w:r>
            <w:r>
              <w:br/>
            </w:r>
            <w:r>
              <w:rPr>
                <w:rFonts w:ascii="Times New Roman"/>
                <w:b w:val="false"/>
                <w:i w:val="false"/>
                <w:color w:val="000000"/>
                <w:sz w:val="20"/>
              </w:rPr>
              <w:t xml:space="preserve">
тилди- </w:t>
            </w:r>
            <w:r>
              <w:br/>
            </w:r>
            <w:r>
              <w:rPr>
                <w:rFonts w:ascii="Times New Roman"/>
                <w:b w:val="false"/>
                <w:i w:val="false"/>
                <w:color w:val="000000"/>
                <w:sz w:val="20"/>
              </w:rPr>
              <w:t xml:space="preserve">
хлор- </w:t>
            </w:r>
            <w:r>
              <w:br/>
            </w:r>
            <w:r>
              <w:rPr>
                <w:rFonts w:ascii="Times New Roman"/>
                <w:b w:val="false"/>
                <w:i w:val="false"/>
                <w:color w:val="000000"/>
                <w:sz w:val="20"/>
              </w:rPr>
              <w:t xml:space="preserve">
силан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29310000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X338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 </w:t>
            </w:r>
            <w:r>
              <w:br/>
            </w:r>
            <w:r>
              <w:rPr>
                <w:rFonts w:ascii="Times New Roman"/>
                <w:b w:val="false"/>
                <w:i w:val="false"/>
                <w:color w:val="000000"/>
                <w:sz w:val="20"/>
              </w:rPr>
              <w:t xml:space="preserve">
тилди- </w:t>
            </w:r>
            <w:r>
              <w:br/>
            </w:r>
            <w:r>
              <w:rPr>
                <w:rFonts w:ascii="Times New Roman"/>
                <w:b w:val="false"/>
                <w:i w:val="false"/>
                <w:color w:val="000000"/>
                <w:sz w:val="20"/>
              </w:rPr>
              <w:t xml:space="preserve">
хлор- </w:t>
            </w:r>
            <w:r>
              <w:br/>
            </w:r>
            <w:r>
              <w:rPr>
                <w:rFonts w:ascii="Times New Roman"/>
                <w:b w:val="false"/>
                <w:i w:val="false"/>
                <w:color w:val="000000"/>
                <w:sz w:val="20"/>
              </w:rPr>
              <w:t xml:space="preserve">
силан",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 </w:t>
            </w:r>
            <w:r>
              <w:br/>
            </w:r>
            <w:r>
              <w:rPr>
                <w:rFonts w:ascii="Times New Roman"/>
                <w:b w:val="false"/>
                <w:i w:val="false"/>
                <w:color w:val="000000"/>
                <w:sz w:val="20"/>
              </w:rPr>
              <w:t xml:space="preserve">
тил- </w:t>
            </w:r>
            <w:r>
              <w:br/>
            </w:r>
            <w:r>
              <w:rPr>
                <w:rFonts w:ascii="Times New Roman"/>
                <w:b w:val="false"/>
                <w:i w:val="false"/>
                <w:color w:val="000000"/>
                <w:sz w:val="20"/>
              </w:rPr>
              <w:t xml:space="preserve">
суль- </w:t>
            </w:r>
            <w:r>
              <w:br/>
            </w:r>
            <w:r>
              <w:rPr>
                <w:rFonts w:ascii="Times New Roman"/>
                <w:b w:val="false"/>
                <w:i w:val="false"/>
                <w:color w:val="000000"/>
                <w:sz w:val="20"/>
              </w:rPr>
              <w:t xml:space="preserve">
фат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29209000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r>
              <w:br/>
            </w:r>
            <w:r>
              <w:rPr>
                <w:rFonts w:ascii="Times New Roman"/>
                <w:b w:val="false"/>
                <w:i w:val="false"/>
                <w:color w:val="000000"/>
                <w:sz w:val="20"/>
              </w:rPr>
              <w:t xml:space="preserve">
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TU15 </w:t>
            </w:r>
            <w:r>
              <w:br/>
            </w:r>
            <w:r>
              <w:rPr>
                <w:rFonts w:ascii="Times New Roman"/>
                <w:b w:val="false"/>
                <w:i w:val="false"/>
                <w:color w:val="000000"/>
                <w:sz w:val="20"/>
              </w:rPr>
              <w:t xml:space="preserve">
TU38 </w:t>
            </w:r>
            <w:r>
              <w:br/>
            </w:r>
            <w:r>
              <w:rPr>
                <w:rFonts w:ascii="Times New Roman"/>
                <w:b w:val="false"/>
                <w:i w:val="false"/>
                <w:color w:val="000000"/>
                <w:sz w:val="20"/>
              </w:rPr>
              <w:t xml:space="preserve">
TE21 </w:t>
            </w:r>
            <w:r>
              <w:br/>
            </w:r>
            <w:r>
              <w:rPr>
                <w:rFonts w:ascii="Times New Roman"/>
                <w:b w:val="false"/>
                <w:i w:val="false"/>
                <w:color w:val="000000"/>
                <w:sz w:val="20"/>
              </w:rPr>
              <w:t xml:space="preserve">
TE22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 </w:t>
            </w:r>
            <w:r>
              <w:br/>
            </w:r>
            <w:r>
              <w:rPr>
                <w:rFonts w:ascii="Times New Roman"/>
                <w:b w:val="false"/>
                <w:i w:val="false"/>
                <w:color w:val="000000"/>
                <w:sz w:val="20"/>
              </w:rPr>
              <w:t xml:space="preserve">
тил- </w:t>
            </w:r>
            <w:r>
              <w:br/>
            </w:r>
            <w:r>
              <w:rPr>
                <w:rFonts w:ascii="Times New Roman"/>
                <w:b w:val="false"/>
                <w:i w:val="false"/>
                <w:color w:val="000000"/>
                <w:sz w:val="20"/>
              </w:rPr>
              <w:t xml:space="preserve">
суль- </w:t>
            </w:r>
            <w:r>
              <w:br/>
            </w:r>
            <w:r>
              <w:rPr>
                <w:rFonts w:ascii="Times New Roman"/>
                <w:b w:val="false"/>
                <w:i w:val="false"/>
                <w:color w:val="000000"/>
                <w:sz w:val="20"/>
              </w:rPr>
              <w:t xml:space="preserve">
фат",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 </w:t>
            </w:r>
            <w:r>
              <w:br/>
            </w:r>
            <w:r>
              <w:rPr>
                <w:rFonts w:ascii="Times New Roman"/>
                <w:b w:val="false"/>
                <w:i w:val="false"/>
                <w:color w:val="000000"/>
                <w:sz w:val="20"/>
              </w:rPr>
              <w:t xml:space="preserve">
тил- </w:t>
            </w:r>
            <w:r>
              <w:br/>
            </w:r>
            <w:r>
              <w:rPr>
                <w:rFonts w:ascii="Times New Roman"/>
                <w:b w:val="false"/>
                <w:i w:val="false"/>
                <w:color w:val="000000"/>
                <w:sz w:val="20"/>
              </w:rPr>
              <w:t xml:space="preserve">
суль- </w:t>
            </w:r>
            <w:r>
              <w:br/>
            </w:r>
            <w:r>
              <w:rPr>
                <w:rFonts w:ascii="Times New Roman"/>
                <w:b w:val="false"/>
                <w:i w:val="false"/>
                <w:color w:val="000000"/>
                <w:sz w:val="20"/>
              </w:rPr>
              <w:t xml:space="preserve">
фид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29309000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 </w:t>
            </w:r>
            <w:r>
              <w:br/>
            </w:r>
            <w:r>
              <w:rPr>
                <w:rFonts w:ascii="Times New Roman"/>
                <w:b w:val="false"/>
                <w:i w:val="false"/>
                <w:color w:val="000000"/>
                <w:sz w:val="20"/>
              </w:rPr>
              <w:t xml:space="preserve">
5BN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 </w:t>
            </w:r>
            <w:r>
              <w:br/>
            </w:r>
            <w:r>
              <w:rPr>
                <w:rFonts w:ascii="Times New Roman"/>
                <w:b w:val="false"/>
                <w:i w:val="false"/>
                <w:color w:val="000000"/>
                <w:sz w:val="20"/>
              </w:rPr>
              <w:t xml:space="preserve">
тил- </w:t>
            </w:r>
            <w:r>
              <w:br/>
            </w:r>
            <w:r>
              <w:rPr>
                <w:rFonts w:ascii="Times New Roman"/>
                <w:b w:val="false"/>
                <w:i w:val="false"/>
                <w:color w:val="000000"/>
                <w:sz w:val="20"/>
              </w:rPr>
              <w:t xml:space="preserve">
суль- </w:t>
            </w:r>
            <w:r>
              <w:br/>
            </w:r>
            <w:r>
              <w:rPr>
                <w:rFonts w:ascii="Times New Roman"/>
                <w:b w:val="false"/>
                <w:i w:val="false"/>
                <w:color w:val="000000"/>
                <w:sz w:val="20"/>
              </w:rPr>
              <w:t xml:space="preserve">
фид", </w:t>
            </w:r>
            <w:r>
              <w:br/>
            </w:r>
            <w:r>
              <w:rPr>
                <w:rFonts w:ascii="Times New Roman"/>
                <w:b w:val="false"/>
                <w:i w:val="false"/>
                <w:color w:val="000000"/>
                <w:sz w:val="20"/>
              </w:rPr>
              <w:t xml:space="preserve">
"Х",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w:t>
            </w:r>
            <w:r>
              <w:br/>
            </w:r>
            <w:r>
              <w:rPr>
                <w:rFonts w:ascii="Times New Roman"/>
                <w:b w:val="false"/>
                <w:i w:val="false"/>
                <w:color w:val="000000"/>
                <w:sz w:val="20"/>
              </w:rPr>
              <w:t xml:space="preserve">
Диме- </w:t>
            </w:r>
            <w:r>
              <w:br/>
            </w:r>
            <w:r>
              <w:rPr>
                <w:rFonts w:ascii="Times New Roman"/>
                <w:b w:val="false"/>
                <w:i w:val="false"/>
                <w:color w:val="000000"/>
                <w:sz w:val="20"/>
              </w:rPr>
              <w:t xml:space="preserve">
тил- </w:t>
            </w:r>
            <w:r>
              <w:br/>
            </w:r>
            <w:r>
              <w:rPr>
                <w:rFonts w:ascii="Times New Roman"/>
                <w:b w:val="false"/>
                <w:i w:val="false"/>
                <w:color w:val="000000"/>
                <w:sz w:val="20"/>
              </w:rPr>
              <w:t xml:space="preserve">
фор- </w:t>
            </w:r>
            <w:r>
              <w:br/>
            </w:r>
            <w:r>
              <w:rPr>
                <w:rFonts w:ascii="Times New Roman"/>
                <w:b w:val="false"/>
                <w:i w:val="false"/>
                <w:color w:val="000000"/>
                <w:sz w:val="20"/>
              </w:rPr>
              <w:t xml:space="preserve">
мамид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2924++++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 </w:t>
            </w:r>
            <w:r>
              <w:br/>
            </w:r>
            <w:r>
              <w:rPr>
                <w:rFonts w:ascii="Times New Roman"/>
                <w:b w:val="false"/>
                <w:i w:val="false"/>
                <w:color w:val="000000"/>
                <w:sz w:val="20"/>
              </w:rPr>
              <w:t xml:space="preserve">
тилфор- </w:t>
            </w:r>
            <w:r>
              <w:br/>
            </w:r>
            <w:r>
              <w:rPr>
                <w:rFonts w:ascii="Times New Roman"/>
                <w:b w:val="false"/>
                <w:i w:val="false"/>
                <w:color w:val="000000"/>
                <w:sz w:val="20"/>
              </w:rPr>
              <w:t xml:space="preserve">
мамид",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 </w:t>
            </w:r>
            <w:r>
              <w:br/>
            </w:r>
            <w:r>
              <w:rPr>
                <w:rFonts w:ascii="Times New Roman"/>
                <w:b w:val="false"/>
                <w:i w:val="false"/>
                <w:color w:val="000000"/>
                <w:sz w:val="20"/>
              </w:rPr>
              <w:t xml:space="preserve">
тил- </w:t>
            </w:r>
            <w:r>
              <w:br/>
            </w:r>
            <w:r>
              <w:rPr>
                <w:rFonts w:ascii="Times New Roman"/>
                <w:b w:val="false"/>
                <w:i w:val="false"/>
                <w:color w:val="000000"/>
                <w:sz w:val="20"/>
              </w:rPr>
              <w:t xml:space="preserve">
фосфит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29209020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 </w:t>
            </w:r>
            <w:r>
              <w:br/>
            </w:r>
            <w:r>
              <w:rPr>
                <w:rFonts w:ascii="Times New Roman"/>
                <w:b w:val="false"/>
                <w:i w:val="false"/>
                <w:color w:val="000000"/>
                <w:sz w:val="20"/>
              </w:rPr>
              <w:t xml:space="preserve">
тилфос- </w:t>
            </w:r>
            <w:r>
              <w:br/>
            </w:r>
            <w:r>
              <w:rPr>
                <w:rFonts w:ascii="Times New Roman"/>
                <w:b w:val="false"/>
                <w:i w:val="false"/>
                <w:color w:val="000000"/>
                <w:sz w:val="20"/>
              </w:rPr>
              <w:t xml:space="preserve">
фит",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 </w:t>
            </w:r>
            <w:r>
              <w:br/>
            </w:r>
            <w:r>
              <w:rPr>
                <w:rFonts w:ascii="Times New Roman"/>
                <w:b w:val="false"/>
                <w:i w:val="false"/>
                <w:color w:val="000000"/>
                <w:sz w:val="20"/>
              </w:rPr>
              <w:t xml:space="preserve">
тил- </w:t>
            </w:r>
            <w:r>
              <w:br/>
            </w:r>
            <w:r>
              <w:rPr>
                <w:rFonts w:ascii="Times New Roman"/>
                <w:b w:val="false"/>
                <w:i w:val="false"/>
                <w:color w:val="000000"/>
                <w:sz w:val="20"/>
              </w:rPr>
              <w:t xml:space="preserve">
фталат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2917++++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 </w:t>
            </w:r>
            <w:r>
              <w:br/>
            </w:r>
            <w:r>
              <w:rPr>
                <w:rFonts w:ascii="Times New Roman"/>
                <w:b w:val="false"/>
                <w:i w:val="false"/>
                <w:color w:val="000000"/>
                <w:sz w:val="20"/>
              </w:rPr>
              <w:t xml:space="preserve">
тифи- </w:t>
            </w:r>
            <w:r>
              <w:br/>
            </w:r>
            <w:r>
              <w:rPr>
                <w:rFonts w:ascii="Times New Roman"/>
                <w:b w:val="false"/>
                <w:i w:val="false"/>
                <w:color w:val="000000"/>
                <w:sz w:val="20"/>
              </w:rPr>
              <w:t xml:space="preserve">
катор </w:t>
            </w:r>
            <w:r>
              <w:br/>
            </w:r>
            <w:r>
              <w:rPr>
                <w:rFonts w:ascii="Times New Roman"/>
                <w:b w:val="false"/>
                <w:i w:val="false"/>
                <w:color w:val="000000"/>
                <w:sz w:val="20"/>
              </w:rPr>
              <w:t xml:space="preserve">
ДМФ",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 </w:t>
            </w:r>
            <w:r>
              <w:br/>
            </w:r>
            <w:r>
              <w:rPr>
                <w:rFonts w:ascii="Times New Roman"/>
                <w:b w:val="false"/>
                <w:i w:val="false"/>
                <w:color w:val="000000"/>
                <w:sz w:val="20"/>
              </w:rPr>
              <w:t xml:space="preserve">
тил- </w:t>
            </w:r>
            <w:r>
              <w:br/>
            </w:r>
            <w:r>
              <w:rPr>
                <w:rFonts w:ascii="Times New Roman"/>
                <w:b w:val="false"/>
                <w:i w:val="false"/>
                <w:color w:val="000000"/>
                <w:sz w:val="20"/>
              </w:rPr>
              <w:t xml:space="preserve">
этано- </w:t>
            </w:r>
            <w:r>
              <w:br/>
            </w:r>
            <w:r>
              <w:rPr>
                <w:rFonts w:ascii="Times New Roman"/>
                <w:b w:val="false"/>
                <w:i w:val="false"/>
                <w:color w:val="000000"/>
                <w:sz w:val="20"/>
              </w:rPr>
              <w:t xml:space="preserve">
ламин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29221900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 </w:t>
            </w:r>
            <w:r>
              <w:br/>
            </w:r>
            <w:r>
              <w:rPr>
                <w:rFonts w:ascii="Times New Roman"/>
                <w:b w:val="false"/>
                <w:i w:val="false"/>
                <w:color w:val="000000"/>
                <w:sz w:val="20"/>
              </w:rPr>
              <w:t xml:space="preserve">
тилэта- </w:t>
            </w:r>
            <w:r>
              <w:br/>
            </w:r>
            <w:r>
              <w:rPr>
                <w:rFonts w:ascii="Times New Roman"/>
                <w:b w:val="false"/>
                <w:i w:val="false"/>
                <w:color w:val="000000"/>
                <w:sz w:val="20"/>
              </w:rPr>
              <w:t xml:space="preserve">
нола- </w:t>
            </w:r>
            <w:r>
              <w:br/>
            </w:r>
            <w:r>
              <w:rPr>
                <w:rFonts w:ascii="Times New Roman"/>
                <w:b w:val="false"/>
                <w:i w:val="false"/>
                <w:color w:val="000000"/>
                <w:sz w:val="20"/>
              </w:rPr>
              <w:t xml:space="preserve">
мин",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 </w:t>
            </w:r>
            <w:r>
              <w:br/>
            </w:r>
            <w:r>
              <w:rPr>
                <w:rFonts w:ascii="Times New Roman"/>
                <w:b w:val="false"/>
                <w:i w:val="false"/>
                <w:color w:val="000000"/>
                <w:sz w:val="20"/>
              </w:rPr>
              <w:t xml:space="preserve">
тоат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SGAH </w:t>
            </w:r>
            <w:r>
              <w:br/>
            </w:r>
            <w:r>
              <w:rPr>
                <w:rFonts w:ascii="Times New Roman"/>
                <w:b w:val="false"/>
                <w:i w:val="false"/>
                <w:color w:val="000000"/>
                <w:sz w:val="20"/>
              </w:rPr>
              <w:t xml:space="preserve">
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 </w:t>
            </w:r>
            <w:r>
              <w:br/>
            </w:r>
            <w:r>
              <w:rPr>
                <w:rFonts w:ascii="Times New Roman"/>
                <w:b w:val="false"/>
                <w:i w:val="false"/>
                <w:color w:val="000000"/>
                <w:sz w:val="20"/>
              </w:rPr>
              <w:t xml:space="preserve">
тоат",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Дини- </w:t>
            </w:r>
            <w:r>
              <w:br/>
            </w:r>
            <w:r>
              <w:rPr>
                <w:rFonts w:ascii="Times New Roman"/>
                <w:b w:val="false"/>
                <w:i w:val="false"/>
                <w:color w:val="000000"/>
                <w:sz w:val="20"/>
              </w:rPr>
              <w:t xml:space="preserve">
трото- </w:t>
            </w:r>
            <w:r>
              <w:br/>
            </w:r>
            <w:r>
              <w:rPr>
                <w:rFonts w:ascii="Times New Roman"/>
                <w:b w:val="false"/>
                <w:i w:val="false"/>
                <w:color w:val="000000"/>
                <w:sz w:val="20"/>
              </w:rPr>
              <w:t xml:space="preserve">
луолы </w:t>
            </w:r>
            <w:r>
              <w:br/>
            </w:r>
            <w:r>
              <w:rPr>
                <w:rFonts w:ascii="Times New Roman"/>
                <w:b w:val="false"/>
                <w:i w:val="false"/>
                <w:color w:val="000000"/>
                <w:sz w:val="20"/>
              </w:rPr>
              <w:t xml:space="preserve">
(80/ </w:t>
            </w:r>
            <w:r>
              <w:br/>
            </w:r>
            <w:r>
              <w:rPr>
                <w:rFonts w:ascii="Times New Roman"/>
                <w:b w:val="false"/>
                <w:i w:val="false"/>
                <w:color w:val="000000"/>
                <w:sz w:val="20"/>
              </w:rPr>
              <w:t xml:space="preserve">
20) </w:t>
            </w:r>
            <w:r>
              <w:br/>
            </w:r>
            <w:r>
              <w:rPr>
                <w:rFonts w:ascii="Times New Roman"/>
                <w:b w:val="false"/>
                <w:i w:val="false"/>
                <w:color w:val="000000"/>
                <w:sz w:val="20"/>
              </w:rPr>
              <w:t xml:space="preserve">
рас- </w:t>
            </w:r>
            <w:r>
              <w:br/>
            </w:r>
            <w:r>
              <w:rPr>
                <w:rFonts w:ascii="Times New Roman"/>
                <w:b w:val="false"/>
                <w:i w:val="false"/>
                <w:color w:val="000000"/>
                <w:sz w:val="20"/>
              </w:rPr>
              <w:t xml:space="preserve">
плав </w:t>
            </w:r>
            <w:r>
              <w:br/>
            </w:r>
            <w:r>
              <w:rPr>
                <w:rFonts w:ascii="Times New Roman"/>
                <w:b w:val="false"/>
                <w:i w:val="false"/>
                <w:color w:val="000000"/>
                <w:sz w:val="20"/>
              </w:rPr>
              <w:t xml:space="preserve">
ленные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29042000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"Динит- </w:t>
            </w:r>
            <w:r>
              <w:br/>
            </w:r>
            <w:r>
              <w:rPr>
                <w:rFonts w:ascii="Times New Roman"/>
                <w:b w:val="false"/>
                <w:i w:val="false"/>
                <w:color w:val="000000"/>
                <w:sz w:val="20"/>
              </w:rPr>
              <w:t xml:space="preserve">
рото- </w:t>
            </w:r>
            <w:r>
              <w:br/>
            </w:r>
            <w:r>
              <w:rPr>
                <w:rFonts w:ascii="Times New Roman"/>
                <w:b w:val="false"/>
                <w:i w:val="false"/>
                <w:color w:val="000000"/>
                <w:sz w:val="20"/>
              </w:rPr>
              <w:t xml:space="preserve">
луолы",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1577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r>
              <w:br/>
            </w:r>
            <w:r>
              <w:rPr>
                <w:rFonts w:ascii="Times New Roman"/>
                <w:b w:val="false"/>
                <w:i w:val="false"/>
                <w:color w:val="000000"/>
                <w:sz w:val="20"/>
              </w:rPr>
              <w:t xml:space="preserve">
Дини- </w:t>
            </w:r>
            <w:r>
              <w:br/>
            </w:r>
            <w:r>
              <w:rPr>
                <w:rFonts w:ascii="Times New Roman"/>
                <w:b w:val="false"/>
                <w:i w:val="false"/>
                <w:color w:val="000000"/>
                <w:sz w:val="20"/>
              </w:rPr>
              <w:t xml:space="preserve">
тро </w:t>
            </w:r>
            <w:r>
              <w:br/>
            </w:r>
            <w:r>
              <w:rPr>
                <w:rFonts w:ascii="Times New Roman"/>
                <w:b w:val="false"/>
                <w:i w:val="false"/>
                <w:color w:val="000000"/>
                <w:sz w:val="20"/>
              </w:rPr>
              <w:t xml:space="preserve">
хлор- </w:t>
            </w:r>
            <w:r>
              <w:br/>
            </w:r>
            <w:r>
              <w:rPr>
                <w:rFonts w:ascii="Times New Roman"/>
                <w:b w:val="false"/>
                <w:i w:val="false"/>
                <w:color w:val="000000"/>
                <w:sz w:val="20"/>
              </w:rPr>
              <w:t xml:space="preserve">
бензол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w:t>
            </w:r>
            <w:r>
              <w:br/>
            </w:r>
            <w:r>
              <w:rPr>
                <w:rFonts w:ascii="Times New Roman"/>
                <w:b w:val="false"/>
                <w:i w:val="false"/>
                <w:color w:val="000000"/>
                <w:sz w:val="20"/>
              </w:rPr>
              <w:t xml:space="preserve">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 </w:t>
            </w:r>
            <w:r>
              <w:br/>
            </w:r>
            <w:r>
              <w:rPr>
                <w:rFonts w:ascii="Times New Roman"/>
                <w:b w:val="false"/>
                <w:i w:val="false"/>
                <w:color w:val="000000"/>
                <w:sz w:val="20"/>
              </w:rPr>
              <w:t xml:space="preserve">
динитро </w:t>
            </w:r>
            <w:r>
              <w:br/>
            </w:r>
            <w:r>
              <w:rPr>
                <w:rFonts w:ascii="Times New Roman"/>
                <w:b w:val="false"/>
                <w:i w:val="false"/>
                <w:color w:val="000000"/>
                <w:sz w:val="20"/>
              </w:rPr>
              <w:t xml:space="preserve">
хлорбен </w:t>
            </w:r>
            <w:r>
              <w:br/>
            </w:r>
            <w:r>
              <w:rPr>
                <w:rFonts w:ascii="Times New Roman"/>
                <w:b w:val="false"/>
                <w:i w:val="false"/>
                <w:color w:val="000000"/>
                <w:sz w:val="20"/>
              </w:rPr>
              <w:t xml:space="preserve">
зол",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 </w:t>
            </w:r>
            <w:r>
              <w:br/>
            </w:r>
            <w:r>
              <w:rPr>
                <w:rFonts w:ascii="Times New Roman"/>
                <w:b w:val="false"/>
                <w:i w:val="false"/>
                <w:color w:val="000000"/>
                <w:sz w:val="20"/>
              </w:rPr>
              <w:t xml:space="preserve">
санол-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вори- </w:t>
            </w:r>
            <w:r>
              <w:br/>
            </w:r>
            <w:r>
              <w:rPr>
                <w:rFonts w:ascii="Times New Roman"/>
                <w:b w:val="false"/>
                <w:i w:val="false"/>
                <w:color w:val="000000"/>
                <w:sz w:val="20"/>
              </w:rPr>
              <w:t xml:space="preserve">
тель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 </w:t>
            </w:r>
            <w:r>
              <w:br/>
            </w:r>
            <w:r>
              <w:rPr>
                <w:rFonts w:ascii="Times New Roman"/>
                <w:b w:val="false"/>
                <w:i w:val="false"/>
                <w:color w:val="000000"/>
                <w:sz w:val="20"/>
              </w:rPr>
              <w:t xml:space="preserve">
5BN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 </w:t>
            </w:r>
            <w:r>
              <w:br/>
            </w:r>
            <w:r>
              <w:rPr>
                <w:rFonts w:ascii="Times New Roman"/>
                <w:b w:val="false"/>
                <w:i w:val="false"/>
                <w:color w:val="000000"/>
                <w:sz w:val="20"/>
              </w:rPr>
              <w:t xml:space="preserve">
санол",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 </w:t>
            </w:r>
            <w:r>
              <w:br/>
            </w:r>
            <w:r>
              <w:rPr>
                <w:rFonts w:ascii="Times New Roman"/>
                <w:b w:val="false"/>
                <w:i w:val="false"/>
                <w:color w:val="000000"/>
                <w:sz w:val="20"/>
              </w:rPr>
              <w:t xml:space="preserve">
тилсе- </w:t>
            </w:r>
            <w:r>
              <w:br/>
            </w:r>
            <w:r>
              <w:rPr>
                <w:rFonts w:ascii="Times New Roman"/>
                <w:b w:val="false"/>
                <w:i w:val="false"/>
                <w:color w:val="000000"/>
                <w:sz w:val="20"/>
              </w:rPr>
              <w:t xml:space="preserve">
баци- </w:t>
            </w:r>
            <w:r>
              <w:br/>
            </w:r>
            <w:r>
              <w:rPr>
                <w:rFonts w:ascii="Times New Roman"/>
                <w:b w:val="false"/>
                <w:i w:val="false"/>
                <w:color w:val="000000"/>
                <w:sz w:val="20"/>
              </w:rPr>
              <w:t xml:space="preserve">
нат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 </w:t>
            </w:r>
            <w:r>
              <w:br/>
            </w:r>
            <w:r>
              <w:rPr>
                <w:rFonts w:ascii="Times New Roman"/>
                <w:b w:val="false"/>
                <w:i w:val="false"/>
                <w:color w:val="000000"/>
                <w:sz w:val="20"/>
              </w:rPr>
              <w:t xml:space="preserve">
тифика- </w:t>
            </w:r>
            <w:r>
              <w:br/>
            </w:r>
            <w:r>
              <w:rPr>
                <w:rFonts w:ascii="Times New Roman"/>
                <w:b w:val="false"/>
                <w:i w:val="false"/>
                <w:color w:val="000000"/>
                <w:sz w:val="20"/>
              </w:rPr>
              <w:t xml:space="preserve">
тор </w:t>
            </w:r>
            <w:r>
              <w:br/>
            </w:r>
            <w:r>
              <w:rPr>
                <w:rFonts w:ascii="Times New Roman"/>
                <w:b w:val="false"/>
                <w:i w:val="false"/>
                <w:color w:val="000000"/>
                <w:sz w:val="20"/>
              </w:rPr>
              <w:t xml:space="preserve">
ДОС",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 </w:t>
            </w:r>
            <w:r>
              <w:br/>
            </w:r>
            <w:r>
              <w:rPr>
                <w:rFonts w:ascii="Times New Roman"/>
                <w:b w:val="false"/>
                <w:i w:val="false"/>
                <w:color w:val="000000"/>
                <w:sz w:val="20"/>
              </w:rPr>
              <w:t xml:space="preserve">
тилф- </w:t>
            </w:r>
            <w:r>
              <w:br/>
            </w:r>
            <w:r>
              <w:rPr>
                <w:rFonts w:ascii="Times New Roman"/>
                <w:b w:val="false"/>
                <w:i w:val="false"/>
                <w:color w:val="000000"/>
                <w:sz w:val="20"/>
              </w:rPr>
              <w:t xml:space="preserve">
талат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2917++++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 </w:t>
            </w:r>
            <w:r>
              <w:br/>
            </w:r>
            <w:r>
              <w:rPr>
                <w:rFonts w:ascii="Times New Roman"/>
                <w:b w:val="false"/>
                <w:i w:val="false"/>
                <w:color w:val="000000"/>
                <w:sz w:val="20"/>
              </w:rPr>
              <w:t xml:space="preserve">
тифика- </w:t>
            </w:r>
            <w:r>
              <w:br/>
            </w:r>
            <w:r>
              <w:rPr>
                <w:rFonts w:ascii="Times New Roman"/>
                <w:b w:val="false"/>
                <w:i w:val="false"/>
                <w:color w:val="000000"/>
                <w:sz w:val="20"/>
              </w:rPr>
              <w:t xml:space="preserve">
тор </w:t>
            </w:r>
            <w:r>
              <w:br/>
            </w:r>
            <w:r>
              <w:rPr>
                <w:rFonts w:ascii="Times New Roman"/>
                <w:b w:val="false"/>
                <w:i w:val="false"/>
                <w:color w:val="000000"/>
                <w:sz w:val="20"/>
              </w:rPr>
              <w:t xml:space="preserve">
ДОФ",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Дипро- </w:t>
            </w:r>
            <w:r>
              <w:br/>
            </w:r>
            <w:r>
              <w:rPr>
                <w:rFonts w:ascii="Times New Roman"/>
                <w:b w:val="false"/>
                <w:i w:val="false"/>
                <w:color w:val="000000"/>
                <w:sz w:val="20"/>
              </w:rPr>
              <w:t xml:space="preserve">
ксамин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"Дипро- </w:t>
            </w:r>
            <w:r>
              <w:br/>
            </w:r>
            <w:r>
              <w:rPr>
                <w:rFonts w:ascii="Times New Roman"/>
                <w:b w:val="false"/>
                <w:i w:val="false"/>
                <w:color w:val="000000"/>
                <w:sz w:val="20"/>
              </w:rPr>
              <w:t xml:space="preserve">
кса- </w:t>
            </w:r>
            <w:r>
              <w:br/>
            </w:r>
            <w:r>
              <w:rPr>
                <w:rFonts w:ascii="Times New Roman"/>
                <w:b w:val="false"/>
                <w:i w:val="false"/>
                <w:color w:val="000000"/>
                <w:sz w:val="20"/>
              </w:rPr>
              <w:t xml:space="preserve">
мин",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Дипро- </w:t>
            </w:r>
            <w:r>
              <w:br/>
            </w:r>
            <w:r>
              <w:rPr>
                <w:rFonts w:ascii="Times New Roman"/>
                <w:b w:val="false"/>
                <w:i w:val="false"/>
                <w:color w:val="000000"/>
                <w:sz w:val="20"/>
              </w:rPr>
              <w:t xml:space="preserve">
кса- </w:t>
            </w:r>
            <w:r>
              <w:br/>
            </w:r>
            <w:r>
              <w:rPr>
                <w:rFonts w:ascii="Times New Roman"/>
                <w:b w:val="false"/>
                <w:i w:val="false"/>
                <w:color w:val="000000"/>
                <w:sz w:val="20"/>
              </w:rPr>
              <w:t xml:space="preserve">
мин,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в </w:t>
            </w:r>
            <w:r>
              <w:br/>
            </w:r>
            <w:r>
              <w:rPr>
                <w:rFonts w:ascii="Times New Roman"/>
                <w:b w:val="false"/>
                <w:i w:val="false"/>
                <w:color w:val="000000"/>
                <w:sz w:val="20"/>
              </w:rPr>
              <w:t xml:space="preserve">
мета- </w:t>
            </w:r>
            <w:r>
              <w:br/>
            </w:r>
            <w:r>
              <w:rPr>
                <w:rFonts w:ascii="Times New Roman"/>
                <w:b w:val="false"/>
                <w:i w:val="false"/>
                <w:color w:val="000000"/>
                <w:sz w:val="20"/>
              </w:rPr>
              <w:t xml:space="preserve">
ноле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"Дипро- </w:t>
            </w:r>
            <w:r>
              <w:br/>
            </w:r>
            <w:r>
              <w:rPr>
                <w:rFonts w:ascii="Times New Roman"/>
                <w:b w:val="false"/>
                <w:i w:val="false"/>
                <w:color w:val="000000"/>
                <w:sz w:val="20"/>
              </w:rPr>
              <w:t xml:space="preserve">
ксамин,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Дипро- </w:t>
            </w:r>
            <w:r>
              <w:br/>
            </w:r>
            <w:r>
              <w:rPr>
                <w:rFonts w:ascii="Times New Roman"/>
                <w:b w:val="false"/>
                <w:i w:val="false"/>
                <w:color w:val="000000"/>
                <w:sz w:val="20"/>
              </w:rPr>
              <w:t xml:space="preserve">
пилен- </w:t>
            </w:r>
            <w:r>
              <w:br/>
            </w:r>
            <w:r>
              <w:rPr>
                <w:rFonts w:ascii="Times New Roman"/>
                <w:b w:val="false"/>
                <w:i w:val="false"/>
                <w:color w:val="000000"/>
                <w:sz w:val="20"/>
              </w:rPr>
              <w:t xml:space="preserve">
гли- </w:t>
            </w:r>
            <w:r>
              <w:br/>
            </w:r>
            <w:r>
              <w:rPr>
                <w:rFonts w:ascii="Times New Roman"/>
                <w:b w:val="false"/>
                <w:i w:val="false"/>
                <w:color w:val="000000"/>
                <w:sz w:val="20"/>
              </w:rPr>
              <w:t xml:space="preserve">
коль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"Дипро- </w:t>
            </w:r>
            <w:r>
              <w:br/>
            </w:r>
            <w:r>
              <w:rPr>
                <w:rFonts w:ascii="Times New Roman"/>
                <w:b w:val="false"/>
                <w:i w:val="false"/>
                <w:color w:val="000000"/>
                <w:sz w:val="20"/>
              </w:rPr>
              <w:t xml:space="preserve">
пилен- </w:t>
            </w:r>
            <w:r>
              <w:br/>
            </w:r>
            <w:r>
              <w:rPr>
                <w:rFonts w:ascii="Times New Roman"/>
                <w:b w:val="false"/>
                <w:i w:val="false"/>
                <w:color w:val="000000"/>
                <w:sz w:val="20"/>
              </w:rPr>
              <w:t xml:space="preserve">
глико- </w:t>
            </w:r>
            <w:r>
              <w:br/>
            </w:r>
            <w:r>
              <w:rPr>
                <w:rFonts w:ascii="Times New Roman"/>
                <w:b w:val="false"/>
                <w:i w:val="false"/>
                <w:color w:val="000000"/>
                <w:sz w:val="20"/>
              </w:rPr>
              <w:t xml:space="preserve">
ль",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 </w:t>
            </w:r>
            <w:r>
              <w:br/>
            </w:r>
            <w:r>
              <w:rPr>
                <w:rFonts w:ascii="Times New Roman"/>
                <w:b w:val="false"/>
                <w:i w:val="false"/>
                <w:color w:val="000000"/>
                <w:sz w:val="20"/>
              </w:rPr>
              <w:t xml:space="preserve">
перга- </w:t>
            </w:r>
            <w:r>
              <w:br/>
            </w:r>
            <w:r>
              <w:rPr>
                <w:rFonts w:ascii="Times New Roman"/>
                <w:b w:val="false"/>
                <w:i w:val="false"/>
                <w:color w:val="000000"/>
                <w:sz w:val="20"/>
              </w:rPr>
              <w:t xml:space="preserve">
тор НФ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 </w:t>
            </w:r>
            <w:r>
              <w:br/>
            </w:r>
            <w:r>
              <w:rPr>
                <w:rFonts w:ascii="Times New Roman"/>
                <w:b w:val="false"/>
                <w:i w:val="false"/>
                <w:color w:val="000000"/>
                <w:sz w:val="20"/>
              </w:rPr>
              <w:t xml:space="preserve">
перга- </w:t>
            </w:r>
            <w:r>
              <w:br/>
            </w:r>
            <w:r>
              <w:rPr>
                <w:rFonts w:ascii="Times New Roman"/>
                <w:b w:val="false"/>
                <w:i w:val="false"/>
                <w:color w:val="000000"/>
                <w:sz w:val="20"/>
              </w:rPr>
              <w:t xml:space="preserve">
тор",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 </w:t>
            </w:r>
            <w:r>
              <w:br/>
            </w:r>
            <w:r>
              <w:rPr>
                <w:rFonts w:ascii="Times New Roman"/>
                <w:b w:val="false"/>
                <w:i w:val="false"/>
                <w:color w:val="000000"/>
                <w:sz w:val="20"/>
              </w:rPr>
              <w:t xml:space="preserve">
пер- </w:t>
            </w:r>
            <w:r>
              <w:br/>
            </w:r>
            <w:r>
              <w:rPr>
                <w:rFonts w:ascii="Times New Roman"/>
                <w:b w:val="false"/>
                <w:i w:val="false"/>
                <w:color w:val="000000"/>
                <w:sz w:val="20"/>
              </w:rPr>
              <w:t xml:space="preserve">
гент </w:t>
            </w:r>
            <w:r>
              <w:br/>
            </w:r>
            <w:r>
              <w:rPr>
                <w:rFonts w:ascii="Times New Roman"/>
                <w:b w:val="false"/>
                <w:i w:val="false"/>
                <w:color w:val="000000"/>
                <w:sz w:val="20"/>
              </w:rPr>
              <w:t xml:space="preserve">
нефти </w:t>
            </w:r>
            <w:r>
              <w:br/>
            </w:r>
            <w:r>
              <w:rPr>
                <w:rFonts w:ascii="Times New Roman"/>
                <w:b w:val="false"/>
                <w:i w:val="false"/>
                <w:color w:val="000000"/>
                <w:sz w:val="20"/>
              </w:rPr>
              <w:t xml:space="preserve">
ОМ-6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 </w:t>
            </w:r>
            <w:r>
              <w:br/>
            </w:r>
            <w:r>
              <w:rPr>
                <w:rFonts w:ascii="Times New Roman"/>
                <w:b w:val="false"/>
                <w:i w:val="false"/>
                <w:color w:val="000000"/>
                <w:sz w:val="20"/>
              </w:rPr>
              <w:t xml:space="preserve">
пер- </w:t>
            </w:r>
            <w:r>
              <w:br/>
            </w:r>
            <w:r>
              <w:rPr>
                <w:rFonts w:ascii="Times New Roman"/>
                <w:b w:val="false"/>
                <w:i w:val="false"/>
                <w:color w:val="000000"/>
                <w:sz w:val="20"/>
              </w:rPr>
              <w:t xml:space="preserve">
гент",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Дисти- </w:t>
            </w:r>
            <w:r>
              <w:br/>
            </w:r>
            <w:r>
              <w:rPr>
                <w:rFonts w:ascii="Times New Roman"/>
                <w:b w:val="false"/>
                <w:i w:val="false"/>
                <w:color w:val="000000"/>
                <w:sz w:val="20"/>
              </w:rPr>
              <w:t xml:space="preserve">
ллят </w:t>
            </w:r>
            <w:r>
              <w:br/>
            </w:r>
            <w:r>
              <w:rPr>
                <w:rFonts w:ascii="Times New Roman"/>
                <w:b w:val="false"/>
                <w:i w:val="false"/>
                <w:color w:val="000000"/>
                <w:sz w:val="20"/>
              </w:rPr>
              <w:t xml:space="preserve">
ваку- </w:t>
            </w:r>
            <w:r>
              <w:br/>
            </w:r>
            <w:r>
              <w:rPr>
                <w:rFonts w:ascii="Times New Roman"/>
                <w:b w:val="false"/>
                <w:i w:val="false"/>
                <w:color w:val="000000"/>
                <w:sz w:val="20"/>
              </w:rPr>
              <w:t xml:space="preserve">
умный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xml:space="preserve">
или </w:t>
            </w:r>
            <w:r>
              <w:br/>
            </w:r>
            <w:r>
              <w:rPr>
                <w:rFonts w:ascii="Times New Roman"/>
                <w:b w:val="false"/>
                <w:i w:val="false"/>
                <w:color w:val="000000"/>
                <w:sz w:val="20"/>
              </w:rPr>
              <w:t xml:space="preserve">
"СТ"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Дисти- </w:t>
            </w:r>
            <w:r>
              <w:br/>
            </w:r>
            <w:r>
              <w:rPr>
                <w:rFonts w:ascii="Times New Roman"/>
                <w:b w:val="false"/>
                <w:i w:val="false"/>
                <w:color w:val="000000"/>
                <w:sz w:val="20"/>
              </w:rPr>
              <w:t xml:space="preserve">
ллят </w:t>
            </w:r>
            <w:r>
              <w:br/>
            </w:r>
            <w:r>
              <w:rPr>
                <w:rFonts w:ascii="Times New Roman"/>
                <w:b w:val="false"/>
                <w:i w:val="false"/>
                <w:color w:val="000000"/>
                <w:sz w:val="20"/>
              </w:rPr>
              <w:t xml:space="preserve">
газо- </w:t>
            </w:r>
            <w:r>
              <w:br/>
            </w:r>
            <w:r>
              <w:rPr>
                <w:rFonts w:ascii="Times New Roman"/>
                <w:b w:val="false"/>
                <w:i w:val="false"/>
                <w:color w:val="000000"/>
                <w:sz w:val="20"/>
              </w:rPr>
              <w:t xml:space="preserve">
вого </w:t>
            </w:r>
            <w:r>
              <w:br/>
            </w:r>
            <w:r>
              <w:rPr>
                <w:rFonts w:ascii="Times New Roman"/>
                <w:b w:val="false"/>
                <w:i w:val="false"/>
                <w:color w:val="000000"/>
                <w:sz w:val="20"/>
              </w:rPr>
              <w:t xml:space="preserve">
кон- </w:t>
            </w:r>
            <w:r>
              <w:br/>
            </w:r>
            <w:r>
              <w:rPr>
                <w:rFonts w:ascii="Times New Roman"/>
                <w:b w:val="false"/>
                <w:i w:val="false"/>
                <w:color w:val="000000"/>
                <w:sz w:val="20"/>
              </w:rPr>
              <w:t xml:space="preserve">
ден- </w:t>
            </w:r>
            <w:r>
              <w:br/>
            </w:r>
            <w:r>
              <w:rPr>
                <w:rFonts w:ascii="Times New Roman"/>
                <w:b w:val="false"/>
                <w:i w:val="false"/>
                <w:color w:val="000000"/>
                <w:sz w:val="20"/>
              </w:rPr>
              <w:t xml:space="preserve">
сата </w:t>
            </w:r>
            <w:r>
              <w:br/>
            </w:r>
            <w:r>
              <w:rPr>
                <w:rFonts w:ascii="Times New Roman"/>
                <w:b w:val="false"/>
                <w:i w:val="false"/>
                <w:color w:val="000000"/>
                <w:sz w:val="20"/>
              </w:rPr>
              <w:t xml:space="preserve">
легкий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 </w:t>
            </w:r>
            <w:r>
              <w:br/>
            </w:r>
            <w:r>
              <w:rPr>
                <w:rFonts w:ascii="Times New Roman"/>
                <w:b w:val="false"/>
                <w:i w:val="false"/>
                <w:color w:val="000000"/>
                <w:sz w:val="20"/>
              </w:rPr>
              <w:t xml:space="preserve">
зин"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Дисти- </w:t>
            </w:r>
            <w:r>
              <w:br/>
            </w:r>
            <w:r>
              <w:rPr>
                <w:rFonts w:ascii="Times New Roman"/>
                <w:b w:val="false"/>
                <w:i w:val="false"/>
                <w:color w:val="000000"/>
                <w:sz w:val="20"/>
              </w:rPr>
              <w:t xml:space="preserve">
ллят </w:t>
            </w:r>
            <w:r>
              <w:br/>
            </w:r>
            <w:r>
              <w:rPr>
                <w:rFonts w:ascii="Times New Roman"/>
                <w:b w:val="false"/>
                <w:i w:val="false"/>
                <w:color w:val="000000"/>
                <w:sz w:val="20"/>
              </w:rPr>
              <w:t xml:space="preserve">
газо- </w:t>
            </w:r>
            <w:r>
              <w:br/>
            </w:r>
            <w:r>
              <w:rPr>
                <w:rFonts w:ascii="Times New Roman"/>
                <w:b w:val="false"/>
                <w:i w:val="false"/>
                <w:color w:val="000000"/>
                <w:sz w:val="20"/>
              </w:rPr>
              <w:t xml:space="preserve">
вого </w:t>
            </w:r>
            <w:r>
              <w:br/>
            </w:r>
            <w:r>
              <w:rPr>
                <w:rFonts w:ascii="Times New Roman"/>
                <w:b w:val="false"/>
                <w:i w:val="false"/>
                <w:color w:val="000000"/>
                <w:sz w:val="20"/>
              </w:rPr>
              <w:t xml:space="preserve">
кон- </w:t>
            </w:r>
            <w:r>
              <w:br/>
            </w:r>
            <w:r>
              <w:rPr>
                <w:rFonts w:ascii="Times New Roman"/>
                <w:b w:val="false"/>
                <w:i w:val="false"/>
                <w:color w:val="000000"/>
                <w:sz w:val="20"/>
              </w:rPr>
              <w:t xml:space="preserve">
ден- </w:t>
            </w:r>
            <w:r>
              <w:br/>
            </w:r>
            <w:r>
              <w:rPr>
                <w:rFonts w:ascii="Times New Roman"/>
                <w:b w:val="false"/>
                <w:i w:val="false"/>
                <w:color w:val="000000"/>
                <w:sz w:val="20"/>
              </w:rPr>
              <w:t xml:space="preserve">
сата </w:t>
            </w:r>
            <w:r>
              <w:br/>
            </w:r>
            <w:r>
              <w:rPr>
                <w:rFonts w:ascii="Times New Roman"/>
                <w:b w:val="false"/>
                <w:i w:val="false"/>
                <w:color w:val="000000"/>
                <w:sz w:val="20"/>
              </w:rPr>
              <w:t xml:space="preserve">
сред- </w:t>
            </w:r>
            <w:r>
              <w:br/>
            </w:r>
            <w:r>
              <w:rPr>
                <w:rFonts w:ascii="Times New Roman"/>
                <w:b w:val="false"/>
                <w:i w:val="false"/>
                <w:color w:val="000000"/>
                <w:sz w:val="20"/>
              </w:rPr>
              <w:t xml:space="preserve">
ний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27101929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"Дисти- </w:t>
            </w:r>
            <w:r>
              <w:br/>
            </w:r>
            <w:r>
              <w:rPr>
                <w:rFonts w:ascii="Times New Roman"/>
                <w:b w:val="false"/>
                <w:i w:val="false"/>
                <w:color w:val="000000"/>
                <w:sz w:val="20"/>
              </w:rPr>
              <w:t xml:space="preserve">
лляты </w:t>
            </w:r>
            <w:r>
              <w:br/>
            </w:r>
            <w:r>
              <w:rPr>
                <w:rFonts w:ascii="Times New Roman"/>
                <w:b w:val="false"/>
                <w:i w:val="false"/>
                <w:color w:val="000000"/>
                <w:sz w:val="20"/>
              </w:rPr>
              <w:t xml:space="preserve">
газо- </w:t>
            </w:r>
            <w:r>
              <w:br/>
            </w:r>
            <w:r>
              <w:rPr>
                <w:rFonts w:ascii="Times New Roman"/>
                <w:b w:val="false"/>
                <w:i w:val="false"/>
                <w:color w:val="000000"/>
                <w:sz w:val="20"/>
              </w:rPr>
              <w:t xml:space="preserve">
конден- </w:t>
            </w:r>
            <w:r>
              <w:br/>
            </w:r>
            <w:r>
              <w:rPr>
                <w:rFonts w:ascii="Times New Roman"/>
                <w:b w:val="false"/>
                <w:i w:val="false"/>
                <w:color w:val="000000"/>
                <w:sz w:val="20"/>
              </w:rPr>
              <w:t xml:space="preserve">
сата" </w:t>
            </w:r>
            <w:r>
              <w:br/>
            </w:r>
            <w:r>
              <w:rPr>
                <w:rFonts w:ascii="Times New Roman"/>
                <w:b w:val="false"/>
                <w:i w:val="false"/>
                <w:color w:val="000000"/>
                <w:sz w:val="20"/>
              </w:rPr>
              <w:t xml:space="preserve">
или </w:t>
            </w:r>
            <w:r>
              <w:br/>
            </w:r>
            <w:r>
              <w:rPr>
                <w:rFonts w:ascii="Times New Roman"/>
                <w:b w:val="false"/>
                <w:i w:val="false"/>
                <w:color w:val="000000"/>
                <w:sz w:val="20"/>
              </w:rPr>
              <w:t xml:space="preserve">
"Бен-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нефть", </w:t>
            </w:r>
            <w:r>
              <w:br/>
            </w:r>
            <w:r>
              <w:rPr>
                <w:rFonts w:ascii="Times New Roman"/>
                <w:b w:val="false"/>
                <w:i w:val="false"/>
                <w:color w:val="000000"/>
                <w:sz w:val="20"/>
              </w:rPr>
              <w:t xml:space="preserve">
"С", </w:t>
            </w:r>
            <w:r>
              <w:br/>
            </w:r>
            <w:r>
              <w:rPr>
                <w:rFonts w:ascii="Times New Roman"/>
                <w:b w:val="false"/>
                <w:i w:val="false"/>
                <w:color w:val="000000"/>
                <w:sz w:val="20"/>
              </w:rPr>
              <w:t xml:space="preserve">
"СТ",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Дисти- </w:t>
            </w:r>
            <w:r>
              <w:br/>
            </w:r>
            <w:r>
              <w:rPr>
                <w:rFonts w:ascii="Times New Roman"/>
                <w:b w:val="false"/>
                <w:i w:val="false"/>
                <w:color w:val="000000"/>
                <w:sz w:val="20"/>
              </w:rPr>
              <w:t xml:space="preserve">
лляты </w:t>
            </w:r>
            <w:r>
              <w:br/>
            </w:r>
            <w:r>
              <w:rPr>
                <w:rFonts w:ascii="Times New Roman"/>
                <w:b w:val="false"/>
                <w:i w:val="false"/>
                <w:color w:val="000000"/>
                <w:sz w:val="20"/>
              </w:rPr>
              <w:t xml:space="preserve">
масел: </w:t>
            </w:r>
            <w:r>
              <w:br/>
            </w:r>
            <w:r>
              <w:rPr>
                <w:rFonts w:ascii="Times New Roman"/>
                <w:b w:val="false"/>
                <w:i w:val="false"/>
                <w:color w:val="000000"/>
                <w:sz w:val="20"/>
              </w:rPr>
              <w:t xml:space="preserve">
И-5а, </w:t>
            </w:r>
            <w:r>
              <w:br/>
            </w:r>
            <w:r>
              <w:rPr>
                <w:rFonts w:ascii="Times New Roman"/>
                <w:b w:val="false"/>
                <w:i w:val="false"/>
                <w:color w:val="000000"/>
                <w:sz w:val="20"/>
              </w:rPr>
              <w:t xml:space="preserve">
И-8а,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форма- </w:t>
            </w:r>
            <w:r>
              <w:br/>
            </w:r>
            <w:r>
              <w:rPr>
                <w:rFonts w:ascii="Times New Roman"/>
                <w:b w:val="false"/>
                <w:i w:val="false"/>
                <w:color w:val="000000"/>
                <w:sz w:val="20"/>
              </w:rPr>
              <w:t xml:space="preserve">
тор- </w:t>
            </w:r>
            <w:r>
              <w:br/>
            </w:r>
            <w:r>
              <w:rPr>
                <w:rFonts w:ascii="Times New Roman"/>
                <w:b w:val="false"/>
                <w:i w:val="false"/>
                <w:color w:val="000000"/>
                <w:sz w:val="20"/>
              </w:rPr>
              <w:t xml:space="preserve">
ного, </w:t>
            </w:r>
            <w:r>
              <w:br/>
            </w:r>
            <w:r>
              <w:rPr>
                <w:rFonts w:ascii="Times New Roman"/>
                <w:b w:val="false"/>
                <w:i w:val="false"/>
                <w:color w:val="000000"/>
                <w:sz w:val="20"/>
              </w:rPr>
              <w:t xml:space="preserve">
МВП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271019++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xml:space="preserve">
или </w:t>
            </w:r>
            <w:r>
              <w:br/>
            </w:r>
            <w:r>
              <w:rPr>
                <w:rFonts w:ascii="Times New Roman"/>
                <w:b w:val="false"/>
                <w:i w:val="false"/>
                <w:color w:val="000000"/>
                <w:sz w:val="20"/>
              </w:rPr>
              <w:t xml:space="preserve">
"СТ"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Дито- </w:t>
            </w:r>
            <w:r>
              <w:br/>
            </w:r>
            <w:r>
              <w:rPr>
                <w:rFonts w:ascii="Times New Roman"/>
                <w:b w:val="false"/>
                <w:i w:val="false"/>
                <w:color w:val="000000"/>
                <w:sz w:val="20"/>
              </w:rPr>
              <w:t xml:space="preserve">
лил- </w:t>
            </w:r>
            <w:r>
              <w:br/>
            </w:r>
            <w:r>
              <w:rPr>
                <w:rFonts w:ascii="Times New Roman"/>
                <w:b w:val="false"/>
                <w:i w:val="false"/>
                <w:color w:val="000000"/>
                <w:sz w:val="20"/>
              </w:rPr>
              <w:t xml:space="preserve">
метан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"Дито- </w:t>
            </w:r>
            <w:r>
              <w:br/>
            </w:r>
            <w:r>
              <w:rPr>
                <w:rFonts w:ascii="Times New Roman"/>
                <w:b w:val="false"/>
                <w:i w:val="false"/>
                <w:color w:val="000000"/>
                <w:sz w:val="20"/>
              </w:rPr>
              <w:t xml:space="preserve">
лилме- </w:t>
            </w:r>
            <w:r>
              <w:br/>
            </w:r>
            <w:r>
              <w:rPr>
                <w:rFonts w:ascii="Times New Roman"/>
                <w:b w:val="false"/>
                <w:i w:val="false"/>
                <w:color w:val="000000"/>
                <w:sz w:val="20"/>
              </w:rPr>
              <w:t xml:space="preserve">
тан",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Дифа- </w:t>
            </w:r>
            <w:r>
              <w:br/>
            </w:r>
            <w:r>
              <w:rPr>
                <w:rFonts w:ascii="Times New Roman"/>
                <w:b w:val="false"/>
                <w:i w:val="false"/>
                <w:color w:val="000000"/>
                <w:sz w:val="20"/>
              </w:rPr>
              <w:t xml:space="preserve">
лон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гумми-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с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"Дифа- </w:t>
            </w:r>
            <w:r>
              <w:br/>
            </w:r>
            <w:r>
              <w:rPr>
                <w:rFonts w:ascii="Times New Roman"/>
                <w:b w:val="false"/>
                <w:i w:val="false"/>
                <w:color w:val="000000"/>
                <w:sz w:val="20"/>
              </w:rPr>
              <w:t xml:space="preserve">
лон",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3077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 </w:t>
            </w:r>
            <w:r>
              <w:br/>
            </w:r>
            <w:r>
              <w:rPr>
                <w:rFonts w:ascii="Times New Roman"/>
                <w:b w:val="false"/>
                <w:i w:val="false"/>
                <w:color w:val="000000"/>
                <w:sz w:val="20"/>
              </w:rPr>
              <w:t xml:space="preserve">
нила- </w:t>
            </w:r>
            <w:r>
              <w:br/>
            </w:r>
            <w:r>
              <w:rPr>
                <w:rFonts w:ascii="Times New Roman"/>
                <w:b w:val="false"/>
                <w:i w:val="false"/>
                <w:color w:val="000000"/>
                <w:sz w:val="20"/>
              </w:rPr>
              <w:t xml:space="preserve">
мин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29214400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SGAV </w:t>
            </w:r>
            <w:r>
              <w:br/>
            </w:r>
            <w:r>
              <w:rPr>
                <w:rFonts w:ascii="Times New Roman"/>
                <w:b w:val="false"/>
                <w:i w:val="false"/>
                <w:color w:val="000000"/>
                <w:sz w:val="20"/>
              </w:rPr>
              <w:t xml:space="preserve">
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 </w:t>
            </w:r>
            <w:r>
              <w:br/>
            </w:r>
            <w:r>
              <w:rPr>
                <w:rFonts w:ascii="Times New Roman"/>
                <w:b w:val="false"/>
                <w:i w:val="false"/>
                <w:color w:val="000000"/>
                <w:sz w:val="20"/>
              </w:rPr>
              <w:t xml:space="preserve">
нила- </w:t>
            </w:r>
            <w:r>
              <w:br/>
            </w:r>
            <w:r>
              <w:rPr>
                <w:rFonts w:ascii="Times New Roman"/>
                <w:b w:val="false"/>
                <w:i w:val="false"/>
                <w:color w:val="000000"/>
                <w:sz w:val="20"/>
              </w:rPr>
              <w:t xml:space="preserve">
мин",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 </w:t>
            </w:r>
            <w:r>
              <w:br/>
            </w:r>
            <w:r>
              <w:rPr>
                <w:rFonts w:ascii="Times New Roman"/>
                <w:b w:val="false"/>
                <w:i w:val="false"/>
                <w:color w:val="000000"/>
                <w:sz w:val="20"/>
              </w:rPr>
              <w:t xml:space="preserve">
нилме- </w:t>
            </w:r>
            <w:r>
              <w:br/>
            </w:r>
            <w:r>
              <w:rPr>
                <w:rFonts w:ascii="Times New Roman"/>
                <w:b w:val="false"/>
                <w:i w:val="false"/>
                <w:color w:val="000000"/>
                <w:sz w:val="20"/>
              </w:rPr>
              <w:t xml:space="preserve">
танди- </w:t>
            </w:r>
            <w:r>
              <w:br/>
            </w:r>
            <w:r>
              <w:rPr>
                <w:rFonts w:ascii="Times New Roman"/>
                <w:b w:val="false"/>
                <w:i w:val="false"/>
                <w:color w:val="000000"/>
                <w:sz w:val="20"/>
              </w:rPr>
              <w:t xml:space="preserve">
изоци- </w:t>
            </w:r>
            <w:r>
              <w:br/>
            </w:r>
            <w:r>
              <w:rPr>
                <w:rFonts w:ascii="Times New Roman"/>
                <w:b w:val="false"/>
                <w:i w:val="false"/>
                <w:color w:val="000000"/>
                <w:sz w:val="20"/>
              </w:rPr>
              <w:t xml:space="preserve">
анат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 </w:t>
            </w:r>
            <w:r>
              <w:br/>
            </w:r>
            <w:r>
              <w:rPr>
                <w:rFonts w:ascii="Times New Roman"/>
                <w:b w:val="false"/>
                <w:i w:val="false"/>
                <w:color w:val="000000"/>
                <w:sz w:val="20"/>
              </w:rPr>
              <w:t xml:space="preserve">
нилме- </w:t>
            </w:r>
            <w:r>
              <w:br/>
            </w:r>
            <w:r>
              <w:rPr>
                <w:rFonts w:ascii="Times New Roman"/>
                <w:b w:val="false"/>
                <w:i w:val="false"/>
                <w:color w:val="000000"/>
                <w:sz w:val="20"/>
              </w:rPr>
              <w:t xml:space="preserve">
танди- </w:t>
            </w:r>
            <w:r>
              <w:br/>
            </w:r>
            <w:r>
              <w:rPr>
                <w:rFonts w:ascii="Times New Roman"/>
                <w:b w:val="false"/>
                <w:i w:val="false"/>
                <w:color w:val="000000"/>
                <w:sz w:val="20"/>
              </w:rPr>
              <w:t xml:space="preserve">
изоциа- </w:t>
            </w:r>
            <w:r>
              <w:br/>
            </w:r>
            <w:r>
              <w:rPr>
                <w:rFonts w:ascii="Times New Roman"/>
                <w:b w:val="false"/>
                <w:i w:val="false"/>
                <w:color w:val="000000"/>
                <w:sz w:val="20"/>
              </w:rPr>
              <w:t xml:space="preserve">
нат",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3077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 </w:t>
            </w:r>
            <w:r>
              <w:br/>
            </w:r>
            <w:r>
              <w:rPr>
                <w:rFonts w:ascii="Times New Roman"/>
                <w:b w:val="false"/>
                <w:i w:val="false"/>
                <w:color w:val="000000"/>
                <w:sz w:val="20"/>
              </w:rPr>
              <w:t xml:space="preserve">
нилок- </w:t>
            </w:r>
            <w:r>
              <w:br/>
            </w:r>
            <w:r>
              <w:rPr>
                <w:rFonts w:ascii="Times New Roman"/>
                <w:b w:val="false"/>
                <w:i w:val="false"/>
                <w:color w:val="000000"/>
                <w:sz w:val="20"/>
              </w:rPr>
              <w:t xml:space="preserve">
сид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SGAV </w:t>
            </w:r>
            <w:r>
              <w:br/>
            </w:r>
            <w:r>
              <w:rPr>
                <w:rFonts w:ascii="Times New Roman"/>
                <w:b w:val="false"/>
                <w:i w:val="false"/>
                <w:color w:val="000000"/>
                <w:sz w:val="20"/>
              </w:rPr>
              <w:t xml:space="preserve">
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 </w:t>
            </w:r>
            <w:r>
              <w:br/>
            </w:r>
            <w:r>
              <w:rPr>
                <w:rFonts w:ascii="Times New Roman"/>
                <w:b w:val="false"/>
                <w:i w:val="false"/>
                <w:color w:val="000000"/>
                <w:sz w:val="20"/>
              </w:rPr>
              <w:t xml:space="preserve">
нилок- </w:t>
            </w:r>
            <w:r>
              <w:br/>
            </w:r>
            <w:r>
              <w:rPr>
                <w:rFonts w:ascii="Times New Roman"/>
                <w:b w:val="false"/>
                <w:i w:val="false"/>
                <w:color w:val="000000"/>
                <w:sz w:val="20"/>
              </w:rPr>
              <w:t xml:space="preserve">
сид",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Дифо- </w:t>
            </w:r>
            <w:r>
              <w:br/>
            </w:r>
            <w:r>
              <w:rPr>
                <w:rFonts w:ascii="Times New Roman"/>
                <w:b w:val="false"/>
                <w:i w:val="false"/>
                <w:color w:val="000000"/>
                <w:sz w:val="20"/>
              </w:rPr>
              <w:t xml:space="preserve">
нат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гумми-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с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"Дифо- </w:t>
            </w:r>
            <w:r>
              <w:br/>
            </w:r>
            <w:r>
              <w:rPr>
                <w:rFonts w:ascii="Times New Roman"/>
                <w:b w:val="false"/>
                <w:i w:val="false"/>
                <w:color w:val="000000"/>
                <w:sz w:val="20"/>
              </w:rPr>
              <w:t xml:space="preserve">
нат",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 </w:t>
            </w:r>
            <w:r>
              <w:br/>
            </w:r>
            <w:r>
              <w:rPr>
                <w:rFonts w:ascii="Times New Roman"/>
                <w:b w:val="false"/>
                <w:i w:val="false"/>
                <w:color w:val="000000"/>
                <w:sz w:val="20"/>
              </w:rPr>
              <w:t xml:space="preserve">
торди- </w:t>
            </w:r>
            <w:r>
              <w:br/>
            </w:r>
            <w:r>
              <w:rPr>
                <w:rFonts w:ascii="Times New Roman"/>
                <w:b w:val="false"/>
                <w:i w:val="false"/>
                <w:color w:val="000000"/>
                <w:sz w:val="20"/>
              </w:rPr>
              <w:t xml:space="preserve">
хлор- </w:t>
            </w:r>
            <w:r>
              <w:br/>
            </w:r>
            <w:r>
              <w:rPr>
                <w:rFonts w:ascii="Times New Roman"/>
                <w:b w:val="false"/>
                <w:i w:val="false"/>
                <w:color w:val="000000"/>
                <w:sz w:val="20"/>
              </w:rPr>
              <w:t xml:space="preserve">
метан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29034200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"Хладон </w:t>
            </w:r>
            <w:r>
              <w:br/>
            </w:r>
            <w:r>
              <w:rPr>
                <w:rFonts w:ascii="Times New Roman"/>
                <w:b w:val="false"/>
                <w:i w:val="false"/>
                <w:color w:val="000000"/>
                <w:sz w:val="20"/>
              </w:rPr>
              <w:t xml:space="preserve">
-12",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 </w:t>
            </w:r>
            <w:r>
              <w:br/>
            </w:r>
            <w:r>
              <w:rPr>
                <w:rFonts w:ascii="Times New Roman"/>
                <w:b w:val="false"/>
                <w:i w:val="false"/>
                <w:color w:val="000000"/>
                <w:sz w:val="20"/>
              </w:rPr>
              <w:t xml:space="preserve">
меняю- </w:t>
            </w:r>
            <w:r>
              <w:br/>
            </w:r>
            <w:r>
              <w:rPr>
                <w:rFonts w:ascii="Times New Roman"/>
                <w:b w:val="false"/>
                <w:i w:val="false"/>
                <w:color w:val="000000"/>
                <w:sz w:val="20"/>
              </w:rPr>
              <w:t xml:space="preserve">
щийся  </w:t>
            </w:r>
            <w:r>
              <w:br/>
            </w:r>
            <w:r>
              <w:rPr>
                <w:rFonts w:ascii="Times New Roman"/>
                <w:b w:val="false"/>
                <w:i w:val="false"/>
                <w:color w:val="000000"/>
                <w:sz w:val="20"/>
              </w:rPr>
              <w:t xml:space="preserve">
неядо- </w:t>
            </w:r>
            <w:r>
              <w:br/>
            </w:r>
            <w:r>
              <w:rPr>
                <w:rFonts w:ascii="Times New Roman"/>
                <w:b w:val="false"/>
                <w:i w:val="false"/>
                <w:color w:val="000000"/>
                <w:sz w:val="20"/>
              </w:rPr>
              <w:t xml:space="preserve">
витый </w:t>
            </w:r>
            <w:r>
              <w:br/>
            </w:r>
            <w:r>
              <w:rPr>
                <w:rFonts w:ascii="Times New Roman"/>
                <w:b w:val="false"/>
                <w:i w:val="false"/>
                <w:color w:val="000000"/>
                <w:sz w:val="20"/>
              </w:rPr>
              <w:t xml:space="preserve">
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с </w:t>
            </w:r>
            <w:r>
              <w:br/>
            </w:r>
            <w:r>
              <w:rPr>
                <w:rFonts w:ascii="Times New Roman"/>
                <w:b w:val="false"/>
                <w:i w:val="false"/>
                <w:color w:val="000000"/>
                <w:sz w:val="20"/>
              </w:rPr>
              <w:t xml:space="preserve">
горки </w:t>
            </w:r>
            <w:r>
              <w:br/>
            </w:r>
            <w:r>
              <w:rPr>
                <w:rFonts w:ascii="Times New Roman"/>
                <w:b w:val="false"/>
                <w:i w:val="false"/>
                <w:color w:val="000000"/>
                <w:sz w:val="20"/>
              </w:rPr>
              <w:t xml:space="preserve">
осто- </w:t>
            </w:r>
            <w:r>
              <w:br/>
            </w:r>
            <w:r>
              <w:rPr>
                <w:rFonts w:ascii="Times New Roman"/>
                <w:b w:val="false"/>
                <w:i w:val="false"/>
                <w:color w:val="000000"/>
                <w:sz w:val="20"/>
              </w:rPr>
              <w:t xml:space="preserve">
рож- </w:t>
            </w:r>
            <w:r>
              <w:br/>
            </w:r>
            <w:r>
              <w:rPr>
                <w:rFonts w:ascii="Times New Roman"/>
                <w:b w:val="false"/>
                <w:i w:val="false"/>
                <w:color w:val="000000"/>
                <w:sz w:val="20"/>
              </w:rPr>
              <w:t xml:space="preserve">
но",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Дифтор </w:t>
            </w:r>
            <w:r>
              <w:br/>
            </w:r>
            <w:r>
              <w:rPr>
                <w:rFonts w:ascii="Times New Roman"/>
                <w:b w:val="false"/>
                <w:i w:val="false"/>
                <w:color w:val="000000"/>
                <w:sz w:val="20"/>
              </w:rPr>
              <w:t xml:space="preserve">
хлор </w:t>
            </w:r>
            <w:r>
              <w:br/>
            </w:r>
            <w:r>
              <w:rPr>
                <w:rFonts w:ascii="Times New Roman"/>
                <w:b w:val="false"/>
                <w:i w:val="false"/>
                <w:color w:val="000000"/>
                <w:sz w:val="20"/>
              </w:rPr>
              <w:t xml:space="preserve">
метан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29034910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 </w:t>
            </w:r>
            <w:r>
              <w:br/>
            </w:r>
            <w:r>
              <w:rPr>
                <w:rFonts w:ascii="Times New Roman"/>
                <w:b w:val="false"/>
                <w:i w:val="false"/>
                <w:color w:val="000000"/>
                <w:sz w:val="20"/>
              </w:rPr>
              <w:t xml:space="preserve">
дон",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 </w:t>
            </w:r>
            <w:r>
              <w:br/>
            </w:r>
            <w:r>
              <w:rPr>
                <w:rFonts w:ascii="Times New Roman"/>
                <w:b w:val="false"/>
                <w:i w:val="false"/>
                <w:color w:val="000000"/>
                <w:sz w:val="20"/>
              </w:rPr>
              <w:t xml:space="preserve">
меняю- </w:t>
            </w:r>
            <w:r>
              <w:br/>
            </w:r>
            <w:r>
              <w:rPr>
                <w:rFonts w:ascii="Times New Roman"/>
                <w:b w:val="false"/>
                <w:i w:val="false"/>
                <w:color w:val="000000"/>
                <w:sz w:val="20"/>
              </w:rPr>
              <w:t xml:space="preserve">
щийся  </w:t>
            </w:r>
            <w:r>
              <w:br/>
            </w:r>
            <w:r>
              <w:rPr>
                <w:rFonts w:ascii="Times New Roman"/>
                <w:b w:val="false"/>
                <w:i w:val="false"/>
                <w:color w:val="000000"/>
                <w:sz w:val="20"/>
              </w:rPr>
              <w:t xml:space="preserve">
неядо- </w:t>
            </w:r>
            <w:r>
              <w:br/>
            </w:r>
            <w:r>
              <w:rPr>
                <w:rFonts w:ascii="Times New Roman"/>
                <w:b w:val="false"/>
                <w:i w:val="false"/>
                <w:color w:val="000000"/>
                <w:sz w:val="20"/>
              </w:rPr>
              <w:t xml:space="preserve">
витый </w:t>
            </w:r>
            <w:r>
              <w:br/>
            </w:r>
            <w:r>
              <w:rPr>
                <w:rFonts w:ascii="Times New Roman"/>
                <w:b w:val="false"/>
                <w:i w:val="false"/>
                <w:color w:val="000000"/>
                <w:sz w:val="20"/>
              </w:rPr>
              <w:t xml:space="preserve">
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с </w:t>
            </w:r>
            <w:r>
              <w:br/>
            </w:r>
            <w:r>
              <w:rPr>
                <w:rFonts w:ascii="Times New Roman"/>
                <w:b w:val="false"/>
                <w:i w:val="false"/>
                <w:color w:val="000000"/>
                <w:sz w:val="20"/>
              </w:rPr>
              <w:t xml:space="preserve">
горки </w:t>
            </w:r>
            <w:r>
              <w:br/>
            </w:r>
            <w:r>
              <w:rPr>
                <w:rFonts w:ascii="Times New Roman"/>
                <w:b w:val="false"/>
                <w:i w:val="false"/>
                <w:color w:val="000000"/>
                <w:sz w:val="20"/>
              </w:rPr>
              <w:t xml:space="preserve">
осто- </w:t>
            </w:r>
            <w:r>
              <w:br/>
            </w:r>
            <w:r>
              <w:rPr>
                <w:rFonts w:ascii="Times New Roman"/>
                <w:b w:val="false"/>
                <w:i w:val="false"/>
                <w:color w:val="000000"/>
                <w:sz w:val="20"/>
              </w:rPr>
              <w:t xml:space="preserve">
рож- </w:t>
            </w:r>
            <w:r>
              <w:br/>
            </w:r>
            <w:r>
              <w:rPr>
                <w:rFonts w:ascii="Times New Roman"/>
                <w:b w:val="false"/>
                <w:i w:val="false"/>
                <w:color w:val="000000"/>
                <w:sz w:val="20"/>
              </w:rPr>
              <w:t xml:space="preserve">
но",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2517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Дифтор </w:t>
            </w:r>
            <w:r>
              <w:br/>
            </w:r>
            <w:r>
              <w:rPr>
                <w:rFonts w:ascii="Times New Roman"/>
                <w:b w:val="false"/>
                <w:i w:val="false"/>
                <w:color w:val="000000"/>
                <w:sz w:val="20"/>
              </w:rPr>
              <w:t xml:space="preserve">
хлор </w:t>
            </w:r>
            <w:r>
              <w:br/>
            </w:r>
            <w:r>
              <w:rPr>
                <w:rFonts w:ascii="Times New Roman"/>
                <w:b w:val="false"/>
                <w:i w:val="false"/>
                <w:color w:val="000000"/>
                <w:sz w:val="20"/>
              </w:rPr>
              <w:t xml:space="preserve">
этан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29034910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 </w:t>
            </w:r>
            <w:r>
              <w:br/>
            </w:r>
            <w:r>
              <w:rPr>
                <w:rFonts w:ascii="Times New Roman"/>
                <w:b w:val="false"/>
                <w:i w:val="false"/>
                <w:color w:val="000000"/>
                <w:sz w:val="20"/>
              </w:rPr>
              <w:t xml:space="preserve">
дон",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1959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1,1-Ди </w:t>
            </w:r>
            <w:r>
              <w:br/>
            </w:r>
            <w:r>
              <w:rPr>
                <w:rFonts w:ascii="Times New Roman"/>
                <w:b w:val="false"/>
                <w:i w:val="false"/>
                <w:color w:val="000000"/>
                <w:sz w:val="20"/>
              </w:rPr>
              <w:t xml:space="preserve">
фтор </w:t>
            </w:r>
            <w:r>
              <w:br/>
            </w:r>
            <w:r>
              <w:rPr>
                <w:rFonts w:ascii="Times New Roman"/>
                <w:b w:val="false"/>
                <w:i w:val="false"/>
                <w:color w:val="000000"/>
                <w:sz w:val="20"/>
              </w:rPr>
              <w:t xml:space="preserve">
этилен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29033000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TU50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"ДФЭ",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1,4-Ди </w:t>
            </w:r>
            <w:r>
              <w:br/>
            </w:r>
            <w:r>
              <w:rPr>
                <w:rFonts w:ascii="Times New Roman"/>
                <w:b w:val="false"/>
                <w:i w:val="false"/>
                <w:color w:val="000000"/>
                <w:sz w:val="20"/>
              </w:rPr>
              <w:t xml:space="preserve">
хлор </w:t>
            </w:r>
            <w:r>
              <w:br/>
            </w:r>
            <w:r>
              <w:rPr>
                <w:rFonts w:ascii="Times New Roman"/>
                <w:b w:val="false"/>
                <w:i w:val="false"/>
                <w:color w:val="000000"/>
                <w:sz w:val="20"/>
              </w:rPr>
              <w:t xml:space="preserve">
бензол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 </w:t>
            </w:r>
            <w:r>
              <w:br/>
            </w:r>
            <w:r>
              <w:rPr>
                <w:rFonts w:ascii="Times New Roman"/>
                <w:b w:val="false"/>
                <w:i w:val="false"/>
                <w:color w:val="000000"/>
                <w:sz w:val="20"/>
              </w:rPr>
              <w:t xml:space="preserve">
бен- </w:t>
            </w:r>
            <w:r>
              <w:br/>
            </w:r>
            <w:r>
              <w:rPr>
                <w:rFonts w:ascii="Times New Roman"/>
                <w:b w:val="false"/>
                <w:i w:val="false"/>
                <w:color w:val="000000"/>
                <w:sz w:val="20"/>
              </w:rPr>
              <w:t xml:space="preserve">
зол",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1,2-Ди </w:t>
            </w:r>
            <w:r>
              <w:br/>
            </w:r>
            <w:r>
              <w:rPr>
                <w:rFonts w:ascii="Times New Roman"/>
                <w:b w:val="false"/>
                <w:i w:val="false"/>
                <w:color w:val="000000"/>
                <w:sz w:val="20"/>
              </w:rPr>
              <w:t xml:space="preserve">
хлор </w:t>
            </w:r>
            <w:r>
              <w:br/>
            </w:r>
            <w:r>
              <w:rPr>
                <w:rFonts w:ascii="Times New Roman"/>
                <w:b w:val="false"/>
                <w:i w:val="false"/>
                <w:color w:val="000000"/>
                <w:sz w:val="20"/>
              </w:rPr>
              <w:t xml:space="preserve">
бензол </w:t>
            </w:r>
            <w:r>
              <w:br/>
            </w:r>
            <w:r>
              <w:rPr>
                <w:rFonts w:ascii="Times New Roman"/>
                <w:b w:val="false"/>
                <w:i w:val="false"/>
                <w:color w:val="000000"/>
                <w:sz w:val="20"/>
              </w:rPr>
              <w:t xml:space="preserve">
(o-Ди </w:t>
            </w:r>
            <w:r>
              <w:br/>
            </w:r>
            <w:r>
              <w:rPr>
                <w:rFonts w:ascii="Times New Roman"/>
                <w:b w:val="false"/>
                <w:i w:val="false"/>
                <w:color w:val="000000"/>
                <w:sz w:val="20"/>
              </w:rPr>
              <w:t xml:space="preserve">
хлор </w:t>
            </w:r>
            <w:r>
              <w:br/>
            </w:r>
            <w:r>
              <w:rPr>
                <w:rFonts w:ascii="Times New Roman"/>
                <w:b w:val="false"/>
                <w:i w:val="false"/>
                <w:color w:val="000000"/>
                <w:sz w:val="20"/>
              </w:rPr>
              <w:t xml:space="preserve">
бен- </w:t>
            </w:r>
            <w:r>
              <w:br/>
            </w:r>
            <w:r>
              <w:rPr>
                <w:rFonts w:ascii="Times New Roman"/>
                <w:b w:val="false"/>
                <w:i w:val="false"/>
                <w:color w:val="000000"/>
                <w:sz w:val="20"/>
              </w:rPr>
              <w:t xml:space="preserve">
зол)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 </w:t>
            </w:r>
            <w:r>
              <w:br/>
            </w:r>
            <w:r>
              <w:rPr>
                <w:rFonts w:ascii="Times New Roman"/>
                <w:b w:val="false"/>
                <w:i w:val="false"/>
                <w:color w:val="000000"/>
                <w:sz w:val="20"/>
              </w:rPr>
              <w:t xml:space="preserve">
бен- </w:t>
            </w:r>
            <w:r>
              <w:br/>
            </w:r>
            <w:r>
              <w:rPr>
                <w:rFonts w:ascii="Times New Roman"/>
                <w:b w:val="false"/>
                <w:i w:val="false"/>
                <w:color w:val="000000"/>
                <w:sz w:val="20"/>
              </w:rPr>
              <w:t xml:space="preserve">
зол",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 </w:t>
            </w:r>
            <w:r>
              <w:br/>
            </w:r>
            <w:r>
              <w:rPr>
                <w:rFonts w:ascii="Times New Roman"/>
                <w:b w:val="false"/>
                <w:i w:val="false"/>
                <w:color w:val="000000"/>
                <w:sz w:val="20"/>
              </w:rPr>
              <w:t xml:space="preserve">
метан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29031200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 </w:t>
            </w:r>
            <w:r>
              <w:br/>
            </w:r>
            <w:r>
              <w:rPr>
                <w:rFonts w:ascii="Times New Roman"/>
                <w:b w:val="false"/>
                <w:i w:val="false"/>
                <w:color w:val="000000"/>
                <w:sz w:val="20"/>
              </w:rPr>
              <w:t xml:space="preserve">
метан",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 </w:t>
            </w:r>
            <w:r>
              <w:br/>
            </w:r>
            <w:r>
              <w:rPr>
                <w:rFonts w:ascii="Times New Roman"/>
                <w:b w:val="false"/>
                <w:i w:val="false"/>
                <w:color w:val="000000"/>
                <w:sz w:val="20"/>
              </w:rPr>
              <w:t xml:space="preserve">
нитро </w:t>
            </w:r>
            <w:r>
              <w:br/>
            </w:r>
            <w:r>
              <w:rPr>
                <w:rFonts w:ascii="Times New Roman"/>
                <w:b w:val="false"/>
                <w:i w:val="false"/>
                <w:color w:val="000000"/>
                <w:sz w:val="20"/>
              </w:rPr>
              <w:t xml:space="preserve">
бен- </w:t>
            </w:r>
            <w:r>
              <w:br/>
            </w:r>
            <w:r>
              <w:rPr>
                <w:rFonts w:ascii="Times New Roman"/>
                <w:b w:val="false"/>
                <w:i w:val="false"/>
                <w:color w:val="000000"/>
                <w:sz w:val="20"/>
              </w:rPr>
              <w:t xml:space="preserve">
золы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груза,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 </w:t>
            </w:r>
            <w:r>
              <w:br/>
            </w:r>
            <w:r>
              <w:rPr>
                <w:rFonts w:ascii="Times New Roman"/>
                <w:b w:val="false"/>
                <w:i w:val="false"/>
                <w:color w:val="000000"/>
                <w:sz w:val="20"/>
              </w:rPr>
              <w:t xml:space="preserve">
этан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29031500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 </w:t>
            </w:r>
            <w:r>
              <w:br/>
            </w:r>
            <w:r>
              <w:rPr>
                <w:rFonts w:ascii="Times New Roman"/>
                <w:b w:val="false"/>
                <w:i w:val="false"/>
                <w:color w:val="000000"/>
                <w:sz w:val="20"/>
              </w:rPr>
              <w:t xml:space="preserve">
этан",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Дицик- </w:t>
            </w:r>
            <w:r>
              <w:br/>
            </w:r>
            <w:r>
              <w:rPr>
                <w:rFonts w:ascii="Times New Roman"/>
                <w:b w:val="false"/>
                <w:i w:val="false"/>
                <w:color w:val="000000"/>
                <w:sz w:val="20"/>
              </w:rPr>
              <w:t xml:space="preserve">
лопен- </w:t>
            </w:r>
            <w:r>
              <w:br/>
            </w:r>
            <w:r>
              <w:rPr>
                <w:rFonts w:ascii="Times New Roman"/>
                <w:b w:val="false"/>
                <w:i w:val="false"/>
                <w:color w:val="000000"/>
                <w:sz w:val="20"/>
              </w:rPr>
              <w:t xml:space="preserve">
тадиен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29021930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"Дицик- </w:t>
            </w:r>
            <w:r>
              <w:br/>
            </w:r>
            <w:r>
              <w:rPr>
                <w:rFonts w:ascii="Times New Roman"/>
                <w:b w:val="false"/>
                <w:i w:val="false"/>
                <w:color w:val="000000"/>
                <w:sz w:val="20"/>
              </w:rPr>
              <w:t xml:space="preserve">
лопен- </w:t>
            </w:r>
            <w:r>
              <w:br/>
            </w:r>
            <w:r>
              <w:rPr>
                <w:rFonts w:ascii="Times New Roman"/>
                <w:b w:val="false"/>
                <w:i w:val="false"/>
                <w:color w:val="000000"/>
                <w:sz w:val="20"/>
              </w:rPr>
              <w:t xml:space="preserve">
тади- </w:t>
            </w:r>
            <w:r>
              <w:br/>
            </w:r>
            <w:r>
              <w:rPr>
                <w:rFonts w:ascii="Times New Roman"/>
                <w:b w:val="false"/>
                <w:i w:val="false"/>
                <w:color w:val="000000"/>
                <w:sz w:val="20"/>
              </w:rPr>
              <w:t xml:space="preserve">
ен",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Диэта- </w:t>
            </w:r>
            <w:r>
              <w:br/>
            </w:r>
            <w:r>
              <w:rPr>
                <w:rFonts w:ascii="Times New Roman"/>
                <w:b w:val="false"/>
                <w:i w:val="false"/>
                <w:color w:val="000000"/>
                <w:sz w:val="20"/>
              </w:rPr>
              <w:t xml:space="preserve">
нола- </w:t>
            </w:r>
            <w:r>
              <w:br/>
            </w:r>
            <w:r>
              <w:rPr>
                <w:rFonts w:ascii="Times New Roman"/>
                <w:b w:val="false"/>
                <w:i w:val="false"/>
                <w:color w:val="000000"/>
                <w:sz w:val="20"/>
              </w:rPr>
              <w:t xml:space="preserve">
мин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29221200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"Диэта- </w:t>
            </w:r>
            <w:r>
              <w:br/>
            </w:r>
            <w:r>
              <w:rPr>
                <w:rFonts w:ascii="Times New Roman"/>
                <w:b w:val="false"/>
                <w:i w:val="false"/>
                <w:color w:val="000000"/>
                <w:sz w:val="20"/>
              </w:rPr>
              <w:t xml:space="preserve">
нола- </w:t>
            </w:r>
            <w:r>
              <w:br/>
            </w:r>
            <w:r>
              <w:rPr>
                <w:rFonts w:ascii="Times New Roman"/>
                <w:b w:val="false"/>
                <w:i w:val="false"/>
                <w:color w:val="000000"/>
                <w:sz w:val="20"/>
              </w:rPr>
              <w:t xml:space="preserve">
мин",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 </w:t>
            </w:r>
            <w:r>
              <w:br/>
            </w:r>
            <w:r>
              <w:rPr>
                <w:rFonts w:ascii="Times New Roman"/>
                <w:b w:val="false"/>
                <w:i w:val="false"/>
                <w:color w:val="000000"/>
                <w:sz w:val="20"/>
              </w:rPr>
              <w:t xml:space="preserve">
ламин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 </w:t>
            </w:r>
            <w:r>
              <w:br/>
            </w:r>
            <w:r>
              <w:rPr>
                <w:rFonts w:ascii="Times New Roman"/>
                <w:b w:val="false"/>
                <w:i w:val="false"/>
                <w:color w:val="000000"/>
                <w:sz w:val="20"/>
              </w:rPr>
              <w:t xml:space="preserve">
ламин",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N,N-Ди </w:t>
            </w:r>
            <w:r>
              <w:br/>
            </w:r>
            <w:r>
              <w:rPr>
                <w:rFonts w:ascii="Times New Roman"/>
                <w:b w:val="false"/>
                <w:i w:val="false"/>
                <w:color w:val="000000"/>
                <w:sz w:val="20"/>
              </w:rPr>
              <w:t xml:space="preserve">
этила- </w:t>
            </w:r>
            <w:r>
              <w:br/>
            </w:r>
            <w:r>
              <w:rPr>
                <w:rFonts w:ascii="Times New Roman"/>
                <w:b w:val="false"/>
                <w:i w:val="false"/>
                <w:color w:val="000000"/>
                <w:sz w:val="20"/>
              </w:rPr>
              <w:t xml:space="preserve">
нилин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29214200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 </w:t>
            </w:r>
            <w:r>
              <w:br/>
            </w:r>
            <w:r>
              <w:rPr>
                <w:rFonts w:ascii="Times New Roman"/>
                <w:b w:val="false"/>
                <w:i w:val="false"/>
                <w:color w:val="000000"/>
                <w:sz w:val="20"/>
              </w:rPr>
              <w:t xml:space="preserve">
лани- </w:t>
            </w:r>
            <w:r>
              <w:br/>
            </w:r>
            <w:r>
              <w:rPr>
                <w:rFonts w:ascii="Times New Roman"/>
                <w:b w:val="false"/>
                <w:i w:val="false"/>
                <w:color w:val="000000"/>
                <w:sz w:val="20"/>
              </w:rPr>
              <w:t xml:space="preserve">
лин",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2049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 </w:t>
            </w:r>
            <w:r>
              <w:br/>
            </w:r>
            <w:r>
              <w:rPr>
                <w:rFonts w:ascii="Times New Roman"/>
                <w:b w:val="false"/>
                <w:i w:val="false"/>
                <w:color w:val="000000"/>
                <w:sz w:val="20"/>
              </w:rPr>
              <w:t xml:space="preserve">
бензол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 </w:t>
            </w:r>
            <w:r>
              <w:br/>
            </w:r>
            <w:r>
              <w:rPr>
                <w:rFonts w:ascii="Times New Roman"/>
                <w:b w:val="false"/>
                <w:i w:val="false"/>
                <w:color w:val="000000"/>
                <w:sz w:val="20"/>
              </w:rPr>
              <w:t xml:space="preserve">
бен- </w:t>
            </w:r>
            <w:r>
              <w:br/>
            </w:r>
            <w:r>
              <w:rPr>
                <w:rFonts w:ascii="Times New Roman"/>
                <w:b w:val="false"/>
                <w:i w:val="false"/>
                <w:color w:val="000000"/>
                <w:sz w:val="20"/>
              </w:rPr>
              <w:t xml:space="preserve">
зол",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 </w:t>
            </w:r>
            <w:r>
              <w:br/>
            </w:r>
            <w:r>
              <w:rPr>
                <w:rFonts w:ascii="Times New Roman"/>
                <w:b w:val="false"/>
                <w:i w:val="false"/>
                <w:color w:val="000000"/>
                <w:sz w:val="20"/>
              </w:rPr>
              <w:t xml:space="preserve">
гидро </w:t>
            </w:r>
            <w:r>
              <w:br/>
            </w:r>
            <w:r>
              <w:rPr>
                <w:rFonts w:ascii="Times New Roman"/>
                <w:b w:val="false"/>
                <w:i w:val="false"/>
                <w:color w:val="000000"/>
                <w:sz w:val="20"/>
              </w:rPr>
              <w:t xml:space="preserve">
ксила- </w:t>
            </w:r>
            <w:r>
              <w:br/>
            </w:r>
            <w:r>
              <w:rPr>
                <w:rFonts w:ascii="Times New Roman"/>
                <w:b w:val="false"/>
                <w:i w:val="false"/>
                <w:color w:val="000000"/>
                <w:sz w:val="20"/>
              </w:rPr>
              <w:t xml:space="preserve">
мин </w:t>
            </w:r>
            <w:r>
              <w:br/>
            </w:r>
            <w:r>
              <w:rPr>
                <w:rFonts w:ascii="Times New Roman"/>
                <w:b w:val="false"/>
                <w:i w:val="false"/>
                <w:color w:val="000000"/>
                <w:sz w:val="20"/>
              </w:rPr>
              <w:t xml:space="preserve">
марок </w:t>
            </w:r>
            <w:r>
              <w:br/>
            </w:r>
            <w:r>
              <w:rPr>
                <w:rFonts w:ascii="Times New Roman"/>
                <w:b w:val="false"/>
                <w:i w:val="false"/>
                <w:color w:val="000000"/>
                <w:sz w:val="20"/>
              </w:rPr>
              <w:t xml:space="preserve">
А, Б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 </w:t>
            </w:r>
            <w:r>
              <w:br/>
            </w:r>
            <w:r>
              <w:rPr>
                <w:rFonts w:ascii="Times New Roman"/>
                <w:b w:val="false"/>
                <w:i w:val="false"/>
                <w:color w:val="000000"/>
                <w:sz w:val="20"/>
              </w:rPr>
              <w:t xml:space="preserve">
гидрок- </w:t>
            </w:r>
            <w:r>
              <w:br/>
            </w:r>
            <w:r>
              <w:rPr>
                <w:rFonts w:ascii="Times New Roman"/>
                <w:b w:val="false"/>
                <w:i w:val="false"/>
                <w:color w:val="000000"/>
                <w:sz w:val="20"/>
              </w:rPr>
              <w:t xml:space="preserve">
сила- </w:t>
            </w:r>
            <w:r>
              <w:br/>
            </w:r>
            <w:r>
              <w:rPr>
                <w:rFonts w:ascii="Times New Roman"/>
                <w:b w:val="false"/>
                <w:i w:val="false"/>
                <w:color w:val="000000"/>
                <w:sz w:val="20"/>
              </w:rPr>
              <w:t xml:space="preserve">
мин",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 </w:t>
            </w:r>
            <w:r>
              <w:br/>
            </w:r>
            <w:r>
              <w:rPr>
                <w:rFonts w:ascii="Times New Roman"/>
                <w:b w:val="false"/>
                <w:i w:val="false"/>
                <w:color w:val="000000"/>
                <w:sz w:val="20"/>
              </w:rPr>
              <w:t xml:space="preserve">
лен- </w:t>
            </w:r>
            <w:r>
              <w:br/>
            </w:r>
            <w:r>
              <w:rPr>
                <w:rFonts w:ascii="Times New Roman"/>
                <w:b w:val="false"/>
                <w:i w:val="false"/>
                <w:color w:val="000000"/>
                <w:sz w:val="20"/>
              </w:rPr>
              <w:t xml:space="preserve">
гли- </w:t>
            </w:r>
            <w:r>
              <w:br/>
            </w:r>
            <w:r>
              <w:rPr>
                <w:rFonts w:ascii="Times New Roman"/>
                <w:b w:val="false"/>
                <w:i w:val="false"/>
                <w:color w:val="000000"/>
                <w:sz w:val="20"/>
              </w:rPr>
              <w:t xml:space="preserve">
коль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29094100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TU15 </w:t>
            </w:r>
            <w:r>
              <w:br/>
            </w:r>
            <w:r>
              <w:rPr>
                <w:rFonts w:ascii="Times New Roman"/>
                <w:b w:val="false"/>
                <w:i w:val="false"/>
                <w:color w:val="000000"/>
                <w:sz w:val="20"/>
              </w:rPr>
              <w:t xml:space="preserve">
TU38 </w:t>
            </w:r>
            <w:r>
              <w:br/>
            </w:r>
            <w:r>
              <w:rPr>
                <w:rFonts w:ascii="Times New Roman"/>
                <w:b w:val="false"/>
                <w:i w:val="false"/>
                <w:color w:val="000000"/>
                <w:sz w:val="20"/>
              </w:rPr>
              <w:t xml:space="preserve">
TE21 </w:t>
            </w:r>
            <w:r>
              <w:br/>
            </w:r>
            <w:r>
              <w:rPr>
                <w:rFonts w:ascii="Times New Roman"/>
                <w:b w:val="false"/>
                <w:i w:val="false"/>
                <w:color w:val="000000"/>
                <w:sz w:val="20"/>
              </w:rPr>
              <w:t xml:space="preserve">
TE22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 </w:t>
            </w:r>
            <w:r>
              <w:br/>
            </w:r>
            <w:r>
              <w:rPr>
                <w:rFonts w:ascii="Times New Roman"/>
                <w:b w:val="false"/>
                <w:i w:val="false"/>
                <w:color w:val="000000"/>
                <w:sz w:val="20"/>
              </w:rPr>
              <w:t xml:space="preserve">
ленгли </w:t>
            </w:r>
            <w:r>
              <w:br/>
            </w:r>
            <w:r>
              <w:rPr>
                <w:rFonts w:ascii="Times New Roman"/>
                <w:b w:val="false"/>
                <w:i w:val="false"/>
                <w:color w:val="000000"/>
                <w:sz w:val="20"/>
              </w:rPr>
              <w:t xml:space="preserve">
коль",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2079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 </w:t>
            </w:r>
            <w:r>
              <w:br/>
            </w:r>
            <w:r>
              <w:rPr>
                <w:rFonts w:ascii="Times New Roman"/>
                <w:b w:val="false"/>
                <w:i w:val="false"/>
                <w:color w:val="000000"/>
                <w:sz w:val="20"/>
              </w:rPr>
              <w:t xml:space="preserve">
лен- </w:t>
            </w:r>
            <w:r>
              <w:br/>
            </w:r>
            <w:r>
              <w:rPr>
                <w:rFonts w:ascii="Times New Roman"/>
                <w:b w:val="false"/>
                <w:i w:val="false"/>
                <w:color w:val="000000"/>
                <w:sz w:val="20"/>
              </w:rPr>
              <w:t xml:space="preserve">
триа- </w:t>
            </w:r>
            <w:r>
              <w:br/>
            </w:r>
            <w:r>
              <w:rPr>
                <w:rFonts w:ascii="Times New Roman"/>
                <w:b w:val="false"/>
                <w:i w:val="false"/>
                <w:color w:val="000000"/>
                <w:sz w:val="20"/>
              </w:rPr>
              <w:t xml:space="preserve">
мин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29212900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 </w:t>
            </w:r>
            <w:r>
              <w:br/>
            </w:r>
            <w:r>
              <w:rPr>
                <w:rFonts w:ascii="Times New Roman"/>
                <w:b w:val="false"/>
                <w:i w:val="false"/>
                <w:color w:val="000000"/>
                <w:sz w:val="20"/>
              </w:rPr>
              <w:t xml:space="preserve">
лентри- </w:t>
            </w:r>
            <w:r>
              <w:br/>
            </w:r>
            <w:r>
              <w:rPr>
                <w:rFonts w:ascii="Times New Roman"/>
                <w:b w:val="false"/>
                <w:i w:val="false"/>
                <w:color w:val="000000"/>
                <w:sz w:val="20"/>
              </w:rPr>
              <w:t xml:space="preserve">
амин",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 </w:t>
            </w:r>
            <w:r>
              <w:br/>
            </w:r>
            <w:r>
              <w:rPr>
                <w:rFonts w:ascii="Times New Roman"/>
                <w:b w:val="false"/>
                <w:i w:val="false"/>
                <w:color w:val="000000"/>
                <w:sz w:val="20"/>
              </w:rPr>
              <w:t xml:space="preserve">
этано- </w:t>
            </w:r>
            <w:r>
              <w:br/>
            </w:r>
            <w:r>
              <w:rPr>
                <w:rFonts w:ascii="Times New Roman"/>
                <w:b w:val="false"/>
                <w:i w:val="false"/>
                <w:color w:val="000000"/>
                <w:sz w:val="20"/>
              </w:rPr>
              <w:t xml:space="preserve">
ламин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29221200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 </w:t>
            </w:r>
            <w:r>
              <w:br/>
            </w:r>
            <w:r>
              <w:rPr>
                <w:rFonts w:ascii="Times New Roman"/>
                <w:b w:val="false"/>
                <w:i w:val="false"/>
                <w:color w:val="000000"/>
                <w:sz w:val="20"/>
              </w:rPr>
              <w:t xml:space="preserve">
этано- </w:t>
            </w:r>
            <w:r>
              <w:br/>
            </w:r>
            <w:r>
              <w:rPr>
                <w:rFonts w:ascii="Times New Roman"/>
                <w:b w:val="false"/>
                <w:i w:val="false"/>
                <w:color w:val="000000"/>
                <w:sz w:val="20"/>
              </w:rPr>
              <w:t xml:space="preserve">
ламин",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3077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Добав- </w:t>
            </w:r>
            <w:r>
              <w:br/>
            </w:r>
            <w:r>
              <w:rPr>
                <w:rFonts w:ascii="Times New Roman"/>
                <w:b w:val="false"/>
                <w:i w:val="false"/>
                <w:color w:val="000000"/>
                <w:sz w:val="20"/>
              </w:rPr>
              <w:t xml:space="preserve">
ка </w:t>
            </w:r>
            <w:r>
              <w:br/>
            </w:r>
            <w:r>
              <w:rPr>
                <w:rFonts w:ascii="Times New Roman"/>
                <w:b w:val="false"/>
                <w:i w:val="false"/>
                <w:color w:val="000000"/>
                <w:sz w:val="20"/>
              </w:rPr>
              <w:t xml:space="preserve">
адге- </w:t>
            </w:r>
            <w:r>
              <w:br/>
            </w:r>
            <w:r>
              <w:rPr>
                <w:rFonts w:ascii="Times New Roman"/>
                <w:b w:val="false"/>
                <w:i w:val="false"/>
                <w:color w:val="000000"/>
                <w:sz w:val="20"/>
              </w:rPr>
              <w:t xml:space="preserve">
зион- </w:t>
            </w:r>
            <w:r>
              <w:br/>
            </w:r>
            <w:r>
              <w:rPr>
                <w:rFonts w:ascii="Times New Roman"/>
                <w:b w:val="false"/>
                <w:i w:val="false"/>
                <w:color w:val="000000"/>
                <w:sz w:val="20"/>
              </w:rPr>
              <w:t xml:space="preserve">
ная </w:t>
            </w:r>
            <w:r>
              <w:br/>
            </w:r>
            <w:r>
              <w:rPr>
                <w:rFonts w:ascii="Times New Roman"/>
                <w:b w:val="false"/>
                <w:i w:val="false"/>
                <w:color w:val="000000"/>
                <w:sz w:val="20"/>
              </w:rPr>
              <w:t xml:space="preserve">
"Ам- </w:t>
            </w:r>
            <w:r>
              <w:br/>
            </w:r>
            <w:r>
              <w:rPr>
                <w:rFonts w:ascii="Times New Roman"/>
                <w:b w:val="false"/>
                <w:i w:val="false"/>
                <w:color w:val="000000"/>
                <w:sz w:val="20"/>
              </w:rPr>
              <w:t xml:space="preserve">
дор"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 </w:t>
            </w:r>
            <w:r>
              <w:br/>
            </w:r>
            <w:r>
              <w:rPr>
                <w:rFonts w:ascii="Times New Roman"/>
                <w:b w:val="false"/>
                <w:i w:val="false"/>
                <w:color w:val="000000"/>
                <w:sz w:val="20"/>
              </w:rPr>
              <w:t xml:space="preserve">
дор",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Добав- </w:t>
            </w:r>
            <w:r>
              <w:br/>
            </w:r>
            <w:r>
              <w:rPr>
                <w:rFonts w:ascii="Times New Roman"/>
                <w:b w:val="false"/>
                <w:i w:val="false"/>
                <w:color w:val="000000"/>
                <w:sz w:val="20"/>
              </w:rPr>
              <w:t xml:space="preserve">
ка вы- </w:t>
            </w:r>
            <w:r>
              <w:br/>
            </w:r>
            <w:r>
              <w:rPr>
                <w:rFonts w:ascii="Times New Roman"/>
                <w:b w:val="false"/>
                <w:i w:val="false"/>
                <w:color w:val="000000"/>
                <w:sz w:val="20"/>
              </w:rPr>
              <w:t xml:space="preserve">
соко- </w:t>
            </w:r>
            <w:r>
              <w:br/>
            </w:r>
            <w:r>
              <w:rPr>
                <w:rFonts w:ascii="Times New Roman"/>
                <w:b w:val="false"/>
                <w:i w:val="false"/>
                <w:color w:val="000000"/>
                <w:sz w:val="20"/>
              </w:rPr>
              <w:t xml:space="preserve">
окта- </w:t>
            </w:r>
            <w:r>
              <w:br/>
            </w:r>
            <w:r>
              <w:rPr>
                <w:rFonts w:ascii="Times New Roman"/>
                <w:b w:val="false"/>
                <w:i w:val="false"/>
                <w:color w:val="000000"/>
                <w:sz w:val="20"/>
              </w:rPr>
              <w:t xml:space="preserve">
новая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 </w:t>
            </w:r>
            <w:r>
              <w:br/>
            </w:r>
            <w:r>
              <w:rPr>
                <w:rFonts w:ascii="Times New Roman"/>
                <w:b w:val="false"/>
                <w:i w:val="false"/>
                <w:color w:val="000000"/>
                <w:sz w:val="20"/>
              </w:rPr>
              <w:t xml:space="preserve">
5BN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груза,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Добав- </w:t>
            </w:r>
            <w:r>
              <w:br/>
            </w:r>
            <w:r>
              <w:rPr>
                <w:rFonts w:ascii="Times New Roman"/>
                <w:b w:val="false"/>
                <w:i w:val="false"/>
                <w:color w:val="000000"/>
                <w:sz w:val="20"/>
              </w:rPr>
              <w:t xml:space="preserve">
ка </w:t>
            </w:r>
            <w:r>
              <w:br/>
            </w:r>
            <w:r>
              <w:rPr>
                <w:rFonts w:ascii="Times New Roman"/>
                <w:b w:val="false"/>
                <w:i w:val="false"/>
                <w:color w:val="000000"/>
                <w:sz w:val="20"/>
              </w:rPr>
              <w:t xml:space="preserve">
много- </w:t>
            </w:r>
            <w:r>
              <w:br/>
            </w:r>
            <w:r>
              <w:rPr>
                <w:rFonts w:ascii="Times New Roman"/>
                <w:b w:val="false"/>
                <w:i w:val="false"/>
                <w:color w:val="000000"/>
                <w:sz w:val="20"/>
              </w:rPr>
              <w:t xml:space="preserve">
функ- </w:t>
            </w:r>
            <w:r>
              <w:br/>
            </w:r>
            <w:r>
              <w:rPr>
                <w:rFonts w:ascii="Times New Roman"/>
                <w:b w:val="false"/>
                <w:i w:val="false"/>
                <w:color w:val="000000"/>
                <w:sz w:val="20"/>
              </w:rPr>
              <w:t xml:space="preserve">
циона- </w:t>
            </w:r>
            <w:r>
              <w:br/>
            </w:r>
            <w:r>
              <w:rPr>
                <w:rFonts w:ascii="Times New Roman"/>
                <w:b w:val="false"/>
                <w:i w:val="false"/>
                <w:color w:val="000000"/>
                <w:sz w:val="20"/>
              </w:rPr>
              <w:t xml:space="preserve">
льная </w:t>
            </w:r>
            <w:r>
              <w:br/>
            </w:r>
            <w:r>
              <w:rPr>
                <w:rFonts w:ascii="Times New Roman"/>
                <w:b w:val="false"/>
                <w:i w:val="false"/>
                <w:color w:val="000000"/>
                <w:sz w:val="20"/>
              </w:rPr>
              <w:t xml:space="preserve">
на </w:t>
            </w:r>
            <w:r>
              <w:br/>
            </w:r>
            <w:r>
              <w:rPr>
                <w:rFonts w:ascii="Times New Roman"/>
                <w:b w:val="false"/>
                <w:i w:val="false"/>
                <w:color w:val="000000"/>
                <w:sz w:val="20"/>
              </w:rPr>
              <w:t xml:space="preserve">
основе </w:t>
            </w:r>
            <w:r>
              <w:br/>
            </w:r>
            <w:r>
              <w:rPr>
                <w:rFonts w:ascii="Times New Roman"/>
                <w:b w:val="false"/>
                <w:i w:val="false"/>
                <w:color w:val="000000"/>
                <w:sz w:val="20"/>
              </w:rPr>
              <w:t xml:space="preserve">
этано- </w:t>
            </w:r>
            <w:r>
              <w:br/>
            </w:r>
            <w:r>
              <w:rPr>
                <w:rFonts w:ascii="Times New Roman"/>
                <w:b w:val="false"/>
                <w:i w:val="false"/>
                <w:color w:val="000000"/>
                <w:sz w:val="20"/>
              </w:rPr>
              <w:t xml:space="preserve">
ла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спирта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15-Ц859, </w:t>
            </w:r>
            <w:r>
              <w:br/>
            </w:r>
            <w:r>
              <w:rPr>
                <w:rFonts w:ascii="Times New Roman"/>
                <w:b w:val="false"/>
                <w:i w:val="false"/>
                <w:color w:val="000000"/>
                <w:sz w:val="20"/>
              </w:rPr>
              <w:t xml:space="preserve">
15-289- </w:t>
            </w:r>
            <w:r>
              <w:br/>
            </w:r>
            <w:r>
              <w:rPr>
                <w:rFonts w:ascii="Times New Roman"/>
                <w:b w:val="false"/>
                <w:i w:val="false"/>
                <w:color w:val="000000"/>
                <w:sz w:val="20"/>
              </w:rPr>
              <w:t xml:space="preserve">
02, </w:t>
            </w:r>
            <w:r>
              <w:br/>
            </w:r>
            <w:r>
              <w:rPr>
                <w:rFonts w:ascii="Times New Roman"/>
                <w:b w:val="false"/>
                <w:i w:val="false"/>
                <w:color w:val="000000"/>
                <w:sz w:val="20"/>
              </w:rPr>
              <w:t xml:space="preserve">
15-1213- </w:t>
            </w:r>
            <w:r>
              <w:br/>
            </w:r>
            <w:r>
              <w:rPr>
                <w:rFonts w:ascii="Times New Roman"/>
                <w:b w:val="false"/>
                <w:i w:val="false"/>
                <w:color w:val="000000"/>
                <w:sz w:val="20"/>
              </w:rPr>
              <w:t xml:space="preserve">
01, </w:t>
            </w:r>
            <w:r>
              <w:br/>
            </w:r>
            <w:r>
              <w:rPr>
                <w:rFonts w:ascii="Times New Roman"/>
                <w:b w:val="false"/>
                <w:i w:val="false"/>
                <w:color w:val="000000"/>
                <w:sz w:val="20"/>
              </w:rPr>
              <w:t xml:space="preserve">
15-1454, </w:t>
            </w:r>
            <w:r>
              <w:br/>
            </w:r>
            <w:r>
              <w:rPr>
                <w:rFonts w:ascii="Times New Roman"/>
                <w:b w:val="false"/>
                <w:i w:val="false"/>
                <w:color w:val="000000"/>
                <w:sz w:val="20"/>
              </w:rPr>
              <w:t xml:space="preserve">
15-1547- </w:t>
            </w:r>
            <w:r>
              <w:br/>
            </w:r>
            <w:r>
              <w:rPr>
                <w:rFonts w:ascii="Times New Roman"/>
                <w:b w:val="false"/>
                <w:i w:val="false"/>
                <w:color w:val="000000"/>
                <w:sz w:val="20"/>
              </w:rPr>
              <w:t xml:space="preserve">
01/-04, </w:t>
            </w:r>
            <w:r>
              <w:br/>
            </w:r>
            <w:r>
              <w:rPr>
                <w:rFonts w:ascii="Times New Roman"/>
                <w:b w:val="false"/>
                <w:i w:val="false"/>
                <w:color w:val="000000"/>
                <w:sz w:val="20"/>
              </w:rPr>
              <w:t xml:space="preserve">
15-1608- </w:t>
            </w:r>
            <w:r>
              <w:br/>
            </w:r>
            <w:r>
              <w:rPr>
                <w:rFonts w:ascii="Times New Roman"/>
                <w:b w:val="false"/>
                <w:i w:val="false"/>
                <w:color w:val="000000"/>
                <w:sz w:val="20"/>
              </w:rPr>
              <w:t xml:space="preserve">
01, </w:t>
            </w:r>
            <w:r>
              <w:br/>
            </w:r>
            <w:r>
              <w:rPr>
                <w:rFonts w:ascii="Times New Roman"/>
                <w:b w:val="false"/>
                <w:i w:val="false"/>
                <w:color w:val="000000"/>
                <w:sz w:val="20"/>
              </w:rPr>
              <w:t xml:space="preserve">
15-1611)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"Эта- </w:t>
            </w:r>
            <w:r>
              <w:br/>
            </w:r>
            <w:r>
              <w:rPr>
                <w:rFonts w:ascii="Times New Roman"/>
                <w:b w:val="false"/>
                <w:i w:val="false"/>
                <w:color w:val="000000"/>
                <w:sz w:val="20"/>
              </w:rPr>
              <w:t xml:space="preserve">
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Добав- </w:t>
            </w:r>
            <w:r>
              <w:br/>
            </w:r>
            <w:r>
              <w:rPr>
                <w:rFonts w:ascii="Times New Roman"/>
                <w:b w:val="false"/>
                <w:i w:val="false"/>
                <w:color w:val="000000"/>
                <w:sz w:val="20"/>
              </w:rPr>
              <w:t xml:space="preserve">
ка </w:t>
            </w:r>
            <w:r>
              <w:br/>
            </w:r>
            <w:r>
              <w:rPr>
                <w:rFonts w:ascii="Times New Roman"/>
                <w:b w:val="false"/>
                <w:i w:val="false"/>
                <w:color w:val="000000"/>
                <w:sz w:val="20"/>
              </w:rPr>
              <w:t xml:space="preserve">
смазоч </w:t>
            </w:r>
            <w:r>
              <w:br/>
            </w:r>
            <w:r>
              <w:rPr>
                <w:rFonts w:ascii="Times New Roman"/>
                <w:b w:val="false"/>
                <w:i w:val="false"/>
                <w:color w:val="000000"/>
                <w:sz w:val="20"/>
              </w:rPr>
              <w:t xml:space="preserve">
ная </w:t>
            </w:r>
            <w:r>
              <w:br/>
            </w:r>
            <w:r>
              <w:rPr>
                <w:rFonts w:ascii="Times New Roman"/>
                <w:b w:val="false"/>
                <w:i w:val="false"/>
                <w:color w:val="000000"/>
                <w:sz w:val="20"/>
              </w:rPr>
              <w:t xml:space="preserve">
ЭКОС-Б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"ЭКОС- </w:t>
            </w:r>
            <w:r>
              <w:br/>
            </w:r>
            <w:r>
              <w:rPr>
                <w:rFonts w:ascii="Times New Roman"/>
                <w:b w:val="false"/>
                <w:i w:val="false"/>
                <w:color w:val="000000"/>
                <w:sz w:val="20"/>
              </w:rPr>
              <w:t xml:space="preserve">
Б",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Добав- </w:t>
            </w:r>
            <w:r>
              <w:br/>
            </w:r>
            <w:r>
              <w:rPr>
                <w:rFonts w:ascii="Times New Roman"/>
                <w:b w:val="false"/>
                <w:i w:val="false"/>
                <w:color w:val="000000"/>
                <w:sz w:val="20"/>
              </w:rPr>
              <w:t xml:space="preserve">
ка </w:t>
            </w:r>
            <w:r>
              <w:br/>
            </w:r>
            <w:r>
              <w:rPr>
                <w:rFonts w:ascii="Times New Roman"/>
                <w:b w:val="false"/>
                <w:i w:val="false"/>
                <w:color w:val="000000"/>
                <w:sz w:val="20"/>
              </w:rPr>
              <w:t xml:space="preserve">
СПД, </w:t>
            </w:r>
            <w:r>
              <w:br/>
            </w:r>
            <w:r>
              <w:rPr>
                <w:rFonts w:ascii="Times New Roman"/>
                <w:b w:val="false"/>
                <w:i w:val="false"/>
                <w:color w:val="000000"/>
                <w:sz w:val="20"/>
              </w:rPr>
              <w:t xml:space="preserve">
поверх </w:t>
            </w:r>
            <w:r>
              <w:br/>
            </w:r>
            <w:r>
              <w:rPr>
                <w:rFonts w:ascii="Times New Roman"/>
                <w:b w:val="false"/>
                <w:i w:val="false"/>
                <w:color w:val="000000"/>
                <w:sz w:val="20"/>
              </w:rPr>
              <w:t xml:space="preserve">
ностно </w:t>
            </w:r>
            <w:r>
              <w:br/>
            </w:r>
            <w:r>
              <w:rPr>
                <w:rFonts w:ascii="Times New Roman"/>
                <w:b w:val="false"/>
                <w:i w:val="false"/>
                <w:color w:val="000000"/>
                <w:sz w:val="20"/>
              </w:rPr>
              <w:t xml:space="preserve">
-актив </w:t>
            </w:r>
            <w:r>
              <w:br/>
            </w:r>
            <w:r>
              <w:rPr>
                <w:rFonts w:ascii="Times New Roman"/>
                <w:b w:val="false"/>
                <w:i w:val="false"/>
                <w:color w:val="000000"/>
                <w:sz w:val="20"/>
              </w:rPr>
              <w:t xml:space="preserve">
ная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Доде- </w:t>
            </w:r>
            <w:r>
              <w:br/>
            </w:r>
            <w:r>
              <w:rPr>
                <w:rFonts w:ascii="Times New Roman"/>
                <w:b w:val="false"/>
                <w:i w:val="false"/>
                <w:color w:val="000000"/>
                <w:sz w:val="20"/>
              </w:rPr>
              <w:t xml:space="preserve">
цил- </w:t>
            </w:r>
            <w:r>
              <w:br/>
            </w:r>
            <w:r>
              <w:rPr>
                <w:rFonts w:ascii="Times New Roman"/>
                <w:b w:val="false"/>
                <w:i w:val="false"/>
                <w:color w:val="000000"/>
                <w:sz w:val="20"/>
              </w:rPr>
              <w:t xml:space="preserve">
мер- </w:t>
            </w:r>
            <w:r>
              <w:br/>
            </w:r>
            <w:r>
              <w:rPr>
                <w:rFonts w:ascii="Times New Roman"/>
                <w:b w:val="false"/>
                <w:i w:val="false"/>
                <w:color w:val="000000"/>
                <w:sz w:val="20"/>
              </w:rPr>
              <w:t xml:space="preserve">
каптан </w:t>
            </w:r>
            <w:r>
              <w:br/>
            </w:r>
            <w:r>
              <w:rPr>
                <w:rFonts w:ascii="Times New Roman"/>
                <w:b w:val="false"/>
                <w:i w:val="false"/>
                <w:color w:val="000000"/>
                <w:sz w:val="20"/>
              </w:rPr>
              <w:t xml:space="preserve">
трети- </w:t>
            </w:r>
            <w:r>
              <w:br/>
            </w:r>
            <w:r>
              <w:rPr>
                <w:rFonts w:ascii="Times New Roman"/>
                <w:b w:val="false"/>
                <w:i w:val="false"/>
                <w:color w:val="000000"/>
                <w:sz w:val="20"/>
              </w:rPr>
              <w:t xml:space="preserve">
чный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"Доде- </w:t>
            </w:r>
            <w:r>
              <w:br/>
            </w:r>
            <w:r>
              <w:rPr>
                <w:rFonts w:ascii="Times New Roman"/>
                <w:b w:val="false"/>
                <w:i w:val="false"/>
                <w:color w:val="000000"/>
                <w:sz w:val="20"/>
              </w:rPr>
              <w:t xml:space="preserve">
цилмер- </w:t>
            </w:r>
            <w:r>
              <w:br/>
            </w:r>
            <w:r>
              <w:rPr>
                <w:rFonts w:ascii="Times New Roman"/>
                <w:b w:val="false"/>
                <w:i w:val="false"/>
                <w:color w:val="000000"/>
                <w:sz w:val="20"/>
              </w:rPr>
              <w:t xml:space="preserve">
кап- </w:t>
            </w:r>
            <w:r>
              <w:br/>
            </w:r>
            <w:r>
              <w:rPr>
                <w:rFonts w:ascii="Times New Roman"/>
                <w:b w:val="false"/>
                <w:i w:val="false"/>
                <w:color w:val="000000"/>
                <w:sz w:val="20"/>
              </w:rPr>
              <w:t xml:space="preserve">
тан",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Дуби-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синте- </w:t>
            </w:r>
            <w:r>
              <w:br/>
            </w:r>
            <w:r>
              <w:rPr>
                <w:rFonts w:ascii="Times New Roman"/>
                <w:b w:val="false"/>
                <w:i w:val="false"/>
                <w:color w:val="000000"/>
                <w:sz w:val="20"/>
              </w:rPr>
              <w:t xml:space="preserve">
тичес- </w:t>
            </w:r>
            <w:r>
              <w:br/>
            </w:r>
            <w:r>
              <w:rPr>
                <w:rFonts w:ascii="Times New Roman"/>
                <w:b w:val="false"/>
                <w:i w:val="false"/>
                <w:color w:val="000000"/>
                <w:sz w:val="20"/>
              </w:rPr>
              <w:t xml:space="preserve">
кий N2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"Дуби-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синте- </w:t>
            </w:r>
            <w:r>
              <w:br/>
            </w:r>
            <w:r>
              <w:rPr>
                <w:rFonts w:ascii="Times New Roman"/>
                <w:b w:val="false"/>
                <w:i w:val="false"/>
                <w:color w:val="000000"/>
                <w:sz w:val="20"/>
              </w:rPr>
              <w:t xml:space="preserve">
тичес- </w:t>
            </w:r>
            <w:r>
              <w:br/>
            </w:r>
            <w:r>
              <w:rPr>
                <w:rFonts w:ascii="Times New Roman"/>
                <w:b w:val="false"/>
                <w:i w:val="false"/>
                <w:color w:val="000000"/>
                <w:sz w:val="20"/>
              </w:rPr>
              <w:t xml:space="preserve">
кий </w:t>
            </w:r>
            <w:r>
              <w:br/>
            </w:r>
            <w:r>
              <w:rPr>
                <w:rFonts w:ascii="Times New Roman"/>
                <w:b w:val="false"/>
                <w:i w:val="false"/>
                <w:color w:val="000000"/>
                <w:sz w:val="20"/>
              </w:rPr>
              <w:t xml:space="preserve">
N 2",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Железа </w:t>
            </w:r>
            <w:r>
              <w:br/>
            </w:r>
            <w:r>
              <w:rPr>
                <w:rFonts w:ascii="Times New Roman"/>
                <w:b w:val="false"/>
                <w:i w:val="false"/>
                <w:color w:val="000000"/>
                <w:sz w:val="20"/>
              </w:rPr>
              <w:t xml:space="preserve">
трихло </w:t>
            </w:r>
            <w:r>
              <w:br/>
            </w:r>
            <w:r>
              <w:rPr>
                <w:rFonts w:ascii="Times New Roman"/>
                <w:b w:val="false"/>
                <w:i w:val="false"/>
                <w:color w:val="000000"/>
                <w:sz w:val="20"/>
              </w:rPr>
              <w:t xml:space="preserve">
рид,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28273300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"Железо </w:t>
            </w:r>
            <w:r>
              <w:br/>
            </w:r>
            <w:r>
              <w:rPr>
                <w:rFonts w:ascii="Times New Roman"/>
                <w:b w:val="false"/>
                <w:i w:val="false"/>
                <w:color w:val="000000"/>
                <w:sz w:val="20"/>
              </w:rPr>
              <w:t xml:space="preserve">
хлор- </w:t>
            </w:r>
            <w:r>
              <w:br/>
            </w:r>
            <w:r>
              <w:rPr>
                <w:rFonts w:ascii="Times New Roman"/>
                <w:b w:val="false"/>
                <w:i w:val="false"/>
                <w:color w:val="000000"/>
                <w:sz w:val="20"/>
              </w:rPr>
              <w:t xml:space="preserve">
ное",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Железо </w:t>
            </w:r>
            <w:r>
              <w:br/>
            </w:r>
            <w:r>
              <w:rPr>
                <w:rFonts w:ascii="Times New Roman"/>
                <w:b w:val="false"/>
                <w:i w:val="false"/>
                <w:color w:val="000000"/>
                <w:sz w:val="20"/>
              </w:rPr>
              <w:t xml:space="preserve">
бромно </w:t>
            </w:r>
            <w:r>
              <w:br/>
            </w:r>
            <w:r>
              <w:rPr>
                <w:rFonts w:ascii="Times New Roman"/>
                <w:b w:val="false"/>
                <w:i w:val="false"/>
                <w:color w:val="000000"/>
                <w:sz w:val="20"/>
              </w:rPr>
              <w:t xml:space="preserve">
бро- </w:t>
            </w:r>
            <w:r>
              <w:br/>
            </w:r>
            <w:r>
              <w:rPr>
                <w:rFonts w:ascii="Times New Roman"/>
                <w:b w:val="false"/>
                <w:i w:val="false"/>
                <w:color w:val="000000"/>
                <w:sz w:val="20"/>
              </w:rPr>
              <w:t xml:space="preserve">
мис- </w:t>
            </w:r>
            <w:r>
              <w:br/>
            </w:r>
            <w:r>
              <w:rPr>
                <w:rFonts w:ascii="Times New Roman"/>
                <w:b w:val="false"/>
                <w:i w:val="false"/>
                <w:color w:val="000000"/>
                <w:sz w:val="20"/>
              </w:rPr>
              <w:t xml:space="preserve">
тое,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"Железо </w:t>
            </w:r>
            <w:r>
              <w:br/>
            </w:r>
            <w:r>
              <w:rPr>
                <w:rFonts w:ascii="Times New Roman"/>
                <w:b w:val="false"/>
                <w:i w:val="false"/>
                <w:color w:val="000000"/>
                <w:sz w:val="20"/>
              </w:rPr>
              <w:t xml:space="preserve">
бромно- </w:t>
            </w:r>
            <w:r>
              <w:br/>
            </w:r>
            <w:r>
              <w:rPr>
                <w:rFonts w:ascii="Times New Roman"/>
                <w:b w:val="false"/>
                <w:i w:val="false"/>
                <w:color w:val="000000"/>
                <w:sz w:val="20"/>
              </w:rPr>
              <w:t xml:space="preserve">
бромис- </w:t>
            </w:r>
            <w:r>
              <w:br/>
            </w:r>
            <w:r>
              <w:rPr>
                <w:rFonts w:ascii="Times New Roman"/>
                <w:b w:val="false"/>
                <w:i w:val="false"/>
                <w:color w:val="000000"/>
                <w:sz w:val="20"/>
              </w:rPr>
              <w:t xml:space="preserve">
тое",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Железо </w:t>
            </w:r>
            <w:r>
              <w:br/>
            </w:r>
            <w:r>
              <w:rPr>
                <w:rFonts w:ascii="Times New Roman"/>
                <w:b w:val="false"/>
                <w:i w:val="false"/>
                <w:color w:val="000000"/>
                <w:sz w:val="20"/>
              </w:rPr>
              <w:t xml:space="preserve">
бром- </w:t>
            </w:r>
            <w:r>
              <w:br/>
            </w:r>
            <w:r>
              <w:rPr>
                <w:rFonts w:ascii="Times New Roman"/>
                <w:b w:val="false"/>
                <w:i w:val="false"/>
                <w:color w:val="000000"/>
                <w:sz w:val="20"/>
              </w:rPr>
              <w:t xml:space="preserve">
ное,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"Железо </w:t>
            </w:r>
            <w:r>
              <w:br/>
            </w:r>
            <w:r>
              <w:rPr>
                <w:rFonts w:ascii="Times New Roman"/>
                <w:b w:val="false"/>
                <w:i w:val="false"/>
                <w:color w:val="000000"/>
                <w:sz w:val="20"/>
              </w:rPr>
              <w:t xml:space="preserve">
бром- </w:t>
            </w:r>
            <w:r>
              <w:br/>
            </w:r>
            <w:r>
              <w:rPr>
                <w:rFonts w:ascii="Times New Roman"/>
                <w:b w:val="false"/>
                <w:i w:val="false"/>
                <w:color w:val="000000"/>
                <w:sz w:val="20"/>
              </w:rPr>
              <w:t xml:space="preserve">
ное",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 </w:t>
            </w:r>
            <w:r>
              <w:br/>
            </w:r>
            <w:r>
              <w:rPr>
                <w:rFonts w:ascii="Times New Roman"/>
                <w:b w:val="false"/>
                <w:i w:val="false"/>
                <w:color w:val="000000"/>
                <w:sz w:val="20"/>
              </w:rPr>
              <w:t xml:space="preserve">
кости </w:t>
            </w:r>
            <w:r>
              <w:br/>
            </w:r>
            <w:r>
              <w:rPr>
                <w:rFonts w:ascii="Times New Roman"/>
                <w:b w:val="false"/>
                <w:i w:val="false"/>
                <w:color w:val="000000"/>
                <w:sz w:val="20"/>
              </w:rPr>
              <w:t xml:space="preserve">
гидро- </w:t>
            </w:r>
            <w:r>
              <w:br/>
            </w:r>
            <w:r>
              <w:rPr>
                <w:rFonts w:ascii="Times New Roman"/>
                <w:b w:val="false"/>
                <w:i w:val="false"/>
                <w:color w:val="000000"/>
                <w:sz w:val="20"/>
              </w:rPr>
              <w:t xml:space="preserve">
тор- </w:t>
            </w:r>
            <w:r>
              <w:br/>
            </w:r>
            <w:r>
              <w:rPr>
                <w:rFonts w:ascii="Times New Roman"/>
                <w:b w:val="false"/>
                <w:i w:val="false"/>
                <w:color w:val="000000"/>
                <w:sz w:val="20"/>
              </w:rPr>
              <w:t xml:space="preserve">
мозные </w:t>
            </w:r>
            <w:r>
              <w:br/>
            </w:r>
            <w:r>
              <w:rPr>
                <w:rFonts w:ascii="Times New Roman"/>
                <w:b w:val="false"/>
                <w:i w:val="false"/>
                <w:color w:val="000000"/>
                <w:sz w:val="20"/>
              </w:rPr>
              <w:t xml:space="preserve">
БСК и </w:t>
            </w:r>
            <w:r>
              <w:br/>
            </w:r>
            <w:r>
              <w:rPr>
                <w:rFonts w:ascii="Times New Roman"/>
                <w:b w:val="false"/>
                <w:i w:val="false"/>
                <w:color w:val="000000"/>
                <w:sz w:val="20"/>
              </w:rPr>
              <w:t xml:space="preserve">
ЭСК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38190000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"БСК" </w:t>
            </w:r>
            <w:r>
              <w:br/>
            </w:r>
            <w:r>
              <w:rPr>
                <w:rFonts w:ascii="Times New Roman"/>
                <w:b w:val="false"/>
                <w:i w:val="false"/>
                <w:color w:val="000000"/>
                <w:sz w:val="20"/>
              </w:rPr>
              <w:t xml:space="preserve">
или </w:t>
            </w:r>
            <w:r>
              <w:br/>
            </w:r>
            <w:r>
              <w:rPr>
                <w:rFonts w:ascii="Times New Roman"/>
                <w:b w:val="false"/>
                <w:i w:val="false"/>
                <w:color w:val="000000"/>
                <w:sz w:val="20"/>
              </w:rPr>
              <w:t xml:space="preserve">
"ЭСК",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 </w:t>
            </w:r>
            <w:r>
              <w:br/>
            </w:r>
            <w:r>
              <w:rPr>
                <w:rFonts w:ascii="Times New Roman"/>
                <w:b w:val="false"/>
                <w:i w:val="false"/>
                <w:color w:val="000000"/>
                <w:sz w:val="20"/>
              </w:rPr>
              <w:t xml:space="preserve">
кости </w:t>
            </w:r>
            <w:r>
              <w:br/>
            </w:r>
            <w:r>
              <w:rPr>
                <w:rFonts w:ascii="Times New Roman"/>
                <w:b w:val="false"/>
                <w:i w:val="false"/>
                <w:color w:val="000000"/>
                <w:sz w:val="20"/>
              </w:rPr>
              <w:t xml:space="preserve">
крем- </w:t>
            </w:r>
            <w:r>
              <w:br/>
            </w:r>
            <w:r>
              <w:rPr>
                <w:rFonts w:ascii="Times New Roman"/>
                <w:b w:val="false"/>
                <w:i w:val="false"/>
                <w:color w:val="000000"/>
                <w:sz w:val="20"/>
              </w:rPr>
              <w:t xml:space="preserve">
ний </w:t>
            </w:r>
            <w:r>
              <w:br/>
            </w:r>
            <w:r>
              <w:rPr>
                <w:rFonts w:ascii="Times New Roman"/>
                <w:b w:val="false"/>
                <w:i w:val="false"/>
                <w:color w:val="000000"/>
                <w:sz w:val="20"/>
              </w:rPr>
              <w:t xml:space="preserve">
орга- </w:t>
            </w:r>
            <w:r>
              <w:br/>
            </w:r>
            <w:r>
              <w:rPr>
                <w:rFonts w:ascii="Times New Roman"/>
                <w:b w:val="false"/>
                <w:i w:val="false"/>
                <w:color w:val="000000"/>
                <w:sz w:val="20"/>
              </w:rPr>
              <w:t xml:space="preserve">
ничес- </w:t>
            </w:r>
            <w:r>
              <w:br/>
            </w:r>
            <w:r>
              <w:rPr>
                <w:rFonts w:ascii="Times New Roman"/>
                <w:b w:val="false"/>
                <w:i w:val="false"/>
                <w:color w:val="000000"/>
                <w:sz w:val="20"/>
              </w:rPr>
              <w:t xml:space="preserve">
кие </w:t>
            </w:r>
            <w:r>
              <w:br/>
            </w:r>
            <w:r>
              <w:rPr>
                <w:rFonts w:ascii="Times New Roman"/>
                <w:b w:val="false"/>
                <w:i w:val="false"/>
                <w:color w:val="000000"/>
                <w:sz w:val="20"/>
              </w:rPr>
              <w:t xml:space="preserve">
ГКЖ- </w:t>
            </w:r>
            <w:r>
              <w:br/>
            </w:r>
            <w:r>
              <w:rPr>
                <w:rFonts w:ascii="Times New Roman"/>
                <w:b w:val="false"/>
                <w:i w:val="false"/>
                <w:color w:val="000000"/>
                <w:sz w:val="20"/>
              </w:rPr>
              <w:t xml:space="preserve">
10, </w:t>
            </w:r>
            <w:r>
              <w:br/>
            </w:r>
            <w:r>
              <w:rPr>
                <w:rFonts w:ascii="Times New Roman"/>
                <w:b w:val="false"/>
                <w:i w:val="false"/>
                <w:color w:val="000000"/>
                <w:sz w:val="20"/>
              </w:rPr>
              <w:t xml:space="preserve">
ГКЖ-11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"ГКЖ",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 </w:t>
            </w:r>
            <w:r>
              <w:br/>
            </w:r>
            <w:r>
              <w:rPr>
                <w:rFonts w:ascii="Times New Roman"/>
                <w:b w:val="false"/>
                <w:i w:val="false"/>
                <w:color w:val="000000"/>
                <w:sz w:val="20"/>
              </w:rPr>
              <w:t xml:space="preserve">
кости </w:t>
            </w:r>
            <w:r>
              <w:br/>
            </w:r>
            <w:r>
              <w:rPr>
                <w:rFonts w:ascii="Times New Roman"/>
                <w:b w:val="false"/>
                <w:i w:val="false"/>
                <w:color w:val="000000"/>
                <w:sz w:val="20"/>
              </w:rPr>
              <w:t xml:space="preserve">
сма- </w:t>
            </w:r>
            <w:r>
              <w:br/>
            </w:r>
            <w:r>
              <w:rPr>
                <w:rFonts w:ascii="Times New Roman"/>
                <w:b w:val="false"/>
                <w:i w:val="false"/>
                <w:color w:val="000000"/>
                <w:sz w:val="20"/>
              </w:rPr>
              <w:t xml:space="preserve">
зочно- </w:t>
            </w:r>
            <w:r>
              <w:br/>
            </w:r>
            <w:r>
              <w:rPr>
                <w:rFonts w:ascii="Times New Roman"/>
                <w:b w:val="false"/>
                <w:i w:val="false"/>
                <w:color w:val="000000"/>
                <w:sz w:val="20"/>
              </w:rPr>
              <w:t xml:space="preserve">
охлаж- </w:t>
            </w:r>
            <w:r>
              <w:br/>
            </w:r>
            <w:r>
              <w:rPr>
                <w:rFonts w:ascii="Times New Roman"/>
                <w:b w:val="false"/>
                <w:i w:val="false"/>
                <w:color w:val="000000"/>
                <w:sz w:val="20"/>
              </w:rPr>
              <w:t xml:space="preserve">
даю- </w:t>
            </w:r>
            <w:r>
              <w:br/>
            </w:r>
            <w:r>
              <w:rPr>
                <w:rFonts w:ascii="Times New Roman"/>
                <w:b w:val="false"/>
                <w:i w:val="false"/>
                <w:color w:val="000000"/>
                <w:sz w:val="20"/>
              </w:rPr>
              <w:t xml:space="preserve">
щие: </w:t>
            </w:r>
            <w:r>
              <w:br/>
            </w:r>
            <w:r>
              <w:rPr>
                <w:rFonts w:ascii="Times New Roman"/>
                <w:b w:val="false"/>
                <w:i w:val="false"/>
                <w:color w:val="000000"/>
                <w:sz w:val="20"/>
              </w:rPr>
              <w:t xml:space="preserve">
МР-4, </w:t>
            </w:r>
            <w:r>
              <w:br/>
            </w:r>
            <w:r>
              <w:rPr>
                <w:rFonts w:ascii="Times New Roman"/>
                <w:b w:val="false"/>
                <w:i w:val="false"/>
                <w:color w:val="000000"/>
                <w:sz w:val="20"/>
              </w:rPr>
              <w:t xml:space="preserve">
"Син- </w:t>
            </w:r>
            <w:r>
              <w:br/>
            </w:r>
            <w:r>
              <w:rPr>
                <w:rFonts w:ascii="Times New Roman"/>
                <w:b w:val="false"/>
                <w:i w:val="false"/>
                <w:color w:val="000000"/>
                <w:sz w:val="20"/>
              </w:rPr>
              <w:t xml:space="preserve">
тал"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xml:space="preserve">
или </w:t>
            </w:r>
            <w:r>
              <w:br/>
            </w:r>
            <w:r>
              <w:rPr>
                <w:rFonts w:ascii="Times New Roman"/>
                <w:b w:val="false"/>
                <w:i w:val="false"/>
                <w:color w:val="000000"/>
                <w:sz w:val="20"/>
              </w:rPr>
              <w:t xml:space="preserve">
"СТ"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 </w:t>
            </w:r>
            <w:r>
              <w:br/>
            </w:r>
            <w:r>
              <w:rPr>
                <w:rFonts w:ascii="Times New Roman"/>
                <w:b w:val="false"/>
                <w:i w:val="false"/>
                <w:color w:val="000000"/>
                <w:sz w:val="20"/>
              </w:rPr>
              <w:t xml:space="preserve">
кость </w:t>
            </w:r>
            <w:r>
              <w:br/>
            </w:r>
            <w:r>
              <w:rPr>
                <w:rFonts w:ascii="Times New Roman"/>
                <w:b w:val="false"/>
                <w:i w:val="false"/>
                <w:color w:val="000000"/>
                <w:sz w:val="20"/>
              </w:rPr>
              <w:t xml:space="preserve">
"Арк- </w:t>
            </w:r>
            <w:r>
              <w:br/>
            </w:r>
            <w:r>
              <w:rPr>
                <w:rFonts w:ascii="Times New Roman"/>
                <w:b w:val="false"/>
                <w:i w:val="false"/>
                <w:color w:val="000000"/>
                <w:sz w:val="20"/>
              </w:rPr>
              <w:t xml:space="preserve">
тика"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38200000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"Арк- </w:t>
            </w:r>
            <w:r>
              <w:br/>
            </w:r>
            <w:r>
              <w:rPr>
                <w:rFonts w:ascii="Times New Roman"/>
                <w:b w:val="false"/>
                <w:i w:val="false"/>
                <w:color w:val="000000"/>
                <w:sz w:val="20"/>
              </w:rPr>
              <w:t xml:space="preserve">
тика",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 </w:t>
            </w:r>
            <w:r>
              <w:br/>
            </w:r>
            <w:r>
              <w:rPr>
                <w:rFonts w:ascii="Times New Roman"/>
                <w:b w:val="false"/>
                <w:i w:val="false"/>
                <w:color w:val="000000"/>
                <w:sz w:val="20"/>
              </w:rPr>
              <w:t xml:space="preserve">
кость </w:t>
            </w:r>
            <w:r>
              <w:br/>
            </w:r>
            <w:r>
              <w:rPr>
                <w:rFonts w:ascii="Times New Roman"/>
                <w:b w:val="false"/>
                <w:i w:val="false"/>
                <w:color w:val="000000"/>
                <w:sz w:val="20"/>
              </w:rPr>
              <w:t xml:space="preserve">
"ИМ"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38200000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замками </w:t>
            </w:r>
            <w:r>
              <w:br/>
            </w:r>
            <w:r>
              <w:rPr>
                <w:rFonts w:ascii="Times New Roman"/>
                <w:b w:val="false"/>
                <w:i w:val="false"/>
                <w:color w:val="000000"/>
                <w:sz w:val="20"/>
              </w:rPr>
              <w:t xml:space="preserve">
на крышке </w:t>
            </w:r>
            <w:r>
              <w:br/>
            </w:r>
            <w:r>
              <w:rPr>
                <w:rFonts w:ascii="Times New Roman"/>
                <w:b w:val="false"/>
                <w:i w:val="false"/>
                <w:color w:val="000000"/>
                <w:sz w:val="20"/>
              </w:rPr>
              <w:t xml:space="preserve">
колпака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 </w:t>
            </w:r>
            <w:r>
              <w:br/>
            </w:r>
            <w:r>
              <w:rPr>
                <w:rFonts w:ascii="Times New Roman"/>
                <w:b w:val="false"/>
                <w:i w:val="false"/>
                <w:color w:val="000000"/>
                <w:sz w:val="20"/>
              </w:rPr>
              <w:t xml:space="preserve">
кость </w:t>
            </w:r>
            <w:r>
              <w:br/>
            </w:r>
            <w:r>
              <w:rPr>
                <w:rFonts w:ascii="Times New Roman"/>
                <w:b w:val="false"/>
                <w:i w:val="false"/>
                <w:color w:val="000000"/>
                <w:sz w:val="20"/>
              </w:rPr>
              <w:t xml:space="preserve">
"НИИСС </w:t>
            </w:r>
            <w:r>
              <w:br/>
            </w:r>
            <w:r>
              <w:rPr>
                <w:rFonts w:ascii="Times New Roman"/>
                <w:b w:val="false"/>
                <w:i w:val="false"/>
                <w:color w:val="000000"/>
                <w:sz w:val="20"/>
              </w:rPr>
              <w:t xml:space="preserve">
-4"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38200000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"НИИСС",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 </w:t>
            </w:r>
            <w:r>
              <w:br/>
            </w:r>
            <w:r>
              <w:rPr>
                <w:rFonts w:ascii="Times New Roman"/>
                <w:b w:val="false"/>
                <w:i w:val="false"/>
                <w:color w:val="000000"/>
                <w:sz w:val="20"/>
              </w:rPr>
              <w:t xml:space="preserve">
кость </w:t>
            </w:r>
            <w:r>
              <w:br/>
            </w:r>
            <w:r>
              <w:rPr>
                <w:rFonts w:ascii="Times New Roman"/>
                <w:b w:val="false"/>
                <w:i w:val="false"/>
                <w:color w:val="000000"/>
                <w:sz w:val="20"/>
              </w:rPr>
              <w:t xml:space="preserve">
"ТГФ-М"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замками </w:t>
            </w:r>
            <w:r>
              <w:br/>
            </w:r>
            <w:r>
              <w:rPr>
                <w:rFonts w:ascii="Times New Roman"/>
                <w:b w:val="false"/>
                <w:i w:val="false"/>
                <w:color w:val="000000"/>
                <w:sz w:val="20"/>
              </w:rPr>
              <w:t xml:space="preserve">
на крышке </w:t>
            </w:r>
            <w:r>
              <w:br/>
            </w:r>
            <w:r>
              <w:rPr>
                <w:rFonts w:ascii="Times New Roman"/>
                <w:b w:val="false"/>
                <w:i w:val="false"/>
                <w:color w:val="000000"/>
                <w:sz w:val="20"/>
              </w:rPr>
              <w:t xml:space="preserve">
колпака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"ТГФ-М",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 </w:t>
            </w:r>
            <w:r>
              <w:br/>
            </w:r>
            <w:r>
              <w:rPr>
                <w:rFonts w:ascii="Times New Roman"/>
                <w:b w:val="false"/>
                <w:i w:val="false"/>
                <w:color w:val="000000"/>
                <w:sz w:val="20"/>
              </w:rPr>
              <w:t xml:space="preserve">
кость </w:t>
            </w:r>
            <w:r>
              <w:br/>
            </w:r>
            <w:r>
              <w:rPr>
                <w:rFonts w:ascii="Times New Roman"/>
                <w:b w:val="false"/>
                <w:i w:val="false"/>
                <w:color w:val="000000"/>
                <w:sz w:val="20"/>
              </w:rPr>
              <w:t xml:space="preserve">
"Хо- </w:t>
            </w:r>
            <w:r>
              <w:br/>
            </w:r>
            <w:r>
              <w:rPr>
                <w:rFonts w:ascii="Times New Roman"/>
                <w:b w:val="false"/>
                <w:i w:val="false"/>
                <w:color w:val="000000"/>
                <w:sz w:val="20"/>
              </w:rPr>
              <w:t xml:space="preserve">
лод- </w:t>
            </w:r>
            <w:r>
              <w:br/>
            </w:r>
            <w:r>
              <w:rPr>
                <w:rFonts w:ascii="Times New Roman"/>
                <w:b w:val="false"/>
                <w:i w:val="false"/>
                <w:color w:val="000000"/>
                <w:sz w:val="20"/>
              </w:rPr>
              <w:t xml:space="preserve">
40"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38200000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"Холод- </w:t>
            </w:r>
            <w:r>
              <w:br/>
            </w:r>
            <w:r>
              <w:rPr>
                <w:rFonts w:ascii="Times New Roman"/>
                <w:b w:val="false"/>
                <w:i w:val="false"/>
                <w:color w:val="000000"/>
                <w:sz w:val="20"/>
              </w:rPr>
              <w:t xml:space="preserve">
40",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 </w:t>
            </w:r>
            <w:r>
              <w:br/>
            </w:r>
            <w:r>
              <w:rPr>
                <w:rFonts w:ascii="Times New Roman"/>
                <w:b w:val="false"/>
                <w:i w:val="false"/>
                <w:color w:val="000000"/>
                <w:sz w:val="20"/>
              </w:rPr>
              <w:t xml:space="preserve">
кость </w:t>
            </w:r>
            <w:r>
              <w:br/>
            </w:r>
            <w:r>
              <w:rPr>
                <w:rFonts w:ascii="Times New Roman"/>
                <w:b w:val="false"/>
                <w:i w:val="false"/>
                <w:color w:val="000000"/>
                <w:sz w:val="20"/>
              </w:rPr>
              <w:t xml:space="preserve">
гид- </w:t>
            </w:r>
            <w:r>
              <w:br/>
            </w:r>
            <w:r>
              <w:rPr>
                <w:rFonts w:ascii="Times New Roman"/>
                <w:b w:val="false"/>
                <w:i w:val="false"/>
                <w:color w:val="000000"/>
                <w:sz w:val="20"/>
              </w:rPr>
              <w:t xml:space="preserve">
равли- </w:t>
            </w:r>
            <w:r>
              <w:br/>
            </w:r>
            <w:r>
              <w:rPr>
                <w:rFonts w:ascii="Times New Roman"/>
                <w:b w:val="false"/>
                <w:i w:val="false"/>
                <w:color w:val="000000"/>
                <w:sz w:val="20"/>
              </w:rPr>
              <w:t xml:space="preserve">
ческая </w:t>
            </w:r>
            <w:r>
              <w:br/>
            </w:r>
            <w:r>
              <w:rPr>
                <w:rFonts w:ascii="Times New Roman"/>
                <w:b w:val="false"/>
                <w:i w:val="false"/>
                <w:color w:val="000000"/>
                <w:sz w:val="20"/>
              </w:rPr>
              <w:t xml:space="preserve">
ГЖ-ФК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38190000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"ГЖ- </w:t>
            </w:r>
            <w:r>
              <w:br/>
            </w:r>
            <w:r>
              <w:rPr>
                <w:rFonts w:ascii="Times New Roman"/>
                <w:b w:val="false"/>
                <w:i w:val="false"/>
                <w:color w:val="000000"/>
                <w:sz w:val="20"/>
              </w:rPr>
              <w:t xml:space="preserve">
ФК",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 </w:t>
            </w:r>
            <w:r>
              <w:br/>
            </w:r>
            <w:r>
              <w:rPr>
                <w:rFonts w:ascii="Times New Roman"/>
                <w:b w:val="false"/>
                <w:i w:val="false"/>
                <w:color w:val="000000"/>
                <w:sz w:val="20"/>
              </w:rPr>
              <w:t xml:space="preserve">
кость </w:t>
            </w:r>
            <w:r>
              <w:br/>
            </w:r>
            <w:r>
              <w:rPr>
                <w:rFonts w:ascii="Times New Roman"/>
                <w:b w:val="false"/>
                <w:i w:val="false"/>
                <w:color w:val="000000"/>
                <w:sz w:val="20"/>
              </w:rPr>
              <w:t xml:space="preserve">
гидро </w:t>
            </w:r>
            <w:r>
              <w:br/>
            </w:r>
            <w:r>
              <w:rPr>
                <w:rFonts w:ascii="Times New Roman"/>
                <w:b w:val="false"/>
                <w:i w:val="false"/>
                <w:color w:val="000000"/>
                <w:sz w:val="20"/>
              </w:rPr>
              <w:t xml:space="preserve">
фоби- </w:t>
            </w:r>
            <w:r>
              <w:br/>
            </w:r>
            <w:r>
              <w:rPr>
                <w:rFonts w:ascii="Times New Roman"/>
                <w:b w:val="false"/>
                <w:i w:val="false"/>
                <w:color w:val="000000"/>
                <w:sz w:val="20"/>
              </w:rPr>
              <w:t xml:space="preserve">
зирую- </w:t>
            </w:r>
            <w:r>
              <w:br/>
            </w:r>
            <w:r>
              <w:rPr>
                <w:rFonts w:ascii="Times New Roman"/>
                <w:b w:val="false"/>
                <w:i w:val="false"/>
                <w:color w:val="000000"/>
                <w:sz w:val="20"/>
              </w:rPr>
              <w:t xml:space="preserve">
щая </w:t>
            </w:r>
            <w:r>
              <w:br/>
            </w:r>
            <w:r>
              <w:rPr>
                <w:rFonts w:ascii="Times New Roman"/>
                <w:b w:val="false"/>
                <w:i w:val="false"/>
                <w:color w:val="000000"/>
                <w:sz w:val="20"/>
              </w:rPr>
              <w:t xml:space="preserve">
ГКЖ-11Н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"ГКЖ- </w:t>
            </w:r>
            <w:r>
              <w:br/>
            </w:r>
            <w:r>
              <w:rPr>
                <w:rFonts w:ascii="Times New Roman"/>
                <w:b w:val="false"/>
                <w:i w:val="false"/>
                <w:color w:val="000000"/>
                <w:sz w:val="20"/>
              </w:rPr>
              <w:t xml:space="preserve">
11Н",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 </w:t>
            </w:r>
            <w:r>
              <w:br/>
            </w:r>
            <w:r>
              <w:rPr>
                <w:rFonts w:ascii="Times New Roman"/>
                <w:b w:val="false"/>
                <w:i w:val="false"/>
                <w:color w:val="000000"/>
                <w:sz w:val="20"/>
              </w:rPr>
              <w:t xml:space="preserve">
кость </w:t>
            </w:r>
            <w:r>
              <w:br/>
            </w:r>
            <w:r>
              <w:rPr>
                <w:rFonts w:ascii="Times New Roman"/>
                <w:b w:val="false"/>
                <w:i w:val="false"/>
                <w:color w:val="000000"/>
                <w:sz w:val="20"/>
              </w:rPr>
              <w:t xml:space="preserve">
ди- </w:t>
            </w:r>
            <w:r>
              <w:br/>
            </w:r>
            <w:r>
              <w:rPr>
                <w:rFonts w:ascii="Times New Roman"/>
                <w:b w:val="false"/>
                <w:i w:val="false"/>
                <w:color w:val="000000"/>
                <w:sz w:val="20"/>
              </w:rPr>
              <w:t xml:space="preserve">
элект- </w:t>
            </w:r>
            <w:r>
              <w:br/>
            </w:r>
            <w:r>
              <w:rPr>
                <w:rFonts w:ascii="Times New Roman"/>
                <w:b w:val="false"/>
                <w:i w:val="false"/>
                <w:color w:val="000000"/>
                <w:sz w:val="20"/>
              </w:rPr>
              <w:t xml:space="preserve">
ричес- </w:t>
            </w:r>
            <w:r>
              <w:br/>
            </w:r>
            <w:r>
              <w:rPr>
                <w:rFonts w:ascii="Times New Roman"/>
                <w:b w:val="false"/>
                <w:i w:val="false"/>
                <w:color w:val="000000"/>
                <w:sz w:val="20"/>
              </w:rPr>
              <w:t xml:space="preserve">
кая </w:t>
            </w:r>
            <w:r>
              <w:br/>
            </w:r>
            <w:r>
              <w:rPr>
                <w:rFonts w:ascii="Times New Roman"/>
                <w:b w:val="false"/>
                <w:i w:val="false"/>
                <w:color w:val="000000"/>
                <w:sz w:val="20"/>
              </w:rPr>
              <w:t xml:space="preserve">
АЗИ-3 </w:t>
            </w:r>
            <w:r>
              <w:br/>
            </w:r>
            <w:r>
              <w:rPr>
                <w:rFonts w:ascii="Times New Roman"/>
                <w:b w:val="false"/>
                <w:i w:val="false"/>
                <w:color w:val="000000"/>
                <w:sz w:val="20"/>
              </w:rPr>
              <w:t xml:space="preserve">
(фенил </w:t>
            </w:r>
            <w:r>
              <w:br/>
            </w:r>
            <w:r>
              <w:rPr>
                <w:rFonts w:ascii="Times New Roman"/>
                <w:b w:val="false"/>
                <w:i w:val="false"/>
                <w:color w:val="000000"/>
                <w:sz w:val="20"/>
              </w:rPr>
              <w:t xml:space="preserve">
ксилил </w:t>
            </w:r>
            <w:r>
              <w:br/>
            </w:r>
            <w:r>
              <w:rPr>
                <w:rFonts w:ascii="Times New Roman"/>
                <w:b w:val="false"/>
                <w:i w:val="false"/>
                <w:color w:val="000000"/>
                <w:sz w:val="20"/>
              </w:rPr>
              <w:t xml:space="preserve">
этан)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 </w:t>
            </w:r>
            <w:r>
              <w:br/>
            </w:r>
            <w:r>
              <w:rPr>
                <w:rFonts w:ascii="Times New Roman"/>
                <w:b w:val="false"/>
                <w:i w:val="false"/>
                <w:color w:val="000000"/>
                <w:sz w:val="20"/>
              </w:rPr>
              <w:t xml:space="preserve">
кость </w:t>
            </w:r>
            <w:r>
              <w:br/>
            </w:r>
            <w:r>
              <w:rPr>
                <w:rFonts w:ascii="Times New Roman"/>
                <w:b w:val="false"/>
                <w:i w:val="false"/>
                <w:color w:val="000000"/>
                <w:sz w:val="20"/>
              </w:rPr>
              <w:t xml:space="preserve">
АЗИ-3",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 </w:t>
            </w:r>
            <w:r>
              <w:br/>
            </w:r>
            <w:r>
              <w:rPr>
                <w:rFonts w:ascii="Times New Roman"/>
                <w:b w:val="false"/>
                <w:i w:val="false"/>
                <w:color w:val="000000"/>
                <w:sz w:val="20"/>
              </w:rPr>
              <w:t xml:space="preserve">
кость </w:t>
            </w:r>
            <w:r>
              <w:br/>
            </w:r>
            <w:r>
              <w:rPr>
                <w:rFonts w:ascii="Times New Roman"/>
                <w:b w:val="false"/>
                <w:i w:val="false"/>
                <w:color w:val="000000"/>
                <w:sz w:val="20"/>
              </w:rPr>
              <w:t xml:space="preserve">
испы- </w:t>
            </w:r>
            <w:r>
              <w:br/>
            </w:r>
            <w:r>
              <w:rPr>
                <w:rFonts w:ascii="Times New Roman"/>
                <w:b w:val="false"/>
                <w:i w:val="false"/>
                <w:color w:val="000000"/>
                <w:sz w:val="20"/>
              </w:rPr>
              <w:t xml:space="preserve">
тате- </w:t>
            </w:r>
            <w:r>
              <w:br/>
            </w:r>
            <w:r>
              <w:rPr>
                <w:rFonts w:ascii="Times New Roman"/>
                <w:b w:val="false"/>
                <w:i w:val="false"/>
                <w:color w:val="000000"/>
                <w:sz w:val="20"/>
              </w:rPr>
              <w:t xml:space="preserve">
льная </w:t>
            </w:r>
            <w:r>
              <w:br/>
            </w:r>
            <w:r>
              <w:rPr>
                <w:rFonts w:ascii="Times New Roman"/>
                <w:b w:val="false"/>
                <w:i w:val="false"/>
                <w:color w:val="000000"/>
                <w:sz w:val="20"/>
              </w:rPr>
              <w:t xml:space="preserve">
ИЖ-Л, </w:t>
            </w:r>
            <w:r>
              <w:br/>
            </w:r>
            <w:r>
              <w:rPr>
                <w:rFonts w:ascii="Times New Roman"/>
                <w:b w:val="false"/>
                <w:i w:val="false"/>
                <w:color w:val="000000"/>
                <w:sz w:val="20"/>
              </w:rPr>
              <w:t xml:space="preserve">
ИЖ-З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Перевозка </w:t>
            </w:r>
            <w:r>
              <w:br/>
            </w:r>
            <w:r>
              <w:rPr>
                <w:rFonts w:ascii="Times New Roman"/>
                <w:b w:val="false"/>
                <w:i w:val="false"/>
                <w:color w:val="000000"/>
                <w:sz w:val="20"/>
              </w:rPr>
              <w:t xml:space="preserve">
на </w:t>
            </w:r>
            <w:r>
              <w:br/>
            </w:r>
            <w:r>
              <w:rPr>
                <w:rFonts w:ascii="Times New Roman"/>
                <w:b w:val="false"/>
                <w:i w:val="false"/>
                <w:color w:val="000000"/>
                <w:sz w:val="20"/>
              </w:rPr>
              <w:t xml:space="preserve">
условиях </w:t>
            </w:r>
            <w:r>
              <w:br/>
            </w:r>
            <w:r>
              <w:rPr>
                <w:rFonts w:ascii="Times New Roman"/>
                <w:b w:val="false"/>
                <w:i w:val="false"/>
                <w:color w:val="000000"/>
                <w:sz w:val="20"/>
              </w:rPr>
              <w:t xml:space="preserve">
бензина </w:t>
            </w:r>
            <w:r>
              <w:br/>
            </w:r>
            <w:r>
              <w:rPr>
                <w:rFonts w:ascii="Times New Roman"/>
                <w:b w:val="false"/>
                <w:i w:val="false"/>
                <w:color w:val="000000"/>
                <w:sz w:val="20"/>
              </w:rPr>
              <w:t xml:space="preserve">
моторного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 </w:t>
            </w:r>
            <w:r>
              <w:br/>
            </w:r>
            <w:r>
              <w:rPr>
                <w:rFonts w:ascii="Times New Roman"/>
                <w:b w:val="false"/>
                <w:i w:val="false"/>
                <w:color w:val="000000"/>
                <w:sz w:val="20"/>
              </w:rPr>
              <w:t xml:space="preserve">
кость </w:t>
            </w:r>
            <w:r>
              <w:br/>
            </w:r>
            <w:r>
              <w:rPr>
                <w:rFonts w:ascii="Times New Roman"/>
                <w:b w:val="false"/>
                <w:i w:val="false"/>
                <w:color w:val="000000"/>
                <w:sz w:val="20"/>
              </w:rPr>
              <w:t xml:space="preserve">
парфю- </w:t>
            </w:r>
            <w:r>
              <w:br/>
            </w:r>
            <w:r>
              <w:rPr>
                <w:rFonts w:ascii="Times New Roman"/>
                <w:b w:val="false"/>
                <w:i w:val="false"/>
                <w:color w:val="000000"/>
                <w:sz w:val="20"/>
              </w:rPr>
              <w:t xml:space="preserve">
мерная </w:t>
            </w:r>
            <w:r>
              <w:br/>
            </w:r>
            <w:r>
              <w:rPr>
                <w:rFonts w:ascii="Times New Roman"/>
                <w:b w:val="false"/>
                <w:i w:val="false"/>
                <w:color w:val="000000"/>
                <w:sz w:val="20"/>
              </w:rPr>
              <w:t xml:space="preserve">
"Кан- </w:t>
            </w:r>
            <w:r>
              <w:br/>
            </w:r>
            <w:r>
              <w:rPr>
                <w:rFonts w:ascii="Times New Roman"/>
                <w:b w:val="false"/>
                <w:i w:val="false"/>
                <w:color w:val="000000"/>
                <w:sz w:val="20"/>
              </w:rPr>
              <w:t xml:space="preserve">
ская"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Спирт этиловый (этанол)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 </w:t>
            </w:r>
            <w:r>
              <w:br/>
            </w:r>
            <w:r>
              <w:rPr>
                <w:rFonts w:ascii="Times New Roman"/>
                <w:b w:val="false"/>
                <w:i w:val="false"/>
                <w:color w:val="000000"/>
                <w:sz w:val="20"/>
              </w:rPr>
              <w:t xml:space="preserve">
кость </w:t>
            </w:r>
            <w:r>
              <w:br/>
            </w:r>
            <w:r>
              <w:rPr>
                <w:rFonts w:ascii="Times New Roman"/>
                <w:b w:val="false"/>
                <w:i w:val="false"/>
                <w:color w:val="000000"/>
                <w:sz w:val="20"/>
              </w:rPr>
              <w:t xml:space="preserve">
ПГВ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"ПГВ",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 </w:t>
            </w:r>
            <w:r>
              <w:br/>
            </w:r>
            <w:r>
              <w:rPr>
                <w:rFonts w:ascii="Times New Roman"/>
                <w:b w:val="false"/>
                <w:i w:val="false"/>
                <w:color w:val="000000"/>
                <w:sz w:val="20"/>
              </w:rPr>
              <w:t xml:space="preserve">
кость </w:t>
            </w:r>
            <w:r>
              <w:br/>
            </w:r>
            <w:r>
              <w:rPr>
                <w:rFonts w:ascii="Times New Roman"/>
                <w:b w:val="false"/>
                <w:i w:val="false"/>
                <w:color w:val="000000"/>
                <w:sz w:val="20"/>
              </w:rPr>
              <w:t xml:space="preserve">
сма- </w:t>
            </w:r>
            <w:r>
              <w:br/>
            </w:r>
            <w:r>
              <w:rPr>
                <w:rFonts w:ascii="Times New Roman"/>
                <w:b w:val="false"/>
                <w:i w:val="false"/>
                <w:color w:val="000000"/>
                <w:sz w:val="20"/>
              </w:rPr>
              <w:t xml:space="preserve">
зочно- </w:t>
            </w:r>
            <w:r>
              <w:br/>
            </w:r>
            <w:r>
              <w:rPr>
                <w:rFonts w:ascii="Times New Roman"/>
                <w:b w:val="false"/>
                <w:i w:val="false"/>
                <w:color w:val="000000"/>
                <w:sz w:val="20"/>
              </w:rPr>
              <w:t xml:space="preserve">
охлаж- </w:t>
            </w:r>
            <w:r>
              <w:br/>
            </w:r>
            <w:r>
              <w:rPr>
                <w:rFonts w:ascii="Times New Roman"/>
                <w:b w:val="false"/>
                <w:i w:val="false"/>
                <w:color w:val="000000"/>
                <w:sz w:val="20"/>
              </w:rPr>
              <w:t xml:space="preserve">
дающая </w:t>
            </w:r>
            <w:r>
              <w:br/>
            </w:r>
            <w:r>
              <w:rPr>
                <w:rFonts w:ascii="Times New Roman"/>
                <w:b w:val="false"/>
                <w:i w:val="false"/>
                <w:color w:val="000000"/>
                <w:sz w:val="20"/>
              </w:rPr>
              <w:t xml:space="preserve">
"Ке- </w:t>
            </w:r>
            <w:r>
              <w:br/>
            </w:r>
            <w:r>
              <w:rPr>
                <w:rFonts w:ascii="Times New Roman"/>
                <w:b w:val="false"/>
                <w:i w:val="false"/>
                <w:color w:val="000000"/>
                <w:sz w:val="20"/>
              </w:rPr>
              <w:t xml:space="preserve">
мол"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груза,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 </w:t>
            </w:r>
            <w:r>
              <w:br/>
            </w:r>
            <w:r>
              <w:rPr>
                <w:rFonts w:ascii="Times New Roman"/>
                <w:b w:val="false"/>
                <w:i w:val="false"/>
                <w:color w:val="000000"/>
                <w:sz w:val="20"/>
              </w:rPr>
              <w:t xml:space="preserve">
кость </w:t>
            </w:r>
            <w:r>
              <w:br/>
            </w:r>
            <w:r>
              <w:rPr>
                <w:rFonts w:ascii="Times New Roman"/>
                <w:b w:val="false"/>
                <w:i w:val="false"/>
                <w:color w:val="000000"/>
                <w:sz w:val="20"/>
              </w:rPr>
              <w:t xml:space="preserve">
техно- </w:t>
            </w:r>
            <w:r>
              <w:br/>
            </w:r>
            <w:r>
              <w:rPr>
                <w:rFonts w:ascii="Times New Roman"/>
                <w:b w:val="false"/>
                <w:i w:val="false"/>
                <w:color w:val="000000"/>
                <w:sz w:val="20"/>
              </w:rPr>
              <w:t xml:space="preserve">
логи- </w:t>
            </w:r>
            <w:r>
              <w:br/>
            </w:r>
            <w:r>
              <w:rPr>
                <w:rFonts w:ascii="Times New Roman"/>
                <w:b w:val="false"/>
                <w:i w:val="false"/>
                <w:color w:val="000000"/>
                <w:sz w:val="20"/>
              </w:rPr>
              <w:t xml:space="preserve">
ческая </w:t>
            </w:r>
            <w:r>
              <w:br/>
            </w:r>
            <w:r>
              <w:rPr>
                <w:rFonts w:ascii="Times New Roman"/>
                <w:b w:val="false"/>
                <w:i w:val="false"/>
                <w:color w:val="000000"/>
                <w:sz w:val="20"/>
              </w:rPr>
              <w:t xml:space="preserve">
типа </w:t>
            </w:r>
            <w:r>
              <w:br/>
            </w:r>
            <w:r>
              <w:rPr>
                <w:rFonts w:ascii="Times New Roman"/>
                <w:b w:val="false"/>
                <w:i w:val="false"/>
                <w:color w:val="000000"/>
                <w:sz w:val="20"/>
              </w:rPr>
              <w:t xml:space="preserve">
СНПХ- </w:t>
            </w:r>
            <w:r>
              <w:br/>
            </w:r>
            <w:r>
              <w:rPr>
                <w:rFonts w:ascii="Times New Roman"/>
                <w:b w:val="false"/>
                <w:i w:val="false"/>
                <w:color w:val="000000"/>
                <w:sz w:val="20"/>
              </w:rPr>
              <w:t xml:space="preserve">
3100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груза,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 </w:t>
            </w:r>
            <w:r>
              <w:br/>
            </w:r>
            <w:r>
              <w:rPr>
                <w:rFonts w:ascii="Times New Roman"/>
                <w:b w:val="false"/>
                <w:i w:val="false"/>
                <w:color w:val="000000"/>
                <w:sz w:val="20"/>
              </w:rPr>
              <w:t xml:space="preserve">
кость </w:t>
            </w:r>
            <w:r>
              <w:br/>
            </w:r>
            <w:r>
              <w:rPr>
                <w:rFonts w:ascii="Times New Roman"/>
                <w:b w:val="false"/>
                <w:i w:val="false"/>
                <w:color w:val="000000"/>
                <w:sz w:val="20"/>
              </w:rPr>
              <w:t xml:space="preserve">
тор- </w:t>
            </w:r>
            <w:r>
              <w:br/>
            </w:r>
            <w:r>
              <w:rPr>
                <w:rFonts w:ascii="Times New Roman"/>
                <w:b w:val="false"/>
                <w:i w:val="false"/>
                <w:color w:val="000000"/>
                <w:sz w:val="20"/>
              </w:rPr>
              <w:t xml:space="preserve">
мозная </w:t>
            </w:r>
            <w:r>
              <w:br/>
            </w:r>
            <w:r>
              <w:rPr>
                <w:rFonts w:ascii="Times New Roman"/>
                <w:b w:val="false"/>
                <w:i w:val="false"/>
                <w:color w:val="000000"/>
                <w:sz w:val="20"/>
              </w:rPr>
              <w:t xml:space="preserve">
"Нева"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38190000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 </w:t>
            </w:r>
            <w:r>
              <w:br/>
            </w:r>
            <w:r>
              <w:rPr>
                <w:rFonts w:ascii="Times New Roman"/>
                <w:b w:val="false"/>
                <w:i w:val="false"/>
                <w:color w:val="000000"/>
                <w:sz w:val="20"/>
              </w:rPr>
              <w:t xml:space="preserve">
кость </w:t>
            </w:r>
            <w:r>
              <w:br/>
            </w:r>
            <w:r>
              <w:rPr>
                <w:rFonts w:ascii="Times New Roman"/>
                <w:b w:val="false"/>
                <w:i w:val="false"/>
                <w:color w:val="000000"/>
                <w:sz w:val="20"/>
              </w:rPr>
              <w:t xml:space="preserve">
тор- </w:t>
            </w:r>
            <w:r>
              <w:br/>
            </w:r>
            <w:r>
              <w:rPr>
                <w:rFonts w:ascii="Times New Roman"/>
                <w:b w:val="false"/>
                <w:i w:val="false"/>
                <w:color w:val="000000"/>
                <w:sz w:val="20"/>
              </w:rPr>
              <w:t xml:space="preserve">
мозная </w:t>
            </w:r>
            <w:r>
              <w:br/>
            </w:r>
            <w:r>
              <w:rPr>
                <w:rFonts w:ascii="Times New Roman"/>
                <w:b w:val="false"/>
                <w:i w:val="false"/>
                <w:color w:val="000000"/>
                <w:sz w:val="20"/>
              </w:rPr>
              <w:t xml:space="preserve">
"Томь"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38190000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 </w:t>
            </w:r>
            <w:r>
              <w:br/>
            </w:r>
            <w:r>
              <w:rPr>
                <w:rFonts w:ascii="Times New Roman"/>
                <w:b w:val="false"/>
                <w:i w:val="false"/>
                <w:color w:val="000000"/>
                <w:sz w:val="20"/>
              </w:rPr>
              <w:t xml:space="preserve">
кость </w:t>
            </w:r>
            <w:r>
              <w:br/>
            </w:r>
            <w:r>
              <w:rPr>
                <w:rFonts w:ascii="Times New Roman"/>
                <w:b w:val="false"/>
                <w:i w:val="false"/>
                <w:color w:val="000000"/>
                <w:sz w:val="20"/>
              </w:rPr>
              <w:t xml:space="preserve">
тормоз </w:t>
            </w:r>
            <w:r>
              <w:br/>
            </w:r>
            <w:r>
              <w:rPr>
                <w:rFonts w:ascii="Times New Roman"/>
                <w:b w:val="false"/>
                <w:i w:val="false"/>
                <w:color w:val="000000"/>
                <w:sz w:val="20"/>
              </w:rPr>
              <w:t xml:space="preserve">
-ная",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1649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 </w:t>
            </w:r>
            <w:r>
              <w:br/>
            </w:r>
            <w:r>
              <w:rPr>
                <w:rFonts w:ascii="Times New Roman"/>
                <w:b w:val="false"/>
                <w:i w:val="false"/>
                <w:color w:val="000000"/>
                <w:sz w:val="20"/>
              </w:rPr>
              <w:t xml:space="preserve">
кость </w:t>
            </w:r>
            <w:r>
              <w:br/>
            </w:r>
            <w:r>
              <w:rPr>
                <w:rFonts w:ascii="Times New Roman"/>
                <w:b w:val="false"/>
                <w:i w:val="false"/>
                <w:color w:val="000000"/>
                <w:sz w:val="20"/>
              </w:rPr>
              <w:t xml:space="preserve">
эти- </w:t>
            </w:r>
            <w:r>
              <w:br/>
            </w:r>
            <w:r>
              <w:rPr>
                <w:rFonts w:ascii="Times New Roman"/>
                <w:b w:val="false"/>
                <w:i w:val="false"/>
                <w:color w:val="000000"/>
                <w:sz w:val="20"/>
              </w:rPr>
              <w:t xml:space="preserve">
ловая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29310000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жидкости </w:t>
            </w:r>
            <w:r>
              <w:br/>
            </w:r>
            <w:r>
              <w:rPr>
                <w:rFonts w:ascii="Times New Roman"/>
                <w:b w:val="false"/>
                <w:i w:val="false"/>
                <w:color w:val="000000"/>
                <w:sz w:val="20"/>
              </w:rPr>
              <w:t xml:space="preserve">
этиловой </w:t>
            </w:r>
            <w:r>
              <w:br/>
            </w:r>
            <w:r>
              <w:rPr>
                <w:rFonts w:ascii="Times New Roman"/>
                <w:b w:val="false"/>
                <w:i w:val="false"/>
                <w:color w:val="000000"/>
                <w:sz w:val="20"/>
              </w:rPr>
              <w:t xml:space="preserve">
(модель </w:t>
            </w:r>
            <w:r>
              <w:br/>
            </w:r>
            <w:r>
              <w:rPr>
                <w:rFonts w:ascii="Times New Roman"/>
                <w:b w:val="false"/>
                <w:i w:val="false"/>
                <w:color w:val="000000"/>
                <w:sz w:val="20"/>
              </w:rPr>
              <w:t xml:space="preserve">
15-1414)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TU15 </w:t>
            </w:r>
            <w:r>
              <w:br/>
            </w:r>
            <w:r>
              <w:rPr>
                <w:rFonts w:ascii="Times New Roman"/>
                <w:b w:val="false"/>
                <w:i w:val="false"/>
                <w:color w:val="000000"/>
                <w:sz w:val="20"/>
              </w:rPr>
              <w:t xml:space="preserve">
TU38 </w:t>
            </w:r>
            <w:r>
              <w:br/>
            </w:r>
            <w:r>
              <w:rPr>
                <w:rFonts w:ascii="Times New Roman"/>
                <w:b w:val="false"/>
                <w:i w:val="false"/>
                <w:color w:val="000000"/>
                <w:sz w:val="20"/>
              </w:rPr>
              <w:t xml:space="preserve">
TE21 </w:t>
            </w:r>
            <w:r>
              <w:br/>
            </w:r>
            <w:r>
              <w:rPr>
                <w:rFonts w:ascii="Times New Roman"/>
                <w:b w:val="false"/>
                <w:i w:val="false"/>
                <w:color w:val="000000"/>
                <w:sz w:val="20"/>
              </w:rPr>
              <w:t xml:space="preserve">
TE22 </w:t>
            </w:r>
            <w:r>
              <w:br/>
            </w:r>
            <w:r>
              <w:rPr>
                <w:rFonts w:ascii="Times New Roman"/>
                <w:b w:val="false"/>
                <w:i w:val="false"/>
                <w:color w:val="000000"/>
                <w:sz w:val="20"/>
              </w:rPr>
              <w:t xml:space="preserve">
TT6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 </w:t>
            </w:r>
            <w:r>
              <w:br/>
            </w:r>
            <w:r>
              <w:rPr>
                <w:rFonts w:ascii="Times New Roman"/>
                <w:b w:val="false"/>
                <w:i w:val="false"/>
                <w:color w:val="000000"/>
                <w:sz w:val="20"/>
              </w:rPr>
              <w:t xml:space="preserve">
кость </w:t>
            </w:r>
            <w:r>
              <w:br/>
            </w:r>
            <w:r>
              <w:rPr>
                <w:rFonts w:ascii="Times New Roman"/>
                <w:b w:val="false"/>
                <w:i w:val="false"/>
                <w:color w:val="000000"/>
                <w:sz w:val="20"/>
              </w:rPr>
              <w:t xml:space="preserve">
этило- </w:t>
            </w:r>
            <w:r>
              <w:br/>
            </w:r>
            <w:r>
              <w:rPr>
                <w:rFonts w:ascii="Times New Roman"/>
                <w:b w:val="false"/>
                <w:i w:val="false"/>
                <w:color w:val="000000"/>
                <w:sz w:val="20"/>
              </w:rPr>
              <w:t xml:space="preserve">
вая",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1-1- </w:t>
            </w:r>
            <w:r>
              <w:br/>
            </w:r>
            <w:r>
              <w:rPr>
                <w:rFonts w:ascii="Times New Roman"/>
                <w:b w:val="false"/>
                <w:i w:val="false"/>
                <w:color w:val="000000"/>
                <w:sz w:val="20"/>
              </w:rPr>
              <w:t xml:space="preserve">
1-1"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Жир </w:t>
            </w:r>
            <w:r>
              <w:br/>
            </w:r>
            <w:r>
              <w:rPr>
                <w:rFonts w:ascii="Times New Roman"/>
                <w:b w:val="false"/>
                <w:i w:val="false"/>
                <w:color w:val="000000"/>
                <w:sz w:val="20"/>
              </w:rPr>
              <w:t xml:space="preserve">
бара- </w:t>
            </w:r>
            <w:r>
              <w:br/>
            </w:r>
            <w:r>
              <w:rPr>
                <w:rFonts w:ascii="Times New Roman"/>
                <w:b w:val="false"/>
                <w:i w:val="false"/>
                <w:color w:val="000000"/>
                <w:sz w:val="20"/>
              </w:rPr>
              <w:t xml:space="preserve">
ний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"Жир </w:t>
            </w:r>
            <w:r>
              <w:br/>
            </w:r>
            <w:r>
              <w:rPr>
                <w:rFonts w:ascii="Times New Roman"/>
                <w:b w:val="false"/>
                <w:i w:val="false"/>
                <w:color w:val="000000"/>
                <w:sz w:val="20"/>
              </w:rPr>
              <w:t xml:space="preserve">
пище- </w:t>
            </w:r>
            <w:r>
              <w:br/>
            </w:r>
            <w:r>
              <w:rPr>
                <w:rFonts w:ascii="Times New Roman"/>
                <w:b w:val="false"/>
                <w:i w:val="false"/>
                <w:color w:val="000000"/>
                <w:sz w:val="20"/>
              </w:rPr>
              <w:t xml:space="preserve">
вой", </w:t>
            </w:r>
            <w:r>
              <w:br/>
            </w:r>
            <w:r>
              <w:rPr>
                <w:rFonts w:ascii="Times New Roman"/>
                <w:b w:val="false"/>
                <w:i w:val="false"/>
                <w:color w:val="000000"/>
                <w:sz w:val="20"/>
              </w:rPr>
              <w:t xml:space="preserve">
"П",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Жир </w:t>
            </w:r>
            <w:r>
              <w:br/>
            </w:r>
            <w:r>
              <w:rPr>
                <w:rFonts w:ascii="Times New Roman"/>
                <w:b w:val="false"/>
                <w:i w:val="false"/>
                <w:color w:val="000000"/>
                <w:sz w:val="20"/>
              </w:rPr>
              <w:t xml:space="preserve">
говя- </w:t>
            </w:r>
            <w:r>
              <w:br/>
            </w:r>
            <w:r>
              <w:rPr>
                <w:rFonts w:ascii="Times New Roman"/>
                <w:b w:val="false"/>
                <w:i w:val="false"/>
                <w:color w:val="000000"/>
                <w:sz w:val="20"/>
              </w:rPr>
              <w:t xml:space="preserve">
жий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Жир </w:t>
            </w:r>
            <w:r>
              <w:br/>
            </w:r>
            <w:r>
              <w:rPr>
                <w:rFonts w:ascii="Times New Roman"/>
                <w:b w:val="false"/>
                <w:i w:val="false"/>
                <w:color w:val="000000"/>
                <w:sz w:val="20"/>
              </w:rPr>
              <w:t xml:space="preserve">
пище- </w:t>
            </w:r>
            <w:r>
              <w:br/>
            </w:r>
            <w:r>
              <w:rPr>
                <w:rFonts w:ascii="Times New Roman"/>
                <w:b w:val="false"/>
                <w:i w:val="false"/>
                <w:color w:val="000000"/>
                <w:sz w:val="20"/>
              </w:rPr>
              <w:t xml:space="preserve">
вой", </w:t>
            </w:r>
            <w:r>
              <w:br/>
            </w:r>
            <w:r>
              <w:rPr>
                <w:rFonts w:ascii="Times New Roman"/>
                <w:b w:val="false"/>
                <w:i w:val="false"/>
                <w:color w:val="000000"/>
                <w:sz w:val="20"/>
              </w:rPr>
              <w:t xml:space="preserve">
"П",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Жир </w:t>
            </w:r>
            <w:r>
              <w:br/>
            </w:r>
            <w:r>
              <w:rPr>
                <w:rFonts w:ascii="Times New Roman"/>
                <w:b w:val="false"/>
                <w:i w:val="false"/>
                <w:color w:val="000000"/>
                <w:sz w:val="20"/>
              </w:rPr>
              <w:t xml:space="preserve">
живот- </w:t>
            </w:r>
            <w:r>
              <w:br/>
            </w:r>
            <w:r>
              <w:rPr>
                <w:rFonts w:ascii="Times New Roman"/>
                <w:b w:val="false"/>
                <w:i w:val="false"/>
                <w:color w:val="000000"/>
                <w:sz w:val="20"/>
              </w:rPr>
              <w:t xml:space="preserve">
ный </w:t>
            </w:r>
            <w:r>
              <w:br/>
            </w:r>
            <w:r>
              <w:rPr>
                <w:rFonts w:ascii="Times New Roman"/>
                <w:b w:val="false"/>
                <w:i w:val="false"/>
                <w:color w:val="000000"/>
                <w:sz w:val="20"/>
              </w:rPr>
              <w:t xml:space="preserve">
кормо- </w:t>
            </w:r>
            <w:r>
              <w:br/>
            </w:r>
            <w:r>
              <w:rPr>
                <w:rFonts w:ascii="Times New Roman"/>
                <w:b w:val="false"/>
                <w:i w:val="false"/>
                <w:color w:val="000000"/>
                <w:sz w:val="20"/>
              </w:rPr>
              <w:t xml:space="preserve">
вой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"Жир </w:t>
            </w:r>
            <w:r>
              <w:br/>
            </w:r>
            <w:r>
              <w:rPr>
                <w:rFonts w:ascii="Times New Roman"/>
                <w:b w:val="false"/>
                <w:i w:val="false"/>
                <w:color w:val="000000"/>
                <w:sz w:val="20"/>
              </w:rPr>
              <w:t xml:space="preserve">
живот- </w:t>
            </w:r>
            <w:r>
              <w:br/>
            </w:r>
            <w:r>
              <w:rPr>
                <w:rFonts w:ascii="Times New Roman"/>
                <w:b w:val="false"/>
                <w:i w:val="false"/>
                <w:color w:val="000000"/>
                <w:sz w:val="20"/>
              </w:rPr>
              <w:t xml:space="preserve">
ный", </w:t>
            </w:r>
            <w:r>
              <w:br/>
            </w:r>
            <w:r>
              <w:rPr>
                <w:rFonts w:ascii="Times New Roman"/>
                <w:b w:val="false"/>
                <w:i w:val="false"/>
                <w:color w:val="000000"/>
                <w:sz w:val="20"/>
              </w:rPr>
              <w:t xml:space="preserve">
"П", </w:t>
            </w:r>
            <w:r>
              <w:br/>
            </w:r>
            <w:r>
              <w:rPr>
                <w:rFonts w:ascii="Times New Roman"/>
                <w:b w:val="false"/>
                <w:i w:val="false"/>
                <w:color w:val="000000"/>
                <w:sz w:val="20"/>
              </w:rPr>
              <w:t xml:space="preserve">
тра- </w:t>
            </w:r>
            <w:r>
              <w:br/>
            </w:r>
            <w:r>
              <w:rPr>
                <w:rFonts w:ascii="Times New Roman"/>
                <w:b w:val="false"/>
                <w:i w:val="false"/>
                <w:color w:val="000000"/>
                <w:sz w:val="20"/>
              </w:rPr>
              <w:t xml:space="preserve">
фарет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Жир </w:t>
            </w:r>
            <w:r>
              <w:br/>
            </w:r>
            <w:r>
              <w:rPr>
                <w:rFonts w:ascii="Times New Roman"/>
                <w:b w:val="false"/>
                <w:i w:val="false"/>
                <w:color w:val="000000"/>
                <w:sz w:val="20"/>
              </w:rPr>
              <w:t xml:space="preserve">
живот- </w:t>
            </w:r>
            <w:r>
              <w:br/>
            </w:r>
            <w:r>
              <w:rPr>
                <w:rFonts w:ascii="Times New Roman"/>
                <w:b w:val="false"/>
                <w:i w:val="false"/>
                <w:color w:val="000000"/>
                <w:sz w:val="20"/>
              </w:rPr>
              <w:t xml:space="preserve">
ный </w:t>
            </w:r>
            <w:r>
              <w:br/>
            </w:r>
            <w:r>
              <w:rPr>
                <w:rFonts w:ascii="Times New Roman"/>
                <w:b w:val="false"/>
                <w:i w:val="false"/>
                <w:color w:val="000000"/>
                <w:sz w:val="20"/>
              </w:rPr>
              <w:t xml:space="preserve">
пище- </w:t>
            </w:r>
            <w:r>
              <w:br/>
            </w:r>
            <w:r>
              <w:rPr>
                <w:rFonts w:ascii="Times New Roman"/>
                <w:b w:val="false"/>
                <w:i w:val="false"/>
                <w:color w:val="000000"/>
                <w:sz w:val="20"/>
              </w:rPr>
              <w:t xml:space="preserve">
вой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"Жир </w:t>
            </w:r>
            <w:r>
              <w:br/>
            </w:r>
            <w:r>
              <w:rPr>
                <w:rFonts w:ascii="Times New Roman"/>
                <w:b w:val="false"/>
                <w:i w:val="false"/>
                <w:color w:val="000000"/>
                <w:sz w:val="20"/>
              </w:rPr>
              <w:t xml:space="preserve">
пище- </w:t>
            </w:r>
            <w:r>
              <w:br/>
            </w:r>
            <w:r>
              <w:rPr>
                <w:rFonts w:ascii="Times New Roman"/>
                <w:b w:val="false"/>
                <w:i w:val="false"/>
                <w:color w:val="000000"/>
                <w:sz w:val="20"/>
              </w:rPr>
              <w:t xml:space="preserve">
вой", </w:t>
            </w:r>
            <w:r>
              <w:br/>
            </w:r>
            <w:r>
              <w:rPr>
                <w:rFonts w:ascii="Times New Roman"/>
                <w:b w:val="false"/>
                <w:i w:val="false"/>
                <w:color w:val="000000"/>
                <w:sz w:val="20"/>
              </w:rPr>
              <w:t xml:space="preserve">
"П",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Жир </w:t>
            </w:r>
            <w:r>
              <w:br/>
            </w:r>
            <w:r>
              <w:rPr>
                <w:rFonts w:ascii="Times New Roman"/>
                <w:b w:val="false"/>
                <w:i w:val="false"/>
                <w:color w:val="000000"/>
                <w:sz w:val="20"/>
              </w:rPr>
              <w:t xml:space="preserve">
живот- </w:t>
            </w:r>
            <w:r>
              <w:br/>
            </w:r>
            <w:r>
              <w:rPr>
                <w:rFonts w:ascii="Times New Roman"/>
                <w:b w:val="false"/>
                <w:i w:val="false"/>
                <w:color w:val="000000"/>
                <w:sz w:val="20"/>
              </w:rPr>
              <w:t xml:space="preserve">
ный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ческий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"Жир </w:t>
            </w:r>
            <w:r>
              <w:br/>
            </w:r>
            <w:r>
              <w:rPr>
                <w:rFonts w:ascii="Times New Roman"/>
                <w:b w:val="false"/>
                <w:i w:val="false"/>
                <w:color w:val="000000"/>
                <w:sz w:val="20"/>
              </w:rPr>
              <w:t xml:space="preserve">
живот- </w:t>
            </w:r>
            <w:r>
              <w:br/>
            </w:r>
            <w:r>
              <w:rPr>
                <w:rFonts w:ascii="Times New Roman"/>
                <w:b w:val="false"/>
                <w:i w:val="false"/>
                <w:color w:val="000000"/>
                <w:sz w:val="20"/>
              </w:rPr>
              <w:t xml:space="preserve">
ный", </w:t>
            </w:r>
            <w:r>
              <w:br/>
            </w:r>
            <w:r>
              <w:rPr>
                <w:rFonts w:ascii="Times New Roman"/>
                <w:b w:val="false"/>
                <w:i w:val="false"/>
                <w:color w:val="000000"/>
                <w:sz w:val="20"/>
              </w:rPr>
              <w:t xml:space="preserve">
"П",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Жир </w:t>
            </w:r>
            <w:r>
              <w:br/>
            </w:r>
            <w:r>
              <w:rPr>
                <w:rFonts w:ascii="Times New Roman"/>
                <w:b w:val="false"/>
                <w:i w:val="false"/>
                <w:color w:val="000000"/>
                <w:sz w:val="20"/>
              </w:rPr>
              <w:t xml:space="preserve">
мик- </w:t>
            </w:r>
            <w:r>
              <w:br/>
            </w:r>
            <w:r>
              <w:rPr>
                <w:rFonts w:ascii="Times New Roman"/>
                <w:b w:val="false"/>
                <w:i w:val="false"/>
                <w:color w:val="000000"/>
                <w:sz w:val="20"/>
              </w:rPr>
              <w:t xml:space="preserve">
робный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ческий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"Жир </w:t>
            </w:r>
            <w:r>
              <w:br/>
            </w:r>
            <w:r>
              <w:rPr>
                <w:rFonts w:ascii="Times New Roman"/>
                <w:b w:val="false"/>
                <w:i w:val="false"/>
                <w:color w:val="000000"/>
                <w:sz w:val="20"/>
              </w:rPr>
              <w:t xml:space="preserve">
микроб- </w:t>
            </w:r>
            <w:r>
              <w:br/>
            </w:r>
            <w:r>
              <w:rPr>
                <w:rFonts w:ascii="Times New Roman"/>
                <w:b w:val="false"/>
                <w:i w:val="false"/>
                <w:color w:val="000000"/>
                <w:sz w:val="20"/>
              </w:rPr>
              <w:t xml:space="preserve">
ный", </w:t>
            </w:r>
            <w:r>
              <w:br/>
            </w:r>
            <w:r>
              <w:rPr>
                <w:rFonts w:ascii="Times New Roman"/>
                <w:b w:val="false"/>
                <w:i w:val="false"/>
                <w:color w:val="000000"/>
                <w:sz w:val="20"/>
              </w:rPr>
              <w:t xml:space="preserve">
"П",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Жир </w:t>
            </w:r>
            <w:r>
              <w:br/>
            </w:r>
            <w:r>
              <w:rPr>
                <w:rFonts w:ascii="Times New Roman"/>
                <w:b w:val="false"/>
                <w:i w:val="false"/>
                <w:color w:val="000000"/>
                <w:sz w:val="20"/>
              </w:rPr>
              <w:t xml:space="preserve">
мор- </w:t>
            </w:r>
            <w:r>
              <w:br/>
            </w:r>
            <w:r>
              <w:rPr>
                <w:rFonts w:ascii="Times New Roman"/>
                <w:b w:val="false"/>
                <w:i w:val="false"/>
                <w:color w:val="000000"/>
                <w:sz w:val="20"/>
              </w:rPr>
              <w:t xml:space="preserve">
ских </w:t>
            </w:r>
            <w:r>
              <w:br/>
            </w:r>
            <w:r>
              <w:rPr>
                <w:rFonts w:ascii="Times New Roman"/>
                <w:b w:val="false"/>
                <w:i w:val="false"/>
                <w:color w:val="000000"/>
                <w:sz w:val="20"/>
              </w:rPr>
              <w:t xml:space="preserve">
млеко- </w:t>
            </w:r>
            <w:r>
              <w:br/>
            </w:r>
            <w:r>
              <w:rPr>
                <w:rFonts w:ascii="Times New Roman"/>
                <w:b w:val="false"/>
                <w:i w:val="false"/>
                <w:color w:val="000000"/>
                <w:sz w:val="20"/>
              </w:rPr>
              <w:t xml:space="preserve">
питаю- </w:t>
            </w:r>
            <w:r>
              <w:br/>
            </w:r>
            <w:r>
              <w:rPr>
                <w:rFonts w:ascii="Times New Roman"/>
                <w:b w:val="false"/>
                <w:i w:val="false"/>
                <w:color w:val="000000"/>
                <w:sz w:val="20"/>
              </w:rPr>
              <w:t xml:space="preserve">
щих и </w:t>
            </w:r>
            <w:r>
              <w:br/>
            </w:r>
            <w:r>
              <w:rPr>
                <w:rFonts w:ascii="Times New Roman"/>
                <w:b w:val="false"/>
                <w:i w:val="false"/>
                <w:color w:val="000000"/>
                <w:sz w:val="20"/>
              </w:rPr>
              <w:t xml:space="preserve">
рыб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1504++++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"Жир </w:t>
            </w:r>
            <w:r>
              <w:br/>
            </w:r>
            <w:r>
              <w:rPr>
                <w:rFonts w:ascii="Times New Roman"/>
                <w:b w:val="false"/>
                <w:i w:val="false"/>
                <w:color w:val="000000"/>
                <w:sz w:val="20"/>
              </w:rPr>
              <w:t xml:space="preserve">
пище- </w:t>
            </w:r>
            <w:r>
              <w:br/>
            </w:r>
            <w:r>
              <w:rPr>
                <w:rFonts w:ascii="Times New Roman"/>
                <w:b w:val="false"/>
                <w:i w:val="false"/>
                <w:color w:val="000000"/>
                <w:sz w:val="20"/>
              </w:rPr>
              <w:t xml:space="preserve">
вой", </w:t>
            </w:r>
            <w:r>
              <w:br/>
            </w:r>
            <w:r>
              <w:rPr>
                <w:rFonts w:ascii="Times New Roman"/>
                <w:b w:val="false"/>
                <w:i w:val="false"/>
                <w:color w:val="000000"/>
                <w:sz w:val="20"/>
              </w:rPr>
              <w:t xml:space="preserve">
"П",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Жир </w:t>
            </w:r>
            <w:r>
              <w:br/>
            </w:r>
            <w:r>
              <w:rPr>
                <w:rFonts w:ascii="Times New Roman"/>
                <w:b w:val="false"/>
                <w:i w:val="false"/>
                <w:color w:val="000000"/>
                <w:sz w:val="20"/>
              </w:rPr>
              <w:t xml:space="preserve">
свиной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"Жир </w:t>
            </w:r>
            <w:r>
              <w:br/>
            </w:r>
            <w:r>
              <w:rPr>
                <w:rFonts w:ascii="Times New Roman"/>
                <w:b w:val="false"/>
                <w:i w:val="false"/>
                <w:color w:val="000000"/>
                <w:sz w:val="20"/>
              </w:rPr>
              <w:t xml:space="preserve">
пище- </w:t>
            </w:r>
            <w:r>
              <w:br/>
            </w:r>
            <w:r>
              <w:rPr>
                <w:rFonts w:ascii="Times New Roman"/>
                <w:b w:val="false"/>
                <w:i w:val="false"/>
                <w:color w:val="000000"/>
                <w:sz w:val="20"/>
              </w:rPr>
              <w:t xml:space="preserve">
вой", </w:t>
            </w:r>
            <w:r>
              <w:br/>
            </w:r>
            <w:r>
              <w:rPr>
                <w:rFonts w:ascii="Times New Roman"/>
                <w:b w:val="false"/>
                <w:i w:val="false"/>
                <w:color w:val="000000"/>
                <w:sz w:val="20"/>
              </w:rPr>
              <w:t xml:space="preserve">
"П",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Жир </w:t>
            </w:r>
            <w:r>
              <w:br/>
            </w:r>
            <w:r>
              <w:rPr>
                <w:rFonts w:ascii="Times New Roman"/>
                <w:b w:val="false"/>
                <w:i w:val="false"/>
                <w:color w:val="000000"/>
                <w:sz w:val="20"/>
              </w:rPr>
              <w:t xml:space="preserve">
спер- </w:t>
            </w:r>
            <w:r>
              <w:br/>
            </w:r>
            <w:r>
              <w:rPr>
                <w:rFonts w:ascii="Times New Roman"/>
                <w:b w:val="false"/>
                <w:i w:val="false"/>
                <w:color w:val="000000"/>
                <w:sz w:val="20"/>
              </w:rPr>
              <w:t xml:space="preserve">
маце- </w:t>
            </w:r>
            <w:r>
              <w:br/>
            </w:r>
            <w:r>
              <w:rPr>
                <w:rFonts w:ascii="Times New Roman"/>
                <w:b w:val="false"/>
                <w:i w:val="false"/>
                <w:color w:val="000000"/>
                <w:sz w:val="20"/>
              </w:rPr>
              <w:t xml:space="preserve">
товый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"Жир </w:t>
            </w:r>
            <w:r>
              <w:br/>
            </w:r>
            <w:r>
              <w:rPr>
                <w:rFonts w:ascii="Times New Roman"/>
                <w:b w:val="false"/>
                <w:i w:val="false"/>
                <w:color w:val="000000"/>
                <w:sz w:val="20"/>
              </w:rPr>
              <w:t xml:space="preserve">
пище- </w:t>
            </w:r>
            <w:r>
              <w:br/>
            </w:r>
            <w:r>
              <w:rPr>
                <w:rFonts w:ascii="Times New Roman"/>
                <w:b w:val="false"/>
                <w:i w:val="false"/>
                <w:color w:val="000000"/>
                <w:sz w:val="20"/>
              </w:rPr>
              <w:t xml:space="preserve">
вой", </w:t>
            </w:r>
            <w:r>
              <w:br/>
            </w:r>
            <w:r>
              <w:rPr>
                <w:rFonts w:ascii="Times New Roman"/>
                <w:b w:val="false"/>
                <w:i w:val="false"/>
                <w:color w:val="000000"/>
                <w:sz w:val="20"/>
              </w:rPr>
              <w:t xml:space="preserve">
"П",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Закре- </w:t>
            </w:r>
            <w:r>
              <w:br/>
            </w:r>
            <w:r>
              <w:rPr>
                <w:rFonts w:ascii="Times New Roman"/>
                <w:b w:val="false"/>
                <w:i w:val="false"/>
                <w:color w:val="000000"/>
                <w:sz w:val="20"/>
              </w:rPr>
              <w:t xml:space="preserve">
питель </w:t>
            </w:r>
            <w:r>
              <w:br/>
            </w:r>
            <w:r>
              <w:rPr>
                <w:rFonts w:ascii="Times New Roman"/>
                <w:b w:val="false"/>
                <w:i w:val="false"/>
                <w:color w:val="000000"/>
                <w:sz w:val="20"/>
              </w:rPr>
              <w:t xml:space="preserve">
ДЦУ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"Закре- </w:t>
            </w:r>
            <w:r>
              <w:br/>
            </w:r>
            <w:r>
              <w:rPr>
                <w:rFonts w:ascii="Times New Roman"/>
                <w:b w:val="false"/>
                <w:i w:val="false"/>
                <w:color w:val="000000"/>
                <w:sz w:val="20"/>
              </w:rPr>
              <w:t xml:space="preserve">
питель </w:t>
            </w:r>
            <w:r>
              <w:br/>
            </w:r>
            <w:r>
              <w:rPr>
                <w:rFonts w:ascii="Times New Roman"/>
                <w:b w:val="false"/>
                <w:i w:val="false"/>
                <w:color w:val="000000"/>
                <w:sz w:val="20"/>
              </w:rPr>
              <w:t xml:space="preserve">
ДЦУ",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Закре- </w:t>
            </w:r>
            <w:r>
              <w:br/>
            </w:r>
            <w:r>
              <w:rPr>
                <w:rFonts w:ascii="Times New Roman"/>
                <w:b w:val="false"/>
                <w:i w:val="false"/>
                <w:color w:val="000000"/>
                <w:sz w:val="20"/>
              </w:rPr>
              <w:t xml:space="preserve">
питель </w:t>
            </w:r>
            <w:r>
              <w:br/>
            </w:r>
            <w:r>
              <w:rPr>
                <w:rFonts w:ascii="Times New Roman"/>
                <w:b w:val="false"/>
                <w:i w:val="false"/>
                <w:color w:val="000000"/>
                <w:sz w:val="20"/>
              </w:rPr>
              <w:t xml:space="preserve">
У-2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"Закре- </w:t>
            </w:r>
            <w:r>
              <w:br/>
            </w:r>
            <w:r>
              <w:rPr>
                <w:rFonts w:ascii="Times New Roman"/>
                <w:b w:val="false"/>
                <w:i w:val="false"/>
                <w:color w:val="000000"/>
                <w:sz w:val="20"/>
              </w:rPr>
              <w:t xml:space="preserve">
питель </w:t>
            </w:r>
            <w:r>
              <w:br/>
            </w:r>
            <w:r>
              <w:rPr>
                <w:rFonts w:ascii="Times New Roman"/>
                <w:b w:val="false"/>
                <w:i w:val="false"/>
                <w:color w:val="000000"/>
                <w:sz w:val="20"/>
              </w:rPr>
              <w:t xml:space="preserve">
У-2",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Замас- </w:t>
            </w:r>
            <w:r>
              <w:br/>
            </w:r>
            <w:r>
              <w:rPr>
                <w:rFonts w:ascii="Times New Roman"/>
                <w:b w:val="false"/>
                <w:i w:val="false"/>
                <w:color w:val="000000"/>
                <w:sz w:val="20"/>
              </w:rPr>
              <w:t xml:space="preserve">
лива- </w:t>
            </w:r>
            <w:r>
              <w:br/>
            </w:r>
            <w:r>
              <w:rPr>
                <w:rFonts w:ascii="Times New Roman"/>
                <w:b w:val="false"/>
                <w:i w:val="false"/>
                <w:color w:val="000000"/>
                <w:sz w:val="20"/>
              </w:rPr>
              <w:t xml:space="preserve">
тели: </w:t>
            </w:r>
            <w:r>
              <w:br/>
            </w:r>
            <w:r>
              <w:rPr>
                <w:rFonts w:ascii="Times New Roman"/>
                <w:b w:val="false"/>
                <w:i w:val="false"/>
                <w:color w:val="000000"/>
                <w:sz w:val="20"/>
              </w:rPr>
              <w:t xml:space="preserve">
А-1; </w:t>
            </w:r>
            <w:r>
              <w:br/>
            </w:r>
            <w:r>
              <w:rPr>
                <w:rFonts w:ascii="Times New Roman"/>
                <w:b w:val="false"/>
                <w:i w:val="false"/>
                <w:color w:val="000000"/>
                <w:sz w:val="20"/>
              </w:rPr>
              <w:t xml:space="preserve">
НО-2; </w:t>
            </w:r>
            <w:r>
              <w:br/>
            </w:r>
            <w:r>
              <w:rPr>
                <w:rFonts w:ascii="Times New Roman"/>
                <w:b w:val="false"/>
                <w:i w:val="false"/>
                <w:color w:val="000000"/>
                <w:sz w:val="20"/>
              </w:rPr>
              <w:t xml:space="preserve">
Б-73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"Замас- </w:t>
            </w:r>
            <w:r>
              <w:br/>
            </w:r>
            <w:r>
              <w:rPr>
                <w:rFonts w:ascii="Times New Roman"/>
                <w:b w:val="false"/>
                <w:i w:val="false"/>
                <w:color w:val="000000"/>
                <w:sz w:val="20"/>
              </w:rPr>
              <w:t xml:space="preserve">
лива- </w:t>
            </w:r>
            <w:r>
              <w:br/>
            </w:r>
            <w:r>
              <w:rPr>
                <w:rFonts w:ascii="Times New Roman"/>
                <w:b w:val="false"/>
                <w:i w:val="false"/>
                <w:color w:val="000000"/>
                <w:sz w:val="20"/>
              </w:rPr>
              <w:t xml:space="preserve">
тели",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 </w:t>
            </w:r>
            <w:r>
              <w:br/>
            </w:r>
            <w:r>
              <w:rPr>
                <w:rFonts w:ascii="Times New Roman"/>
                <w:b w:val="false"/>
                <w:i w:val="false"/>
                <w:color w:val="000000"/>
                <w:sz w:val="20"/>
              </w:rPr>
              <w:t xml:space="preserve">
ами- </w:t>
            </w:r>
            <w:r>
              <w:br/>
            </w:r>
            <w:r>
              <w:rPr>
                <w:rFonts w:ascii="Times New Roman"/>
                <w:b w:val="false"/>
                <w:i w:val="false"/>
                <w:color w:val="000000"/>
                <w:sz w:val="20"/>
              </w:rPr>
              <w:t xml:space="preserve">
лен*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и обору- </w:t>
            </w:r>
            <w:r>
              <w:br/>
            </w:r>
            <w:r>
              <w:rPr>
                <w:rFonts w:ascii="Times New Roman"/>
                <w:b w:val="false"/>
                <w:i w:val="false"/>
                <w:color w:val="000000"/>
                <w:sz w:val="20"/>
              </w:rPr>
              <w:t xml:space="preserve">
дованных </w:t>
            </w:r>
            <w:r>
              <w:br/>
            </w:r>
            <w:r>
              <w:rPr>
                <w:rFonts w:ascii="Times New Roman"/>
                <w:b w:val="false"/>
                <w:i w:val="false"/>
                <w:color w:val="000000"/>
                <w:sz w:val="20"/>
              </w:rPr>
              <w:t xml:space="preserve">
теневым </w:t>
            </w:r>
            <w:r>
              <w:br/>
            </w:r>
            <w:r>
              <w:rPr>
                <w:rFonts w:ascii="Times New Roman"/>
                <w:b w:val="false"/>
                <w:i w:val="false"/>
                <w:color w:val="000000"/>
                <w:sz w:val="20"/>
              </w:rPr>
              <w:t xml:space="preserve">
кожухом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 </w:t>
            </w:r>
            <w:r>
              <w:br/>
            </w:r>
            <w:r>
              <w:rPr>
                <w:rFonts w:ascii="Times New Roman"/>
                <w:b w:val="false"/>
                <w:i w:val="false"/>
                <w:color w:val="000000"/>
                <w:sz w:val="20"/>
              </w:rPr>
              <w:t xml:space="preserve">
ами- </w:t>
            </w:r>
            <w:r>
              <w:br/>
            </w:r>
            <w:r>
              <w:rPr>
                <w:rFonts w:ascii="Times New Roman"/>
                <w:b w:val="false"/>
                <w:i w:val="false"/>
                <w:color w:val="000000"/>
                <w:sz w:val="20"/>
              </w:rPr>
              <w:t xml:space="preserve">
лен", </w:t>
            </w:r>
            <w:r>
              <w:br/>
            </w:r>
            <w:r>
              <w:rPr>
                <w:rFonts w:ascii="Times New Roman"/>
                <w:b w:val="false"/>
                <w:i w:val="false"/>
                <w:color w:val="000000"/>
                <w:sz w:val="20"/>
              </w:rPr>
              <w:t xml:space="preserve">
"Х",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1969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 </w:t>
            </w:r>
            <w:r>
              <w:br/>
            </w:r>
            <w:r>
              <w:rPr>
                <w:rFonts w:ascii="Times New Roman"/>
                <w:b w:val="false"/>
                <w:i w:val="false"/>
                <w:color w:val="000000"/>
                <w:sz w:val="20"/>
              </w:rPr>
              <w:t xml:space="preserve">
бутан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27111300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углеводо- </w:t>
            </w:r>
            <w:r>
              <w:br/>
            </w:r>
            <w:r>
              <w:rPr>
                <w:rFonts w:ascii="Times New Roman"/>
                <w:b w:val="false"/>
                <w:i w:val="false"/>
                <w:color w:val="000000"/>
                <w:sz w:val="20"/>
              </w:rPr>
              <w:t xml:space="preserve">
родных </w:t>
            </w:r>
            <w:r>
              <w:br/>
            </w:r>
            <w:r>
              <w:rPr>
                <w:rFonts w:ascii="Times New Roman"/>
                <w:b w:val="false"/>
                <w:i w:val="false"/>
                <w:color w:val="000000"/>
                <w:sz w:val="20"/>
              </w:rPr>
              <w:t xml:space="preserve">
газов,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15-144/- </w:t>
            </w:r>
            <w:r>
              <w:br/>
            </w:r>
            <w:r>
              <w:rPr>
                <w:rFonts w:ascii="Times New Roman"/>
                <w:b w:val="false"/>
                <w:i w:val="false"/>
                <w:color w:val="000000"/>
                <w:sz w:val="20"/>
              </w:rPr>
              <w:t xml:space="preserve">
01, </w:t>
            </w:r>
            <w:r>
              <w:br/>
            </w:r>
            <w:r>
              <w:rPr>
                <w:rFonts w:ascii="Times New Roman"/>
                <w:b w:val="false"/>
                <w:i w:val="false"/>
                <w:color w:val="000000"/>
                <w:sz w:val="20"/>
              </w:rPr>
              <w:t xml:space="preserve">
15-300, </w:t>
            </w:r>
            <w:r>
              <w:br/>
            </w:r>
            <w:r>
              <w:rPr>
                <w:rFonts w:ascii="Times New Roman"/>
                <w:b w:val="false"/>
                <w:i w:val="false"/>
                <w:color w:val="000000"/>
                <w:sz w:val="20"/>
              </w:rPr>
              <w:t xml:space="preserve">
15-435, </w:t>
            </w:r>
            <w:r>
              <w:br/>
            </w:r>
            <w:r>
              <w:rPr>
                <w:rFonts w:ascii="Times New Roman"/>
                <w:b w:val="false"/>
                <w:i w:val="false"/>
                <w:color w:val="000000"/>
                <w:sz w:val="20"/>
              </w:rPr>
              <w:t xml:space="preserve">
15-821, </w:t>
            </w:r>
            <w:r>
              <w:br/>
            </w:r>
            <w:r>
              <w:rPr>
                <w:rFonts w:ascii="Times New Roman"/>
                <w:b w:val="false"/>
                <w:i w:val="false"/>
                <w:color w:val="000000"/>
                <w:sz w:val="20"/>
              </w:rPr>
              <w:t xml:space="preserve">
15-1035, </w:t>
            </w:r>
            <w:r>
              <w:br/>
            </w:r>
            <w:r>
              <w:rPr>
                <w:rFonts w:ascii="Times New Roman"/>
                <w:b w:val="false"/>
                <w:i w:val="false"/>
                <w:color w:val="000000"/>
                <w:sz w:val="20"/>
              </w:rPr>
              <w:t xml:space="preserve">
15-1200/ </w:t>
            </w:r>
            <w:r>
              <w:br/>
            </w:r>
            <w:r>
              <w:rPr>
                <w:rFonts w:ascii="Times New Roman"/>
                <w:b w:val="false"/>
                <w:i w:val="false"/>
                <w:color w:val="000000"/>
                <w:sz w:val="20"/>
              </w:rPr>
              <w:t xml:space="preserve">
-01/-02, </w:t>
            </w:r>
            <w:r>
              <w:br/>
            </w:r>
            <w:r>
              <w:rPr>
                <w:rFonts w:ascii="Times New Roman"/>
                <w:b w:val="false"/>
                <w:i w:val="false"/>
                <w:color w:val="000000"/>
                <w:sz w:val="20"/>
              </w:rPr>
              <w:t xml:space="preserve">
15-1209, </w:t>
            </w:r>
            <w:r>
              <w:br/>
            </w:r>
            <w:r>
              <w:rPr>
                <w:rFonts w:ascii="Times New Roman"/>
                <w:b w:val="false"/>
                <w:i w:val="false"/>
                <w:color w:val="000000"/>
                <w:sz w:val="20"/>
              </w:rPr>
              <w:t xml:space="preserve">
15-1229, </w:t>
            </w:r>
            <w:r>
              <w:br/>
            </w:r>
            <w:r>
              <w:rPr>
                <w:rFonts w:ascii="Times New Roman"/>
                <w:b w:val="false"/>
                <w:i w:val="false"/>
                <w:color w:val="000000"/>
                <w:sz w:val="20"/>
              </w:rPr>
              <w:t xml:space="preserve">
15-1407/ </w:t>
            </w:r>
            <w:r>
              <w:br/>
            </w:r>
            <w:r>
              <w:rPr>
                <w:rFonts w:ascii="Times New Roman"/>
                <w:b w:val="false"/>
                <w:i w:val="false"/>
                <w:color w:val="000000"/>
                <w:sz w:val="20"/>
              </w:rPr>
              <w:t xml:space="preserve">
-01, </w:t>
            </w:r>
            <w:r>
              <w:br/>
            </w:r>
            <w:r>
              <w:rPr>
                <w:rFonts w:ascii="Times New Roman"/>
                <w:b w:val="false"/>
                <w:i w:val="false"/>
                <w:color w:val="000000"/>
                <w:sz w:val="20"/>
              </w:rPr>
              <w:t xml:space="preserve">
15-1519/ </w:t>
            </w:r>
            <w:r>
              <w:br/>
            </w:r>
            <w:r>
              <w:rPr>
                <w:rFonts w:ascii="Times New Roman"/>
                <w:b w:val="false"/>
                <w:i w:val="false"/>
                <w:color w:val="000000"/>
                <w:sz w:val="20"/>
              </w:rPr>
              <w:t xml:space="preserve">
-01/-02, </w:t>
            </w:r>
            <w:r>
              <w:br/>
            </w:r>
            <w:r>
              <w:rPr>
                <w:rFonts w:ascii="Times New Roman"/>
                <w:b w:val="false"/>
                <w:i w:val="false"/>
                <w:color w:val="000000"/>
                <w:sz w:val="20"/>
              </w:rPr>
              <w:t xml:space="preserve">
15-1569, </w:t>
            </w:r>
            <w:r>
              <w:br/>
            </w:r>
            <w:r>
              <w:rPr>
                <w:rFonts w:ascii="Times New Roman"/>
                <w:b w:val="false"/>
                <w:i w:val="false"/>
                <w:color w:val="000000"/>
                <w:sz w:val="20"/>
              </w:rPr>
              <w:t xml:space="preserve">
15-1602, </w:t>
            </w:r>
            <w:r>
              <w:br/>
            </w:r>
            <w:r>
              <w:rPr>
                <w:rFonts w:ascii="Times New Roman"/>
                <w:b w:val="false"/>
                <w:i w:val="false"/>
                <w:color w:val="000000"/>
                <w:sz w:val="20"/>
              </w:rPr>
              <w:t xml:space="preserve">
15-1615, </w:t>
            </w:r>
            <w:r>
              <w:br/>
            </w:r>
            <w:r>
              <w:rPr>
                <w:rFonts w:ascii="Times New Roman"/>
                <w:b w:val="false"/>
                <w:i w:val="false"/>
                <w:color w:val="000000"/>
                <w:sz w:val="20"/>
              </w:rPr>
              <w:t xml:space="preserve">
15-1780, </w:t>
            </w:r>
            <w:r>
              <w:br/>
            </w:r>
            <w:r>
              <w:rPr>
                <w:rFonts w:ascii="Times New Roman"/>
                <w:b w:val="false"/>
                <w:i w:val="false"/>
                <w:color w:val="000000"/>
                <w:sz w:val="20"/>
              </w:rPr>
              <w:t xml:space="preserve">
15-9102, </w:t>
            </w:r>
            <w:r>
              <w:br/>
            </w:r>
            <w:r>
              <w:rPr>
                <w:rFonts w:ascii="Times New Roman"/>
                <w:b w:val="false"/>
                <w:i w:val="false"/>
                <w:color w:val="000000"/>
                <w:sz w:val="20"/>
              </w:rPr>
              <w:t xml:space="preserve">
15-9121, </w:t>
            </w:r>
            <w:r>
              <w:br/>
            </w:r>
            <w:r>
              <w:rPr>
                <w:rFonts w:ascii="Times New Roman"/>
                <w:b w:val="false"/>
                <w:i w:val="false"/>
                <w:color w:val="000000"/>
                <w:sz w:val="20"/>
              </w:rPr>
              <w:t xml:space="preserve">
15-9503 </w:t>
            </w:r>
            <w:r>
              <w:br/>
            </w:r>
            <w:r>
              <w:rPr>
                <w:rFonts w:ascii="Times New Roman"/>
                <w:b w:val="false"/>
                <w:i w:val="false"/>
                <w:color w:val="000000"/>
                <w:sz w:val="20"/>
              </w:rPr>
              <w:t xml:space="preserve">
АВП, </w:t>
            </w:r>
            <w:r>
              <w:br/>
            </w:r>
            <w:r>
              <w:rPr>
                <w:rFonts w:ascii="Times New Roman"/>
                <w:b w:val="false"/>
                <w:i w:val="false"/>
                <w:color w:val="000000"/>
                <w:sz w:val="20"/>
              </w:rPr>
              <w:t xml:space="preserve">
901Р, </w:t>
            </w:r>
            <w:r>
              <w:br/>
            </w:r>
            <w:r>
              <w:rPr>
                <w:rFonts w:ascii="Times New Roman"/>
                <w:b w:val="false"/>
                <w:i w:val="false"/>
                <w:color w:val="000000"/>
                <w:sz w:val="20"/>
              </w:rPr>
              <w:t xml:space="preserve">
902Р, </w:t>
            </w:r>
            <w:r>
              <w:br/>
            </w:r>
            <w:r>
              <w:rPr>
                <w:rFonts w:ascii="Times New Roman"/>
                <w:b w:val="false"/>
                <w:i w:val="false"/>
                <w:color w:val="000000"/>
                <w:sz w:val="20"/>
              </w:rPr>
              <w:t xml:space="preserve">
903Р, </w:t>
            </w:r>
            <w:r>
              <w:br/>
            </w:r>
            <w:r>
              <w:rPr>
                <w:rFonts w:ascii="Times New Roman"/>
                <w:b w:val="false"/>
                <w:i w:val="false"/>
                <w:color w:val="000000"/>
                <w:sz w:val="20"/>
              </w:rPr>
              <w:t xml:space="preserve">
908Р)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 </w:t>
            </w:r>
            <w:r>
              <w:br/>
            </w:r>
            <w:r>
              <w:rPr>
                <w:rFonts w:ascii="Times New Roman"/>
                <w:b w:val="false"/>
                <w:i w:val="false"/>
                <w:color w:val="000000"/>
                <w:sz w:val="20"/>
              </w:rPr>
              <w:t xml:space="preserve">
тан",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 </w:t>
            </w:r>
            <w:r>
              <w:br/>
            </w:r>
            <w:r>
              <w:rPr>
                <w:rFonts w:ascii="Times New Roman"/>
                <w:b w:val="false"/>
                <w:i w:val="false"/>
                <w:color w:val="000000"/>
                <w:sz w:val="20"/>
              </w:rPr>
              <w:t xml:space="preserve">
бути- </w:t>
            </w:r>
            <w:r>
              <w:br/>
            </w:r>
            <w:r>
              <w:rPr>
                <w:rFonts w:ascii="Times New Roman"/>
                <w:b w:val="false"/>
                <w:i w:val="false"/>
                <w:color w:val="000000"/>
                <w:sz w:val="20"/>
              </w:rPr>
              <w:t xml:space="preserve">
лаце- </w:t>
            </w:r>
            <w:r>
              <w:br/>
            </w:r>
            <w:r>
              <w:rPr>
                <w:rFonts w:ascii="Times New Roman"/>
                <w:b w:val="false"/>
                <w:i w:val="false"/>
                <w:color w:val="000000"/>
                <w:sz w:val="20"/>
              </w:rPr>
              <w:t xml:space="preserve">
тат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29153400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 </w:t>
            </w:r>
            <w:r>
              <w:br/>
            </w:r>
            <w:r>
              <w:rPr>
                <w:rFonts w:ascii="Times New Roman"/>
                <w:b w:val="false"/>
                <w:i w:val="false"/>
                <w:color w:val="000000"/>
                <w:sz w:val="20"/>
              </w:rPr>
              <w:t xml:space="preserve">
бутила </w:t>
            </w:r>
            <w:r>
              <w:br/>
            </w:r>
            <w:r>
              <w:rPr>
                <w:rFonts w:ascii="Times New Roman"/>
                <w:b w:val="false"/>
                <w:i w:val="false"/>
                <w:color w:val="000000"/>
                <w:sz w:val="20"/>
              </w:rPr>
              <w:t xml:space="preserve">
цетат",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 </w:t>
            </w:r>
            <w:r>
              <w:br/>
            </w:r>
            <w:r>
              <w:rPr>
                <w:rFonts w:ascii="Times New Roman"/>
                <w:b w:val="false"/>
                <w:i w:val="false"/>
                <w:color w:val="000000"/>
                <w:sz w:val="20"/>
              </w:rPr>
              <w:t xml:space="preserve">
бути- </w:t>
            </w:r>
            <w:r>
              <w:br/>
            </w:r>
            <w:r>
              <w:rPr>
                <w:rFonts w:ascii="Times New Roman"/>
                <w:b w:val="false"/>
                <w:i w:val="false"/>
                <w:color w:val="000000"/>
                <w:sz w:val="20"/>
              </w:rPr>
              <w:t xml:space="preserve">
лен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29012300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угле- </w:t>
            </w:r>
            <w:r>
              <w:br/>
            </w:r>
            <w:r>
              <w:rPr>
                <w:rFonts w:ascii="Times New Roman"/>
                <w:b w:val="false"/>
                <w:i w:val="false"/>
                <w:color w:val="000000"/>
                <w:sz w:val="20"/>
              </w:rPr>
              <w:t xml:space="preserve">
водород- </w:t>
            </w:r>
            <w:r>
              <w:br/>
            </w:r>
            <w:r>
              <w:rPr>
                <w:rFonts w:ascii="Times New Roman"/>
                <w:b w:val="false"/>
                <w:i w:val="false"/>
                <w:color w:val="000000"/>
                <w:sz w:val="20"/>
              </w:rPr>
              <w:t xml:space="preserve">
ных </w:t>
            </w:r>
            <w:r>
              <w:br/>
            </w:r>
            <w:r>
              <w:rPr>
                <w:rFonts w:ascii="Times New Roman"/>
                <w:b w:val="false"/>
                <w:i w:val="false"/>
                <w:color w:val="000000"/>
                <w:sz w:val="20"/>
              </w:rPr>
              <w:t xml:space="preserve">
газов,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15-144/- </w:t>
            </w:r>
            <w:r>
              <w:br/>
            </w:r>
            <w:r>
              <w:rPr>
                <w:rFonts w:ascii="Times New Roman"/>
                <w:b w:val="false"/>
                <w:i w:val="false"/>
                <w:color w:val="000000"/>
                <w:sz w:val="20"/>
              </w:rPr>
              <w:t xml:space="preserve">
01, </w:t>
            </w:r>
            <w:r>
              <w:br/>
            </w:r>
            <w:r>
              <w:rPr>
                <w:rFonts w:ascii="Times New Roman"/>
                <w:b w:val="false"/>
                <w:i w:val="false"/>
                <w:color w:val="000000"/>
                <w:sz w:val="20"/>
              </w:rPr>
              <w:t xml:space="preserve">
15-300, </w:t>
            </w:r>
            <w:r>
              <w:br/>
            </w:r>
            <w:r>
              <w:rPr>
                <w:rFonts w:ascii="Times New Roman"/>
                <w:b w:val="false"/>
                <w:i w:val="false"/>
                <w:color w:val="000000"/>
                <w:sz w:val="20"/>
              </w:rPr>
              <w:t xml:space="preserve">
15-435, </w:t>
            </w:r>
            <w:r>
              <w:br/>
            </w:r>
            <w:r>
              <w:rPr>
                <w:rFonts w:ascii="Times New Roman"/>
                <w:b w:val="false"/>
                <w:i w:val="false"/>
                <w:color w:val="000000"/>
                <w:sz w:val="20"/>
              </w:rPr>
              <w:t xml:space="preserve">
15-821, </w:t>
            </w:r>
            <w:r>
              <w:br/>
            </w:r>
            <w:r>
              <w:rPr>
                <w:rFonts w:ascii="Times New Roman"/>
                <w:b w:val="false"/>
                <w:i w:val="false"/>
                <w:color w:val="000000"/>
                <w:sz w:val="20"/>
              </w:rPr>
              <w:t xml:space="preserve">
15-1035, </w:t>
            </w:r>
            <w:r>
              <w:br/>
            </w:r>
            <w:r>
              <w:rPr>
                <w:rFonts w:ascii="Times New Roman"/>
                <w:b w:val="false"/>
                <w:i w:val="false"/>
                <w:color w:val="000000"/>
                <w:sz w:val="20"/>
              </w:rPr>
              <w:t xml:space="preserve">
15-1200/ </w:t>
            </w:r>
            <w:r>
              <w:br/>
            </w:r>
            <w:r>
              <w:rPr>
                <w:rFonts w:ascii="Times New Roman"/>
                <w:b w:val="false"/>
                <w:i w:val="false"/>
                <w:color w:val="000000"/>
                <w:sz w:val="20"/>
              </w:rPr>
              <w:t xml:space="preserve">
-01/-02, </w:t>
            </w:r>
            <w:r>
              <w:br/>
            </w:r>
            <w:r>
              <w:rPr>
                <w:rFonts w:ascii="Times New Roman"/>
                <w:b w:val="false"/>
                <w:i w:val="false"/>
                <w:color w:val="000000"/>
                <w:sz w:val="20"/>
              </w:rPr>
              <w:t xml:space="preserve">
15-1209, </w:t>
            </w:r>
            <w:r>
              <w:br/>
            </w:r>
            <w:r>
              <w:rPr>
                <w:rFonts w:ascii="Times New Roman"/>
                <w:b w:val="false"/>
                <w:i w:val="false"/>
                <w:color w:val="000000"/>
                <w:sz w:val="20"/>
              </w:rPr>
              <w:t xml:space="preserve">
15-1229, </w:t>
            </w:r>
            <w:r>
              <w:br/>
            </w:r>
            <w:r>
              <w:rPr>
                <w:rFonts w:ascii="Times New Roman"/>
                <w:b w:val="false"/>
                <w:i w:val="false"/>
                <w:color w:val="000000"/>
                <w:sz w:val="20"/>
              </w:rPr>
              <w:t xml:space="preserve">
15-1407/ </w:t>
            </w:r>
            <w:r>
              <w:br/>
            </w:r>
            <w:r>
              <w:rPr>
                <w:rFonts w:ascii="Times New Roman"/>
                <w:b w:val="false"/>
                <w:i w:val="false"/>
                <w:color w:val="000000"/>
                <w:sz w:val="20"/>
              </w:rPr>
              <w:t xml:space="preserve">
-01, </w:t>
            </w:r>
            <w:r>
              <w:br/>
            </w:r>
            <w:r>
              <w:rPr>
                <w:rFonts w:ascii="Times New Roman"/>
                <w:b w:val="false"/>
                <w:i w:val="false"/>
                <w:color w:val="000000"/>
                <w:sz w:val="20"/>
              </w:rPr>
              <w:t xml:space="preserve">
15-1519/ </w:t>
            </w:r>
            <w:r>
              <w:br/>
            </w:r>
            <w:r>
              <w:rPr>
                <w:rFonts w:ascii="Times New Roman"/>
                <w:b w:val="false"/>
                <w:i w:val="false"/>
                <w:color w:val="000000"/>
                <w:sz w:val="20"/>
              </w:rPr>
              <w:t xml:space="preserve">
-01/-02, </w:t>
            </w:r>
            <w:r>
              <w:br/>
            </w:r>
            <w:r>
              <w:rPr>
                <w:rFonts w:ascii="Times New Roman"/>
                <w:b w:val="false"/>
                <w:i w:val="false"/>
                <w:color w:val="000000"/>
                <w:sz w:val="20"/>
              </w:rPr>
              <w:t xml:space="preserve">
15-1569, </w:t>
            </w:r>
            <w:r>
              <w:br/>
            </w:r>
            <w:r>
              <w:rPr>
                <w:rFonts w:ascii="Times New Roman"/>
                <w:b w:val="false"/>
                <w:i w:val="false"/>
                <w:color w:val="000000"/>
                <w:sz w:val="20"/>
              </w:rPr>
              <w:t xml:space="preserve">
15-1602, </w:t>
            </w:r>
            <w:r>
              <w:br/>
            </w:r>
            <w:r>
              <w:rPr>
                <w:rFonts w:ascii="Times New Roman"/>
                <w:b w:val="false"/>
                <w:i w:val="false"/>
                <w:color w:val="000000"/>
                <w:sz w:val="20"/>
              </w:rPr>
              <w:t xml:space="preserve">
15-1615, </w:t>
            </w:r>
            <w:r>
              <w:br/>
            </w:r>
            <w:r>
              <w:rPr>
                <w:rFonts w:ascii="Times New Roman"/>
                <w:b w:val="false"/>
                <w:i w:val="false"/>
                <w:color w:val="000000"/>
                <w:sz w:val="20"/>
              </w:rPr>
              <w:t xml:space="preserve">
15-1780, </w:t>
            </w:r>
            <w:r>
              <w:br/>
            </w:r>
            <w:r>
              <w:rPr>
                <w:rFonts w:ascii="Times New Roman"/>
                <w:b w:val="false"/>
                <w:i w:val="false"/>
                <w:color w:val="000000"/>
                <w:sz w:val="20"/>
              </w:rPr>
              <w:t xml:space="preserve">
15-9102, </w:t>
            </w:r>
            <w:r>
              <w:br/>
            </w:r>
            <w:r>
              <w:rPr>
                <w:rFonts w:ascii="Times New Roman"/>
                <w:b w:val="false"/>
                <w:i w:val="false"/>
                <w:color w:val="000000"/>
                <w:sz w:val="20"/>
              </w:rPr>
              <w:t xml:space="preserve">
15-9121, </w:t>
            </w:r>
            <w:r>
              <w:br/>
            </w:r>
            <w:r>
              <w:rPr>
                <w:rFonts w:ascii="Times New Roman"/>
                <w:b w:val="false"/>
                <w:i w:val="false"/>
                <w:color w:val="000000"/>
                <w:sz w:val="20"/>
              </w:rPr>
              <w:t xml:space="preserve">
15-9503 </w:t>
            </w:r>
            <w:r>
              <w:br/>
            </w:r>
            <w:r>
              <w:rPr>
                <w:rFonts w:ascii="Times New Roman"/>
                <w:b w:val="false"/>
                <w:i w:val="false"/>
                <w:color w:val="000000"/>
                <w:sz w:val="20"/>
              </w:rPr>
              <w:t xml:space="preserve">
АВП, </w:t>
            </w:r>
            <w:r>
              <w:br/>
            </w:r>
            <w:r>
              <w:rPr>
                <w:rFonts w:ascii="Times New Roman"/>
                <w:b w:val="false"/>
                <w:i w:val="false"/>
                <w:color w:val="000000"/>
                <w:sz w:val="20"/>
              </w:rPr>
              <w:t xml:space="preserve">
901Р, </w:t>
            </w:r>
            <w:r>
              <w:br/>
            </w:r>
            <w:r>
              <w:rPr>
                <w:rFonts w:ascii="Times New Roman"/>
                <w:b w:val="false"/>
                <w:i w:val="false"/>
                <w:color w:val="000000"/>
                <w:sz w:val="20"/>
              </w:rPr>
              <w:t xml:space="preserve">
902Р, </w:t>
            </w:r>
            <w:r>
              <w:br/>
            </w:r>
            <w:r>
              <w:rPr>
                <w:rFonts w:ascii="Times New Roman"/>
                <w:b w:val="false"/>
                <w:i w:val="false"/>
                <w:color w:val="000000"/>
                <w:sz w:val="20"/>
              </w:rPr>
              <w:t xml:space="preserve">
903Р, </w:t>
            </w:r>
            <w:r>
              <w:br/>
            </w:r>
            <w:r>
              <w:rPr>
                <w:rFonts w:ascii="Times New Roman"/>
                <w:b w:val="false"/>
                <w:i w:val="false"/>
                <w:color w:val="000000"/>
                <w:sz w:val="20"/>
              </w:rPr>
              <w:t xml:space="preserve">
908Р)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 </w:t>
            </w:r>
            <w:r>
              <w:br/>
            </w:r>
            <w:r>
              <w:rPr>
                <w:rFonts w:ascii="Times New Roman"/>
                <w:b w:val="false"/>
                <w:i w:val="false"/>
                <w:color w:val="000000"/>
                <w:sz w:val="20"/>
              </w:rPr>
              <w:t xml:space="preserve">
тан", </w:t>
            </w:r>
            <w:r>
              <w:br/>
            </w:r>
            <w:r>
              <w:rPr>
                <w:rFonts w:ascii="Times New Roman"/>
                <w:b w:val="false"/>
                <w:i w:val="false"/>
                <w:color w:val="000000"/>
                <w:sz w:val="20"/>
              </w:rPr>
              <w:t xml:space="preserve">
"С </w:t>
            </w:r>
            <w:r>
              <w:br/>
            </w:r>
            <w:r>
              <w:rPr>
                <w:rFonts w:ascii="Times New Roman"/>
                <w:b w:val="false"/>
                <w:i w:val="false"/>
                <w:color w:val="000000"/>
                <w:sz w:val="20"/>
              </w:rPr>
              <w:t xml:space="preserve">
горки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 </w:t>
            </w:r>
            <w:r>
              <w:br/>
            </w:r>
            <w:r>
              <w:rPr>
                <w:rFonts w:ascii="Times New Roman"/>
                <w:b w:val="false"/>
                <w:i w:val="false"/>
                <w:color w:val="000000"/>
                <w:sz w:val="20"/>
              </w:rPr>
              <w:t xml:space="preserve">
меры </w:t>
            </w:r>
            <w:r>
              <w:br/>
            </w:r>
            <w:r>
              <w:rPr>
                <w:rFonts w:ascii="Times New Roman"/>
                <w:b w:val="false"/>
                <w:i w:val="false"/>
                <w:color w:val="000000"/>
                <w:sz w:val="20"/>
              </w:rPr>
              <w:t xml:space="preserve">
цикло- </w:t>
            </w:r>
            <w:r>
              <w:br/>
            </w:r>
            <w:r>
              <w:rPr>
                <w:rFonts w:ascii="Times New Roman"/>
                <w:b w:val="false"/>
                <w:i w:val="false"/>
                <w:color w:val="000000"/>
                <w:sz w:val="20"/>
              </w:rPr>
              <w:t xml:space="preserve">
доде- </w:t>
            </w:r>
            <w:r>
              <w:br/>
            </w:r>
            <w:r>
              <w:rPr>
                <w:rFonts w:ascii="Times New Roman"/>
                <w:b w:val="false"/>
                <w:i w:val="false"/>
                <w:color w:val="000000"/>
                <w:sz w:val="20"/>
              </w:rPr>
              <w:t xml:space="preserve">
катри- </w:t>
            </w:r>
            <w:r>
              <w:br/>
            </w:r>
            <w:r>
              <w:rPr>
                <w:rFonts w:ascii="Times New Roman"/>
                <w:b w:val="false"/>
                <w:i w:val="false"/>
                <w:color w:val="000000"/>
                <w:sz w:val="20"/>
              </w:rPr>
              <w:t xml:space="preserve">
ена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Циклододекатриена изомеры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 </w:t>
            </w:r>
            <w:r>
              <w:br/>
            </w:r>
            <w:r>
              <w:rPr>
                <w:rFonts w:ascii="Times New Roman"/>
                <w:b w:val="false"/>
                <w:i w:val="false"/>
                <w:color w:val="000000"/>
                <w:sz w:val="20"/>
              </w:rPr>
              <w:t xml:space="preserve">
октан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или уни- </w:t>
            </w:r>
            <w:r>
              <w:br/>
            </w:r>
            <w:r>
              <w:rPr>
                <w:rFonts w:ascii="Times New Roman"/>
                <w:b w:val="false"/>
                <w:i w:val="false"/>
                <w:color w:val="000000"/>
                <w:sz w:val="20"/>
              </w:rPr>
              <w:t xml:space="preserve">
версаль- </w:t>
            </w:r>
            <w:r>
              <w:br/>
            </w:r>
            <w:r>
              <w:rPr>
                <w:rFonts w:ascii="Times New Roman"/>
                <w:b w:val="false"/>
                <w:i w:val="false"/>
                <w:color w:val="000000"/>
                <w:sz w:val="20"/>
              </w:rPr>
              <w:t xml:space="preserve">
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"С"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Изопе- </w:t>
            </w:r>
            <w:r>
              <w:br/>
            </w:r>
            <w:r>
              <w:rPr>
                <w:rFonts w:ascii="Times New Roman"/>
                <w:b w:val="false"/>
                <w:i w:val="false"/>
                <w:color w:val="000000"/>
                <w:sz w:val="20"/>
              </w:rPr>
              <w:t xml:space="preserve">
нтан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пентана,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(модель </w:t>
            </w:r>
            <w:r>
              <w:br/>
            </w:r>
            <w:r>
              <w:rPr>
                <w:rFonts w:ascii="Times New Roman"/>
                <w:b w:val="false"/>
                <w:i w:val="false"/>
                <w:color w:val="000000"/>
                <w:sz w:val="20"/>
              </w:rPr>
              <w:t xml:space="preserve">
15-1208, </w:t>
            </w:r>
            <w:r>
              <w:br/>
            </w:r>
            <w:r>
              <w:rPr>
                <w:rFonts w:ascii="Times New Roman"/>
                <w:b w:val="false"/>
                <w:i w:val="false"/>
                <w:color w:val="000000"/>
                <w:sz w:val="20"/>
              </w:rPr>
              <w:t xml:space="preserve">
15-1520/ </w:t>
            </w:r>
            <w:r>
              <w:br/>
            </w:r>
            <w:r>
              <w:rPr>
                <w:rFonts w:ascii="Times New Roman"/>
                <w:b w:val="false"/>
                <w:i w:val="false"/>
                <w:color w:val="000000"/>
                <w:sz w:val="20"/>
              </w:rPr>
              <w:t xml:space="preserve">
-01, </w:t>
            </w:r>
            <w:r>
              <w:br/>
            </w:r>
            <w:r>
              <w:rPr>
                <w:rFonts w:ascii="Times New Roman"/>
                <w:b w:val="false"/>
                <w:i w:val="false"/>
                <w:color w:val="000000"/>
                <w:sz w:val="20"/>
              </w:rPr>
              <w:t xml:space="preserve">
15-1722)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 </w:t>
            </w:r>
            <w:r>
              <w:br/>
            </w:r>
            <w:r>
              <w:rPr>
                <w:rFonts w:ascii="Times New Roman"/>
                <w:b w:val="false"/>
                <w:i w:val="false"/>
                <w:color w:val="000000"/>
                <w:sz w:val="20"/>
              </w:rPr>
              <w:t xml:space="preserve">
тан", </w:t>
            </w:r>
            <w:r>
              <w:br/>
            </w:r>
            <w:r>
              <w:rPr>
                <w:rFonts w:ascii="Times New Roman"/>
                <w:b w:val="false"/>
                <w:i w:val="false"/>
                <w:color w:val="000000"/>
                <w:sz w:val="20"/>
              </w:rPr>
              <w:t xml:space="preserve">
"Х",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 </w:t>
            </w:r>
            <w:r>
              <w:br/>
            </w:r>
            <w:r>
              <w:rPr>
                <w:rFonts w:ascii="Times New Roman"/>
                <w:b w:val="false"/>
                <w:i w:val="false"/>
                <w:color w:val="000000"/>
                <w:sz w:val="20"/>
              </w:rPr>
              <w:t xml:space="preserve">
прен </w:t>
            </w:r>
            <w:r>
              <w:br/>
            </w:r>
            <w:r>
              <w:rPr>
                <w:rFonts w:ascii="Times New Roman"/>
                <w:b w:val="false"/>
                <w:i w:val="false"/>
                <w:color w:val="000000"/>
                <w:sz w:val="20"/>
              </w:rPr>
              <w:t xml:space="preserve">
стаби- </w:t>
            </w:r>
            <w:r>
              <w:br/>
            </w:r>
            <w:r>
              <w:rPr>
                <w:rFonts w:ascii="Times New Roman"/>
                <w:b w:val="false"/>
                <w:i w:val="false"/>
                <w:color w:val="000000"/>
                <w:sz w:val="20"/>
              </w:rPr>
              <w:t xml:space="preserve">
лизи- </w:t>
            </w:r>
            <w:r>
              <w:br/>
            </w:r>
            <w:r>
              <w:rPr>
                <w:rFonts w:ascii="Times New Roman"/>
                <w:b w:val="false"/>
                <w:i w:val="false"/>
                <w:color w:val="000000"/>
                <w:sz w:val="20"/>
              </w:rPr>
              <w:t xml:space="preserve">
рован- </w:t>
            </w:r>
            <w:r>
              <w:br/>
            </w:r>
            <w:r>
              <w:rPr>
                <w:rFonts w:ascii="Times New Roman"/>
                <w:b w:val="false"/>
                <w:i w:val="false"/>
                <w:color w:val="000000"/>
                <w:sz w:val="20"/>
              </w:rPr>
              <w:t xml:space="preserve">
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29012400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и обору- </w:t>
            </w:r>
            <w:r>
              <w:br/>
            </w:r>
            <w:r>
              <w:rPr>
                <w:rFonts w:ascii="Times New Roman"/>
                <w:b w:val="false"/>
                <w:i w:val="false"/>
                <w:color w:val="000000"/>
                <w:sz w:val="20"/>
              </w:rPr>
              <w:t xml:space="preserve">
дованных </w:t>
            </w:r>
            <w:r>
              <w:br/>
            </w:r>
            <w:r>
              <w:rPr>
                <w:rFonts w:ascii="Times New Roman"/>
                <w:b w:val="false"/>
                <w:i w:val="false"/>
                <w:color w:val="000000"/>
                <w:sz w:val="20"/>
              </w:rPr>
              <w:t xml:space="preserve">
теневым </w:t>
            </w:r>
            <w:r>
              <w:br/>
            </w:r>
            <w:r>
              <w:rPr>
                <w:rFonts w:ascii="Times New Roman"/>
                <w:b w:val="false"/>
                <w:i w:val="false"/>
                <w:color w:val="000000"/>
                <w:sz w:val="20"/>
              </w:rPr>
              <w:t xml:space="preserve">
кожухом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 </w:t>
            </w:r>
            <w:r>
              <w:br/>
            </w:r>
            <w:r>
              <w:rPr>
                <w:rFonts w:ascii="Times New Roman"/>
                <w:b w:val="false"/>
                <w:i w:val="false"/>
                <w:color w:val="000000"/>
                <w:sz w:val="20"/>
              </w:rPr>
              <w:t xml:space="preserve">
5BN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 </w:t>
            </w:r>
            <w:r>
              <w:br/>
            </w:r>
            <w:r>
              <w:rPr>
                <w:rFonts w:ascii="Times New Roman"/>
                <w:b w:val="false"/>
                <w:i w:val="false"/>
                <w:color w:val="000000"/>
                <w:sz w:val="20"/>
              </w:rPr>
              <w:t xml:space="preserve">
прен", </w:t>
            </w:r>
            <w:r>
              <w:br/>
            </w:r>
            <w:r>
              <w:rPr>
                <w:rFonts w:ascii="Times New Roman"/>
                <w:b w:val="false"/>
                <w:i w:val="false"/>
                <w:color w:val="000000"/>
                <w:sz w:val="20"/>
              </w:rPr>
              <w:t xml:space="preserve">
"Х",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 </w:t>
            </w:r>
            <w:r>
              <w:br/>
            </w:r>
            <w:r>
              <w:rPr>
                <w:rFonts w:ascii="Times New Roman"/>
                <w:b w:val="false"/>
                <w:i w:val="false"/>
                <w:color w:val="000000"/>
                <w:sz w:val="20"/>
              </w:rPr>
              <w:t xml:space="preserve">
пропи- </w:t>
            </w:r>
            <w:r>
              <w:br/>
            </w:r>
            <w:r>
              <w:rPr>
                <w:rFonts w:ascii="Times New Roman"/>
                <w:b w:val="false"/>
                <w:i w:val="false"/>
                <w:color w:val="000000"/>
                <w:sz w:val="20"/>
              </w:rPr>
              <w:t xml:space="preserve">
ламин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29211930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TU38 </w:t>
            </w:r>
            <w:r>
              <w:br/>
            </w:r>
            <w:r>
              <w:rPr>
                <w:rFonts w:ascii="Times New Roman"/>
                <w:b w:val="false"/>
                <w:i w:val="false"/>
                <w:color w:val="000000"/>
                <w:sz w:val="20"/>
              </w:rPr>
              <w:t xml:space="preserve">
TE21 </w:t>
            </w:r>
            <w:r>
              <w:br/>
            </w:r>
            <w:r>
              <w:rPr>
                <w:rFonts w:ascii="Times New Roman"/>
                <w:b w:val="false"/>
                <w:i w:val="false"/>
                <w:color w:val="000000"/>
                <w:sz w:val="20"/>
              </w:rPr>
              <w:t xml:space="preserve">
TE22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 </w:t>
            </w:r>
            <w:r>
              <w:br/>
            </w:r>
            <w:r>
              <w:rPr>
                <w:rFonts w:ascii="Times New Roman"/>
                <w:b w:val="false"/>
                <w:i w:val="false"/>
                <w:color w:val="000000"/>
                <w:sz w:val="20"/>
              </w:rPr>
              <w:t xml:space="preserve">
пропи </w:t>
            </w:r>
            <w:r>
              <w:br/>
            </w:r>
            <w:r>
              <w:rPr>
                <w:rFonts w:ascii="Times New Roman"/>
                <w:b w:val="false"/>
                <w:i w:val="false"/>
                <w:color w:val="000000"/>
                <w:sz w:val="20"/>
              </w:rPr>
              <w:t xml:space="preserve">
ламин", </w:t>
            </w:r>
            <w:r>
              <w:br/>
            </w:r>
            <w:r>
              <w:rPr>
                <w:rFonts w:ascii="Times New Roman"/>
                <w:b w:val="false"/>
                <w:i w:val="false"/>
                <w:color w:val="000000"/>
                <w:sz w:val="20"/>
              </w:rPr>
              <w:t xml:space="preserve">
"Х",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 </w:t>
            </w:r>
            <w:r>
              <w:br/>
            </w:r>
            <w:r>
              <w:rPr>
                <w:rFonts w:ascii="Times New Roman"/>
                <w:b w:val="false"/>
                <w:i w:val="false"/>
                <w:color w:val="000000"/>
                <w:sz w:val="20"/>
              </w:rPr>
              <w:t xml:space="preserve">
про- </w:t>
            </w:r>
            <w:r>
              <w:br/>
            </w:r>
            <w:r>
              <w:rPr>
                <w:rFonts w:ascii="Times New Roman"/>
                <w:b w:val="false"/>
                <w:i w:val="false"/>
                <w:color w:val="000000"/>
                <w:sz w:val="20"/>
              </w:rPr>
              <w:t xml:space="preserve">
пил </w:t>
            </w:r>
            <w:r>
              <w:br/>
            </w:r>
            <w:r>
              <w:rPr>
                <w:rFonts w:ascii="Times New Roman"/>
                <w:b w:val="false"/>
                <w:i w:val="false"/>
                <w:color w:val="000000"/>
                <w:sz w:val="20"/>
              </w:rPr>
              <w:t xml:space="preserve">
бен- </w:t>
            </w:r>
            <w:r>
              <w:br/>
            </w:r>
            <w:r>
              <w:rPr>
                <w:rFonts w:ascii="Times New Roman"/>
                <w:b w:val="false"/>
                <w:i w:val="false"/>
                <w:color w:val="000000"/>
                <w:sz w:val="20"/>
              </w:rPr>
              <w:t xml:space="preserve">
зол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29027000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 </w:t>
            </w:r>
            <w:r>
              <w:br/>
            </w:r>
            <w:r>
              <w:rPr>
                <w:rFonts w:ascii="Times New Roman"/>
                <w:b w:val="false"/>
                <w:i w:val="false"/>
                <w:color w:val="000000"/>
                <w:sz w:val="20"/>
              </w:rPr>
              <w:t xml:space="preserve">
пропил- </w:t>
            </w:r>
            <w:r>
              <w:br/>
            </w:r>
            <w:r>
              <w:rPr>
                <w:rFonts w:ascii="Times New Roman"/>
                <w:b w:val="false"/>
                <w:i w:val="false"/>
                <w:color w:val="000000"/>
                <w:sz w:val="20"/>
              </w:rPr>
              <w:t xml:space="preserve">
бен- </w:t>
            </w:r>
            <w:r>
              <w:br/>
            </w:r>
            <w:r>
              <w:rPr>
                <w:rFonts w:ascii="Times New Roman"/>
                <w:b w:val="false"/>
                <w:i w:val="false"/>
                <w:color w:val="000000"/>
                <w:sz w:val="20"/>
              </w:rPr>
              <w:t xml:space="preserve">
зол",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КИ-1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КИ-1",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кор- </w:t>
            </w:r>
            <w:r>
              <w:br/>
            </w:r>
            <w:r>
              <w:rPr>
                <w:rFonts w:ascii="Times New Roman"/>
                <w:b w:val="false"/>
                <w:i w:val="false"/>
                <w:color w:val="000000"/>
                <w:sz w:val="20"/>
              </w:rPr>
              <w:t xml:space="preserve">
розии </w:t>
            </w:r>
            <w:r>
              <w:br/>
            </w:r>
            <w:r>
              <w:rPr>
                <w:rFonts w:ascii="Times New Roman"/>
                <w:b w:val="false"/>
                <w:i w:val="false"/>
                <w:color w:val="000000"/>
                <w:sz w:val="20"/>
              </w:rPr>
              <w:t xml:space="preserve">
"Аль- </w:t>
            </w:r>
            <w:r>
              <w:br/>
            </w:r>
            <w:r>
              <w:rPr>
                <w:rFonts w:ascii="Times New Roman"/>
                <w:b w:val="false"/>
                <w:i w:val="false"/>
                <w:color w:val="000000"/>
                <w:sz w:val="20"/>
              </w:rPr>
              <w:t xml:space="preserve">
пан"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корро- </w:t>
            </w:r>
            <w:r>
              <w:br/>
            </w:r>
            <w:r>
              <w:rPr>
                <w:rFonts w:ascii="Times New Roman"/>
                <w:b w:val="false"/>
                <w:i w:val="false"/>
                <w:color w:val="000000"/>
                <w:sz w:val="20"/>
              </w:rPr>
              <w:t xml:space="preserve">
зии </w:t>
            </w:r>
            <w:r>
              <w:br/>
            </w:r>
            <w:r>
              <w:rPr>
                <w:rFonts w:ascii="Times New Roman"/>
                <w:b w:val="false"/>
                <w:i w:val="false"/>
                <w:color w:val="000000"/>
                <w:sz w:val="20"/>
              </w:rPr>
              <w:t xml:space="preserve">
"Аль- </w:t>
            </w:r>
            <w:r>
              <w:br/>
            </w:r>
            <w:r>
              <w:rPr>
                <w:rFonts w:ascii="Times New Roman"/>
                <w:b w:val="false"/>
                <w:i w:val="false"/>
                <w:color w:val="000000"/>
                <w:sz w:val="20"/>
              </w:rPr>
              <w:t xml:space="preserve">
пан",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кор- </w:t>
            </w:r>
            <w:r>
              <w:br/>
            </w:r>
            <w:r>
              <w:rPr>
                <w:rFonts w:ascii="Times New Roman"/>
                <w:b w:val="false"/>
                <w:i w:val="false"/>
                <w:color w:val="000000"/>
                <w:sz w:val="20"/>
              </w:rPr>
              <w:t xml:space="preserve">
розии </w:t>
            </w:r>
            <w:r>
              <w:br/>
            </w:r>
            <w:r>
              <w:rPr>
                <w:rFonts w:ascii="Times New Roman"/>
                <w:b w:val="false"/>
                <w:i w:val="false"/>
                <w:color w:val="000000"/>
                <w:sz w:val="20"/>
              </w:rPr>
              <w:t xml:space="preserve">
"Амфи- </w:t>
            </w:r>
            <w:r>
              <w:br/>
            </w:r>
            <w:r>
              <w:rPr>
                <w:rFonts w:ascii="Times New Roman"/>
                <w:b w:val="false"/>
                <w:i w:val="false"/>
                <w:color w:val="000000"/>
                <w:sz w:val="20"/>
              </w:rPr>
              <w:t xml:space="preserve">
кор"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"Амфи- </w:t>
            </w:r>
            <w:r>
              <w:br/>
            </w:r>
            <w:r>
              <w:rPr>
                <w:rFonts w:ascii="Times New Roman"/>
                <w:b w:val="false"/>
                <w:i w:val="false"/>
                <w:color w:val="000000"/>
                <w:sz w:val="20"/>
              </w:rPr>
              <w:t xml:space="preserve">
кор",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кор- </w:t>
            </w:r>
            <w:r>
              <w:br/>
            </w:r>
            <w:r>
              <w:rPr>
                <w:rFonts w:ascii="Times New Roman"/>
                <w:b w:val="false"/>
                <w:i w:val="false"/>
                <w:color w:val="000000"/>
                <w:sz w:val="20"/>
              </w:rPr>
              <w:t xml:space="preserve">
розии </w:t>
            </w:r>
            <w:r>
              <w:br/>
            </w:r>
            <w:r>
              <w:rPr>
                <w:rFonts w:ascii="Times New Roman"/>
                <w:b w:val="false"/>
                <w:i w:val="false"/>
                <w:color w:val="000000"/>
                <w:sz w:val="20"/>
              </w:rPr>
              <w:t xml:space="preserve">
"Ан- </w:t>
            </w:r>
            <w:r>
              <w:br/>
            </w:r>
            <w:r>
              <w:rPr>
                <w:rFonts w:ascii="Times New Roman"/>
                <w:b w:val="false"/>
                <w:i w:val="false"/>
                <w:color w:val="000000"/>
                <w:sz w:val="20"/>
              </w:rPr>
              <w:t xml:space="preserve">
тик-1"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 </w:t>
            </w:r>
            <w:r>
              <w:br/>
            </w:r>
            <w:r>
              <w:rPr>
                <w:rFonts w:ascii="Times New Roman"/>
                <w:b w:val="false"/>
                <w:i w:val="false"/>
                <w:color w:val="000000"/>
                <w:sz w:val="20"/>
              </w:rPr>
              <w:t xml:space="preserve">
тик-1",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корро- </w:t>
            </w:r>
            <w:r>
              <w:br/>
            </w:r>
            <w:r>
              <w:rPr>
                <w:rFonts w:ascii="Times New Roman"/>
                <w:b w:val="false"/>
                <w:i w:val="false"/>
                <w:color w:val="000000"/>
                <w:sz w:val="20"/>
              </w:rPr>
              <w:t xml:space="preserve">
зии </w:t>
            </w:r>
            <w:r>
              <w:br/>
            </w:r>
            <w:r>
              <w:rPr>
                <w:rFonts w:ascii="Times New Roman"/>
                <w:b w:val="false"/>
                <w:i w:val="false"/>
                <w:color w:val="000000"/>
                <w:sz w:val="20"/>
              </w:rPr>
              <w:t xml:space="preserve">
"Викор"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 </w:t>
            </w:r>
            <w:r>
              <w:br/>
            </w:r>
            <w:r>
              <w:rPr>
                <w:rFonts w:ascii="Times New Roman"/>
                <w:b w:val="false"/>
                <w:i w:val="false"/>
                <w:color w:val="000000"/>
                <w:sz w:val="20"/>
              </w:rPr>
              <w:t xml:space="preserve">
кор",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кор- </w:t>
            </w:r>
            <w:r>
              <w:br/>
            </w:r>
            <w:r>
              <w:rPr>
                <w:rFonts w:ascii="Times New Roman"/>
                <w:b w:val="false"/>
                <w:i w:val="false"/>
                <w:color w:val="000000"/>
                <w:sz w:val="20"/>
              </w:rPr>
              <w:t xml:space="preserve">
розии </w:t>
            </w:r>
            <w:r>
              <w:br/>
            </w:r>
            <w:r>
              <w:rPr>
                <w:rFonts w:ascii="Times New Roman"/>
                <w:b w:val="false"/>
                <w:i w:val="false"/>
                <w:color w:val="000000"/>
                <w:sz w:val="20"/>
              </w:rPr>
              <w:t xml:space="preserve">
"Вол- </w:t>
            </w:r>
            <w:r>
              <w:br/>
            </w:r>
            <w:r>
              <w:rPr>
                <w:rFonts w:ascii="Times New Roman"/>
                <w:b w:val="false"/>
                <w:i w:val="false"/>
                <w:color w:val="000000"/>
                <w:sz w:val="20"/>
              </w:rPr>
              <w:t xml:space="preserve">
га-1"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корро- </w:t>
            </w:r>
            <w:r>
              <w:br/>
            </w:r>
            <w:r>
              <w:rPr>
                <w:rFonts w:ascii="Times New Roman"/>
                <w:b w:val="false"/>
                <w:i w:val="false"/>
                <w:color w:val="000000"/>
                <w:sz w:val="20"/>
              </w:rPr>
              <w:t xml:space="preserve">
зии </w:t>
            </w:r>
            <w:r>
              <w:br/>
            </w:r>
            <w:r>
              <w:rPr>
                <w:rFonts w:ascii="Times New Roman"/>
                <w:b w:val="false"/>
                <w:i w:val="false"/>
                <w:color w:val="000000"/>
                <w:sz w:val="20"/>
              </w:rPr>
              <w:t xml:space="preserve">
"Вол- </w:t>
            </w:r>
            <w:r>
              <w:br/>
            </w:r>
            <w:r>
              <w:rPr>
                <w:rFonts w:ascii="Times New Roman"/>
                <w:b w:val="false"/>
                <w:i w:val="false"/>
                <w:color w:val="000000"/>
                <w:sz w:val="20"/>
              </w:rPr>
              <w:t xml:space="preserve">
га-1",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кор- </w:t>
            </w:r>
            <w:r>
              <w:br/>
            </w:r>
            <w:r>
              <w:rPr>
                <w:rFonts w:ascii="Times New Roman"/>
                <w:b w:val="false"/>
                <w:i w:val="false"/>
                <w:color w:val="000000"/>
                <w:sz w:val="20"/>
              </w:rPr>
              <w:t xml:space="preserve">
розии </w:t>
            </w:r>
            <w:r>
              <w:br/>
            </w:r>
            <w:r>
              <w:rPr>
                <w:rFonts w:ascii="Times New Roman"/>
                <w:b w:val="false"/>
                <w:i w:val="false"/>
                <w:color w:val="000000"/>
                <w:sz w:val="20"/>
              </w:rPr>
              <w:t xml:space="preserve">
"Инфан </w:t>
            </w:r>
            <w:r>
              <w:br/>
            </w:r>
            <w:r>
              <w:rPr>
                <w:rFonts w:ascii="Times New Roman"/>
                <w:b w:val="false"/>
                <w:i w:val="false"/>
                <w:color w:val="000000"/>
                <w:sz w:val="20"/>
              </w:rPr>
              <w:t xml:space="preserve">
газ-1"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"Ифхан- </w:t>
            </w:r>
            <w:r>
              <w:br/>
            </w:r>
            <w:r>
              <w:rPr>
                <w:rFonts w:ascii="Times New Roman"/>
                <w:b w:val="false"/>
                <w:i w:val="false"/>
                <w:color w:val="000000"/>
                <w:sz w:val="20"/>
              </w:rPr>
              <w:t xml:space="preserve">
газ",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кор- </w:t>
            </w:r>
            <w:r>
              <w:br/>
            </w:r>
            <w:r>
              <w:rPr>
                <w:rFonts w:ascii="Times New Roman"/>
                <w:b w:val="false"/>
                <w:i w:val="false"/>
                <w:color w:val="000000"/>
                <w:sz w:val="20"/>
              </w:rPr>
              <w:t xml:space="preserve">
розии </w:t>
            </w:r>
            <w:r>
              <w:br/>
            </w:r>
            <w:r>
              <w:rPr>
                <w:rFonts w:ascii="Times New Roman"/>
                <w:b w:val="false"/>
                <w:i w:val="false"/>
                <w:color w:val="000000"/>
                <w:sz w:val="20"/>
              </w:rPr>
              <w:t xml:space="preserve">
"Нефте </w:t>
            </w:r>
            <w:r>
              <w:br/>
            </w:r>
            <w:r>
              <w:rPr>
                <w:rFonts w:ascii="Times New Roman"/>
                <w:b w:val="false"/>
                <w:i w:val="false"/>
                <w:color w:val="000000"/>
                <w:sz w:val="20"/>
              </w:rPr>
              <w:t xml:space="preserve">
газ-1"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Нефте- </w:t>
            </w:r>
            <w:r>
              <w:br/>
            </w:r>
            <w:r>
              <w:rPr>
                <w:rFonts w:ascii="Times New Roman"/>
                <w:b w:val="false"/>
                <w:i w:val="false"/>
                <w:color w:val="000000"/>
                <w:sz w:val="20"/>
              </w:rPr>
              <w:t xml:space="preserve">
газ-1",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кор- </w:t>
            </w:r>
            <w:r>
              <w:br/>
            </w:r>
            <w:r>
              <w:rPr>
                <w:rFonts w:ascii="Times New Roman"/>
                <w:b w:val="false"/>
                <w:i w:val="false"/>
                <w:color w:val="000000"/>
                <w:sz w:val="20"/>
              </w:rPr>
              <w:t xml:space="preserve">
розии </w:t>
            </w:r>
            <w:r>
              <w:br/>
            </w:r>
            <w:r>
              <w:rPr>
                <w:rFonts w:ascii="Times New Roman"/>
                <w:b w:val="false"/>
                <w:i w:val="false"/>
                <w:color w:val="000000"/>
                <w:sz w:val="20"/>
              </w:rPr>
              <w:t xml:space="preserve">
"Ола- </w:t>
            </w:r>
            <w:r>
              <w:br/>
            </w:r>
            <w:r>
              <w:rPr>
                <w:rFonts w:ascii="Times New Roman"/>
                <w:b w:val="false"/>
                <w:i w:val="false"/>
                <w:color w:val="000000"/>
                <w:sz w:val="20"/>
              </w:rPr>
              <w:t xml:space="preserve">
зол"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 </w:t>
            </w:r>
            <w:r>
              <w:br/>
            </w:r>
            <w:r>
              <w:rPr>
                <w:rFonts w:ascii="Times New Roman"/>
                <w:b w:val="false"/>
                <w:i w:val="false"/>
                <w:color w:val="000000"/>
                <w:sz w:val="20"/>
              </w:rPr>
              <w:t xml:space="preserve">
зол",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кор- </w:t>
            </w:r>
            <w:r>
              <w:br/>
            </w:r>
            <w:r>
              <w:rPr>
                <w:rFonts w:ascii="Times New Roman"/>
                <w:b w:val="false"/>
                <w:i w:val="false"/>
                <w:color w:val="000000"/>
                <w:sz w:val="20"/>
              </w:rPr>
              <w:t xml:space="preserve">
розии </w:t>
            </w:r>
            <w:r>
              <w:br/>
            </w:r>
            <w:r>
              <w:rPr>
                <w:rFonts w:ascii="Times New Roman"/>
                <w:b w:val="false"/>
                <w:i w:val="false"/>
                <w:color w:val="000000"/>
                <w:sz w:val="20"/>
              </w:rPr>
              <w:t xml:space="preserve">
ГИПХ- </w:t>
            </w:r>
            <w:r>
              <w:br/>
            </w:r>
            <w:r>
              <w:rPr>
                <w:rFonts w:ascii="Times New Roman"/>
                <w:b w:val="false"/>
                <w:i w:val="false"/>
                <w:color w:val="000000"/>
                <w:sz w:val="20"/>
              </w:rPr>
              <w:t xml:space="preserve">
3-А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ГИПХ- </w:t>
            </w:r>
            <w:r>
              <w:br/>
            </w:r>
            <w:r>
              <w:rPr>
                <w:rFonts w:ascii="Times New Roman"/>
                <w:b w:val="false"/>
                <w:i w:val="false"/>
                <w:color w:val="000000"/>
                <w:sz w:val="20"/>
              </w:rPr>
              <w:t xml:space="preserve">
3-А",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кор- </w:t>
            </w:r>
            <w:r>
              <w:br/>
            </w:r>
            <w:r>
              <w:rPr>
                <w:rFonts w:ascii="Times New Roman"/>
                <w:b w:val="false"/>
                <w:i w:val="false"/>
                <w:color w:val="000000"/>
                <w:sz w:val="20"/>
              </w:rPr>
              <w:t xml:space="preserve">
розии </w:t>
            </w:r>
            <w:r>
              <w:br/>
            </w:r>
            <w:r>
              <w:rPr>
                <w:rFonts w:ascii="Times New Roman"/>
                <w:b w:val="false"/>
                <w:i w:val="false"/>
                <w:color w:val="000000"/>
                <w:sz w:val="20"/>
              </w:rPr>
              <w:t xml:space="preserve">
и со- </w:t>
            </w:r>
            <w:r>
              <w:br/>
            </w:r>
            <w:r>
              <w:rPr>
                <w:rFonts w:ascii="Times New Roman"/>
                <w:b w:val="false"/>
                <w:i w:val="false"/>
                <w:color w:val="000000"/>
                <w:sz w:val="20"/>
              </w:rPr>
              <w:t xml:space="preserve">
леот- </w:t>
            </w:r>
            <w:r>
              <w:br/>
            </w:r>
            <w:r>
              <w:rPr>
                <w:rFonts w:ascii="Times New Roman"/>
                <w:b w:val="false"/>
                <w:i w:val="false"/>
                <w:color w:val="000000"/>
                <w:sz w:val="20"/>
              </w:rPr>
              <w:t xml:space="preserve">
ложе- </w:t>
            </w:r>
            <w:r>
              <w:br/>
            </w:r>
            <w:r>
              <w:rPr>
                <w:rFonts w:ascii="Times New Roman"/>
                <w:b w:val="false"/>
                <w:i w:val="false"/>
                <w:color w:val="000000"/>
                <w:sz w:val="20"/>
              </w:rPr>
              <w:t xml:space="preserve">
ний </w:t>
            </w:r>
            <w:r>
              <w:br/>
            </w:r>
            <w:r>
              <w:rPr>
                <w:rFonts w:ascii="Times New Roman"/>
                <w:b w:val="false"/>
                <w:i w:val="false"/>
                <w:color w:val="000000"/>
                <w:sz w:val="20"/>
              </w:rPr>
              <w:t xml:space="preserve">
ВФИКС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ВФИКС",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кор- </w:t>
            </w:r>
            <w:r>
              <w:br/>
            </w:r>
            <w:r>
              <w:rPr>
                <w:rFonts w:ascii="Times New Roman"/>
                <w:b w:val="false"/>
                <w:i w:val="false"/>
                <w:color w:val="000000"/>
                <w:sz w:val="20"/>
              </w:rPr>
              <w:t xml:space="preserve">
розии </w:t>
            </w:r>
            <w:r>
              <w:br/>
            </w:r>
            <w:r>
              <w:rPr>
                <w:rFonts w:ascii="Times New Roman"/>
                <w:b w:val="false"/>
                <w:i w:val="false"/>
                <w:color w:val="000000"/>
                <w:sz w:val="20"/>
              </w:rPr>
              <w:t xml:space="preserve">
КХО-1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КХО-1",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кор- </w:t>
            </w:r>
            <w:r>
              <w:br/>
            </w:r>
            <w:r>
              <w:rPr>
                <w:rFonts w:ascii="Times New Roman"/>
                <w:b w:val="false"/>
                <w:i w:val="false"/>
                <w:color w:val="000000"/>
                <w:sz w:val="20"/>
              </w:rPr>
              <w:t xml:space="preserve">
розии </w:t>
            </w:r>
            <w:r>
              <w:br/>
            </w:r>
            <w:r>
              <w:rPr>
                <w:rFonts w:ascii="Times New Roman"/>
                <w:b w:val="false"/>
                <w:i w:val="false"/>
                <w:color w:val="000000"/>
                <w:sz w:val="20"/>
              </w:rPr>
              <w:t xml:space="preserve">
марки </w:t>
            </w:r>
            <w:r>
              <w:br/>
            </w:r>
            <w:r>
              <w:rPr>
                <w:rFonts w:ascii="Times New Roman"/>
                <w:b w:val="false"/>
                <w:i w:val="false"/>
                <w:color w:val="000000"/>
                <w:sz w:val="20"/>
              </w:rPr>
              <w:t xml:space="preserve">
"Коре- </w:t>
            </w:r>
            <w:r>
              <w:br/>
            </w:r>
            <w:r>
              <w:rPr>
                <w:rFonts w:ascii="Times New Roman"/>
                <w:b w:val="false"/>
                <w:i w:val="false"/>
                <w:color w:val="000000"/>
                <w:sz w:val="20"/>
              </w:rPr>
              <w:t xml:space="preserve">
ксит"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"Корек- </w:t>
            </w:r>
            <w:r>
              <w:br/>
            </w:r>
            <w:r>
              <w:rPr>
                <w:rFonts w:ascii="Times New Roman"/>
                <w:b w:val="false"/>
                <w:i w:val="false"/>
                <w:color w:val="000000"/>
                <w:sz w:val="20"/>
              </w:rPr>
              <w:t xml:space="preserve">
сит",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кор- </w:t>
            </w:r>
            <w:r>
              <w:br/>
            </w:r>
            <w:r>
              <w:rPr>
                <w:rFonts w:ascii="Times New Roman"/>
                <w:b w:val="false"/>
                <w:i w:val="false"/>
                <w:color w:val="000000"/>
                <w:sz w:val="20"/>
              </w:rPr>
              <w:t xml:space="preserve">
розии </w:t>
            </w:r>
            <w:r>
              <w:br/>
            </w:r>
            <w:r>
              <w:rPr>
                <w:rFonts w:ascii="Times New Roman"/>
                <w:b w:val="false"/>
                <w:i w:val="false"/>
                <w:color w:val="000000"/>
                <w:sz w:val="20"/>
              </w:rPr>
              <w:t xml:space="preserve">
типа </w:t>
            </w:r>
            <w:r>
              <w:br/>
            </w:r>
            <w:r>
              <w:rPr>
                <w:rFonts w:ascii="Times New Roman"/>
                <w:b w:val="false"/>
                <w:i w:val="false"/>
                <w:color w:val="000000"/>
                <w:sz w:val="20"/>
              </w:rPr>
              <w:t xml:space="preserve">
РЕКОРД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корро- </w:t>
            </w:r>
            <w:r>
              <w:br/>
            </w:r>
            <w:r>
              <w:rPr>
                <w:rFonts w:ascii="Times New Roman"/>
                <w:b w:val="false"/>
                <w:i w:val="false"/>
                <w:color w:val="000000"/>
                <w:sz w:val="20"/>
              </w:rPr>
              <w:t xml:space="preserve">
зии </w:t>
            </w:r>
            <w:r>
              <w:br/>
            </w:r>
            <w:r>
              <w:rPr>
                <w:rFonts w:ascii="Times New Roman"/>
                <w:b w:val="false"/>
                <w:i w:val="false"/>
                <w:color w:val="000000"/>
                <w:sz w:val="20"/>
              </w:rPr>
              <w:t xml:space="preserve">
"РЕ- </w:t>
            </w:r>
            <w:r>
              <w:br/>
            </w:r>
            <w:r>
              <w:rPr>
                <w:rFonts w:ascii="Times New Roman"/>
                <w:b w:val="false"/>
                <w:i w:val="false"/>
                <w:color w:val="000000"/>
                <w:sz w:val="20"/>
              </w:rPr>
              <w:t xml:space="preserve">
КОД"",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отло- </w:t>
            </w:r>
            <w:r>
              <w:br/>
            </w:r>
            <w:r>
              <w:rPr>
                <w:rFonts w:ascii="Times New Roman"/>
                <w:b w:val="false"/>
                <w:i w:val="false"/>
                <w:color w:val="000000"/>
                <w:sz w:val="20"/>
              </w:rPr>
              <w:t xml:space="preserve">
жений </w:t>
            </w:r>
            <w:r>
              <w:br/>
            </w:r>
            <w:r>
              <w:rPr>
                <w:rFonts w:ascii="Times New Roman"/>
                <w:b w:val="false"/>
                <w:i w:val="false"/>
                <w:color w:val="000000"/>
                <w:sz w:val="20"/>
              </w:rPr>
              <w:t xml:space="preserve">
мине- </w:t>
            </w:r>
            <w:r>
              <w:br/>
            </w:r>
            <w:r>
              <w:rPr>
                <w:rFonts w:ascii="Times New Roman"/>
                <w:b w:val="false"/>
                <w:i w:val="false"/>
                <w:color w:val="000000"/>
                <w:sz w:val="20"/>
              </w:rPr>
              <w:t xml:space="preserve">
раль- </w:t>
            </w:r>
            <w:r>
              <w:br/>
            </w:r>
            <w:r>
              <w:rPr>
                <w:rFonts w:ascii="Times New Roman"/>
                <w:b w:val="false"/>
                <w:i w:val="false"/>
                <w:color w:val="000000"/>
                <w:sz w:val="20"/>
              </w:rPr>
              <w:t xml:space="preserve">
ных </w:t>
            </w:r>
            <w:r>
              <w:br/>
            </w:r>
            <w:r>
              <w:rPr>
                <w:rFonts w:ascii="Times New Roman"/>
                <w:b w:val="false"/>
                <w:i w:val="false"/>
                <w:color w:val="000000"/>
                <w:sz w:val="20"/>
              </w:rPr>
              <w:t xml:space="preserve">
солей </w:t>
            </w:r>
            <w:r>
              <w:br/>
            </w:r>
            <w:r>
              <w:rPr>
                <w:rFonts w:ascii="Times New Roman"/>
                <w:b w:val="false"/>
                <w:i w:val="false"/>
                <w:color w:val="000000"/>
                <w:sz w:val="20"/>
              </w:rPr>
              <w:t xml:space="preserve">
ИОМС-1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"ИОМС- </w:t>
            </w:r>
            <w:r>
              <w:br/>
            </w:r>
            <w:r>
              <w:rPr>
                <w:rFonts w:ascii="Times New Roman"/>
                <w:b w:val="false"/>
                <w:i w:val="false"/>
                <w:color w:val="000000"/>
                <w:sz w:val="20"/>
              </w:rPr>
              <w:t xml:space="preserve">
1",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пара- </w:t>
            </w:r>
            <w:r>
              <w:br/>
            </w:r>
            <w:r>
              <w:rPr>
                <w:rFonts w:ascii="Times New Roman"/>
                <w:b w:val="false"/>
                <w:i w:val="false"/>
                <w:color w:val="000000"/>
                <w:sz w:val="20"/>
              </w:rPr>
              <w:t xml:space="preserve">
фино- </w:t>
            </w:r>
            <w:r>
              <w:br/>
            </w:r>
            <w:r>
              <w:rPr>
                <w:rFonts w:ascii="Times New Roman"/>
                <w:b w:val="false"/>
                <w:i w:val="false"/>
                <w:color w:val="000000"/>
                <w:sz w:val="20"/>
              </w:rPr>
              <w:t xml:space="preserve">
отло- </w:t>
            </w:r>
            <w:r>
              <w:br/>
            </w:r>
            <w:r>
              <w:rPr>
                <w:rFonts w:ascii="Times New Roman"/>
                <w:b w:val="false"/>
                <w:i w:val="false"/>
                <w:color w:val="000000"/>
                <w:sz w:val="20"/>
              </w:rPr>
              <w:t xml:space="preserve">
жений </w:t>
            </w:r>
            <w:r>
              <w:br/>
            </w:r>
            <w:r>
              <w:rPr>
                <w:rFonts w:ascii="Times New Roman"/>
                <w:b w:val="false"/>
                <w:i w:val="false"/>
                <w:color w:val="000000"/>
                <w:sz w:val="20"/>
              </w:rPr>
              <w:t xml:space="preserve">
типа </w:t>
            </w:r>
            <w:r>
              <w:br/>
            </w:r>
            <w:r>
              <w:rPr>
                <w:rFonts w:ascii="Times New Roman"/>
                <w:b w:val="false"/>
                <w:i w:val="false"/>
                <w:color w:val="000000"/>
                <w:sz w:val="20"/>
              </w:rPr>
              <w:t xml:space="preserve">
СНПХ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СНПХ",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соле- </w:t>
            </w:r>
            <w:r>
              <w:br/>
            </w:r>
            <w:r>
              <w:rPr>
                <w:rFonts w:ascii="Times New Roman"/>
                <w:b w:val="false"/>
                <w:i w:val="false"/>
                <w:color w:val="000000"/>
                <w:sz w:val="20"/>
              </w:rPr>
              <w:t xml:space="preserve">
отло- </w:t>
            </w:r>
            <w:r>
              <w:br/>
            </w:r>
            <w:r>
              <w:rPr>
                <w:rFonts w:ascii="Times New Roman"/>
                <w:b w:val="false"/>
                <w:i w:val="false"/>
                <w:color w:val="000000"/>
                <w:sz w:val="20"/>
              </w:rPr>
              <w:t xml:space="preserve">
жений </w:t>
            </w:r>
            <w:r>
              <w:br/>
            </w:r>
            <w:r>
              <w:rPr>
                <w:rFonts w:ascii="Times New Roman"/>
                <w:b w:val="false"/>
                <w:i w:val="false"/>
                <w:color w:val="000000"/>
                <w:sz w:val="20"/>
              </w:rPr>
              <w:t xml:space="preserve">
типа </w:t>
            </w:r>
            <w:r>
              <w:br/>
            </w:r>
            <w:r>
              <w:rPr>
                <w:rFonts w:ascii="Times New Roman"/>
                <w:b w:val="false"/>
                <w:i w:val="false"/>
                <w:color w:val="000000"/>
                <w:sz w:val="20"/>
              </w:rPr>
              <w:t xml:space="preserve">
СНПХ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СНПХ",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428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428",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биторы </w:t>
            </w:r>
            <w:r>
              <w:br/>
            </w:r>
            <w:r>
              <w:rPr>
                <w:rFonts w:ascii="Times New Roman"/>
                <w:b w:val="false"/>
                <w:i w:val="false"/>
                <w:color w:val="000000"/>
                <w:sz w:val="20"/>
              </w:rPr>
              <w:t xml:space="preserve">
кор- </w:t>
            </w:r>
            <w:r>
              <w:br/>
            </w:r>
            <w:r>
              <w:rPr>
                <w:rFonts w:ascii="Times New Roman"/>
                <w:b w:val="false"/>
                <w:i w:val="false"/>
                <w:color w:val="000000"/>
                <w:sz w:val="20"/>
              </w:rPr>
              <w:t xml:space="preserve">
розии </w:t>
            </w:r>
            <w:r>
              <w:br/>
            </w:r>
            <w:r>
              <w:rPr>
                <w:rFonts w:ascii="Times New Roman"/>
                <w:b w:val="false"/>
                <w:i w:val="false"/>
                <w:color w:val="000000"/>
                <w:sz w:val="20"/>
              </w:rPr>
              <w:t xml:space="preserve">
типа </w:t>
            </w:r>
            <w:r>
              <w:br/>
            </w:r>
            <w:r>
              <w:rPr>
                <w:rFonts w:ascii="Times New Roman"/>
                <w:b w:val="false"/>
                <w:i w:val="false"/>
                <w:color w:val="000000"/>
                <w:sz w:val="20"/>
              </w:rPr>
              <w:t xml:space="preserve">
СНПХ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СНПХ",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биторы </w:t>
            </w:r>
            <w:r>
              <w:br/>
            </w:r>
            <w:r>
              <w:rPr>
                <w:rFonts w:ascii="Times New Roman"/>
                <w:b w:val="false"/>
                <w:i w:val="false"/>
                <w:color w:val="000000"/>
                <w:sz w:val="20"/>
              </w:rPr>
              <w:t xml:space="preserve">
корро- </w:t>
            </w:r>
            <w:r>
              <w:br/>
            </w:r>
            <w:r>
              <w:rPr>
                <w:rFonts w:ascii="Times New Roman"/>
                <w:b w:val="false"/>
                <w:i w:val="false"/>
                <w:color w:val="000000"/>
                <w:sz w:val="20"/>
              </w:rPr>
              <w:t xml:space="preserve">
зии: </w:t>
            </w:r>
            <w:r>
              <w:br/>
            </w:r>
            <w:r>
              <w:rPr>
                <w:rFonts w:ascii="Times New Roman"/>
                <w:b w:val="false"/>
                <w:i w:val="false"/>
                <w:color w:val="000000"/>
                <w:sz w:val="20"/>
              </w:rPr>
              <w:t xml:space="preserve">
"Диз- </w:t>
            </w:r>
            <w:r>
              <w:br/>
            </w:r>
            <w:r>
              <w:rPr>
                <w:rFonts w:ascii="Times New Roman"/>
                <w:b w:val="false"/>
                <w:i w:val="false"/>
                <w:color w:val="000000"/>
                <w:sz w:val="20"/>
              </w:rPr>
              <w:t xml:space="preserve">
га- </w:t>
            </w:r>
            <w:r>
              <w:br/>
            </w:r>
            <w:r>
              <w:rPr>
                <w:rFonts w:ascii="Times New Roman"/>
                <w:b w:val="false"/>
                <w:i w:val="false"/>
                <w:color w:val="000000"/>
                <w:sz w:val="20"/>
              </w:rPr>
              <w:t xml:space="preserve">
фен", </w:t>
            </w:r>
            <w:r>
              <w:br/>
            </w:r>
            <w:r>
              <w:rPr>
                <w:rFonts w:ascii="Times New Roman"/>
                <w:b w:val="false"/>
                <w:i w:val="false"/>
                <w:color w:val="000000"/>
                <w:sz w:val="20"/>
              </w:rPr>
              <w:t xml:space="preserve">
"Дон- </w:t>
            </w:r>
            <w:r>
              <w:br/>
            </w:r>
            <w:r>
              <w:rPr>
                <w:rFonts w:ascii="Times New Roman"/>
                <w:b w:val="false"/>
                <w:i w:val="false"/>
                <w:color w:val="000000"/>
                <w:sz w:val="20"/>
              </w:rPr>
              <w:t xml:space="preserve">
басс- </w:t>
            </w:r>
            <w:r>
              <w:br/>
            </w:r>
            <w:r>
              <w:rPr>
                <w:rFonts w:ascii="Times New Roman"/>
                <w:b w:val="false"/>
                <w:i w:val="false"/>
                <w:color w:val="000000"/>
                <w:sz w:val="20"/>
              </w:rPr>
              <w:t xml:space="preserve">
1", </w:t>
            </w:r>
            <w:r>
              <w:br/>
            </w:r>
            <w:r>
              <w:rPr>
                <w:rFonts w:ascii="Times New Roman"/>
                <w:b w:val="false"/>
                <w:i w:val="false"/>
                <w:color w:val="000000"/>
                <w:sz w:val="20"/>
              </w:rPr>
              <w:t xml:space="preserve">
"Дон- </w:t>
            </w:r>
            <w:r>
              <w:br/>
            </w:r>
            <w:r>
              <w:rPr>
                <w:rFonts w:ascii="Times New Roman"/>
                <w:b w:val="false"/>
                <w:i w:val="false"/>
                <w:color w:val="000000"/>
                <w:sz w:val="20"/>
              </w:rPr>
              <w:t xml:space="preserve">
басс- </w:t>
            </w:r>
            <w:r>
              <w:br/>
            </w:r>
            <w:r>
              <w:rPr>
                <w:rFonts w:ascii="Times New Roman"/>
                <w:b w:val="false"/>
                <w:i w:val="false"/>
                <w:color w:val="000000"/>
                <w:sz w:val="20"/>
              </w:rPr>
              <w:t xml:space="preserve">
2"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 </w:t>
            </w:r>
            <w:r>
              <w:br/>
            </w:r>
            <w:r>
              <w:rPr>
                <w:rFonts w:ascii="Times New Roman"/>
                <w:b w:val="false"/>
                <w:i w:val="false"/>
                <w:color w:val="000000"/>
                <w:sz w:val="20"/>
              </w:rPr>
              <w:t xml:space="preserve">
гафен" </w:t>
            </w:r>
            <w:r>
              <w:br/>
            </w:r>
            <w:r>
              <w:rPr>
                <w:rFonts w:ascii="Times New Roman"/>
                <w:b w:val="false"/>
                <w:i w:val="false"/>
                <w:color w:val="000000"/>
                <w:sz w:val="20"/>
              </w:rPr>
              <w:t xml:space="preserve">
или </w:t>
            </w:r>
            <w:r>
              <w:br/>
            </w:r>
            <w:r>
              <w:rPr>
                <w:rFonts w:ascii="Times New Roman"/>
                <w:b w:val="false"/>
                <w:i w:val="false"/>
                <w:color w:val="000000"/>
                <w:sz w:val="20"/>
              </w:rPr>
              <w:t xml:space="preserve">
"Дон- </w:t>
            </w:r>
            <w:r>
              <w:br/>
            </w:r>
            <w:r>
              <w:rPr>
                <w:rFonts w:ascii="Times New Roman"/>
                <w:b w:val="false"/>
                <w:i w:val="false"/>
                <w:color w:val="000000"/>
                <w:sz w:val="20"/>
              </w:rPr>
              <w:t xml:space="preserve">
басс-1" </w:t>
            </w:r>
            <w:r>
              <w:br/>
            </w:r>
            <w:r>
              <w:rPr>
                <w:rFonts w:ascii="Times New Roman"/>
                <w:b w:val="false"/>
                <w:i w:val="false"/>
                <w:color w:val="000000"/>
                <w:sz w:val="20"/>
              </w:rPr>
              <w:t xml:space="preserve">
или </w:t>
            </w:r>
            <w:r>
              <w:br/>
            </w:r>
            <w:r>
              <w:rPr>
                <w:rFonts w:ascii="Times New Roman"/>
                <w:b w:val="false"/>
                <w:i w:val="false"/>
                <w:color w:val="000000"/>
                <w:sz w:val="20"/>
              </w:rPr>
              <w:t xml:space="preserve">
"Дон- </w:t>
            </w:r>
            <w:r>
              <w:br/>
            </w:r>
            <w:r>
              <w:rPr>
                <w:rFonts w:ascii="Times New Roman"/>
                <w:b w:val="false"/>
                <w:i w:val="false"/>
                <w:color w:val="000000"/>
                <w:sz w:val="20"/>
              </w:rPr>
              <w:t xml:space="preserve">
басс-2",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 </w:t>
            </w:r>
            <w:r>
              <w:br/>
            </w:r>
            <w:r>
              <w:rPr>
                <w:rFonts w:ascii="Times New Roman"/>
                <w:b w:val="false"/>
                <w:i w:val="false"/>
                <w:color w:val="000000"/>
                <w:sz w:val="20"/>
              </w:rPr>
              <w:t xml:space="preserve">
то", </w:t>
            </w:r>
            <w:r>
              <w:br/>
            </w:r>
            <w:r>
              <w:rPr>
                <w:rFonts w:ascii="Times New Roman"/>
                <w:b w:val="false"/>
                <w:i w:val="false"/>
                <w:color w:val="000000"/>
                <w:sz w:val="20"/>
              </w:rPr>
              <w:t xml:space="preserve">
"Ед-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биторы </w:t>
            </w:r>
            <w:r>
              <w:br/>
            </w:r>
            <w:r>
              <w:rPr>
                <w:rFonts w:ascii="Times New Roman"/>
                <w:b w:val="false"/>
                <w:i w:val="false"/>
                <w:color w:val="000000"/>
                <w:sz w:val="20"/>
              </w:rPr>
              <w:t xml:space="preserve">
кор- </w:t>
            </w:r>
            <w:r>
              <w:br/>
            </w:r>
            <w:r>
              <w:rPr>
                <w:rFonts w:ascii="Times New Roman"/>
                <w:b w:val="false"/>
                <w:i w:val="false"/>
                <w:color w:val="000000"/>
                <w:sz w:val="20"/>
              </w:rPr>
              <w:t xml:space="preserve">
розии: </w:t>
            </w:r>
            <w:r>
              <w:br/>
            </w:r>
            <w:r>
              <w:rPr>
                <w:rFonts w:ascii="Times New Roman"/>
                <w:b w:val="false"/>
                <w:i w:val="false"/>
                <w:color w:val="000000"/>
                <w:sz w:val="20"/>
              </w:rPr>
              <w:t xml:space="preserve">
Амдор </w:t>
            </w:r>
            <w:r>
              <w:br/>
            </w:r>
            <w:r>
              <w:rPr>
                <w:rFonts w:ascii="Times New Roman"/>
                <w:b w:val="false"/>
                <w:i w:val="false"/>
                <w:color w:val="000000"/>
                <w:sz w:val="20"/>
              </w:rPr>
              <w:t xml:space="preserve">
ИК-1, </w:t>
            </w:r>
            <w:r>
              <w:br/>
            </w:r>
            <w:r>
              <w:rPr>
                <w:rFonts w:ascii="Times New Roman"/>
                <w:b w:val="false"/>
                <w:i w:val="false"/>
                <w:color w:val="000000"/>
                <w:sz w:val="20"/>
              </w:rPr>
              <w:t xml:space="preserve">
Амдор </w:t>
            </w:r>
            <w:r>
              <w:br/>
            </w:r>
            <w:r>
              <w:rPr>
                <w:rFonts w:ascii="Times New Roman"/>
                <w:b w:val="false"/>
                <w:i w:val="false"/>
                <w:color w:val="000000"/>
                <w:sz w:val="20"/>
              </w:rPr>
              <w:t xml:space="preserve">
ИК-2, </w:t>
            </w:r>
            <w:r>
              <w:br/>
            </w:r>
            <w:r>
              <w:rPr>
                <w:rFonts w:ascii="Times New Roman"/>
                <w:b w:val="false"/>
                <w:i w:val="false"/>
                <w:color w:val="000000"/>
                <w:sz w:val="20"/>
              </w:rPr>
              <w:t xml:space="preserve">
Амдор </w:t>
            </w:r>
            <w:r>
              <w:br/>
            </w:r>
            <w:r>
              <w:rPr>
                <w:rFonts w:ascii="Times New Roman"/>
                <w:b w:val="false"/>
                <w:i w:val="false"/>
                <w:color w:val="000000"/>
                <w:sz w:val="20"/>
              </w:rPr>
              <w:t xml:space="preserve">
ИК-3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"Амдор </w:t>
            </w:r>
            <w:r>
              <w:br/>
            </w:r>
            <w:r>
              <w:rPr>
                <w:rFonts w:ascii="Times New Roman"/>
                <w:b w:val="false"/>
                <w:i w:val="false"/>
                <w:color w:val="000000"/>
                <w:sz w:val="20"/>
              </w:rPr>
              <w:t xml:space="preserve">
ИК",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 </w:t>
            </w:r>
            <w:r>
              <w:br/>
            </w:r>
            <w:r>
              <w:rPr>
                <w:rFonts w:ascii="Times New Roman"/>
                <w:b w:val="false"/>
                <w:i w:val="false"/>
                <w:color w:val="000000"/>
                <w:sz w:val="20"/>
              </w:rPr>
              <w:t xml:space="preserve">
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биторы </w:t>
            </w:r>
            <w:r>
              <w:br/>
            </w:r>
            <w:r>
              <w:rPr>
                <w:rFonts w:ascii="Times New Roman"/>
                <w:b w:val="false"/>
                <w:i w:val="false"/>
                <w:color w:val="000000"/>
                <w:sz w:val="20"/>
              </w:rPr>
              <w:t xml:space="preserve">
кор- </w:t>
            </w:r>
            <w:r>
              <w:br/>
            </w:r>
            <w:r>
              <w:rPr>
                <w:rFonts w:ascii="Times New Roman"/>
                <w:b w:val="false"/>
                <w:i w:val="false"/>
                <w:color w:val="000000"/>
                <w:sz w:val="20"/>
              </w:rPr>
              <w:t xml:space="preserve">
розии: </w:t>
            </w:r>
            <w:r>
              <w:br/>
            </w:r>
            <w:r>
              <w:rPr>
                <w:rFonts w:ascii="Times New Roman"/>
                <w:b w:val="false"/>
                <w:i w:val="false"/>
                <w:color w:val="000000"/>
                <w:sz w:val="20"/>
              </w:rPr>
              <w:t xml:space="preserve">
ГИПХ- </w:t>
            </w:r>
            <w:r>
              <w:br/>
            </w:r>
            <w:r>
              <w:rPr>
                <w:rFonts w:ascii="Times New Roman"/>
                <w:b w:val="false"/>
                <w:i w:val="false"/>
                <w:color w:val="000000"/>
                <w:sz w:val="20"/>
              </w:rPr>
              <w:t xml:space="preserve">
4, </w:t>
            </w:r>
            <w:r>
              <w:br/>
            </w:r>
            <w:r>
              <w:rPr>
                <w:rFonts w:ascii="Times New Roman"/>
                <w:b w:val="false"/>
                <w:i w:val="false"/>
                <w:color w:val="000000"/>
                <w:sz w:val="20"/>
              </w:rPr>
              <w:t xml:space="preserve">
ГИПХ- </w:t>
            </w:r>
            <w:r>
              <w:br/>
            </w:r>
            <w:r>
              <w:rPr>
                <w:rFonts w:ascii="Times New Roman"/>
                <w:b w:val="false"/>
                <w:i w:val="false"/>
                <w:color w:val="000000"/>
                <w:sz w:val="20"/>
              </w:rPr>
              <w:t xml:space="preserve">
3-Б, </w:t>
            </w:r>
            <w:r>
              <w:br/>
            </w:r>
            <w:r>
              <w:rPr>
                <w:rFonts w:ascii="Times New Roman"/>
                <w:b w:val="false"/>
                <w:i w:val="false"/>
                <w:color w:val="000000"/>
                <w:sz w:val="20"/>
              </w:rPr>
              <w:t xml:space="preserve">
ГИПХ-6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ГИПХ- </w:t>
            </w:r>
            <w:r>
              <w:br/>
            </w:r>
            <w:r>
              <w:rPr>
                <w:rFonts w:ascii="Times New Roman"/>
                <w:b w:val="false"/>
                <w:i w:val="false"/>
                <w:color w:val="000000"/>
                <w:sz w:val="20"/>
              </w:rPr>
              <w:t xml:space="preserve">
4", </w:t>
            </w:r>
            <w:r>
              <w:br/>
            </w:r>
            <w:r>
              <w:rPr>
                <w:rFonts w:ascii="Times New Roman"/>
                <w:b w:val="false"/>
                <w:i w:val="false"/>
                <w:color w:val="000000"/>
                <w:sz w:val="20"/>
              </w:rPr>
              <w:t xml:space="preserve">
"Инги-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ГИПХ- </w:t>
            </w:r>
            <w:r>
              <w:br/>
            </w:r>
            <w:r>
              <w:rPr>
                <w:rFonts w:ascii="Times New Roman"/>
                <w:b w:val="false"/>
                <w:i w:val="false"/>
                <w:color w:val="000000"/>
                <w:sz w:val="20"/>
              </w:rPr>
              <w:t xml:space="preserve">
3-Б" </w:t>
            </w:r>
            <w:r>
              <w:br/>
            </w:r>
            <w:r>
              <w:rPr>
                <w:rFonts w:ascii="Times New Roman"/>
                <w:b w:val="false"/>
                <w:i w:val="false"/>
                <w:color w:val="000000"/>
                <w:sz w:val="20"/>
              </w:rPr>
              <w:t xml:space="preserve">
или </w:t>
            </w:r>
            <w:r>
              <w:br/>
            </w:r>
            <w:r>
              <w:rPr>
                <w:rFonts w:ascii="Times New Roman"/>
                <w:b w:val="false"/>
                <w:i w:val="false"/>
                <w:color w:val="000000"/>
                <w:sz w:val="20"/>
              </w:rPr>
              <w:t xml:space="preserve">
"Инги-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ГИПХ- </w:t>
            </w:r>
            <w:r>
              <w:br/>
            </w:r>
            <w:r>
              <w:rPr>
                <w:rFonts w:ascii="Times New Roman"/>
                <w:b w:val="false"/>
                <w:i w:val="false"/>
                <w:color w:val="000000"/>
                <w:sz w:val="20"/>
              </w:rPr>
              <w:t xml:space="preserve">
6",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 </w:t>
            </w:r>
            <w:r>
              <w:br/>
            </w:r>
            <w:r>
              <w:rPr>
                <w:rFonts w:ascii="Times New Roman"/>
                <w:b w:val="false"/>
                <w:i w:val="false"/>
                <w:color w:val="000000"/>
                <w:sz w:val="20"/>
              </w:rPr>
              <w:t xml:space="preserve">
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биторы </w:t>
            </w:r>
            <w:r>
              <w:br/>
            </w:r>
            <w:r>
              <w:rPr>
                <w:rFonts w:ascii="Times New Roman"/>
                <w:b w:val="false"/>
                <w:i w:val="false"/>
                <w:color w:val="000000"/>
                <w:sz w:val="20"/>
              </w:rPr>
              <w:t xml:space="preserve">
корро- </w:t>
            </w:r>
            <w:r>
              <w:br/>
            </w:r>
            <w:r>
              <w:rPr>
                <w:rFonts w:ascii="Times New Roman"/>
                <w:b w:val="false"/>
                <w:i w:val="false"/>
                <w:color w:val="000000"/>
                <w:sz w:val="20"/>
              </w:rPr>
              <w:t xml:space="preserve">
зии: </w:t>
            </w:r>
            <w:r>
              <w:br/>
            </w:r>
            <w:r>
              <w:rPr>
                <w:rFonts w:ascii="Times New Roman"/>
                <w:b w:val="false"/>
                <w:i w:val="false"/>
                <w:color w:val="000000"/>
                <w:sz w:val="20"/>
              </w:rPr>
              <w:t xml:space="preserve">
ИКБ-2, </w:t>
            </w:r>
            <w:r>
              <w:br/>
            </w:r>
            <w:r>
              <w:rPr>
                <w:rFonts w:ascii="Times New Roman"/>
                <w:b w:val="false"/>
                <w:i w:val="false"/>
                <w:color w:val="000000"/>
                <w:sz w:val="20"/>
              </w:rPr>
              <w:t xml:space="preserve">
ИКБ-4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 </w:t>
            </w:r>
            <w:r>
              <w:br/>
            </w:r>
            <w:r>
              <w:rPr>
                <w:rFonts w:ascii="Times New Roman"/>
                <w:b w:val="false"/>
                <w:i w:val="false"/>
                <w:color w:val="000000"/>
                <w:sz w:val="20"/>
              </w:rPr>
              <w:t xml:space="preserve">
битор </w:t>
            </w:r>
            <w:r>
              <w:br/>
            </w:r>
            <w:r>
              <w:rPr>
                <w:rFonts w:ascii="Times New Roman"/>
                <w:b w:val="false"/>
                <w:i w:val="false"/>
                <w:color w:val="000000"/>
                <w:sz w:val="20"/>
              </w:rPr>
              <w:t xml:space="preserve">
ИКБ",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Инер- </w:t>
            </w:r>
            <w:r>
              <w:br/>
            </w:r>
            <w:r>
              <w:rPr>
                <w:rFonts w:ascii="Times New Roman"/>
                <w:b w:val="false"/>
                <w:i w:val="false"/>
                <w:color w:val="000000"/>
                <w:sz w:val="20"/>
              </w:rPr>
              <w:t xml:space="preserve">
ген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"Инер- </w:t>
            </w:r>
            <w:r>
              <w:br/>
            </w:r>
            <w:r>
              <w:rPr>
                <w:rFonts w:ascii="Times New Roman"/>
                <w:b w:val="false"/>
                <w:i w:val="false"/>
                <w:color w:val="000000"/>
                <w:sz w:val="20"/>
              </w:rPr>
              <w:t xml:space="preserve">
ген",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няю- </w:t>
            </w:r>
            <w:r>
              <w:br/>
            </w:r>
            <w:r>
              <w:rPr>
                <w:rFonts w:ascii="Times New Roman"/>
                <w:b w:val="false"/>
                <w:i w:val="false"/>
                <w:color w:val="000000"/>
                <w:sz w:val="20"/>
              </w:rPr>
              <w:t xml:space="preserve">
щийся </w:t>
            </w:r>
            <w:r>
              <w:br/>
            </w:r>
            <w:r>
              <w:rPr>
                <w:rFonts w:ascii="Times New Roman"/>
                <w:b w:val="false"/>
                <w:i w:val="false"/>
                <w:color w:val="000000"/>
                <w:sz w:val="20"/>
              </w:rPr>
              <w:t xml:space="preserve">
неядо- </w:t>
            </w:r>
            <w:r>
              <w:br/>
            </w:r>
            <w:r>
              <w:rPr>
                <w:rFonts w:ascii="Times New Roman"/>
                <w:b w:val="false"/>
                <w:i w:val="false"/>
                <w:color w:val="000000"/>
                <w:sz w:val="20"/>
              </w:rPr>
              <w:t xml:space="preserve">
витый </w:t>
            </w:r>
            <w:r>
              <w:br/>
            </w:r>
            <w:r>
              <w:rPr>
                <w:rFonts w:ascii="Times New Roman"/>
                <w:b w:val="false"/>
                <w:i w:val="false"/>
                <w:color w:val="000000"/>
                <w:sz w:val="20"/>
              </w:rPr>
              <w:t xml:space="preserve">
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Инкре- </w:t>
            </w:r>
            <w:r>
              <w:br/>
            </w:r>
            <w:r>
              <w:rPr>
                <w:rFonts w:ascii="Times New Roman"/>
                <w:b w:val="false"/>
                <w:i w:val="false"/>
                <w:color w:val="000000"/>
                <w:sz w:val="20"/>
              </w:rPr>
              <w:t xml:space="preserve">
дол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гумми-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с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"Инкре- </w:t>
            </w:r>
            <w:r>
              <w:br/>
            </w:r>
            <w:r>
              <w:rPr>
                <w:rFonts w:ascii="Times New Roman"/>
                <w:b w:val="false"/>
                <w:i w:val="false"/>
                <w:color w:val="000000"/>
                <w:sz w:val="20"/>
              </w:rPr>
              <w:t xml:space="preserve">
дол",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Ифха- </w:t>
            </w:r>
            <w:r>
              <w:br/>
            </w:r>
            <w:r>
              <w:rPr>
                <w:rFonts w:ascii="Times New Roman"/>
                <w:b w:val="false"/>
                <w:i w:val="false"/>
                <w:color w:val="000000"/>
                <w:sz w:val="20"/>
              </w:rPr>
              <w:t xml:space="preserve">
нол-2Т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"Ифха- </w:t>
            </w:r>
            <w:r>
              <w:br/>
            </w:r>
            <w:r>
              <w:rPr>
                <w:rFonts w:ascii="Times New Roman"/>
                <w:b w:val="false"/>
                <w:i w:val="false"/>
                <w:color w:val="000000"/>
                <w:sz w:val="20"/>
              </w:rPr>
              <w:t xml:space="preserve">
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Калия </w:t>
            </w:r>
            <w:r>
              <w:br/>
            </w:r>
            <w:r>
              <w:rPr>
                <w:rFonts w:ascii="Times New Roman"/>
                <w:b w:val="false"/>
                <w:i w:val="false"/>
                <w:color w:val="000000"/>
                <w:sz w:val="20"/>
              </w:rPr>
              <w:t xml:space="preserve">
гидро- </w:t>
            </w:r>
            <w:r>
              <w:br/>
            </w:r>
            <w:r>
              <w:rPr>
                <w:rFonts w:ascii="Times New Roman"/>
                <w:b w:val="false"/>
                <w:i w:val="false"/>
                <w:color w:val="000000"/>
                <w:sz w:val="20"/>
              </w:rPr>
              <w:t xml:space="preserve">
ксид,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28152090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"Ще- </w:t>
            </w:r>
            <w:r>
              <w:br/>
            </w:r>
            <w:r>
              <w:rPr>
                <w:rFonts w:ascii="Times New Roman"/>
                <w:b w:val="false"/>
                <w:i w:val="false"/>
                <w:color w:val="000000"/>
                <w:sz w:val="20"/>
              </w:rPr>
              <w:t xml:space="preserve">
лочь",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Калия, </w:t>
            </w:r>
            <w:r>
              <w:br/>
            </w:r>
            <w:r>
              <w:rPr>
                <w:rFonts w:ascii="Times New Roman"/>
                <w:b w:val="false"/>
                <w:i w:val="false"/>
                <w:color w:val="000000"/>
                <w:sz w:val="20"/>
              </w:rPr>
              <w:t xml:space="preserve">
маг- </w:t>
            </w:r>
            <w:r>
              <w:br/>
            </w:r>
            <w:r>
              <w:rPr>
                <w:rFonts w:ascii="Times New Roman"/>
                <w:b w:val="false"/>
                <w:i w:val="false"/>
                <w:color w:val="000000"/>
                <w:sz w:val="20"/>
              </w:rPr>
              <w:t xml:space="preserve">
ния, </w:t>
            </w:r>
            <w:r>
              <w:br/>
            </w:r>
            <w:r>
              <w:rPr>
                <w:rFonts w:ascii="Times New Roman"/>
                <w:b w:val="false"/>
                <w:i w:val="false"/>
                <w:color w:val="000000"/>
                <w:sz w:val="20"/>
              </w:rPr>
              <w:t xml:space="preserve">
натрия </w:t>
            </w:r>
            <w:r>
              <w:br/>
            </w:r>
            <w:r>
              <w:rPr>
                <w:rFonts w:ascii="Times New Roman"/>
                <w:b w:val="false"/>
                <w:i w:val="false"/>
                <w:color w:val="000000"/>
                <w:sz w:val="20"/>
              </w:rPr>
              <w:t xml:space="preserve">
хлори- </w:t>
            </w:r>
            <w:r>
              <w:br/>
            </w:r>
            <w:r>
              <w:rPr>
                <w:rFonts w:ascii="Times New Roman"/>
                <w:b w:val="false"/>
                <w:i w:val="false"/>
                <w:color w:val="000000"/>
                <w:sz w:val="20"/>
              </w:rPr>
              <w:t xml:space="preserve">
дов и </w:t>
            </w:r>
            <w:r>
              <w:br/>
            </w:r>
            <w:r>
              <w:rPr>
                <w:rFonts w:ascii="Times New Roman"/>
                <w:b w:val="false"/>
                <w:i w:val="false"/>
                <w:color w:val="000000"/>
                <w:sz w:val="20"/>
              </w:rPr>
              <w:t xml:space="preserve">
суль- </w:t>
            </w:r>
            <w:r>
              <w:br/>
            </w:r>
            <w:r>
              <w:rPr>
                <w:rFonts w:ascii="Times New Roman"/>
                <w:b w:val="false"/>
                <w:i w:val="false"/>
                <w:color w:val="000000"/>
                <w:sz w:val="20"/>
              </w:rPr>
              <w:t xml:space="preserve">
фатов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 </w:t>
            </w:r>
            <w:r>
              <w:br/>
            </w:r>
            <w:r>
              <w:rPr>
                <w:rFonts w:ascii="Times New Roman"/>
                <w:b w:val="false"/>
                <w:i w:val="false"/>
                <w:color w:val="000000"/>
                <w:sz w:val="20"/>
              </w:rPr>
              <w:t xml:space="preserve">
вор </w:t>
            </w:r>
            <w:r>
              <w:br/>
            </w:r>
            <w:r>
              <w:rPr>
                <w:rFonts w:ascii="Times New Roman"/>
                <w:b w:val="false"/>
                <w:i w:val="false"/>
                <w:color w:val="000000"/>
                <w:sz w:val="20"/>
              </w:rPr>
              <w:t xml:space="preserve">
соле- </w:t>
            </w:r>
            <w:r>
              <w:br/>
            </w:r>
            <w:r>
              <w:rPr>
                <w:rFonts w:ascii="Times New Roman"/>
                <w:b w:val="false"/>
                <w:i w:val="false"/>
                <w:color w:val="000000"/>
                <w:sz w:val="20"/>
              </w:rPr>
              <w:t xml:space="preserve">
вой",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 </w:t>
            </w:r>
            <w:r>
              <w:br/>
            </w:r>
            <w:r>
              <w:rPr>
                <w:rFonts w:ascii="Times New Roman"/>
                <w:b w:val="false"/>
                <w:i w:val="false"/>
                <w:color w:val="000000"/>
                <w:sz w:val="20"/>
              </w:rPr>
              <w:t xml:space="preserve">
ций </w:t>
            </w:r>
            <w:r>
              <w:br/>
            </w:r>
            <w:r>
              <w:rPr>
                <w:rFonts w:ascii="Times New Roman"/>
                <w:b w:val="false"/>
                <w:i w:val="false"/>
                <w:color w:val="000000"/>
                <w:sz w:val="20"/>
              </w:rPr>
              <w:t xml:space="preserve">
хло- </w:t>
            </w:r>
            <w:r>
              <w:br/>
            </w:r>
            <w:r>
              <w:rPr>
                <w:rFonts w:ascii="Times New Roman"/>
                <w:b w:val="false"/>
                <w:i w:val="false"/>
                <w:color w:val="000000"/>
                <w:sz w:val="20"/>
              </w:rPr>
              <w:t xml:space="preserve">
рис- </w:t>
            </w:r>
            <w:r>
              <w:br/>
            </w:r>
            <w:r>
              <w:rPr>
                <w:rFonts w:ascii="Times New Roman"/>
                <w:b w:val="false"/>
                <w:i w:val="false"/>
                <w:color w:val="000000"/>
                <w:sz w:val="20"/>
              </w:rPr>
              <w:t xml:space="preserve">
тый,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28272000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 </w:t>
            </w:r>
            <w:r>
              <w:br/>
            </w:r>
            <w:r>
              <w:rPr>
                <w:rFonts w:ascii="Times New Roman"/>
                <w:b w:val="false"/>
                <w:i w:val="false"/>
                <w:color w:val="000000"/>
                <w:sz w:val="20"/>
              </w:rPr>
              <w:t xml:space="preserve">
ций </w:t>
            </w:r>
            <w:r>
              <w:br/>
            </w:r>
            <w:r>
              <w:rPr>
                <w:rFonts w:ascii="Times New Roman"/>
                <w:b w:val="false"/>
                <w:i w:val="false"/>
                <w:color w:val="000000"/>
                <w:sz w:val="20"/>
              </w:rPr>
              <w:t xml:space="preserve">
хлорис- </w:t>
            </w:r>
            <w:r>
              <w:br/>
            </w:r>
            <w:r>
              <w:rPr>
                <w:rFonts w:ascii="Times New Roman"/>
                <w:b w:val="false"/>
                <w:i w:val="false"/>
                <w:color w:val="000000"/>
                <w:sz w:val="20"/>
              </w:rPr>
              <w:t xml:space="preserve">
тый",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 </w:t>
            </w:r>
            <w:r>
              <w:br/>
            </w:r>
            <w:r>
              <w:rPr>
                <w:rFonts w:ascii="Times New Roman"/>
                <w:b w:val="false"/>
                <w:i w:val="false"/>
                <w:color w:val="000000"/>
                <w:sz w:val="20"/>
              </w:rPr>
              <w:t xml:space="preserve">
ция </w:t>
            </w:r>
            <w:r>
              <w:br/>
            </w:r>
            <w:r>
              <w:rPr>
                <w:rFonts w:ascii="Times New Roman"/>
                <w:b w:val="false"/>
                <w:i w:val="false"/>
                <w:color w:val="000000"/>
                <w:sz w:val="20"/>
              </w:rPr>
              <w:t xml:space="preserve">
бро- </w:t>
            </w:r>
            <w:r>
              <w:br/>
            </w:r>
            <w:r>
              <w:rPr>
                <w:rFonts w:ascii="Times New Roman"/>
                <w:b w:val="false"/>
                <w:i w:val="false"/>
                <w:color w:val="000000"/>
                <w:sz w:val="20"/>
              </w:rPr>
              <w:t xml:space="preserve">
мид, </w:t>
            </w:r>
            <w:r>
              <w:br/>
            </w:r>
            <w:r>
              <w:rPr>
                <w:rFonts w:ascii="Times New Roman"/>
                <w:b w:val="false"/>
                <w:i w:val="false"/>
                <w:color w:val="000000"/>
                <w:sz w:val="20"/>
              </w:rPr>
              <w:t xml:space="preserve">
водный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28275900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 </w:t>
            </w:r>
            <w:r>
              <w:br/>
            </w:r>
            <w:r>
              <w:rPr>
                <w:rFonts w:ascii="Times New Roman"/>
                <w:b w:val="false"/>
                <w:i w:val="false"/>
                <w:color w:val="000000"/>
                <w:sz w:val="20"/>
              </w:rPr>
              <w:t xml:space="preserve">
ций </w:t>
            </w:r>
            <w:r>
              <w:br/>
            </w:r>
            <w:r>
              <w:rPr>
                <w:rFonts w:ascii="Times New Roman"/>
                <w:b w:val="false"/>
                <w:i w:val="false"/>
                <w:color w:val="000000"/>
                <w:sz w:val="20"/>
              </w:rPr>
              <w:t xml:space="preserve">
бромис- </w:t>
            </w:r>
            <w:r>
              <w:br/>
            </w:r>
            <w:r>
              <w:rPr>
                <w:rFonts w:ascii="Times New Roman"/>
                <w:b w:val="false"/>
                <w:i w:val="false"/>
                <w:color w:val="000000"/>
                <w:sz w:val="20"/>
              </w:rPr>
              <w:t xml:space="preserve">
тый",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 </w:t>
            </w:r>
            <w:r>
              <w:br/>
            </w:r>
            <w:r>
              <w:rPr>
                <w:rFonts w:ascii="Times New Roman"/>
                <w:b w:val="false"/>
                <w:i w:val="false"/>
                <w:color w:val="000000"/>
                <w:sz w:val="20"/>
              </w:rPr>
              <w:t xml:space="preserve">
ция </w:t>
            </w:r>
            <w:r>
              <w:br/>
            </w:r>
            <w:r>
              <w:rPr>
                <w:rFonts w:ascii="Times New Roman"/>
                <w:b w:val="false"/>
                <w:i w:val="false"/>
                <w:color w:val="000000"/>
                <w:sz w:val="20"/>
              </w:rPr>
              <w:t xml:space="preserve">
гипо </w:t>
            </w:r>
            <w:r>
              <w:br/>
            </w:r>
            <w:r>
              <w:rPr>
                <w:rFonts w:ascii="Times New Roman"/>
                <w:b w:val="false"/>
                <w:i w:val="false"/>
                <w:color w:val="000000"/>
                <w:sz w:val="20"/>
              </w:rPr>
              <w:t xml:space="preserve">
хлори- </w:t>
            </w:r>
            <w:r>
              <w:br/>
            </w:r>
            <w:r>
              <w:rPr>
                <w:rFonts w:ascii="Times New Roman"/>
                <w:b w:val="false"/>
                <w:i w:val="false"/>
                <w:color w:val="000000"/>
                <w:sz w:val="20"/>
              </w:rPr>
              <w:t xml:space="preserve">
та </w:t>
            </w:r>
            <w:r>
              <w:br/>
            </w:r>
            <w:r>
              <w:rPr>
                <w:rFonts w:ascii="Times New Roman"/>
                <w:b w:val="false"/>
                <w:i w:val="false"/>
                <w:color w:val="000000"/>
                <w:sz w:val="20"/>
              </w:rPr>
              <w:t xml:space="preserve">
пульпа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28289000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гумми-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с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TE11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"Пульпа </w:t>
            </w:r>
            <w:r>
              <w:br/>
            </w:r>
            <w:r>
              <w:rPr>
                <w:rFonts w:ascii="Times New Roman"/>
                <w:b w:val="false"/>
                <w:i w:val="false"/>
                <w:color w:val="000000"/>
                <w:sz w:val="20"/>
              </w:rPr>
              <w:t xml:space="preserve">
гипо- </w:t>
            </w:r>
            <w:r>
              <w:br/>
            </w:r>
            <w:r>
              <w:rPr>
                <w:rFonts w:ascii="Times New Roman"/>
                <w:b w:val="false"/>
                <w:i w:val="false"/>
                <w:color w:val="000000"/>
                <w:sz w:val="20"/>
              </w:rPr>
              <w:t xml:space="preserve">
хлори- </w:t>
            </w:r>
            <w:r>
              <w:br/>
            </w:r>
            <w:r>
              <w:rPr>
                <w:rFonts w:ascii="Times New Roman"/>
                <w:b w:val="false"/>
                <w:i w:val="false"/>
                <w:color w:val="000000"/>
                <w:sz w:val="20"/>
              </w:rPr>
              <w:t xml:space="preserve">
такаль- </w:t>
            </w:r>
            <w:r>
              <w:br/>
            </w:r>
            <w:r>
              <w:rPr>
                <w:rFonts w:ascii="Times New Roman"/>
                <w:b w:val="false"/>
                <w:i w:val="false"/>
                <w:color w:val="000000"/>
                <w:sz w:val="20"/>
              </w:rPr>
              <w:t xml:space="preserve">
ция",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 </w:t>
            </w:r>
            <w:r>
              <w:br/>
            </w:r>
            <w:r>
              <w:rPr>
                <w:rFonts w:ascii="Times New Roman"/>
                <w:b w:val="false"/>
                <w:i w:val="false"/>
                <w:color w:val="000000"/>
                <w:sz w:val="20"/>
              </w:rPr>
              <w:t xml:space="preserve">
ция </w:t>
            </w:r>
            <w:r>
              <w:br/>
            </w:r>
            <w:r>
              <w:rPr>
                <w:rFonts w:ascii="Times New Roman"/>
                <w:b w:val="false"/>
                <w:i w:val="false"/>
                <w:color w:val="000000"/>
                <w:sz w:val="20"/>
              </w:rPr>
              <w:t xml:space="preserve">
нит- </w:t>
            </w:r>
            <w:r>
              <w:br/>
            </w:r>
            <w:r>
              <w:rPr>
                <w:rFonts w:ascii="Times New Roman"/>
                <w:b w:val="false"/>
                <w:i w:val="false"/>
                <w:color w:val="000000"/>
                <w:sz w:val="20"/>
              </w:rPr>
              <w:t xml:space="preserve">
рат, </w:t>
            </w:r>
            <w:r>
              <w:br/>
            </w:r>
            <w:r>
              <w:rPr>
                <w:rFonts w:ascii="Times New Roman"/>
                <w:b w:val="false"/>
                <w:i w:val="false"/>
                <w:color w:val="000000"/>
                <w:sz w:val="20"/>
              </w:rPr>
              <w:t xml:space="preserve">
водный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28342900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 </w:t>
            </w:r>
            <w:r>
              <w:br/>
            </w:r>
            <w:r>
              <w:rPr>
                <w:rFonts w:ascii="Times New Roman"/>
                <w:b w:val="false"/>
                <w:i w:val="false"/>
                <w:color w:val="000000"/>
                <w:sz w:val="20"/>
              </w:rPr>
              <w:t xml:space="preserve">
ция </w:t>
            </w:r>
            <w:r>
              <w:br/>
            </w:r>
            <w:r>
              <w:rPr>
                <w:rFonts w:ascii="Times New Roman"/>
                <w:b w:val="false"/>
                <w:i w:val="false"/>
                <w:color w:val="000000"/>
                <w:sz w:val="20"/>
              </w:rPr>
              <w:t xml:space="preserve">
нит- </w:t>
            </w:r>
            <w:r>
              <w:br/>
            </w:r>
            <w:r>
              <w:rPr>
                <w:rFonts w:ascii="Times New Roman"/>
                <w:b w:val="false"/>
                <w:i w:val="false"/>
                <w:color w:val="000000"/>
                <w:sz w:val="20"/>
              </w:rPr>
              <w:t xml:space="preserve">
рат",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 </w:t>
            </w:r>
            <w:r>
              <w:br/>
            </w:r>
            <w:r>
              <w:rPr>
                <w:rFonts w:ascii="Times New Roman"/>
                <w:b w:val="false"/>
                <w:i w:val="false"/>
                <w:color w:val="000000"/>
                <w:sz w:val="20"/>
              </w:rPr>
              <w:t xml:space="preserve">
ция </w:t>
            </w:r>
            <w:r>
              <w:br/>
            </w:r>
            <w:r>
              <w:rPr>
                <w:rFonts w:ascii="Times New Roman"/>
                <w:b w:val="false"/>
                <w:i w:val="false"/>
                <w:color w:val="000000"/>
                <w:sz w:val="20"/>
              </w:rPr>
              <w:t xml:space="preserve">
хло- </w:t>
            </w:r>
            <w:r>
              <w:br/>
            </w:r>
            <w:r>
              <w:rPr>
                <w:rFonts w:ascii="Times New Roman"/>
                <w:b w:val="false"/>
                <w:i w:val="false"/>
                <w:color w:val="000000"/>
                <w:sz w:val="20"/>
              </w:rPr>
              <w:t xml:space="preserve">
рат- </w:t>
            </w:r>
            <w:r>
              <w:br/>
            </w:r>
            <w:r>
              <w:rPr>
                <w:rFonts w:ascii="Times New Roman"/>
                <w:b w:val="false"/>
                <w:i w:val="false"/>
                <w:color w:val="000000"/>
                <w:sz w:val="20"/>
              </w:rPr>
              <w:t xml:space="preserve">
хло- </w:t>
            </w:r>
            <w:r>
              <w:br/>
            </w:r>
            <w:r>
              <w:rPr>
                <w:rFonts w:ascii="Times New Roman"/>
                <w:b w:val="false"/>
                <w:i w:val="false"/>
                <w:color w:val="000000"/>
                <w:sz w:val="20"/>
              </w:rPr>
              <w:t xml:space="preserve">
рид, </w:t>
            </w:r>
            <w:r>
              <w:br/>
            </w:r>
            <w:r>
              <w:rPr>
                <w:rFonts w:ascii="Times New Roman"/>
                <w:b w:val="false"/>
                <w:i w:val="false"/>
                <w:color w:val="000000"/>
                <w:sz w:val="20"/>
              </w:rPr>
              <w:t xml:space="preserve">
неза- </w:t>
            </w:r>
            <w:r>
              <w:br/>
            </w:r>
            <w:r>
              <w:rPr>
                <w:rFonts w:ascii="Times New Roman"/>
                <w:b w:val="false"/>
                <w:i w:val="false"/>
                <w:color w:val="000000"/>
                <w:sz w:val="20"/>
              </w:rPr>
              <w:t xml:space="preserve">
мер- </w:t>
            </w:r>
            <w:r>
              <w:br/>
            </w:r>
            <w:r>
              <w:rPr>
                <w:rFonts w:ascii="Times New Roman"/>
                <w:b w:val="false"/>
                <w:i w:val="false"/>
                <w:color w:val="000000"/>
                <w:sz w:val="20"/>
              </w:rPr>
              <w:t xml:space="preserve">
зающий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"Хлорат </w:t>
            </w:r>
            <w:r>
              <w:br/>
            </w:r>
            <w:r>
              <w:rPr>
                <w:rFonts w:ascii="Times New Roman"/>
                <w:b w:val="false"/>
                <w:i w:val="false"/>
                <w:color w:val="000000"/>
                <w:sz w:val="20"/>
              </w:rPr>
              <w:t xml:space="preserve">
-хлорид </w:t>
            </w:r>
            <w:r>
              <w:br/>
            </w:r>
            <w:r>
              <w:rPr>
                <w:rFonts w:ascii="Times New Roman"/>
                <w:b w:val="false"/>
                <w:i w:val="false"/>
                <w:color w:val="000000"/>
                <w:sz w:val="20"/>
              </w:rPr>
              <w:t xml:space="preserve">
каль- </w:t>
            </w:r>
            <w:r>
              <w:br/>
            </w:r>
            <w:r>
              <w:rPr>
                <w:rFonts w:ascii="Times New Roman"/>
                <w:b w:val="false"/>
                <w:i w:val="false"/>
                <w:color w:val="000000"/>
                <w:sz w:val="20"/>
              </w:rPr>
              <w:t xml:space="preserve">
ция",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Камфен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ческий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 </w:t>
            </w:r>
            <w:r>
              <w:br/>
            </w:r>
            <w:r>
              <w:rPr>
                <w:rFonts w:ascii="Times New Roman"/>
                <w:b w:val="false"/>
                <w:i w:val="false"/>
                <w:color w:val="000000"/>
                <w:sz w:val="20"/>
              </w:rPr>
              <w:t xml:space="preserve">
фен",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Кани- </w:t>
            </w:r>
            <w:r>
              <w:br/>
            </w:r>
            <w:r>
              <w:rPr>
                <w:rFonts w:ascii="Times New Roman"/>
                <w:b w:val="false"/>
                <w:i w:val="false"/>
                <w:color w:val="000000"/>
                <w:sz w:val="20"/>
              </w:rPr>
              <w:t xml:space="preserve">
фоль </w:t>
            </w:r>
            <w:r>
              <w:br/>
            </w:r>
            <w:r>
              <w:rPr>
                <w:rFonts w:ascii="Times New Roman"/>
                <w:b w:val="false"/>
                <w:i w:val="false"/>
                <w:color w:val="000000"/>
                <w:sz w:val="20"/>
              </w:rPr>
              <w:t xml:space="preserve">
сос- </w:t>
            </w:r>
            <w:r>
              <w:br/>
            </w:r>
            <w:r>
              <w:rPr>
                <w:rFonts w:ascii="Times New Roman"/>
                <w:b w:val="false"/>
                <w:i w:val="false"/>
                <w:color w:val="000000"/>
                <w:sz w:val="20"/>
              </w:rPr>
              <w:t xml:space="preserve">
новая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38061000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"Кани- </w:t>
            </w:r>
            <w:r>
              <w:br/>
            </w:r>
            <w:r>
              <w:rPr>
                <w:rFonts w:ascii="Times New Roman"/>
                <w:b w:val="false"/>
                <w:i w:val="false"/>
                <w:color w:val="000000"/>
                <w:sz w:val="20"/>
              </w:rPr>
              <w:t xml:space="preserve">
фоль",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Капро- </w:t>
            </w:r>
            <w:r>
              <w:br/>
            </w:r>
            <w:r>
              <w:rPr>
                <w:rFonts w:ascii="Times New Roman"/>
                <w:b w:val="false"/>
                <w:i w:val="false"/>
                <w:color w:val="000000"/>
                <w:sz w:val="20"/>
              </w:rPr>
              <w:t xml:space="preserve">
лактам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29337100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кап- </w:t>
            </w:r>
            <w:r>
              <w:br/>
            </w:r>
            <w:r>
              <w:rPr>
                <w:rFonts w:ascii="Times New Roman"/>
                <w:b w:val="false"/>
                <w:i w:val="false"/>
                <w:color w:val="000000"/>
                <w:sz w:val="20"/>
              </w:rPr>
              <w:t xml:space="preserve">
ролактама </w:t>
            </w:r>
            <w:r>
              <w:br/>
            </w:r>
            <w:r>
              <w:rPr>
                <w:rFonts w:ascii="Times New Roman"/>
                <w:b w:val="false"/>
                <w:i w:val="false"/>
                <w:color w:val="000000"/>
                <w:sz w:val="20"/>
              </w:rPr>
              <w:t xml:space="preserve">
(модель </w:t>
            </w:r>
            <w:r>
              <w:br/>
            </w:r>
            <w:r>
              <w:rPr>
                <w:rFonts w:ascii="Times New Roman"/>
                <w:b w:val="false"/>
                <w:i w:val="false"/>
                <w:color w:val="000000"/>
                <w:sz w:val="20"/>
              </w:rPr>
              <w:t xml:space="preserve">
15-1552)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"Капро- </w:t>
            </w:r>
            <w:r>
              <w:br/>
            </w:r>
            <w:r>
              <w:rPr>
                <w:rFonts w:ascii="Times New Roman"/>
                <w:b w:val="false"/>
                <w:i w:val="false"/>
                <w:color w:val="000000"/>
                <w:sz w:val="20"/>
              </w:rPr>
              <w:t xml:space="preserve">
лак- </w:t>
            </w:r>
            <w:r>
              <w:br/>
            </w:r>
            <w:r>
              <w:rPr>
                <w:rFonts w:ascii="Times New Roman"/>
                <w:b w:val="false"/>
                <w:i w:val="false"/>
                <w:color w:val="000000"/>
                <w:sz w:val="20"/>
              </w:rPr>
              <w:t xml:space="preserve">
там",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 </w:t>
            </w:r>
            <w:r>
              <w:br/>
            </w:r>
            <w:r>
              <w:rPr>
                <w:rFonts w:ascii="Times New Roman"/>
                <w:b w:val="false"/>
                <w:i w:val="false"/>
                <w:color w:val="000000"/>
                <w:sz w:val="20"/>
              </w:rPr>
              <w:t xml:space="preserve">
бамат </w:t>
            </w:r>
            <w:r>
              <w:br/>
            </w:r>
            <w:r>
              <w:rPr>
                <w:rFonts w:ascii="Times New Roman"/>
                <w:b w:val="false"/>
                <w:i w:val="false"/>
                <w:color w:val="000000"/>
                <w:sz w:val="20"/>
              </w:rPr>
              <w:t xml:space="preserve">
Е (ди- </w:t>
            </w:r>
            <w:r>
              <w:br/>
            </w:r>
            <w:r>
              <w:rPr>
                <w:rFonts w:ascii="Times New Roman"/>
                <w:b w:val="false"/>
                <w:i w:val="false"/>
                <w:color w:val="000000"/>
                <w:sz w:val="20"/>
              </w:rPr>
              <w:t xml:space="preserve">
этил </w:t>
            </w:r>
            <w:r>
              <w:br/>
            </w:r>
            <w:r>
              <w:rPr>
                <w:rFonts w:ascii="Times New Roman"/>
                <w:b w:val="false"/>
                <w:i w:val="false"/>
                <w:color w:val="000000"/>
                <w:sz w:val="20"/>
              </w:rPr>
              <w:t xml:space="preserve">
дитио- </w:t>
            </w:r>
            <w:r>
              <w:br/>
            </w:r>
            <w:r>
              <w:rPr>
                <w:rFonts w:ascii="Times New Roman"/>
                <w:b w:val="false"/>
                <w:i w:val="false"/>
                <w:color w:val="000000"/>
                <w:sz w:val="20"/>
              </w:rPr>
              <w:t xml:space="preserve">
карба- </w:t>
            </w:r>
            <w:r>
              <w:br/>
            </w:r>
            <w:r>
              <w:rPr>
                <w:rFonts w:ascii="Times New Roman"/>
                <w:b w:val="false"/>
                <w:i w:val="false"/>
                <w:color w:val="000000"/>
                <w:sz w:val="20"/>
              </w:rPr>
              <w:t xml:space="preserve">
мат </w:t>
            </w:r>
            <w:r>
              <w:br/>
            </w:r>
            <w:r>
              <w:rPr>
                <w:rFonts w:ascii="Times New Roman"/>
                <w:b w:val="false"/>
                <w:i w:val="false"/>
                <w:color w:val="000000"/>
                <w:sz w:val="20"/>
              </w:rPr>
              <w:t xml:space="preserve">
нат- </w:t>
            </w:r>
            <w:r>
              <w:br/>
            </w:r>
            <w:r>
              <w:rPr>
                <w:rFonts w:ascii="Times New Roman"/>
                <w:b w:val="false"/>
                <w:i w:val="false"/>
                <w:color w:val="000000"/>
                <w:sz w:val="20"/>
              </w:rPr>
              <w:t xml:space="preserve">
рия, </w:t>
            </w:r>
            <w:r>
              <w:br/>
            </w:r>
            <w:r>
              <w:rPr>
                <w:rFonts w:ascii="Times New Roman"/>
                <w:b w:val="false"/>
                <w:i w:val="false"/>
                <w:color w:val="000000"/>
                <w:sz w:val="20"/>
              </w:rPr>
              <w:t xml:space="preserve">
водный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груза,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Карба- </w:t>
            </w:r>
            <w:r>
              <w:br/>
            </w:r>
            <w:r>
              <w:rPr>
                <w:rFonts w:ascii="Times New Roman"/>
                <w:b w:val="false"/>
                <w:i w:val="false"/>
                <w:color w:val="000000"/>
                <w:sz w:val="20"/>
              </w:rPr>
              <w:t xml:space="preserve">
мат МН </w:t>
            </w:r>
            <w:r>
              <w:br/>
            </w:r>
            <w:r>
              <w:rPr>
                <w:rFonts w:ascii="Times New Roman"/>
                <w:b w:val="false"/>
                <w:i w:val="false"/>
                <w:color w:val="000000"/>
                <w:sz w:val="20"/>
              </w:rPr>
              <w:t xml:space="preserve">
(диме- </w:t>
            </w:r>
            <w:r>
              <w:br/>
            </w:r>
            <w:r>
              <w:rPr>
                <w:rFonts w:ascii="Times New Roman"/>
                <w:b w:val="false"/>
                <w:i w:val="false"/>
                <w:color w:val="000000"/>
                <w:sz w:val="20"/>
              </w:rPr>
              <w:t xml:space="preserve">
тилди- </w:t>
            </w:r>
            <w:r>
              <w:br/>
            </w:r>
            <w:r>
              <w:rPr>
                <w:rFonts w:ascii="Times New Roman"/>
                <w:b w:val="false"/>
                <w:i w:val="false"/>
                <w:color w:val="000000"/>
                <w:sz w:val="20"/>
              </w:rPr>
              <w:t xml:space="preserve">
тиокар </w:t>
            </w:r>
            <w:r>
              <w:br/>
            </w:r>
            <w:r>
              <w:rPr>
                <w:rFonts w:ascii="Times New Roman"/>
                <w:b w:val="false"/>
                <w:i w:val="false"/>
                <w:color w:val="000000"/>
                <w:sz w:val="20"/>
              </w:rPr>
              <w:t xml:space="preserve">
бамат </w:t>
            </w:r>
            <w:r>
              <w:br/>
            </w:r>
            <w:r>
              <w:rPr>
                <w:rFonts w:ascii="Times New Roman"/>
                <w:b w:val="false"/>
                <w:i w:val="false"/>
                <w:color w:val="000000"/>
                <w:sz w:val="20"/>
              </w:rPr>
              <w:t xml:space="preserve">
нат- </w:t>
            </w:r>
            <w:r>
              <w:br/>
            </w:r>
            <w:r>
              <w:rPr>
                <w:rFonts w:ascii="Times New Roman"/>
                <w:b w:val="false"/>
                <w:i w:val="false"/>
                <w:color w:val="000000"/>
                <w:sz w:val="20"/>
              </w:rPr>
              <w:t xml:space="preserve">
рия, </w:t>
            </w:r>
            <w:r>
              <w:br/>
            </w:r>
            <w:r>
              <w:rPr>
                <w:rFonts w:ascii="Times New Roman"/>
                <w:b w:val="false"/>
                <w:i w:val="false"/>
                <w:color w:val="000000"/>
                <w:sz w:val="20"/>
              </w:rPr>
              <w:t xml:space="preserve">
водный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груза, </w:t>
            </w:r>
            <w:r>
              <w:br/>
            </w:r>
            <w:r>
              <w:rPr>
                <w:rFonts w:ascii="Times New Roman"/>
                <w:b w:val="false"/>
                <w:i w:val="false"/>
                <w:color w:val="000000"/>
                <w:sz w:val="20"/>
              </w:rPr>
              <w:t xml:space="preserve">
"Ед-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Карба- </w:t>
            </w:r>
            <w:r>
              <w:br/>
            </w:r>
            <w:r>
              <w:rPr>
                <w:rFonts w:ascii="Times New Roman"/>
                <w:b w:val="false"/>
                <w:i w:val="false"/>
                <w:color w:val="000000"/>
                <w:sz w:val="20"/>
              </w:rPr>
              <w:t xml:space="preserve">
мат-Д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"Карба- </w:t>
            </w:r>
            <w:r>
              <w:br/>
            </w:r>
            <w:r>
              <w:rPr>
                <w:rFonts w:ascii="Times New Roman"/>
                <w:b w:val="false"/>
                <w:i w:val="false"/>
                <w:color w:val="000000"/>
                <w:sz w:val="20"/>
              </w:rPr>
              <w:t xml:space="preserve">
мат-Д",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Карба- </w:t>
            </w:r>
            <w:r>
              <w:br/>
            </w:r>
            <w:r>
              <w:rPr>
                <w:rFonts w:ascii="Times New Roman"/>
                <w:b w:val="false"/>
                <w:i w:val="false"/>
                <w:color w:val="000000"/>
                <w:sz w:val="20"/>
              </w:rPr>
              <w:t xml:space="preserve">
мол </w:t>
            </w:r>
            <w:r>
              <w:br/>
            </w:r>
            <w:r>
              <w:rPr>
                <w:rFonts w:ascii="Times New Roman"/>
                <w:b w:val="false"/>
                <w:i w:val="false"/>
                <w:color w:val="000000"/>
                <w:sz w:val="20"/>
              </w:rPr>
              <w:t xml:space="preserve">
ЦЭМ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"Карба- </w:t>
            </w:r>
            <w:r>
              <w:br/>
            </w:r>
            <w:r>
              <w:rPr>
                <w:rFonts w:ascii="Times New Roman"/>
                <w:b w:val="false"/>
                <w:i w:val="false"/>
                <w:color w:val="000000"/>
                <w:sz w:val="20"/>
              </w:rPr>
              <w:t xml:space="preserve">
мол </w:t>
            </w:r>
            <w:r>
              <w:br/>
            </w:r>
            <w:r>
              <w:rPr>
                <w:rFonts w:ascii="Times New Roman"/>
                <w:b w:val="false"/>
                <w:i w:val="false"/>
                <w:color w:val="000000"/>
                <w:sz w:val="20"/>
              </w:rPr>
              <w:t xml:space="preserve">
ЦЭМ",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 </w:t>
            </w:r>
            <w:r>
              <w:br/>
            </w:r>
            <w:r>
              <w:rPr>
                <w:rFonts w:ascii="Times New Roman"/>
                <w:b w:val="false"/>
                <w:i w:val="false"/>
                <w:color w:val="000000"/>
                <w:sz w:val="20"/>
              </w:rPr>
              <w:t xml:space="preserve">
болка </w:t>
            </w:r>
            <w:r>
              <w:br/>
            </w:r>
            <w:r>
              <w:rPr>
                <w:rFonts w:ascii="Times New Roman"/>
                <w:b w:val="false"/>
                <w:i w:val="false"/>
                <w:color w:val="000000"/>
                <w:sz w:val="20"/>
              </w:rPr>
              <w:t xml:space="preserve">
черная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Фенола раствор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Карпа- </w:t>
            </w:r>
            <w:r>
              <w:br/>
            </w:r>
            <w:r>
              <w:rPr>
                <w:rFonts w:ascii="Times New Roman"/>
                <w:b w:val="false"/>
                <w:i w:val="false"/>
                <w:color w:val="000000"/>
                <w:sz w:val="20"/>
              </w:rPr>
              <w:t xml:space="preserve">
тол-3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"Карпа- </w:t>
            </w:r>
            <w:r>
              <w:br/>
            </w:r>
            <w:r>
              <w:rPr>
                <w:rFonts w:ascii="Times New Roman"/>
                <w:b w:val="false"/>
                <w:i w:val="false"/>
                <w:color w:val="000000"/>
                <w:sz w:val="20"/>
              </w:rPr>
              <w:t xml:space="preserve">
тол",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Карпа- </w:t>
            </w:r>
            <w:r>
              <w:br/>
            </w:r>
            <w:r>
              <w:rPr>
                <w:rFonts w:ascii="Times New Roman"/>
                <w:b w:val="false"/>
                <w:i w:val="false"/>
                <w:color w:val="000000"/>
                <w:sz w:val="20"/>
              </w:rPr>
              <w:t xml:space="preserve">
тол-ЗП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"Карпа- </w:t>
            </w:r>
            <w:r>
              <w:br/>
            </w:r>
            <w:r>
              <w:rPr>
                <w:rFonts w:ascii="Times New Roman"/>
                <w:b w:val="false"/>
                <w:i w:val="false"/>
                <w:color w:val="000000"/>
                <w:sz w:val="20"/>
              </w:rPr>
              <w:t xml:space="preserve">
тол",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Ката- </w:t>
            </w:r>
            <w:r>
              <w:br/>
            </w:r>
            <w:r>
              <w:rPr>
                <w:rFonts w:ascii="Times New Roman"/>
                <w:b w:val="false"/>
                <w:i w:val="false"/>
                <w:color w:val="000000"/>
                <w:sz w:val="20"/>
              </w:rPr>
              <w:t xml:space="preserve">
лиза- </w:t>
            </w:r>
            <w:r>
              <w:br/>
            </w:r>
            <w:r>
              <w:rPr>
                <w:rFonts w:ascii="Times New Roman"/>
                <w:b w:val="false"/>
                <w:i w:val="false"/>
                <w:color w:val="000000"/>
                <w:sz w:val="20"/>
              </w:rPr>
              <w:t xml:space="preserve">
тор </w:t>
            </w:r>
            <w:r>
              <w:br/>
            </w:r>
            <w:r>
              <w:rPr>
                <w:rFonts w:ascii="Times New Roman"/>
                <w:b w:val="false"/>
                <w:i w:val="false"/>
                <w:color w:val="000000"/>
                <w:sz w:val="20"/>
              </w:rPr>
              <w:t xml:space="preserve">
ИМ- </w:t>
            </w:r>
            <w:r>
              <w:br/>
            </w:r>
            <w:r>
              <w:rPr>
                <w:rFonts w:ascii="Times New Roman"/>
                <w:b w:val="false"/>
                <w:i w:val="false"/>
                <w:color w:val="000000"/>
                <w:sz w:val="20"/>
              </w:rPr>
              <w:t xml:space="preserve">
2201 </w:t>
            </w:r>
            <w:r>
              <w:br/>
            </w:r>
            <w:r>
              <w:rPr>
                <w:rFonts w:ascii="Times New Roman"/>
                <w:b w:val="false"/>
                <w:i w:val="false"/>
                <w:color w:val="000000"/>
                <w:sz w:val="20"/>
              </w:rPr>
              <w:t xml:space="preserve">
отра </w:t>
            </w:r>
            <w:r>
              <w:br/>
            </w:r>
            <w:r>
              <w:rPr>
                <w:rFonts w:ascii="Times New Roman"/>
                <w:b w:val="false"/>
                <w:i w:val="false"/>
                <w:color w:val="000000"/>
                <w:sz w:val="20"/>
              </w:rPr>
              <w:t xml:space="preserve">
ботан- </w:t>
            </w:r>
            <w:r>
              <w:br/>
            </w:r>
            <w:r>
              <w:rPr>
                <w:rFonts w:ascii="Times New Roman"/>
                <w:b w:val="false"/>
                <w:i w:val="false"/>
                <w:color w:val="000000"/>
                <w:sz w:val="20"/>
              </w:rPr>
              <w:t xml:space="preserve">
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3815++++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"Ката- </w:t>
            </w:r>
            <w:r>
              <w:br/>
            </w:r>
            <w:r>
              <w:rPr>
                <w:rFonts w:ascii="Times New Roman"/>
                <w:b w:val="false"/>
                <w:i w:val="false"/>
                <w:color w:val="000000"/>
                <w:sz w:val="20"/>
              </w:rPr>
              <w:t xml:space="preserve">
лиза- </w:t>
            </w:r>
            <w:r>
              <w:br/>
            </w:r>
            <w:r>
              <w:rPr>
                <w:rFonts w:ascii="Times New Roman"/>
                <w:b w:val="false"/>
                <w:i w:val="false"/>
                <w:color w:val="000000"/>
                <w:sz w:val="20"/>
              </w:rPr>
              <w:t xml:space="preserve">
тор",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Ката- </w:t>
            </w:r>
            <w:r>
              <w:br/>
            </w:r>
            <w:r>
              <w:rPr>
                <w:rFonts w:ascii="Times New Roman"/>
                <w:b w:val="false"/>
                <w:i w:val="false"/>
                <w:color w:val="000000"/>
                <w:sz w:val="20"/>
              </w:rPr>
              <w:t xml:space="preserve">
лиза- </w:t>
            </w:r>
            <w:r>
              <w:br/>
            </w:r>
            <w:r>
              <w:rPr>
                <w:rFonts w:ascii="Times New Roman"/>
                <w:b w:val="false"/>
                <w:i w:val="false"/>
                <w:color w:val="000000"/>
                <w:sz w:val="20"/>
              </w:rPr>
              <w:t xml:space="preserve">
тор </w:t>
            </w:r>
            <w:r>
              <w:br/>
            </w:r>
            <w:r>
              <w:rPr>
                <w:rFonts w:ascii="Times New Roman"/>
                <w:b w:val="false"/>
                <w:i w:val="false"/>
                <w:color w:val="000000"/>
                <w:sz w:val="20"/>
              </w:rPr>
              <w:t xml:space="preserve">
КЧ-41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3815++++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"Ката- </w:t>
            </w:r>
            <w:r>
              <w:br/>
            </w:r>
            <w:r>
              <w:rPr>
                <w:rFonts w:ascii="Times New Roman"/>
                <w:b w:val="false"/>
                <w:i w:val="false"/>
                <w:color w:val="000000"/>
                <w:sz w:val="20"/>
              </w:rPr>
              <w:t xml:space="preserve">
лиза- </w:t>
            </w:r>
            <w:r>
              <w:br/>
            </w:r>
            <w:r>
              <w:rPr>
                <w:rFonts w:ascii="Times New Roman"/>
                <w:b w:val="false"/>
                <w:i w:val="false"/>
                <w:color w:val="000000"/>
                <w:sz w:val="20"/>
              </w:rPr>
              <w:t xml:space="preserve">
тор",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Каус- </w:t>
            </w:r>
            <w:r>
              <w:br/>
            </w:r>
            <w:r>
              <w:rPr>
                <w:rFonts w:ascii="Times New Roman"/>
                <w:b w:val="false"/>
                <w:i w:val="false"/>
                <w:color w:val="000000"/>
                <w:sz w:val="20"/>
              </w:rPr>
              <w:t xml:space="preserve">
тик </w:t>
            </w:r>
            <w:r>
              <w:br/>
            </w:r>
            <w:r>
              <w:rPr>
                <w:rFonts w:ascii="Times New Roman"/>
                <w:b w:val="false"/>
                <w:i w:val="false"/>
                <w:color w:val="000000"/>
                <w:sz w:val="20"/>
              </w:rPr>
              <w:t xml:space="preserve">
жидкий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Натрия гидроксид, раствор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Каучук </w:t>
            </w:r>
            <w:r>
              <w:br/>
            </w:r>
            <w:r>
              <w:rPr>
                <w:rFonts w:ascii="Times New Roman"/>
                <w:b w:val="false"/>
                <w:i w:val="false"/>
                <w:color w:val="000000"/>
                <w:sz w:val="20"/>
              </w:rPr>
              <w:t xml:space="preserve">
синте- </w:t>
            </w:r>
            <w:r>
              <w:br/>
            </w:r>
            <w:r>
              <w:rPr>
                <w:rFonts w:ascii="Times New Roman"/>
                <w:b w:val="false"/>
                <w:i w:val="false"/>
                <w:color w:val="000000"/>
                <w:sz w:val="20"/>
              </w:rPr>
              <w:t xml:space="preserve">
тичес- </w:t>
            </w:r>
            <w:r>
              <w:br/>
            </w:r>
            <w:r>
              <w:rPr>
                <w:rFonts w:ascii="Times New Roman"/>
                <w:b w:val="false"/>
                <w:i w:val="false"/>
                <w:color w:val="000000"/>
                <w:sz w:val="20"/>
              </w:rPr>
              <w:t xml:space="preserve">
кий </w:t>
            </w:r>
            <w:r>
              <w:br/>
            </w:r>
            <w:r>
              <w:rPr>
                <w:rFonts w:ascii="Times New Roman"/>
                <w:b w:val="false"/>
                <w:i w:val="false"/>
                <w:color w:val="000000"/>
                <w:sz w:val="20"/>
              </w:rPr>
              <w:t xml:space="preserve">
пипе- </w:t>
            </w:r>
            <w:r>
              <w:br/>
            </w:r>
            <w:r>
              <w:rPr>
                <w:rFonts w:ascii="Times New Roman"/>
                <w:b w:val="false"/>
                <w:i w:val="false"/>
                <w:color w:val="000000"/>
                <w:sz w:val="20"/>
              </w:rPr>
              <w:t xml:space="preserve">
риле- </w:t>
            </w:r>
            <w:r>
              <w:br/>
            </w:r>
            <w:r>
              <w:rPr>
                <w:rFonts w:ascii="Times New Roman"/>
                <w:b w:val="false"/>
                <w:i w:val="false"/>
                <w:color w:val="000000"/>
                <w:sz w:val="20"/>
              </w:rPr>
              <w:t xml:space="preserve">
новый </w:t>
            </w:r>
            <w:r>
              <w:br/>
            </w:r>
            <w:r>
              <w:rPr>
                <w:rFonts w:ascii="Times New Roman"/>
                <w:b w:val="false"/>
                <w:i w:val="false"/>
                <w:color w:val="000000"/>
                <w:sz w:val="20"/>
              </w:rPr>
              <w:t xml:space="preserve">
(СКОП)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40029100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"СКОП",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Керо- </w:t>
            </w:r>
            <w:r>
              <w:br/>
            </w:r>
            <w:r>
              <w:rPr>
                <w:rFonts w:ascii="Times New Roman"/>
                <w:b w:val="false"/>
                <w:i w:val="false"/>
                <w:color w:val="000000"/>
                <w:sz w:val="20"/>
              </w:rPr>
              <w:t xml:space="preserve">
син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27101925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или уни- </w:t>
            </w:r>
            <w:r>
              <w:br/>
            </w:r>
            <w:r>
              <w:rPr>
                <w:rFonts w:ascii="Times New Roman"/>
                <w:b w:val="false"/>
                <w:i w:val="false"/>
                <w:color w:val="000000"/>
                <w:sz w:val="20"/>
              </w:rPr>
              <w:t xml:space="preserve">
версаль- </w:t>
            </w:r>
            <w:r>
              <w:br/>
            </w:r>
            <w:r>
              <w:rPr>
                <w:rFonts w:ascii="Times New Roman"/>
                <w:b w:val="false"/>
                <w:i w:val="false"/>
                <w:color w:val="000000"/>
                <w:sz w:val="20"/>
              </w:rPr>
              <w:t xml:space="preserve">
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нефть", </w:t>
            </w:r>
            <w:r>
              <w:br/>
            </w:r>
            <w:r>
              <w:rPr>
                <w:rFonts w:ascii="Times New Roman"/>
                <w:b w:val="false"/>
                <w:i w:val="false"/>
                <w:color w:val="000000"/>
                <w:sz w:val="20"/>
              </w:rPr>
              <w:t xml:space="preserve">
"С" или </w:t>
            </w:r>
            <w:r>
              <w:br/>
            </w:r>
            <w:r>
              <w:rPr>
                <w:rFonts w:ascii="Times New Roman"/>
                <w:b w:val="false"/>
                <w:i w:val="false"/>
                <w:color w:val="000000"/>
                <w:sz w:val="20"/>
              </w:rPr>
              <w:t xml:space="preserve">
"СТ"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Кисло- </w:t>
            </w:r>
            <w:r>
              <w:br/>
            </w:r>
            <w:r>
              <w:rPr>
                <w:rFonts w:ascii="Times New Roman"/>
                <w:b w:val="false"/>
                <w:i w:val="false"/>
                <w:color w:val="000000"/>
                <w:sz w:val="20"/>
              </w:rPr>
              <w:t xml:space="preserve">
род </w:t>
            </w:r>
            <w:r>
              <w:br/>
            </w:r>
            <w:r>
              <w:rPr>
                <w:rFonts w:ascii="Times New Roman"/>
                <w:b w:val="false"/>
                <w:i w:val="false"/>
                <w:color w:val="000000"/>
                <w:sz w:val="20"/>
              </w:rPr>
              <w:t xml:space="preserve">
охлаж- </w:t>
            </w:r>
            <w:r>
              <w:br/>
            </w:r>
            <w:r>
              <w:rPr>
                <w:rFonts w:ascii="Times New Roman"/>
                <w:b w:val="false"/>
                <w:i w:val="false"/>
                <w:color w:val="000000"/>
                <w:sz w:val="20"/>
              </w:rPr>
              <w:t xml:space="preserve">
ден- </w:t>
            </w:r>
            <w:r>
              <w:br/>
            </w:r>
            <w:r>
              <w:rPr>
                <w:rFonts w:ascii="Times New Roman"/>
                <w:b w:val="false"/>
                <w:i w:val="false"/>
                <w:color w:val="000000"/>
                <w:sz w:val="20"/>
              </w:rPr>
              <w:t xml:space="preserve">
ный, </w:t>
            </w:r>
            <w:r>
              <w:br/>
            </w:r>
            <w:r>
              <w:rPr>
                <w:rFonts w:ascii="Times New Roman"/>
                <w:b w:val="false"/>
                <w:i w:val="false"/>
                <w:color w:val="000000"/>
                <w:sz w:val="20"/>
              </w:rPr>
              <w:t xml:space="preserve">
жидкий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28044000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r>
              <w:br/>
            </w:r>
            <w:r>
              <w:rPr>
                <w:rFonts w:ascii="Times New Roman"/>
                <w:b w:val="false"/>
                <w:i w:val="false"/>
                <w:color w:val="000000"/>
                <w:sz w:val="20"/>
              </w:rPr>
              <w:t xml:space="preserve">
5.1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кислорода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8Г513, </w:t>
            </w:r>
            <w:r>
              <w:br/>
            </w:r>
            <w:r>
              <w:rPr>
                <w:rFonts w:ascii="Times New Roman"/>
                <w:b w:val="false"/>
                <w:i w:val="false"/>
                <w:color w:val="000000"/>
                <w:sz w:val="20"/>
              </w:rPr>
              <w:t xml:space="preserve">
8Г513М, </w:t>
            </w:r>
            <w:r>
              <w:br/>
            </w:r>
            <w:r>
              <w:rPr>
                <w:rFonts w:ascii="Times New Roman"/>
                <w:b w:val="false"/>
                <w:i w:val="false"/>
                <w:color w:val="000000"/>
                <w:sz w:val="20"/>
              </w:rPr>
              <w:t xml:space="preserve">
15-558, </w:t>
            </w:r>
            <w:r>
              <w:br/>
            </w:r>
            <w:r>
              <w:rPr>
                <w:rFonts w:ascii="Times New Roman"/>
                <w:b w:val="false"/>
                <w:i w:val="false"/>
                <w:color w:val="000000"/>
                <w:sz w:val="20"/>
              </w:rPr>
              <w:t xml:space="preserve">
15-558 </w:t>
            </w:r>
            <w:r>
              <w:br/>
            </w:r>
            <w:r>
              <w:rPr>
                <w:rFonts w:ascii="Times New Roman"/>
                <w:b w:val="false"/>
                <w:i w:val="false"/>
                <w:color w:val="000000"/>
                <w:sz w:val="20"/>
              </w:rPr>
              <w:t xml:space="preserve">
С/-01)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TU7 </w:t>
            </w:r>
            <w:r>
              <w:br/>
            </w:r>
            <w:r>
              <w:rPr>
                <w:rFonts w:ascii="Times New Roman"/>
                <w:b w:val="false"/>
                <w:i w:val="false"/>
                <w:color w:val="000000"/>
                <w:sz w:val="20"/>
              </w:rPr>
              <w:t xml:space="preserve">
TU19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лород",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"Окис- </w:t>
            </w:r>
            <w:r>
              <w:br/>
            </w:r>
            <w:r>
              <w:rPr>
                <w:rFonts w:ascii="Times New Roman"/>
                <w:b w:val="false"/>
                <w:i w:val="false"/>
                <w:color w:val="000000"/>
                <w:sz w:val="20"/>
              </w:rPr>
              <w:t xml:space="preserve">
ли-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с </w:t>
            </w:r>
            <w:r>
              <w:br/>
            </w:r>
            <w:r>
              <w:rPr>
                <w:rFonts w:ascii="Times New Roman"/>
                <w:b w:val="false"/>
                <w:i w:val="false"/>
                <w:color w:val="000000"/>
                <w:sz w:val="20"/>
              </w:rPr>
              <w:t xml:space="preserve">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Кислот </w:t>
            </w:r>
            <w:r>
              <w:br/>
            </w:r>
            <w:r>
              <w:rPr>
                <w:rFonts w:ascii="Times New Roman"/>
                <w:b w:val="false"/>
                <w:i w:val="false"/>
                <w:color w:val="000000"/>
                <w:sz w:val="20"/>
              </w:rPr>
              <w:t xml:space="preserve">
дикар- </w:t>
            </w:r>
            <w:r>
              <w:br/>
            </w:r>
            <w:r>
              <w:rPr>
                <w:rFonts w:ascii="Times New Roman"/>
                <w:b w:val="false"/>
                <w:i w:val="false"/>
                <w:color w:val="000000"/>
                <w:sz w:val="20"/>
              </w:rPr>
              <w:t xml:space="preserve">
боновых </w:t>
            </w:r>
            <w:r>
              <w:br/>
            </w:r>
            <w:r>
              <w:rPr>
                <w:rFonts w:ascii="Times New Roman"/>
                <w:b w:val="false"/>
                <w:i w:val="false"/>
                <w:color w:val="000000"/>
                <w:sz w:val="20"/>
              </w:rPr>
              <w:t xml:space="preserve">
водный </w:t>
            </w:r>
            <w:r>
              <w:br/>
            </w:r>
            <w:r>
              <w:rPr>
                <w:rFonts w:ascii="Times New Roman"/>
                <w:b w:val="false"/>
                <w:i w:val="false"/>
                <w:color w:val="000000"/>
                <w:sz w:val="20"/>
              </w:rPr>
              <w:t xml:space="preserve">
раствор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"Дикар- </w:t>
            </w:r>
            <w:r>
              <w:br/>
            </w:r>
            <w:r>
              <w:rPr>
                <w:rFonts w:ascii="Times New Roman"/>
                <w:b w:val="false"/>
                <w:i w:val="false"/>
                <w:color w:val="000000"/>
                <w:sz w:val="20"/>
              </w:rPr>
              <w:t xml:space="preserve">
боновых </w:t>
            </w:r>
            <w:r>
              <w:br/>
            </w:r>
            <w:r>
              <w:rPr>
                <w:rFonts w:ascii="Times New Roman"/>
                <w:b w:val="false"/>
                <w:i w:val="false"/>
                <w:color w:val="000000"/>
                <w:sz w:val="20"/>
              </w:rPr>
              <w:t xml:space="preserve">
кислот </w:t>
            </w:r>
            <w:r>
              <w:br/>
            </w:r>
            <w:r>
              <w:rPr>
                <w:rFonts w:ascii="Times New Roman"/>
                <w:b w:val="false"/>
                <w:i w:val="false"/>
                <w:color w:val="000000"/>
                <w:sz w:val="20"/>
              </w:rPr>
              <w:t xml:space="preserve">
водный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Кислот </w:t>
            </w:r>
            <w:r>
              <w:br/>
            </w:r>
            <w:r>
              <w:rPr>
                <w:rFonts w:ascii="Times New Roman"/>
                <w:b w:val="false"/>
                <w:i w:val="false"/>
                <w:color w:val="000000"/>
                <w:sz w:val="20"/>
              </w:rPr>
              <w:t xml:space="preserve">
дикар- </w:t>
            </w:r>
            <w:r>
              <w:br/>
            </w:r>
            <w:r>
              <w:rPr>
                <w:rFonts w:ascii="Times New Roman"/>
                <w:b w:val="false"/>
                <w:i w:val="false"/>
                <w:color w:val="000000"/>
                <w:sz w:val="20"/>
              </w:rPr>
              <w:t xml:space="preserve">
боновых </w:t>
            </w:r>
            <w:r>
              <w:br/>
            </w:r>
            <w:r>
              <w:rPr>
                <w:rFonts w:ascii="Times New Roman"/>
                <w:b w:val="false"/>
                <w:i w:val="false"/>
                <w:color w:val="000000"/>
                <w:sz w:val="20"/>
              </w:rPr>
              <w:t xml:space="preserve">
водный </w:t>
            </w:r>
            <w:r>
              <w:br/>
            </w:r>
            <w:r>
              <w:rPr>
                <w:rFonts w:ascii="Times New Roman"/>
                <w:b w:val="false"/>
                <w:i w:val="false"/>
                <w:color w:val="000000"/>
                <w:sz w:val="20"/>
              </w:rPr>
              <w:t xml:space="preserve">
слой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Кислот дикарбоновых водный раствор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Кислот </w:t>
            </w:r>
            <w:r>
              <w:br/>
            </w:r>
            <w:r>
              <w:rPr>
                <w:rFonts w:ascii="Times New Roman"/>
                <w:b w:val="false"/>
                <w:i w:val="false"/>
                <w:color w:val="000000"/>
                <w:sz w:val="20"/>
              </w:rPr>
              <w:t xml:space="preserve">
соля- </w:t>
            </w:r>
            <w:r>
              <w:br/>
            </w:r>
            <w:r>
              <w:rPr>
                <w:rFonts w:ascii="Times New Roman"/>
                <w:b w:val="false"/>
                <w:i w:val="false"/>
                <w:color w:val="000000"/>
                <w:sz w:val="20"/>
              </w:rPr>
              <w:t xml:space="preserve">
ной и </w:t>
            </w:r>
            <w:r>
              <w:br/>
            </w:r>
            <w:r>
              <w:rPr>
                <w:rFonts w:ascii="Times New Roman"/>
                <w:b w:val="false"/>
                <w:i w:val="false"/>
                <w:color w:val="000000"/>
                <w:sz w:val="20"/>
              </w:rPr>
              <w:t xml:space="preserve">
плави- </w:t>
            </w:r>
            <w:r>
              <w:br/>
            </w:r>
            <w:r>
              <w:rPr>
                <w:rFonts w:ascii="Times New Roman"/>
                <w:b w:val="false"/>
                <w:i w:val="false"/>
                <w:color w:val="000000"/>
                <w:sz w:val="20"/>
              </w:rPr>
              <w:t xml:space="preserve">
ковой </w:t>
            </w:r>
            <w:r>
              <w:br/>
            </w:r>
            <w:r>
              <w:rPr>
                <w:rFonts w:ascii="Times New Roman"/>
                <w:b w:val="false"/>
                <w:i w:val="false"/>
                <w:color w:val="000000"/>
                <w:sz w:val="20"/>
              </w:rPr>
              <w:t xml:space="preserve">
смесь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гумми-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с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груза,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 </w:t>
            </w:r>
            <w:r>
              <w:br/>
            </w:r>
            <w:r>
              <w:rPr>
                <w:rFonts w:ascii="Times New Roman"/>
                <w:b w:val="false"/>
                <w:i w:val="false"/>
                <w:color w:val="000000"/>
                <w:sz w:val="20"/>
              </w:rPr>
              <w:t xml:space="preserve">
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лота </w:t>
            </w:r>
            <w:r>
              <w:br/>
            </w:r>
            <w:r>
              <w:rPr>
                <w:rFonts w:ascii="Times New Roman"/>
                <w:b w:val="false"/>
                <w:i w:val="false"/>
                <w:color w:val="000000"/>
                <w:sz w:val="20"/>
              </w:rPr>
              <w:t xml:space="preserve">
1-ок- </w:t>
            </w:r>
            <w:r>
              <w:br/>
            </w:r>
            <w:r>
              <w:rPr>
                <w:rFonts w:ascii="Times New Roman"/>
                <w:b w:val="false"/>
                <w:i w:val="false"/>
                <w:color w:val="000000"/>
                <w:sz w:val="20"/>
              </w:rPr>
              <w:t xml:space="preserve">
сиэти- </w:t>
            </w:r>
            <w:r>
              <w:br/>
            </w:r>
            <w:r>
              <w:rPr>
                <w:rFonts w:ascii="Times New Roman"/>
                <w:b w:val="false"/>
                <w:i w:val="false"/>
                <w:color w:val="000000"/>
                <w:sz w:val="20"/>
              </w:rPr>
              <w:t xml:space="preserve">
лиден- </w:t>
            </w:r>
            <w:r>
              <w:br/>
            </w:r>
            <w:r>
              <w:rPr>
                <w:rFonts w:ascii="Times New Roman"/>
                <w:b w:val="false"/>
                <w:i w:val="false"/>
                <w:color w:val="000000"/>
                <w:sz w:val="20"/>
              </w:rPr>
              <w:t xml:space="preserve">
дифос- </w:t>
            </w:r>
            <w:r>
              <w:br/>
            </w:r>
            <w:r>
              <w:rPr>
                <w:rFonts w:ascii="Times New Roman"/>
                <w:b w:val="false"/>
                <w:i w:val="false"/>
                <w:color w:val="000000"/>
                <w:sz w:val="20"/>
              </w:rPr>
              <w:t xml:space="preserve">
фоно- </w:t>
            </w:r>
            <w:r>
              <w:br/>
            </w:r>
            <w:r>
              <w:rPr>
                <w:rFonts w:ascii="Times New Roman"/>
                <w:b w:val="false"/>
                <w:i w:val="false"/>
                <w:color w:val="000000"/>
                <w:sz w:val="20"/>
              </w:rPr>
              <w:t xml:space="preserve">
вая,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гумми-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с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"ОЭДФ- </w:t>
            </w:r>
            <w:r>
              <w:br/>
            </w:r>
            <w:r>
              <w:rPr>
                <w:rFonts w:ascii="Times New Roman"/>
                <w:b w:val="false"/>
                <w:i w:val="false"/>
                <w:color w:val="000000"/>
                <w:sz w:val="20"/>
              </w:rPr>
              <w:t xml:space="preserve">
1",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лота </w:t>
            </w:r>
            <w:r>
              <w:br/>
            </w:r>
            <w:r>
              <w:rPr>
                <w:rFonts w:ascii="Times New Roman"/>
                <w:b w:val="false"/>
                <w:i w:val="false"/>
                <w:color w:val="000000"/>
                <w:sz w:val="20"/>
              </w:rPr>
              <w:t xml:space="preserve">
азот- </w:t>
            </w:r>
            <w:r>
              <w:br/>
            </w:r>
            <w:r>
              <w:rPr>
                <w:rFonts w:ascii="Times New Roman"/>
                <w:b w:val="false"/>
                <w:i w:val="false"/>
                <w:color w:val="000000"/>
                <w:sz w:val="20"/>
              </w:rPr>
              <w:t xml:space="preserve">
ная, </w:t>
            </w:r>
            <w:r>
              <w:br/>
            </w:r>
            <w:r>
              <w:rPr>
                <w:rFonts w:ascii="Times New Roman"/>
                <w:b w:val="false"/>
                <w:i w:val="false"/>
                <w:color w:val="000000"/>
                <w:sz w:val="20"/>
              </w:rPr>
              <w:t xml:space="preserve">
не </w:t>
            </w:r>
            <w:r>
              <w:br/>
            </w:r>
            <w:r>
              <w:rPr>
                <w:rFonts w:ascii="Times New Roman"/>
                <w:b w:val="false"/>
                <w:i w:val="false"/>
                <w:color w:val="000000"/>
                <w:sz w:val="20"/>
              </w:rPr>
              <w:t xml:space="preserve">
являю- </w:t>
            </w:r>
            <w:r>
              <w:br/>
            </w:r>
            <w:r>
              <w:rPr>
                <w:rFonts w:ascii="Times New Roman"/>
                <w:b w:val="false"/>
                <w:i w:val="false"/>
                <w:color w:val="000000"/>
                <w:sz w:val="20"/>
              </w:rPr>
              <w:t xml:space="preserve">
щаяся </w:t>
            </w:r>
            <w:r>
              <w:br/>
            </w:r>
            <w:r>
              <w:rPr>
                <w:rFonts w:ascii="Times New Roman"/>
                <w:b w:val="false"/>
                <w:i w:val="false"/>
                <w:color w:val="000000"/>
                <w:sz w:val="20"/>
              </w:rPr>
              <w:t xml:space="preserve">
красной </w:t>
            </w:r>
            <w:r>
              <w:br/>
            </w:r>
            <w:r>
              <w:rPr>
                <w:rFonts w:ascii="Times New Roman"/>
                <w:b w:val="false"/>
                <w:i w:val="false"/>
                <w:color w:val="000000"/>
                <w:sz w:val="20"/>
              </w:rPr>
              <w:t xml:space="preserve">
дымя- </w:t>
            </w:r>
            <w:r>
              <w:br/>
            </w:r>
            <w:r>
              <w:rPr>
                <w:rFonts w:ascii="Times New Roman"/>
                <w:b w:val="false"/>
                <w:i w:val="false"/>
                <w:color w:val="000000"/>
                <w:sz w:val="20"/>
              </w:rPr>
              <w:t xml:space="preserve">
щей,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r>
              <w:br/>
            </w:r>
            <w:r>
              <w:rPr>
                <w:rFonts w:ascii="Times New Roman"/>
                <w:b w:val="false"/>
                <w:i w:val="false"/>
                <w:color w:val="000000"/>
                <w:sz w:val="20"/>
              </w:rPr>
              <w:t xml:space="preserve">
с со- </w:t>
            </w:r>
            <w:r>
              <w:br/>
            </w:r>
            <w:r>
              <w:rPr>
                <w:rFonts w:ascii="Times New Roman"/>
                <w:b w:val="false"/>
                <w:i w:val="false"/>
                <w:color w:val="000000"/>
                <w:sz w:val="20"/>
              </w:rPr>
              <w:t xml:space="preserve">
держа- </w:t>
            </w:r>
            <w:r>
              <w:br/>
            </w:r>
            <w:r>
              <w:rPr>
                <w:rFonts w:ascii="Times New Roman"/>
                <w:b w:val="false"/>
                <w:i w:val="false"/>
                <w:color w:val="000000"/>
                <w:sz w:val="20"/>
              </w:rPr>
              <w:t xml:space="preserve">
нием </w:t>
            </w:r>
            <w:r>
              <w:br/>
            </w:r>
            <w:r>
              <w:rPr>
                <w:rFonts w:ascii="Times New Roman"/>
                <w:b w:val="false"/>
                <w:i w:val="false"/>
                <w:color w:val="000000"/>
                <w:sz w:val="20"/>
              </w:rPr>
              <w:t xml:space="preserve">
азотной </w:t>
            </w:r>
            <w:r>
              <w:br/>
            </w:r>
            <w:r>
              <w:rPr>
                <w:rFonts w:ascii="Times New Roman"/>
                <w:b w:val="false"/>
                <w:i w:val="false"/>
                <w:color w:val="000000"/>
                <w:sz w:val="20"/>
              </w:rPr>
              <w:t xml:space="preserve">
кислоты </w:t>
            </w:r>
            <w:r>
              <w:br/>
            </w:r>
            <w:r>
              <w:rPr>
                <w:rFonts w:ascii="Times New Roman"/>
                <w:b w:val="false"/>
                <w:i w:val="false"/>
                <w:color w:val="000000"/>
                <w:sz w:val="20"/>
              </w:rPr>
              <w:t xml:space="preserve">
более </w:t>
            </w:r>
            <w:r>
              <w:br/>
            </w:r>
            <w:r>
              <w:rPr>
                <w:rFonts w:ascii="Times New Roman"/>
                <w:b w:val="false"/>
                <w:i w:val="false"/>
                <w:color w:val="000000"/>
                <w:sz w:val="20"/>
              </w:rPr>
              <w:t xml:space="preserve">
70%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28080000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5.1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крепкой </w:t>
            </w:r>
            <w:r>
              <w:br/>
            </w:r>
            <w:r>
              <w:rPr>
                <w:rFonts w:ascii="Times New Roman"/>
                <w:b w:val="false"/>
                <w:i w:val="false"/>
                <w:color w:val="000000"/>
                <w:sz w:val="20"/>
              </w:rPr>
              <w:t xml:space="preserve">
азотной </w:t>
            </w:r>
            <w:r>
              <w:br/>
            </w:r>
            <w:r>
              <w:rPr>
                <w:rFonts w:ascii="Times New Roman"/>
                <w:b w:val="false"/>
                <w:i w:val="false"/>
                <w:color w:val="000000"/>
                <w:sz w:val="20"/>
              </w:rPr>
              <w:t xml:space="preserve">
кислоты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15-1024, </w:t>
            </w:r>
            <w:r>
              <w:br/>
            </w:r>
            <w:r>
              <w:rPr>
                <w:rFonts w:ascii="Times New Roman"/>
                <w:b w:val="false"/>
                <w:i w:val="false"/>
                <w:color w:val="000000"/>
                <w:sz w:val="20"/>
              </w:rPr>
              <w:t xml:space="preserve">
15-1406 </w:t>
            </w:r>
            <w:r>
              <w:br/>
            </w:r>
            <w:r>
              <w:rPr>
                <w:rFonts w:ascii="Times New Roman"/>
                <w:b w:val="false"/>
                <w:i w:val="false"/>
                <w:color w:val="000000"/>
                <w:sz w:val="20"/>
              </w:rPr>
              <w:t xml:space="preserve">
(ЖКЦ-39), </w:t>
            </w:r>
            <w:r>
              <w:br/>
            </w:r>
            <w:r>
              <w:rPr>
                <w:rFonts w:ascii="Times New Roman"/>
                <w:b w:val="false"/>
                <w:i w:val="false"/>
                <w:color w:val="000000"/>
                <w:sz w:val="20"/>
              </w:rPr>
              <w:t xml:space="preserve">
ЖКЦ-34, </w:t>
            </w:r>
            <w:r>
              <w:br/>
            </w:r>
            <w:r>
              <w:rPr>
                <w:rFonts w:ascii="Times New Roman"/>
                <w:b w:val="false"/>
                <w:i w:val="false"/>
                <w:color w:val="000000"/>
                <w:sz w:val="20"/>
              </w:rPr>
              <w:t xml:space="preserve">
ЖКЦ-35)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TC6 </w:t>
            </w:r>
            <w:r>
              <w:br/>
            </w:r>
            <w:r>
              <w:rPr>
                <w:rFonts w:ascii="Times New Roman"/>
                <w:b w:val="false"/>
                <w:i w:val="false"/>
                <w:color w:val="000000"/>
                <w:sz w:val="20"/>
              </w:rPr>
              <w:t xml:space="preserve">
TE22 </w:t>
            </w:r>
            <w:r>
              <w:br/>
            </w:r>
            <w:r>
              <w:rPr>
                <w:rFonts w:ascii="Times New Roman"/>
                <w:b w:val="false"/>
                <w:i w:val="false"/>
                <w:color w:val="000000"/>
                <w:sz w:val="20"/>
              </w:rPr>
              <w:t xml:space="preserve">
TT1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"Азот- </w:t>
            </w:r>
            <w:r>
              <w:br/>
            </w:r>
            <w:r>
              <w:rPr>
                <w:rFonts w:ascii="Times New Roman"/>
                <w:b w:val="false"/>
                <w:i w:val="false"/>
                <w:color w:val="000000"/>
                <w:sz w:val="20"/>
              </w:rPr>
              <w:t xml:space="preserve">
ная </w:t>
            </w:r>
            <w:r>
              <w:br/>
            </w:r>
            <w:r>
              <w:rPr>
                <w:rFonts w:ascii="Times New Roman"/>
                <w:b w:val="false"/>
                <w:i w:val="false"/>
                <w:color w:val="000000"/>
                <w:sz w:val="20"/>
              </w:rPr>
              <w:t xml:space="preserve">
кисло- </w:t>
            </w:r>
            <w:r>
              <w:br/>
            </w:r>
            <w:r>
              <w:rPr>
                <w:rFonts w:ascii="Times New Roman"/>
                <w:b w:val="false"/>
                <w:i w:val="false"/>
                <w:color w:val="000000"/>
                <w:sz w:val="20"/>
              </w:rPr>
              <w:t xml:space="preserve">
та",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"Окис- </w:t>
            </w:r>
            <w:r>
              <w:br/>
            </w:r>
            <w:r>
              <w:rPr>
                <w:rFonts w:ascii="Times New Roman"/>
                <w:b w:val="false"/>
                <w:i w:val="false"/>
                <w:color w:val="000000"/>
                <w:sz w:val="20"/>
              </w:rPr>
              <w:t xml:space="preserve">
ли-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лота </w:t>
            </w:r>
            <w:r>
              <w:br/>
            </w:r>
            <w:r>
              <w:rPr>
                <w:rFonts w:ascii="Times New Roman"/>
                <w:b w:val="false"/>
                <w:i w:val="false"/>
                <w:color w:val="000000"/>
                <w:sz w:val="20"/>
              </w:rPr>
              <w:t xml:space="preserve">
азот- </w:t>
            </w:r>
            <w:r>
              <w:br/>
            </w:r>
            <w:r>
              <w:rPr>
                <w:rFonts w:ascii="Times New Roman"/>
                <w:b w:val="false"/>
                <w:i w:val="false"/>
                <w:color w:val="000000"/>
                <w:sz w:val="20"/>
              </w:rPr>
              <w:t xml:space="preserve">
ная,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r>
              <w:br/>
            </w:r>
            <w:r>
              <w:rPr>
                <w:rFonts w:ascii="Times New Roman"/>
                <w:b w:val="false"/>
                <w:i w:val="false"/>
                <w:color w:val="000000"/>
                <w:sz w:val="20"/>
              </w:rPr>
              <w:t xml:space="preserve">
с со- </w:t>
            </w:r>
            <w:r>
              <w:br/>
            </w:r>
            <w:r>
              <w:rPr>
                <w:rFonts w:ascii="Times New Roman"/>
                <w:b w:val="false"/>
                <w:i w:val="false"/>
                <w:color w:val="000000"/>
                <w:sz w:val="20"/>
              </w:rPr>
              <w:t xml:space="preserve">
держа- </w:t>
            </w:r>
            <w:r>
              <w:br/>
            </w:r>
            <w:r>
              <w:rPr>
                <w:rFonts w:ascii="Times New Roman"/>
                <w:b w:val="false"/>
                <w:i w:val="false"/>
                <w:color w:val="000000"/>
                <w:sz w:val="20"/>
              </w:rPr>
              <w:t xml:space="preserve">
нием </w:t>
            </w:r>
            <w:r>
              <w:br/>
            </w:r>
            <w:r>
              <w:rPr>
                <w:rFonts w:ascii="Times New Roman"/>
                <w:b w:val="false"/>
                <w:i w:val="false"/>
                <w:color w:val="000000"/>
                <w:sz w:val="20"/>
              </w:rPr>
              <w:t xml:space="preserve">
азот- </w:t>
            </w:r>
            <w:r>
              <w:br/>
            </w:r>
            <w:r>
              <w:rPr>
                <w:rFonts w:ascii="Times New Roman"/>
                <w:b w:val="false"/>
                <w:i w:val="false"/>
                <w:color w:val="000000"/>
                <w:sz w:val="20"/>
              </w:rPr>
              <w:t xml:space="preserve">
ной </w:t>
            </w:r>
            <w:r>
              <w:br/>
            </w:r>
            <w:r>
              <w:rPr>
                <w:rFonts w:ascii="Times New Roman"/>
                <w:b w:val="false"/>
                <w:i w:val="false"/>
                <w:color w:val="000000"/>
                <w:sz w:val="20"/>
              </w:rPr>
              <w:t xml:space="preserve">
кис- </w:t>
            </w:r>
            <w:r>
              <w:br/>
            </w:r>
            <w:r>
              <w:rPr>
                <w:rFonts w:ascii="Times New Roman"/>
                <w:b w:val="false"/>
                <w:i w:val="false"/>
                <w:color w:val="000000"/>
                <w:sz w:val="20"/>
              </w:rPr>
              <w:t xml:space="preserve">
лоты </w:t>
            </w:r>
            <w:r>
              <w:br/>
            </w:r>
            <w:r>
              <w:rPr>
                <w:rFonts w:ascii="Times New Roman"/>
                <w:b w:val="false"/>
                <w:i w:val="false"/>
                <w:color w:val="000000"/>
                <w:sz w:val="20"/>
              </w:rPr>
              <w:t xml:space="preserve">
не </w:t>
            </w:r>
            <w:r>
              <w:br/>
            </w:r>
            <w:r>
              <w:rPr>
                <w:rFonts w:ascii="Times New Roman"/>
                <w:b w:val="false"/>
                <w:i w:val="false"/>
                <w:color w:val="000000"/>
                <w:sz w:val="20"/>
              </w:rPr>
              <w:t xml:space="preserve">
более </w:t>
            </w:r>
            <w:r>
              <w:br/>
            </w:r>
            <w:r>
              <w:rPr>
                <w:rFonts w:ascii="Times New Roman"/>
                <w:b w:val="false"/>
                <w:i w:val="false"/>
                <w:color w:val="000000"/>
                <w:sz w:val="20"/>
              </w:rPr>
              <w:t xml:space="preserve">
70%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28080000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слабой </w:t>
            </w:r>
            <w:r>
              <w:br/>
            </w:r>
            <w:r>
              <w:rPr>
                <w:rFonts w:ascii="Times New Roman"/>
                <w:b w:val="false"/>
                <w:i w:val="false"/>
                <w:color w:val="000000"/>
                <w:sz w:val="20"/>
              </w:rPr>
              <w:t xml:space="preserve">
азотной </w:t>
            </w:r>
            <w:r>
              <w:br/>
            </w:r>
            <w:r>
              <w:rPr>
                <w:rFonts w:ascii="Times New Roman"/>
                <w:b w:val="false"/>
                <w:i w:val="false"/>
                <w:color w:val="000000"/>
                <w:sz w:val="20"/>
              </w:rPr>
              <w:t xml:space="preserve">
кислоты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15-1232, </w:t>
            </w:r>
            <w:r>
              <w:br/>
            </w:r>
            <w:r>
              <w:rPr>
                <w:rFonts w:ascii="Times New Roman"/>
                <w:b w:val="false"/>
                <w:i w:val="false"/>
                <w:color w:val="000000"/>
                <w:sz w:val="20"/>
              </w:rPr>
              <w:t xml:space="preserve">
15-1232Э, </w:t>
            </w:r>
            <w:r>
              <w:br/>
            </w:r>
            <w:r>
              <w:rPr>
                <w:rFonts w:ascii="Times New Roman"/>
                <w:b w:val="false"/>
                <w:i w:val="false"/>
                <w:color w:val="000000"/>
                <w:sz w:val="20"/>
              </w:rPr>
              <w:t xml:space="preserve">
15-1404, </w:t>
            </w:r>
            <w:r>
              <w:br/>
            </w:r>
            <w:r>
              <w:rPr>
                <w:rFonts w:ascii="Times New Roman"/>
                <w:b w:val="false"/>
                <w:i w:val="false"/>
                <w:color w:val="000000"/>
                <w:sz w:val="20"/>
              </w:rPr>
              <w:t xml:space="preserve">
15-1426, </w:t>
            </w:r>
            <w:r>
              <w:br/>
            </w:r>
            <w:r>
              <w:rPr>
                <w:rFonts w:ascii="Times New Roman"/>
                <w:b w:val="false"/>
                <w:i w:val="false"/>
                <w:color w:val="000000"/>
                <w:sz w:val="20"/>
              </w:rPr>
              <w:t xml:space="preserve">
15-1487/ </w:t>
            </w:r>
            <w:r>
              <w:br/>
            </w:r>
            <w:r>
              <w:rPr>
                <w:rFonts w:ascii="Times New Roman"/>
                <w:b w:val="false"/>
                <w:i w:val="false"/>
                <w:color w:val="000000"/>
                <w:sz w:val="20"/>
              </w:rPr>
              <w:t xml:space="preserve">
-01)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"Азот- </w:t>
            </w:r>
            <w:r>
              <w:br/>
            </w:r>
            <w:r>
              <w:rPr>
                <w:rFonts w:ascii="Times New Roman"/>
                <w:b w:val="false"/>
                <w:i w:val="false"/>
                <w:color w:val="000000"/>
                <w:sz w:val="20"/>
              </w:rPr>
              <w:t xml:space="preserve">
ная </w:t>
            </w:r>
            <w:r>
              <w:br/>
            </w:r>
            <w:r>
              <w:rPr>
                <w:rFonts w:ascii="Times New Roman"/>
                <w:b w:val="false"/>
                <w:i w:val="false"/>
                <w:color w:val="000000"/>
                <w:sz w:val="20"/>
              </w:rPr>
              <w:t xml:space="preserve">
кисло- </w:t>
            </w:r>
            <w:r>
              <w:br/>
            </w:r>
            <w:r>
              <w:rPr>
                <w:rFonts w:ascii="Times New Roman"/>
                <w:b w:val="false"/>
                <w:i w:val="false"/>
                <w:color w:val="000000"/>
                <w:sz w:val="20"/>
              </w:rPr>
              <w:t xml:space="preserve">
та",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лота </w:t>
            </w:r>
            <w:r>
              <w:br/>
            </w:r>
            <w:r>
              <w:rPr>
                <w:rFonts w:ascii="Times New Roman"/>
                <w:b w:val="false"/>
                <w:i w:val="false"/>
                <w:color w:val="000000"/>
                <w:sz w:val="20"/>
              </w:rPr>
              <w:t xml:space="preserve">
дихлор </w:t>
            </w:r>
            <w:r>
              <w:br/>
            </w:r>
            <w:r>
              <w:rPr>
                <w:rFonts w:ascii="Times New Roman"/>
                <w:b w:val="false"/>
                <w:i w:val="false"/>
                <w:color w:val="000000"/>
                <w:sz w:val="20"/>
              </w:rPr>
              <w:t xml:space="preserve">
карбо- </w:t>
            </w:r>
            <w:r>
              <w:br/>
            </w:r>
            <w:r>
              <w:rPr>
                <w:rFonts w:ascii="Times New Roman"/>
                <w:b w:val="false"/>
                <w:i w:val="false"/>
                <w:color w:val="000000"/>
                <w:sz w:val="20"/>
              </w:rPr>
              <w:t xml:space="preserve">
новая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лота </w:t>
            </w:r>
            <w:r>
              <w:br/>
            </w:r>
            <w:r>
              <w:rPr>
                <w:rFonts w:ascii="Times New Roman"/>
                <w:b w:val="false"/>
                <w:i w:val="false"/>
                <w:color w:val="000000"/>
                <w:sz w:val="20"/>
              </w:rPr>
              <w:t xml:space="preserve">
дихлор- </w:t>
            </w:r>
            <w:r>
              <w:br/>
            </w:r>
            <w:r>
              <w:rPr>
                <w:rFonts w:ascii="Times New Roman"/>
                <w:b w:val="false"/>
                <w:i w:val="false"/>
                <w:color w:val="000000"/>
                <w:sz w:val="20"/>
              </w:rPr>
              <w:t xml:space="preserve">
карбо- </w:t>
            </w:r>
            <w:r>
              <w:br/>
            </w:r>
            <w:r>
              <w:rPr>
                <w:rFonts w:ascii="Times New Roman"/>
                <w:b w:val="false"/>
                <w:i w:val="false"/>
                <w:color w:val="000000"/>
                <w:sz w:val="20"/>
              </w:rPr>
              <w:t xml:space="preserve">
новая",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лота </w:t>
            </w:r>
            <w:r>
              <w:br/>
            </w:r>
            <w:r>
              <w:rPr>
                <w:rFonts w:ascii="Times New Roman"/>
                <w:b w:val="false"/>
                <w:i w:val="false"/>
                <w:color w:val="000000"/>
                <w:sz w:val="20"/>
              </w:rPr>
              <w:t xml:space="preserve">
карбо- </w:t>
            </w:r>
            <w:r>
              <w:br/>
            </w:r>
            <w:r>
              <w:rPr>
                <w:rFonts w:ascii="Times New Roman"/>
                <w:b w:val="false"/>
                <w:i w:val="false"/>
                <w:color w:val="000000"/>
                <w:sz w:val="20"/>
              </w:rPr>
              <w:t xml:space="preserve">
ловая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Фенола раствор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лота </w:t>
            </w:r>
            <w:r>
              <w:br/>
            </w:r>
            <w:r>
              <w:rPr>
                <w:rFonts w:ascii="Times New Roman"/>
                <w:b w:val="false"/>
                <w:i w:val="false"/>
                <w:color w:val="000000"/>
                <w:sz w:val="20"/>
              </w:rPr>
              <w:t xml:space="preserve">
крем- </w:t>
            </w:r>
            <w:r>
              <w:br/>
            </w:r>
            <w:r>
              <w:rPr>
                <w:rFonts w:ascii="Times New Roman"/>
                <w:b w:val="false"/>
                <w:i w:val="false"/>
                <w:color w:val="000000"/>
                <w:sz w:val="20"/>
              </w:rPr>
              <w:t xml:space="preserve">
нефто- </w:t>
            </w:r>
            <w:r>
              <w:br/>
            </w:r>
            <w:r>
              <w:rPr>
                <w:rFonts w:ascii="Times New Roman"/>
                <w:b w:val="false"/>
                <w:i w:val="false"/>
                <w:color w:val="000000"/>
                <w:sz w:val="20"/>
              </w:rPr>
              <w:t xml:space="preserve">
ристо- </w:t>
            </w:r>
            <w:r>
              <w:br/>
            </w:r>
            <w:r>
              <w:rPr>
                <w:rFonts w:ascii="Times New Roman"/>
                <w:b w:val="false"/>
                <w:i w:val="false"/>
                <w:color w:val="000000"/>
                <w:sz w:val="20"/>
              </w:rPr>
              <w:t xml:space="preserve">
водо- </w:t>
            </w:r>
            <w:r>
              <w:br/>
            </w:r>
            <w:r>
              <w:rPr>
                <w:rFonts w:ascii="Times New Roman"/>
                <w:b w:val="false"/>
                <w:i w:val="false"/>
                <w:color w:val="000000"/>
                <w:sz w:val="20"/>
              </w:rPr>
              <w:t xml:space="preserve">
родная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28111980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гумми-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с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лота </w:t>
            </w:r>
            <w:r>
              <w:br/>
            </w:r>
            <w:r>
              <w:rPr>
                <w:rFonts w:ascii="Times New Roman"/>
                <w:b w:val="false"/>
                <w:i w:val="false"/>
                <w:color w:val="000000"/>
                <w:sz w:val="20"/>
              </w:rPr>
              <w:t xml:space="preserve">
КФВ",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лота </w:t>
            </w:r>
            <w:r>
              <w:br/>
            </w:r>
            <w:r>
              <w:rPr>
                <w:rFonts w:ascii="Times New Roman"/>
                <w:b w:val="false"/>
                <w:i w:val="false"/>
                <w:color w:val="000000"/>
                <w:sz w:val="20"/>
              </w:rPr>
              <w:t xml:space="preserve">
малеи- </w:t>
            </w:r>
            <w:r>
              <w:br/>
            </w:r>
            <w:r>
              <w:rPr>
                <w:rFonts w:ascii="Times New Roman"/>
                <w:b w:val="false"/>
                <w:i w:val="false"/>
                <w:color w:val="000000"/>
                <w:sz w:val="20"/>
              </w:rPr>
              <w:t xml:space="preserve">
новая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29171910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"Малеи- </w:t>
            </w:r>
            <w:r>
              <w:br/>
            </w:r>
            <w:r>
              <w:rPr>
                <w:rFonts w:ascii="Times New Roman"/>
                <w:b w:val="false"/>
                <w:i w:val="false"/>
                <w:color w:val="000000"/>
                <w:sz w:val="20"/>
              </w:rPr>
              <w:t xml:space="preserve">
новая </w:t>
            </w:r>
            <w:r>
              <w:br/>
            </w:r>
            <w:r>
              <w:rPr>
                <w:rFonts w:ascii="Times New Roman"/>
                <w:b w:val="false"/>
                <w:i w:val="false"/>
                <w:color w:val="000000"/>
                <w:sz w:val="20"/>
              </w:rPr>
              <w:t xml:space="preserve">
кисло- </w:t>
            </w:r>
            <w:r>
              <w:br/>
            </w:r>
            <w:r>
              <w:rPr>
                <w:rFonts w:ascii="Times New Roman"/>
                <w:b w:val="false"/>
                <w:i w:val="false"/>
                <w:color w:val="000000"/>
                <w:sz w:val="20"/>
              </w:rPr>
              <w:t xml:space="preserve">
та",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1779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лота </w:t>
            </w:r>
            <w:r>
              <w:br/>
            </w:r>
            <w:r>
              <w:rPr>
                <w:rFonts w:ascii="Times New Roman"/>
                <w:b w:val="false"/>
                <w:i w:val="false"/>
                <w:color w:val="000000"/>
                <w:sz w:val="20"/>
              </w:rPr>
              <w:t xml:space="preserve">
мура- </w:t>
            </w:r>
            <w:r>
              <w:br/>
            </w:r>
            <w:r>
              <w:rPr>
                <w:rFonts w:ascii="Times New Roman"/>
                <w:b w:val="false"/>
                <w:i w:val="false"/>
                <w:color w:val="000000"/>
                <w:sz w:val="20"/>
              </w:rPr>
              <w:t xml:space="preserve">
вьиная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29151100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лота </w:t>
            </w:r>
            <w:r>
              <w:br/>
            </w:r>
            <w:r>
              <w:rPr>
                <w:rFonts w:ascii="Times New Roman"/>
                <w:b w:val="false"/>
                <w:i w:val="false"/>
                <w:color w:val="000000"/>
                <w:sz w:val="20"/>
              </w:rPr>
              <w:t xml:space="preserve">
мура- </w:t>
            </w:r>
            <w:r>
              <w:br/>
            </w:r>
            <w:r>
              <w:rPr>
                <w:rFonts w:ascii="Times New Roman"/>
                <w:b w:val="false"/>
                <w:i w:val="false"/>
                <w:color w:val="000000"/>
                <w:sz w:val="20"/>
              </w:rPr>
              <w:t xml:space="preserve">
вьи- </w:t>
            </w:r>
            <w:r>
              <w:br/>
            </w:r>
            <w:r>
              <w:rPr>
                <w:rFonts w:ascii="Times New Roman"/>
                <w:b w:val="false"/>
                <w:i w:val="false"/>
                <w:color w:val="000000"/>
                <w:sz w:val="20"/>
              </w:rPr>
              <w:t xml:space="preserve">
ная",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лота </w:t>
            </w:r>
            <w:r>
              <w:br/>
            </w:r>
            <w:r>
              <w:rPr>
                <w:rFonts w:ascii="Times New Roman"/>
                <w:b w:val="false"/>
                <w:i w:val="false"/>
                <w:color w:val="000000"/>
                <w:sz w:val="20"/>
              </w:rPr>
              <w:t xml:space="preserve">
нафте- </w:t>
            </w:r>
            <w:r>
              <w:br/>
            </w:r>
            <w:r>
              <w:rPr>
                <w:rFonts w:ascii="Times New Roman"/>
                <w:b w:val="false"/>
                <w:i w:val="false"/>
                <w:color w:val="000000"/>
                <w:sz w:val="20"/>
              </w:rPr>
              <w:t xml:space="preserve">
новая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29242000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лоты </w:t>
            </w:r>
            <w:r>
              <w:br/>
            </w:r>
            <w:r>
              <w:rPr>
                <w:rFonts w:ascii="Times New Roman"/>
                <w:b w:val="false"/>
                <w:i w:val="false"/>
                <w:color w:val="000000"/>
                <w:sz w:val="20"/>
              </w:rPr>
              <w:t xml:space="preserve">
нафте- </w:t>
            </w:r>
            <w:r>
              <w:br/>
            </w:r>
            <w:r>
              <w:rPr>
                <w:rFonts w:ascii="Times New Roman"/>
                <w:b w:val="false"/>
                <w:i w:val="false"/>
                <w:color w:val="000000"/>
                <w:sz w:val="20"/>
              </w:rPr>
              <w:t xml:space="preserve">
новые",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лота </w:t>
            </w:r>
            <w:r>
              <w:br/>
            </w:r>
            <w:r>
              <w:rPr>
                <w:rFonts w:ascii="Times New Roman"/>
                <w:b w:val="false"/>
                <w:i w:val="false"/>
                <w:color w:val="000000"/>
                <w:sz w:val="20"/>
              </w:rPr>
              <w:t xml:space="preserve">
олеи- </w:t>
            </w:r>
            <w:r>
              <w:br/>
            </w:r>
            <w:r>
              <w:rPr>
                <w:rFonts w:ascii="Times New Roman"/>
                <w:b w:val="false"/>
                <w:i w:val="false"/>
                <w:color w:val="000000"/>
                <w:sz w:val="20"/>
              </w:rPr>
              <w:t xml:space="preserve">
новая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38231200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лота </w:t>
            </w:r>
            <w:r>
              <w:br/>
            </w:r>
            <w:r>
              <w:rPr>
                <w:rFonts w:ascii="Times New Roman"/>
                <w:b w:val="false"/>
                <w:i w:val="false"/>
                <w:color w:val="000000"/>
                <w:sz w:val="20"/>
              </w:rPr>
              <w:t xml:space="preserve">
олеино- </w:t>
            </w:r>
            <w:r>
              <w:br/>
            </w:r>
            <w:r>
              <w:rPr>
                <w:rFonts w:ascii="Times New Roman"/>
                <w:b w:val="false"/>
                <w:i w:val="false"/>
                <w:color w:val="000000"/>
                <w:sz w:val="20"/>
              </w:rPr>
              <w:t xml:space="preserve">
вая",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лота </w:t>
            </w:r>
            <w:r>
              <w:br/>
            </w:r>
            <w:r>
              <w:rPr>
                <w:rFonts w:ascii="Times New Roman"/>
                <w:b w:val="false"/>
                <w:i w:val="false"/>
                <w:color w:val="000000"/>
                <w:sz w:val="20"/>
              </w:rPr>
              <w:t xml:space="preserve">
орто- </w:t>
            </w:r>
            <w:r>
              <w:br/>
            </w:r>
            <w:r>
              <w:rPr>
                <w:rFonts w:ascii="Times New Roman"/>
                <w:b w:val="false"/>
                <w:i w:val="false"/>
                <w:color w:val="000000"/>
                <w:sz w:val="20"/>
              </w:rPr>
              <w:t xml:space="preserve">
фос- </w:t>
            </w:r>
            <w:r>
              <w:br/>
            </w:r>
            <w:r>
              <w:rPr>
                <w:rFonts w:ascii="Times New Roman"/>
                <w:b w:val="false"/>
                <w:i w:val="false"/>
                <w:color w:val="000000"/>
                <w:sz w:val="20"/>
              </w:rPr>
              <w:t xml:space="preserve">
форная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28092000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 </w:t>
            </w:r>
            <w:r>
              <w:br/>
            </w:r>
            <w:r>
              <w:rPr>
                <w:rFonts w:ascii="Times New Roman"/>
                <w:b w:val="false"/>
                <w:i w:val="false"/>
                <w:color w:val="000000"/>
                <w:sz w:val="20"/>
              </w:rPr>
              <w:t xml:space="preserve">
форная </w:t>
            </w:r>
            <w:r>
              <w:br/>
            </w:r>
            <w:r>
              <w:rPr>
                <w:rFonts w:ascii="Times New Roman"/>
                <w:b w:val="false"/>
                <w:i w:val="false"/>
                <w:color w:val="000000"/>
                <w:sz w:val="20"/>
              </w:rPr>
              <w:t xml:space="preserve">
кис- </w:t>
            </w:r>
            <w:r>
              <w:br/>
            </w:r>
            <w:r>
              <w:rPr>
                <w:rFonts w:ascii="Times New Roman"/>
                <w:b w:val="false"/>
                <w:i w:val="false"/>
                <w:color w:val="000000"/>
                <w:sz w:val="20"/>
              </w:rPr>
              <w:t xml:space="preserve">
лота",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лота </w:t>
            </w:r>
            <w:r>
              <w:br/>
            </w:r>
            <w:r>
              <w:rPr>
                <w:rFonts w:ascii="Times New Roman"/>
                <w:b w:val="false"/>
                <w:i w:val="false"/>
                <w:color w:val="000000"/>
                <w:sz w:val="20"/>
              </w:rPr>
              <w:t xml:space="preserve">
серная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28070010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серной </w:t>
            </w:r>
            <w:r>
              <w:br/>
            </w:r>
            <w:r>
              <w:rPr>
                <w:rFonts w:ascii="Times New Roman"/>
                <w:b w:val="false"/>
                <w:i w:val="false"/>
                <w:color w:val="000000"/>
                <w:sz w:val="20"/>
              </w:rPr>
              <w:t xml:space="preserve">
кислоты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15-Ц854, </w:t>
            </w:r>
            <w:r>
              <w:br/>
            </w:r>
            <w:r>
              <w:rPr>
                <w:rFonts w:ascii="Times New Roman"/>
                <w:b w:val="false"/>
                <w:i w:val="false"/>
                <w:color w:val="000000"/>
                <w:sz w:val="20"/>
              </w:rPr>
              <w:t xml:space="preserve">
15-157, </w:t>
            </w:r>
            <w:r>
              <w:br/>
            </w:r>
            <w:r>
              <w:rPr>
                <w:rFonts w:ascii="Times New Roman"/>
                <w:b w:val="false"/>
                <w:i w:val="false"/>
                <w:color w:val="000000"/>
                <w:sz w:val="20"/>
              </w:rPr>
              <w:t xml:space="preserve">
15-291, </w:t>
            </w:r>
            <w:r>
              <w:br/>
            </w:r>
            <w:r>
              <w:rPr>
                <w:rFonts w:ascii="Times New Roman"/>
                <w:b w:val="false"/>
                <w:i w:val="false"/>
                <w:color w:val="000000"/>
                <w:sz w:val="20"/>
              </w:rPr>
              <w:t xml:space="preserve">
15-1022, </w:t>
            </w:r>
            <w:r>
              <w:br/>
            </w:r>
            <w:r>
              <w:rPr>
                <w:rFonts w:ascii="Times New Roman"/>
                <w:b w:val="false"/>
                <w:i w:val="false"/>
                <w:color w:val="000000"/>
                <w:sz w:val="20"/>
              </w:rPr>
              <w:t xml:space="preserve">
15-1226/ </w:t>
            </w:r>
            <w:r>
              <w:br/>
            </w:r>
            <w:r>
              <w:rPr>
                <w:rFonts w:ascii="Times New Roman"/>
                <w:b w:val="false"/>
                <w:i w:val="false"/>
                <w:color w:val="000000"/>
                <w:sz w:val="20"/>
              </w:rPr>
              <w:t xml:space="preserve">
-01, </w:t>
            </w:r>
            <w:r>
              <w:br/>
            </w:r>
            <w:r>
              <w:rPr>
                <w:rFonts w:ascii="Times New Roman"/>
                <w:b w:val="false"/>
                <w:i w:val="false"/>
                <w:color w:val="000000"/>
                <w:sz w:val="20"/>
              </w:rPr>
              <w:t xml:space="preserve">
15-1401, </w:t>
            </w:r>
            <w:r>
              <w:br/>
            </w:r>
            <w:r>
              <w:rPr>
                <w:rFonts w:ascii="Times New Roman"/>
                <w:b w:val="false"/>
                <w:i w:val="false"/>
                <w:color w:val="000000"/>
                <w:sz w:val="20"/>
              </w:rPr>
              <w:t xml:space="preserve">
15-1424- </w:t>
            </w:r>
            <w:r>
              <w:br/>
            </w:r>
            <w:r>
              <w:rPr>
                <w:rFonts w:ascii="Times New Roman"/>
                <w:b w:val="false"/>
                <w:i w:val="false"/>
                <w:color w:val="000000"/>
                <w:sz w:val="20"/>
              </w:rPr>
              <w:t xml:space="preserve">
01/-03, </w:t>
            </w:r>
            <w:r>
              <w:br/>
            </w:r>
            <w:r>
              <w:rPr>
                <w:rFonts w:ascii="Times New Roman"/>
                <w:b w:val="false"/>
                <w:i w:val="false"/>
                <w:color w:val="000000"/>
                <w:sz w:val="20"/>
              </w:rPr>
              <w:t xml:space="preserve">
15-1548/ </w:t>
            </w:r>
            <w:r>
              <w:br/>
            </w:r>
            <w:r>
              <w:rPr>
                <w:rFonts w:ascii="Times New Roman"/>
                <w:b w:val="false"/>
                <w:i w:val="false"/>
                <w:color w:val="000000"/>
                <w:sz w:val="20"/>
              </w:rPr>
              <w:t xml:space="preserve">
-02, </w:t>
            </w:r>
            <w:r>
              <w:br/>
            </w:r>
            <w:r>
              <w:rPr>
                <w:rFonts w:ascii="Times New Roman"/>
                <w:b w:val="false"/>
                <w:i w:val="false"/>
                <w:color w:val="000000"/>
                <w:sz w:val="20"/>
              </w:rPr>
              <w:t xml:space="preserve">
15-1601)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Серная </w:t>
            </w:r>
            <w:r>
              <w:br/>
            </w:r>
            <w:r>
              <w:rPr>
                <w:rFonts w:ascii="Times New Roman"/>
                <w:b w:val="false"/>
                <w:i w:val="false"/>
                <w:color w:val="000000"/>
                <w:sz w:val="20"/>
              </w:rPr>
              <w:t xml:space="preserve">
кисло- </w:t>
            </w:r>
            <w:r>
              <w:br/>
            </w:r>
            <w:r>
              <w:rPr>
                <w:rFonts w:ascii="Times New Roman"/>
                <w:b w:val="false"/>
                <w:i w:val="false"/>
                <w:color w:val="000000"/>
                <w:sz w:val="20"/>
              </w:rPr>
              <w:t xml:space="preserve">
та",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1789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лота </w:t>
            </w:r>
            <w:r>
              <w:br/>
            </w:r>
            <w:r>
              <w:rPr>
                <w:rFonts w:ascii="Times New Roman"/>
                <w:b w:val="false"/>
                <w:i w:val="false"/>
                <w:color w:val="000000"/>
                <w:sz w:val="20"/>
              </w:rPr>
              <w:t xml:space="preserve">
соля- </w:t>
            </w:r>
            <w:r>
              <w:br/>
            </w:r>
            <w:r>
              <w:rPr>
                <w:rFonts w:ascii="Times New Roman"/>
                <w:b w:val="false"/>
                <w:i w:val="false"/>
                <w:color w:val="000000"/>
                <w:sz w:val="20"/>
              </w:rPr>
              <w:t xml:space="preserve">
ная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28061000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соляной </w:t>
            </w:r>
            <w:r>
              <w:br/>
            </w:r>
            <w:r>
              <w:rPr>
                <w:rFonts w:ascii="Times New Roman"/>
                <w:b w:val="false"/>
                <w:i w:val="false"/>
                <w:color w:val="000000"/>
                <w:sz w:val="20"/>
              </w:rPr>
              <w:t xml:space="preserve">
кислоты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15-1020, </w:t>
            </w:r>
            <w:r>
              <w:br/>
            </w:r>
            <w:r>
              <w:rPr>
                <w:rFonts w:ascii="Times New Roman"/>
                <w:b w:val="false"/>
                <w:i w:val="false"/>
                <w:color w:val="000000"/>
                <w:sz w:val="20"/>
              </w:rPr>
              <w:t xml:space="preserve">
15-1230, </w:t>
            </w:r>
            <w:r>
              <w:br/>
            </w:r>
            <w:r>
              <w:rPr>
                <w:rFonts w:ascii="Times New Roman"/>
                <w:b w:val="false"/>
                <w:i w:val="false"/>
                <w:color w:val="000000"/>
                <w:sz w:val="20"/>
              </w:rPr>
              <w:t xml:space="preserve">
15-1403, </w:t>
            </w:r>
            <w:r>
              <w:br/>
            </w:r>
            <w:r>
              <w:rPr>
                <w:rFonts w:ascii="Times New Roman"/>
                <w:b w:val="false"/>
                <w:i w:val="false"/>
                <w:color w:val="000000"/>
                <w:sz w:val="20"/>
              </w:rPr>
              <w:t xml:space="preserve">
15-1554, </w:t>
            </w:r>
            <w:r>
              <w:br/>
            </w:r>
            <w:r>
              <w:rPr>
                <w:rFonts w:ascii="Times New Roman"/>
                <w:b w:val="false"/>
                <w:i w:val="false"/>
                <w:color w:val="000000"/>
                <w:sz w:val="20"/>
              </w:rPr>
              <w:t xml:space="preserve">
15-1614/ </w:t>
            </w:r>
            <w:r>
              <w:br/>
            </w:r>
            <w:r>
              <w:rPr>
                <w:rFonts w:ascii="Times New Roman"/>
                <w:b w:val="false"/>
                <w:i w:val="false"/>
                <w:color w:val="000000"/>
                <w:sz w:val="20"/>
              </w:rPr>
              <w:t xml:space="preserve">
-01)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"Соля- </w:t>
            </w:r>
            <w:r>
              <w:br/>
            </w:r>
            <w:r>
              <w:rPr>
                <w:rFonts w:ascii="Times New Roman"/>
                <w:b w:val="false"/>
                <w:i w:val="false"/>
                <w:color w:val="000000"/>
                <w:sz w:val="20"/>
              </w:rPr>
              <w:t xml:space="preserve">
ная </w:t>
            </w:r>
            <w:r>
              <w:br/>
            </w:r>
            <w:r>
              <w:rPr>
                <w:rFonts w:ascii="Times New Roman"/>
                <w:b w:val="false"/>
                <w:i w:val="false"/>
                <w:color w:val="000000"/>
                <w:sz w:val="20"/>
              </w:rPr>
              <w:t xml:space="preserve">
кисло- </w:t>
            </w:r>
            <w:r>
              <w:br/>
            </w:r>
            <w:r>
              <w:rPr>
                <w:rFonts w:ascii="Times New Roman"/>
                <w:b w:val="false"/>
                <w:i w:val="false"/>
                <w:color w:val="000000"/>
                <w:sz w:val="20"/>
              </w:rPr>
              <w:t xml:space="preserve">
та",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лота </w:t>
            </w:r>
            <w:r>
              <w:br/>
            </w:r>
            <w:r>
              <w:rPr>
                <w:rFonts w:ascii="Times New Roman"/>
                <w:b w:val="false"/>
                <w:i w:val="false"/>
                <w:color w:val="000000"/>
                <w:sz w:val="20"/>
              </w:rPr>
              <w:t xml:space="preserve">
стеа- </w:t>
            </w:r>
            <w:r>
              <w:br/>
            </w:r>
            <w:r>
              <w:rPr>
                <w:rFonts w:ascii="Times New Roman"/>
                <w:b w:val="false"/>
                <w:i w:val="false"/>
                <w:color w:val="000000"/>
                <w:sz w:val="20"/>
              </w:rPr>
              <w:t xml:space="preserve">
рино- </w:t>
            </w:r>
            <w:r>
              <w:br/>
            </w:r>
            <w:r>
              <w:rPr>
                <w:rFonts w:ascii="Times New Roman"/>
                <w:b w:val="false"/>
                <w:i w:val="false"/>
                <w:color w:val="000000"/>
                <w:sz w:val="20"/>
              </w:rPr>
              <w:t xml:space="preserve">
вая </w:t>
            </w:r>
            <w:r>
              <w:br/>
            </w:r>
            <w:r>
              <w:rPr>
                <w:rFonts w:ascii="Times New Roman"/>
                <w:b w:val="false"/>
                <w:i w:val="false"/>
                <w:color w:val="000000"/>
                <w:sz w:val="20"/>
              </w:rPr>
              <w:t xml:space="preserve">
(сте- </w:t>
            </w:r>
            <w:r>
              <w:br/>
            </w:r>
            <w:r>
              <w:rPr>
                <w:rFonts w:ascii="Times New Roman"/>
                <w:b w:val="false"/>
                <w:i w:val="false"/>
                <w:color w:val="000000"/>
                <w:sz w:val="20"/>
              </w:rPr>
              <w:t xml:space="preserve">
арин)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29157025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"Стеа- </w:t>
            </w:r>
            <w:r>
              <w:br/>
            </w:r>
            <w:r>
              <w:rPr>
                <w:rFonts w:ascii="Times New Roman"/>
                <w:b w:val="false"/>
                <w:i w:val="false"/>
                <w:color w:val="000000"/>
                <w:sz w:val="20"/>
              </w:rPr>
              <w:t xml:space="preserve">
рин",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2789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лота </w:t>
            </w:r>
            <w:r>
              <w:br/>
            </w:r>
            <w:r>
              <w:rPr>
                <w:rFonts w:ascii="Times New Roman"/>
                <w:b w:val="false"/>
                <w:i w:val="false"/>
                <w:color w:val="000000"/>
                <w:sz w:val="20"/>
              </w:rPr>
              <w:t xml:space="preserve">
уксус- </w:t>
            </w:r>
            <w:r>
              <w:br/>
            </w:r>
            <w:r>
              <w:rPr>
                <w:rFonts w:ascii="Times New Roman"/>
                <w:b w:val="false"/>
                <w:i w:val="false"/>
                <w:color w:val="000000"/>
                <w:sz w:val="20"/>
              </w:rPr>
              <w:t xml:space="preserve">
ная, </w:t>
            </w:r>
            <w:r>
              <w:br/>
            </w:r>
            <w:r>
              <w:rPr>
                <w:rFonts w:ascii="Times New Roman"/>
                <w:b w:val="false"/>
                <w:i w:val="false"/>
                <w:color w:val="000000"/>
                <w:sz w:val="20"/>
              </w:rPr>
              <w:t xml:space="preserve">
кон- </w:t>
            </w:r>
            <w:r>
              <w:br/>
            </w:r>
            <w:r>
              <w:rPr>
                <w:rFonts w:ascii="Times New Roman"/>
                <w:b w:val="false"/>
                <w:i w:val="false"/>
                <w:color w:val="000000"/>
                <w:sz w:val="20"/>
              </w:rPr>
              <w:t xml:space="preserve">
цент </w:t>
            </w:r>
            <w:r>
              <w:br/>
            </w:r>
            <w:r>
              <w:rPr>
                <w:rFonts w:ascii="Times New Roman"/>
                <w:b w:val="false"/>
                <w:i w:val="false"/>
                <w:color w:val="000000"/>
                <w:sz w:val="20"/>
              </w:rPr>
              <w:t xml:space="preserve">
рации </w:t>
            </w:r>
            <w:r>
              <w:br/>
            </w:r>
            <w:r>
              <w:rPr>
                <w:rFonts w:ascii="Times New Roman"/>
                <w:b w:val="false"/>
                <w:i w:val="false"/>
                <w:color w:val="000000"/>
                <w:sz w:val="20"/>
              </w:rPr>
              <w:t xml:space="preserve">
более </w:t>
            </w:r>
            <w:r>
              <w:br/>
            </w:r>
            <w:r>
              <w:rPr>
                <w:rFonts w:ascii="Times New Roman"/>
                <w:b w:val="false"/>
                <w:i w:val="false"/>
                <w:color w:val="000000"/>
                <w:sz w:val="20"/>
              </w:rPr>
              <w:t xml:space="preserve">
80%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29152100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уксусной </w:t>
            </w:r>
            <w:r>
              <w:br/>
            </w:r>
            <w:r>
              <w:rPr>
                <w:rFonts w:ascii="Times New Roman"/>
                <w:b w:val="false"/>
                <w:i w:val="false"/>
                <w:color w:val="000000"/>
                <w:sz w:val="20"/>
              </w:rPr>
              <w:t xml:space="preserve">
кислоты </w:t>
            </w:r>
            <w:r>
              <w:br/>
            </w:r>
            <w:r>
              <w:rPr>
                <w:rFonts w:ascii="Times New Roman"/>
                <w:b w:val="false"/>
                <w:i w:val="false"/>
                <w:color w:val="000000"/>
                <w:sz w:val="20"/>
              </w:rPr>
              <w:t xml:space="preserve">
(модель </w:t>
            </w:r>
            <w:r>
              <w:br/>
            </w:r>
            <w:r>
              <w:rPr>
                <w:rFonts w:ascii="Times New Roman"/>
                <w:b w:val="false"/>
                <w:i w:val="false"/>
                <w:color w:val="000000"/>
                <w:sz w:val="20"/>
              </w:rPr>
              <w:t xml:space="preserve">
15-1235, </w:t>
            </w:r>
            <w:r>
              <w:br/>
            </w:r>
            <w:r>
              <w:rPr>
                <w:rFonts w:ascii="Times New Roman"/>
                <w:b w:val="false"/>
                <w:i w:val="false"/>
                <w:color w:val="000000"/>
                <w:sz w:val="20"/>
              </w:rPr>
              <w:t xml:space="preserve">
15-1608/ </w:t>
            </w:r>
            <w:r>
              <w:br/>
            </w:r>
            <w:r>
              <w:rPr>
                <w:rFonts w:ascii="Times New Roman"/>
                <w:b w:val="false"/>
                <w:i w:val="false"/>
                <w:color w:val="000000"/>
                <w:sz w:val="20"/>
              </w:rPr>
              <w:t xml:space="preserve">
-02/-03)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"Уксус- </w:t>
            </w:r>
            <w:r>
              <w:br/>
            </w:r>
            <w:r>
              <w:rPr>
                <w:rFonts w:ascii="Times New Roman"/>
                <w:b w:val="false"/>
                <w:i w:val="false"/>
                <w:color w:val="000000"/>
                <w:sz w:val="20"/>
              </w:rPr>
              <w:t xml:space="preserve">
ная </w:t>
            </w:r>
            <w:r>
              <w:br/>
            </w:r>
            <w:r>
              <w:rPr>
                <w:rFonts w:ascii="Times New Roman"/>
                <w:b w:val="false"/>
                <w:i w:val="false"/>
                <w:color w:val="000000"/>
                <w:sz w:val="20"/>
              </w:rPr>
              <w:t xml:space="preserve">
кисло- </w:t>
            </w:r>
            <w:r>
              <w:br/>
            </w:r>
            <w:r>
              <w:rPr>
                <w:rFonts w:ascii="Times New Roman"/>
                <w:b w:val="false"/>
                <w:i w:val="false"/>
                <w:color w:val="000000"/>
                <w:sz w:val="20"/>
              </w:rPr>
              <w:t xml:space="preserve">
та",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лота </w:t>
            </w:r>
            <w:r>
              <w:br/>
            </w:r>
            <w:r>
              <w:rPr>
                <w:rFonts w:ascii="Times New Roman"/>
                <w:b w:val="false"/>
                <w:i w:val="false"/>
                <w:color w:val="000000"/>
                <w:sz w:val="20"/>
              </w:rPr>
              <w:t xml:space="preserve">
уксус- </w:t>
            </w:r>
            <w:r>
              <w:br/>
            </w:r>
            <w:r>
              <w:rPr>
                <w:rFonts w:ascii="Times New Roman"/>
                <w:b w:val="false"/>
                <w:i w:val="false"/>
                <w:color w:val="000000"/>
                <w:sz w:val="20"/>
              </w:rPr>
              <w:t xml:space="preserve">
ная,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r>
              <w:br/>
            </w:r>
            <w:r>
              <w:rPr>
                <w:rFonts w:ascii="Times New Roman"/>
                <w:b w:val="false"/>
                <w:i w:val="false"/>
                <w:color w:val="000000"/>
                <w:sz w:val="20"/>
              </w:rPr>
              <w:t xml:space="preserve">
кон- </w:t>
            </w:r>
            <w:r>
              <w:br/>
            </w:r>
            <w:r>
              <w:rPr>
                <w:rFonts w:ascii="Times New Roman"/>
                <w:b w:val="false"/>
                <w:i w:val="false"/>
                <w:color w:val="000000"/>
                <w:sz w:val="20"/>
              </w:rPr>
              <w:t xml:space="preserve">
цент- </w:t>
            </w:r>
            <w:r>
              <w:br/>
            </w:r>
            <w:r>
              <w:rPr>
                <w:rFonts w:ascii="Times New Roman"/>
                <w:b w:val="false"/>
                <w:i w:val="false"/>
                <w:color w:val="000000"/>
                <w:sz w:val="20"/>
              </w:rPr>
              <w:t xml:space="preserve">
рации </w:t>
            </w:r>
            <w:r>
              <w:br/>
            </w:r>
            <w:r>
              <w:rPr>
                <w:rFonts w:ascii="Times New Roman"/>
                <w:b w:val="false"/>
                <w:i w:val="false"/>
                <w:color w:val="000000"/>
                <w:sz w:val="20"/>
              </w:rPr>
              <w:t xml:space="preserve">
более </w:t>
            </w:r>
            <w:r>
              <w:br/>
            </w:r>
            <w:r>
              <w:rPr>
                <w:rFonts w:ascii="Times New Roman"/>
                <w:b w:val="false"/>
                <w:i w:val="false"/>
                <w:color w:val="000000"/>
                <w:sz w:val="20"/>
              </w:rPr>
              <w:t xml:space="preserve">
10%, </w:t>
            </w:r>
            <w:r>
              <w:br/>
            </w:r>
            <w:r>
              <w:rPr>
                <w:rFonts w:ascii="Times New Roman"/>
                <w:b w:val="false"/>
                <w:i w:val="false"/>
                <w:color w:val="000000"/>
                <w:sz w:val="20"/>
              </w:rPr>
              <w:t xml:space="preserve">
но не </w:t>
            </w:r>
            <w:r>
              <w:br/>
            </w:r>
            <w:r>
              <w:rPr>
                <w:rFonts w:ascii="Times New Roman"/>
                <w:b w:val="false"/>
                <w:i w:val="false"/>
                <w:color w:val="000000"/>
                <w:sz w:val="20"/>
              </w:rPr>
              <w:t xml:space="preserve">
более </w:t>
            </w:r>
            <w:r>
              <w:br/>
            </w:r>
            <w:r>
              <w:rPr>
                <w:rFonts w:ascii="Times New Roman"/>
                <w:b w:val="false"/>
                <w:i w:val="false"/>
                <w:color w:val="000000"/>
                <w:sz w:val="20"/>
              </w:rPr>
              <w:t xml:space="preserve">
80%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29152100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уксусной </w:t>
            </w:r>
            <w:r>
              <w:br/>
            </w:r>
            <w:r>
              <w:rPr>
                <w:rFonts w:ascii="Times New Roman"/>
                <w:b w:val="false"/>
                <w:i w:val="false"/>
                <w:color w:val="000000"/>
                <w:sz w:val="20"/>
              </w:rPr>
              <w:t xml:space="preserve">
кислоты </w:t>
            </w:r>
            <w:r>
              <w:br/>
            </w:r>
            <w:r>
              <w:rPr>
                <w:rFonts w:ascii="Times New Roman"/>
                <w:b w:val="false"/>
                <w:i w:val="false"/>
                <w:color w:val="000000"/>
                <w:sz w:val="20"/>
              </w:rPr>
              <w:t xml:space="preserve">
(модель </w:t>
            </w:r>
            <w:r>
              <w:br/>
            </w:r>
            <w:r>
              <w:rPr>
                <w:rFonts w:ascii="Times New Roman"/>
                <w:b w:val="false"/>
                <w:i w:val="false"/>
                <w:color w:val="000000"/>
                <w:sz w:val="20"/>
              </w:rPr>
              <w:t xml:space="preserve">
15-1235, </w:t>
            </w:r>
            <w:r>
              <w:br/>
            </w:r>
            <w:r>
              <w:rPr>
                <w:rFonts w:ascii="Times New Roman"/>
                <w:b w:val="false"/>
                <w:i w:val="false"/>
                <w:color w:val="000000"/>
                <w:sz w:val="20"/>
              </w:rPr>
              <w:t xml:space="preserve">
15-1608/ </w:t>
            </w:r>
            <w:r>
              <w:br/>
            </w:r>
            <w:r>
              <w:rPr>
                <w:rFonts w:ascii="Times New Roman"/>
                <w:b w:val="false"/>
                <w:i w:val="false"/>
                <w:color w:val="000000"/>
                <w:sz w:val="20"/>
              </w:rPr>
              <w:t xml:space="preserve">
-02/-03)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"Уксус- </w:t>
            </w:r>
            <w:r>
              <w:br/>
            </w:r>
            <w:r>
              <w:rPr>
                <w:rFonts w:ascii="Times New Roman"/>
                <w:b w:val="false"/>
                <w:i w:val="false"/>
                <w:color w:val="000000"/>
                <w:sz w:val="20"/>
              </w:rPr>
              <w:t xml:space="preserve">
ная </w:t>
            </w:r>
            <w:r>
              <w:br/>
            </w:r>
            <w:r>
              <w:rPr>
                <w:rFonts w:ascii="Times New Roman"/>
                <w:b w:val="false"/>
                <w:i w:val="false"/>
                <w:color w:val="000000"/>
                <w:sz w:val="20"/>
              </w:rPr>
              <w:t xml:space="preserve">
кисло- </w:t>
            </w:r>
            <w:r>
              <w:br/>
            </w:r>
            <w:r>
              <w:rPr>
                <w:rFonts w:ascii="Times New Roman"/>
                <w:b w:val="false"/>
                <w:i w:val="false"/>
                <w:color w:val="000000"/>
                <w:sz w:val="20"/>
              </w:rPr>
              <w:t xml:space="preserve">
та",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припис- </w:t>
            </w:r>
            <w:r>
              <w:br/>
            </w:r>
            <w:r>
              <w:rPr>
                <w:rFonts w:ascii="Times New Roman"/>
                <w:b w:val="false"/>
                <w:i w:val="false"/>
                <w:color w:val="000000"/>
                <w:sz w:val="20"/>
              </w:rPr>
              <w:t xml:space="preserve">
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лота </w:t>
            </w:r>
            <w:r>
              <w:br/>
            </w:r>
            <w:r>
              <w:rPr>
                <w:rFonts w:ascii="Times New Roman"/>
                <w:b w:val="false"/>
                <w:i w:val="false"/>
                <w:color w:val="000000"/>
                <w:sz w:val="20"/>
              </w:rPr>
              <w:t xml:space="preserve">
фосфо- </w:t>
            </w:r>
            <w:r>
              <w:br/>
            </w:r>
            <w:r>
              <w:rPr>
                <w:rFonts w:ascii="Times New Roman"/>
                <w:b w:val="false"/>
                <w:i w:val="false"/>
                <w:color w:val="000000"/>
                <w:sz w:val="20"/>
              </w:rPr>
              <w:t xml:space="preserve">
рис- </w:t>
            </w:r>
            <w:r>
              <w:br/>
            </w:r>
            <w:r>
              <w:rPr>
                <w:rFonts w:ascii="Times New Roman"/>
                <w:b w:val="false"/>
                <w:i w:val="false"/>
                <w:color w:val="000000"/>
                <w:sz w:val="20"/>
              </w:rPr>
              <w:t xml:space="preserve">
тая, </w:t>
            </w:r>
            <w:r>
              <w:br/>
            </w:r>
            <w:r>
              <w:rPr>
                <w:rFonts w:ascii="Times New Roman"/>
                <w:b w:val="false"/>
                <w:i w:val="false"/>
                <w:color w:val="000000"/>
                <w:sz w:val="20"/>
              </w:rPr>
              <w:t xml:space="preserve">
р-р </w:t>
            </w:r>
            <w:r>
              <w:br/>
            </w:r>
            <w:r>
              <w:rPr>
                <w:rFonts w:ascii="Times New Roman"/>
                <w:b w:val="false"/>
                <w:i w:val="false"/>
                <w:color w:val="000000"/>
                <w:sz w:val="20"/>
              </w:rPr>
              <w:t xml:space="preserve">
65%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28111980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из </w:t>
            </w:r>
            <w:r>
              <w:br/>
            </w:r>
            <w:r>
              <w:rPr>
                <w:rFonts w:ascii="Times New Roman"/>
                <w:b w:val="false"/>
                <w:i w:val="false"/>
                <w:color w:val="000000"/>
                <w:sz w:val="20"/>
              </w:rPr>
              <w:t xml:space="preserve">
нержавею- </w:t>
            </w:r>
            <w:r>
              <w:br/>
            </w:r>
            <w:r>
              <w:rPr>
                <w:rFonts w:ascii="Times New Roman"/>
                <w:b w:val="false"/>
                <w:i w:val="false"/>
                <w:color w:val="000000"/>
                <w:sz w:val="20"/>
              </w:rPr>
              <w:t xml:space="preserve">
щей стали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лота </w:t>
            </w:r>
            <w:r>
              <w:br/>
            </w:r>
            <w:r>
              <w:rPr>
                <w:rFonts w:ascii="Times New Roman"/>
                <w:b w:val="false"/>
                <w:i w:val="false"/>
                <w:color w:val="000000"/>
                <w:sz w:val="20"/>
              </w:rPr>
              <w:t xml:space="preserve">
фосфо- </w:t>
            </w:r>
            <w:r>
              <w:br/>
            </w:r>
            <w:r>
              <w:rPr>
                <w:rFonts w:ascii="Times New Roman"/>
                <w:b w:val="false"/>
                <w:i w:val="false"/>
                <w:color w:val="000000"/>
                <w:sz w:val="20"/>
              </w:rPr>
              <w:t xml:space="preserve">
рис- </w:t>
            </w:r>
            <w:r>
              <w:br/>
            </w:r>
            <w:r>
              <w:rPr>
                <w:rFonts w:ascii="Times New Roman"/>
                <w:b w:val="false"/>
                <w:i w:val="false"/>
                <w:color w:val="000000"/>
                <w:sz w:val="20"/>
              </w:rPr>
              <w:t xml:space="preserve">
тая",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лота </w:t>
            </w:r>
            <w:r>
              <w:br/>
            </w:r>
            <w:r>
              <w:rPr>
                <w:rFonts w:ascii="Times New Roman"/>
                <w:b w:val="false"/>
                <w:i w:val="false"/>
                <w:color w:val="000000"/>
                <w:sz w:val="20"/>
              </w:rPr>
              <w:t xml:space="preserve">
фто- </w:t>
            </w:r>
            <w:r>
              <w:br/>
            </w:r>
            <w:r>
              <w:rPr>
                <w:rFonts w:ascii="Times New Roman"/>
                <w:b w:val="false"/>
                <w:i w:val="false"/>
                <w:color w:val="000000"/>
                <w:sz w:val="20"/>
              </w:rPr>
              <w:t xml:space="preserve">
рис- </w:t>
            </w:r>
            <w:r>
              <w:br/>
            </w:r>
            <w:r>
              <w:rPr>
                <w:rFonts w:ascii="Times New Roman"/>
                <w:b w:val="false"/>
                <w:i w:val="false"/>
                <w:color w:val="000000"/>
                <w:sz w:val="20"/>
              </w:rPr>
              <w:t xml:space="preserve">
тово </w:t>
            </w:r>
            <w:r>
              <w:br/>
            </w:r>
            <w:r>
              <w:rPr>
                <w:rFonts w:ascii="Times New Roman"/>
                <w:b w:val="false"/>
                <w:i w:val="false"/>
                <w:color w:val="000000"/>
                <w:sz w:val="20"/>
              </w:rPr>
              <w:t xml:space="preserve">
дород- </w:t>
            </w:r>
            <w:r>
              <w:br/>
            </w:r>
            <w:r>
              <w:rPr>
                <w:rFonts w:ascii="Times New Roman"/>
                <w:b w:val="false"/>
                <w:i w:val="false"/>
                <w:color w:val="000000"/>
                <w:sz w:val="20"/>
              </w:rPr>
              <w:t xml:space="preserve">
ная, </w:t>
            </w:r>
            <w:r>
              <w:br/>
            </w:r>
            <w:r>
              <w:rPr>
                <w:rFonts w:ascii="Times New Roman"/>
                <w:b w:val="false"/>
                <w:i w:val="false"/>
                <w:color w:val="000000"/>
                <w:sz w:val="20"/>
              </w:rPr>
              <w:t xml:space="preserve">
водный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28111100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гумми-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с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L21DH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TU34 </w:t>
            </w:r>
            <w:r>
              <w:br/>
            </w:r>
            <w:r>
              <w:rPr>
                <w:rFonts w:ascii="Times New Roman"/>
                <w:b w:val="false"/>
                <w:i w:val="false"/>
                <w:color w:val="000000"/>
                <w:sz w:val="20"/>
              </w:rPr>
              <w:t xml:space="preserve">
TU38 </w:t>
            </w:r>
            <w:r>
              <w:br/>
            </w:r>
            <w:r>
              <w:rPr>
                <w:rFonts w:ascii="Times New Roman"/>
                <w:b w:val="false"/>
                <w:i w:val="false"/>
                <w:color w:val="000000"/>
                <w:sz w:val="20"/>
              </w:rPr>
              <w:t xml:space="preserve">
TC1 </w:t>
            </w:r>
            <w:r>
              <w:br/>
            </w:r>
            <w:r>
              <w:rPr>
                <w:rFonts w:ascii="Times New Roman"/>
                <w:b w:val="false"/>
                <w:i w:val="false"/>
                <w:color w:val="000000"/>
                <w:sz w:val="20"/>
              </w:rPr>
              <w:t xml:space="preserve">
TE17 </w:t>
            </w:r>
            <w:r>
              <w:br/>
            </w:r>
            <w:r>
              <w:rPr>
                <w:rFonts w:ascii="Times New Roman"/>
                <w:b w:val="false"/>
                <w:i w:val="false"/>
                <w:color w:val="000000"/>
                <w:sz w:val="20"/>
              </w:rPr>
              <w:t xml:space="preserve">
TE21 </w:t>
            </w:r>
            <w:r>
              <w:br/>
            </w:r>
            <w:r>
              <w:rPr>
                <w:rFonts w:ascii="Times New Roman"/>
                <w:b w:val="false"/>
                <w:i w:val="false"/>
                <w:color w:val="000000"/>
                <w:sz w:val="20"/>
              </w:rPr>
              <w:t xml:space="preserve">
TE22 </w:t>
            </w:r>
            <w:r>
              <w:br/>
            </w:r>
            <w:r>
              <w:rPr>
                <w:rFonts w:ascii="Times New Roman"/>
                <w:b w:val="false"/>
                <w:i w:val="false"/>
                <w:color w:val="000000"/>
                <w:sz w:val="20"/>
              </w:rPr>
              <w:t xml:space="preserve">
TT4 </w:t>
            </w:r>
            <w:r>
              <w:br/>
            </w:r>
            <w:r>
              <w:rPr>
                <w:rFonts w:ascii="Times New Roman"/>
                <w:b w:val="false"/>
                <w:i w:val="false"/>
                <w:color w:val="000000"/>
                <w:sz w:val="20"/>
              </w:rPr>
              <w:t xml:space="preserve">
TM3 </w:t>
            </w:r>
            <w:r>
              <w:br/>
            </w:r>
            <w:r>
              <w:rPr>
                <w:rFonts w:ascii="Times New Roman"/>
                <w:b w:val="false"/>
                <w:i w:val="false"/>
                <w:color w:val="000000"/>
                <w:sz w:val="20"/>
              </w:rPr>
              <w:t xml:space="preserve">
TM5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"Плави- </w:t>
            </w:r>
            <w:r>
              <w:br/>
            </w:r>
            <w:r>
              <w:rPr>
                <w:rFonts w:ascii="Times New Roman"/>
                <w:b w:val="false"/>
                <w:i w:val="false"/>
                <w:color w:val="000000"/>
                <w:sz w:val="20"/>
              </w:rPr>
              <w:t xml:space="preserve">
ковая </w:t>
            </w:r>
            <w:r>
              <w:br/>
            </w:r>
            <w:r>
              <w:rPr>
                <w:rFonts w:ascii="Times New Roman"/>
                <w:b w:val="false"/>
                <w:i w:val="false"/>
                <w:color w:val="000000"/>
                <w:sz w:val="20"/>
              </w:rPr>
              <w:t xml:space="preserve">
кисло- </w:t>
            </w:r>
            <w:r>
              <w:br/>
            </w:r>
            <w:r>
              <w:rPr>
                <w:rFonts w:ascii="Times New Roman"/>
                <w:b w:val="false"/>
                <w:i w:val="false"/>
                <w:color w:val="000000"/>
                <w:sz w:val="20"/>
              </w:rPr>
              <w:t xml:space="preserve">
та",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лота </w:t>
            </w:r>
            <w:r>
              <w:br/>
            </w:r>
            <w:r>
              <w:rPr>
                <w:rFonts w:ascii="Times New Roman"/>
                <w:b w:val="false"/>
                <w:i w:val="false"/>
                <w:color w:val="000000"/>
                <w:sz w:val="20"/>
              </w:rPr>
              <w:t xml:space="preserve">
хлор- </w:t>
            </w:r>
            <w:r>
              <w:br/>
            </w:r>
            <w:r>
              <w:rPr>
                <w:rFonts w:ascii="Times New Roman"/>
                <w:b w:val="false"/>
                <w:i w:val="false"/>
                <w:color w:val="000000"/>
                <w:sz w:val="20"/>
              </w:rPr>
              <w:t xml:space="preserve">
суль- </w:t>
            </w:r>
            <w:r>
              <w:br/>
            </w:r>
            <w:r>
              <w:rPr>
                <w:rFonts w:ascii="Times New Roman"/>
                <w:b w:val="false"/>
                <w:i w:val="false"/>
                <w:color w:val="000000"/>
                <w:sz w:val="20"/>
              </w:rPr>
              <w:t xml:space="preserve">
фоно- </w:t>
            </w:r>
            <w:r>
              <w:br/>
            </w:r>
            <w:r>
              <w:rPr>
                <w:rFonts w:ascii="Times New Roman"/>
                <w:b w:val="false"/>
                <w:i w:val="false"/>
                <w:color w:val="000000"/>
                <w:sz w:val="20"/>
              </w:rPr>
              <w:t xml:space="preserve">
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28062000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X88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 </w:t>
            </w:r>
            <w:r>
              <w:br/>
            </w:r>
            <w:r>
              <w:rPr>
                <w:rFonts w:ascii="Times New Roman"/>
                <w:b w:val="false"/>
                <w:i w:val="false"/>
                <w:color w:val="000000"/>
                <w:sz w:val="20"/>
              </w:rPr>
              <w:t xml:space="preserve">
сульфо- </w:t>
            </w:r>
            <w:r>
              <w:br/>
            </w:r>
            <w:r>
              <w:rPr>
                <w:rFonts w:ascii="Times New Roman"/>
                <w:b w:val="false"/>
                <w:i w:val="false"/>
                <w:color w:val="000000"/>
                <w:sz w:val="20"/>
              </w:rPr>
              <w:t xml:space="preserve">
новая </w:t>
            </w:r>
            <w:r>
              <w:br/>
            </w:r>
            <w:r>
              <w:rPr>
                <w:rFonts w:ascii="Times New Roman"/>
                <w:b w:val="false"/>
                <w:i w:val="false"/>
                <w:color w:val="000000"/>
                <w:sz w:val="20"/>
              </w:rPr>
              <w:t xml:space="preserve">
кисло- </w:t>
            </w:r>
            <w:r>
              <w:br/>
            </w:r>
            <w:r>
              <w:rPr>
                <w:rFonts w:ascii="Times New Roman"/>
                <w:b w:val="false"/>
                <w:i w:val="false"/>
                <w:color w:val="000000"/>
                <w:sz w:val="20"/>
              </w:rPr>
              <w:t xml:space="preserve">
та",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лота </w:t>
            </w:r>
            <w:r>
              <w:br/>
            </w:r>
            <w:r>
              <w:rPr>
                <w:rFonts w:ascii="Times New Roman"/>
                <w:b w:val="false"/>
                <w:i w:val="false"/>
                <w:color w:val="000000"/>
                <w:sz w:val="20"/>
              </w:rPr>
              <w:t xml:space="preserve">
этил- </w:t>
            </w:r>
            <w:r>
              <w:br/>
            </w:r>
            <w:r>
              <w:rPr>
                <w:rFonts w:ascii="Times New Roman"/>
                <w:b w:val="false"/>
                <w:i w:val="false"/>
                <w:color w:val="000000"/>
                <w:sz w:val="20"/>
              </w:rPr>
              <w:t xml:space="preserve">
серная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29041000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серной </w:t>
            </w:r>
            <w:r>
              <w:br/>
            </w:r>
            <w:r>
              <w:rPr>
                <w:rFonts w:ascii="Times New Roman"/>
                <w:b w:val="false"/>
                <w:i w:val="false"/>
                <w:color w:val="000000"/>
                <w:sz w:val="20"/>
              </w:rPr>
              <w:t xml:space="preserve">
кислоты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15-Ц854, </w:t>
            </w:r>
            <w:r>
              <w:br/>
            </w:r>
            <w:r>
              <w:rPr>
                <w:rFonts w:ascii="Times New Roman"/>
                <w:b w:val="false"/>
                <w:i w:val="false"/>
                <w:color w:val="000000"/>
                <w:sz w:val="20"/>
              </w:rPr>
              <w:t xml:space="preserve">
15-157, </w:t>
            </w:r>
            <w:r>
              <w:br/>
            </w:r>
            <w:r>
              <w:rPr>
                <w:rFonts w:ascii="Times New Roman"/>
                <w:b w:val="false"/>
                <w:i w:val="false"/>
                <w:color w:val="000000"/>
                <w:sz w:val="20"/>
              </w:rPr>
              <w:t xml:space="preserve">
15-291, </w:t>
            </w:r>
            <w:r>
              <w:br/>
            </w:r>
            <w:r>
              <w:rPr>
                <w:rFonts w:ascii="Times New Roman"/>
                <w:b w:val="false"/>
                <w:i w:val="false"/>
                <w:color w:val="000000"/>
                <w:sz w:val="20"/>
              </w:rPr>
              <w:t xml:space="preserve">
15-1022, </w:t>
            </w:r>
            <w:r>
              <w:br/>
            </w:r>
            <w:r>
              <w:rPr>
                <w:rFonts w:ascii="Times New Roman"/>
                <w:b w:val="false"/>
                <w:i w:val="false"/>
                <w:color w:val="000000"/>
                <w:sz w:val="20"/>
              </w:rPr>
              <w:t xml:space="preserve">
15-1226/ </w:t>
            </w:r>
            <w:r>
              <w:br/>
            </w:r>
            <w:r>
              <w:rPr>
                <w:rFonts w:ascii="Times New Roman"/>
                <w:b w:val="false"/>
                <w:i w:val="false"/>
                <w:color w:val="000000"/>
                <w:sz w:val="20"/>
              </w:rPr>
              <w:t xml:space="preserve">
-01, </w:t>
            </w:r>
            <w:r>
              <w:br/>
            </w:r>
            <w:r>
              <w:rPr>
                <w:rFonts w:ascii="Times New Roman"/>
                <w:b w:val="false"/>
                <w:i w:val="false"/>
                <w:color w:val="000000"/>
                <w:sz w:val="20"/>
              </w:rPr>
              <w:t xml:space="preserve">
15-1401, </w:t>
            </w:r>
            <w:r>
              <w:br/>
            </w:r>
            <w:r>
              <w:rPr>
                <w:rFonts w:ascii="Times New Roman"/>
                <w:b w:val="false"/>
                <w:i w:val="false"/>
                <w:color w:val="000000"/>
                <w:sz w:val="20"/>
              </w:rPr>
              <w:t xml:space="preserve">
15-1424- </w:t>
            </w:r>
            <w:r>
              <w:br/>
            </w:r>
            <w:r>
              <w:rPr>
                <w:rFonts w:ascii="Times New Roman"/>
                <w:b w:val="false"/>
                <w:i w:val="false"/>
                <w:color w:val="000000"/>
                <w:sz w:val="20"/>
              </w:rPr>
              <w:t xml:space="preserve">
01/-03, </w:t>
            </w:r>
            <w:r>
              <w:br/>
            </w:r>
            <w:r>
              <w:rPr>
                <w:rFonts w:ascii="Times New Roman"/>
                <w:b w:val="false"/>
                <w:i w:val="false"/>
                <w:color w:val="000000"/>
                <w:sz w:val="20"/>
              </w:rPr>
              <w:t xml:space="preserve">
15-1548/ </w:t>
            </w:r>
            <w:r>
              <w:br/>
            </w:r>
            <w:r>
              <w:rPr>
                <w:rFonts w:ascii="Times New Roman"/>
                <w:b w:val="false"/>
                <w:i w:val="false"/>
                <w:color w:val="000000"/>
                <w:sz w:val="20"/>
              </w:rPr>
              <w:t xml:space="preserve">
-02, </w:t>
            </w:r>
            <w:r>
              <w:br/>
            </w:r>
            <w:r>
              <w:rPr>
                <w:rFonts w:ascii="Times New Roman"/>
                <w:b w:val="false"/>
                <w:i w:val="false"/>
                <w:color w:val="000000"/>
                <w:sz w:val="20"/>
              </w:rPr>
              <w:t xml:space="preserve">
15-1601)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w:t>
            </w:r>
            <w:r>
              <w:br/>
            </w:r>
            <w:r>
              <w:rPr>
                <w:rFonts w:ascii="Times New Roman"/>
                <w:b w:val="false"/>
                <w:i w:val="false"/>
                <w:color w:val="000000"/>
                <w:sz w:val="20"/>
              </w:rPr>
              <w:t xml:space="preserve">
серная </w:t>
            </w:r>
            <w:r>
              <w:br/>
            </w:r>
            <w:r>
              <w:rPr>
                <w:rFonts w:ascii="Times New Roman"/>
                <w:b w:val="false"/>
                <w:i w:val="false"/>
                <w:color w:val="000000"/>
                <w:sz w:val="20"/>
              </w:rPr>
              <w:t xml:space="preserve">
кисло- </w:t>
            </w:r>
            <w:r>
              <w:br/>
            </w:r>
            <w:r>
              <w:rPr>
                <w:rFonts w:ascii="Times New Roman"/>
                <w:b w:val="false"/>
                <w:i w:val="false"/>
                <w:color w:val="000000"/>
                <w:sz w:val="20"/>
              </w:rPr>
              <w:t xml:space="preserve">
та",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лоты </w:t>
            </w:r>
            <w:r>
              <w:br/>
            </w:r>
            <w:r>
              <w:rPr>
                <w:rFonts w:ascii="Times New Roman"/>
                <w:b w:val="false"/>
                <w:i w:val="false"/>
                <w:color w:val="000000"/>
                <w:sz w:val="20"/>
              </w:rPr>
              <w:t xml:space="preserve">
высшие </w:t>
            </w:r>
            <w:r>
              <w:br/>
            </w:r>
            <w:r>
              <w:rPr>
                <w:rFonts w:ascii="Times New Roman"/>
                <w:b w:val="false"/>
                <w:i w:val="false"/>
                <w:color w:val="000000"/>
                <w:sz w:val="20"/>
              </w:rPr>
              <w:t xml:space="preserve">
жирные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3823++++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"ВЖК",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лоты </w:t>
            </w:r>
            <w:r>
              <w:br/>
            </w:r>
            <w:r>
              <w:rPr>
                <w:rFonts w:ascii="Times New Roman"/>
                <w:b w:val="false"/>
                <w:i w:val="false"/>
                <w:color w:val="000000"/>
                <w:sz w:val="20"/>
              </w:rPr>
              <w:t xml:space="preserve">
жирные </w:t>
            </w:r>
            <w:r>
              <w:br/>
            </w:r>
            <w:r>
              <w:rPr>
                <w:rFonts w:ascii="Times New Roman"/>
                <w:b w:val="false"/>
                <w:i w:val="false"/>
                <w:color w:val="000000"/>
                <w:sz w:val="20"/>
              </w:rPr>
              <w:t xml:space="preserve">
синте- </w:t>
            </w:r>
            <w:r>
              <w:br/>
            </w:r>
            <w:r>
              <w:rPr>
                <w:rFonts w:ascii="Times New Roman"/>
                <w:b w:val="false"/>
                <w:i w:val="false"/>
                <w:color w:val="000000"/>
                <w:sz w:val="20"/>
              </w:rPr>
              <w:t xml:space="preserve">
тичес- </w:t>
            </w:r>
            <w:r>
              <w:br/>
            </w:r>
            <w:r>
              <w:rPr>
                <w:rFonts w:ascii="Times New Roman"/>
                <w:b w:val="false"/>
                <w:i w:val="false"/>
                <w:color w:val="000000"/>
                <w:sz w:val="20"/>
              </w:rPr>
              <w:t xml:space="preserve">
кие </w:t>
            </w:r>
            <w:r>
              <w:br/>
            </w:r>
            <w:r>
              <w:rPr>
                <w:rFonts w:ascii="Times New Roman"/>
                <w:b w:val="false"/>
                <w:i w:val="false"/>
                <w:color w:val="000000"/>
                <w:sz w:val="20"/>
              </w:rPr>
              <w:t xml:space="preserve">
фрак- </w:t>
            </w:r>
            <w:r>
              <w:br/>
            </w:r>
            <w:r>
              <w:rPr>
                <w:rFonts w:ascii="Times New Roman"/>
                <w:b w:val="false"/>
                <w:i w:val="false"/>
                <w:color w:val="000000"/>
                <w:sz w:val="20"/>
              </w:rPr>
              <w:t xml:space="preserve">
ций </w:t>
            </w:r>
            <w:r>
              <w:br/>
            </w:r>
            <w:r>
              <w:rPr>
                <w:rFonts w:ascii="Times New Roman"/>
                <w:b w:val="false"/>
                <w:i w:val="false"/>
                <w:color w:val="000000"/>
                <w:sz w:val="20"/>
              </w:rPr>
              <w:t xml:space="preserve">
С10- </w:t>
            </w:r>
            <w:r>
              <w:br/>
            </w:r>
            <w:r>
              <w:rPr>
                <w:rFonts w:ascii="Times New Roman"/>
                <w:b w:val="false"/>
                <w:i w:val="false"/>
                <w:color w:val="000000"/>
                <w:sz w:val="20"/>
              </w:rPr>
              <w:t xml:space="preserve">
С16, </w:t>
            </w:r>
            <w:r>
              <w:br/>
            </w:r>
            <w:r>
              <w:rPr>
                <w:rFonts w:ascii="Times New Roman"/>
                <w:b w:val="false"/>
                <w:i w:val="false"/>
                <w:color w:val="000000"/>
                <w:sz w:val="20"/>
              </w:rPr>
              <w:t xml:space="preserve">
С17- </w:t>
            </w:r>
            <w:r>
              <w:br/>
            </w:r>
            <w:r>
              <w:rPr>
                <w:rFonts w:ascii="Times New Roman"/>
                <w:b w:val="false"/>
                <w:i w:val="false"/>
                <w:color w:val="000000"/>
                <w:sz w:val="20"/>
              </w:rPr>
              <w:t xml:space="preserve">
С20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3823++++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лота </w:t>
            </w:r>
            <w:r>
              <w:br/>
            </w:r>
            <w:r>
              <w:rPr>
                <w:rFonts w:ascii="Times New Roman"/>
                <w:b w:val="false"/>
                <w:i w:val="false"/>
                <w:color w:val="000000"/>
                <w:sz w:val="20"/>
              </w:rPr>
              <w:t xml:space="preserve">
жир- </w:t>
            </w:r>
            <w:r>
              <w:br/>
            </w:r>
            <w:r>
              <w:rPr>
                <w:rFonts w:ascii="Times New Roman"/>
                <w:b w:val="false"/>
                <w:i w:val="false"/>
                <w:color w:val="000000"/>
                <w:sz w:val="20"/>
              </w:rPr>
              <w:t xml:space="preserve">
ная",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лоты </w:t>
            </w:r>
            <w:r>
              <w:br/>
            </w:r>
            <w:r>
              <w:rPr>
                <w:rFonts w:ascii="Times New Roman"/>
                <w:b w:val="false"/>
                <w:i w:val="false"/>
                <w:color w:val="000000"/>
                <w:sz w:val="20"/>
              </w:rPr>
              <w:t xml:space="preserve">
жирные </w:t>
            </w:r>
            <w:r>
              <w:br/>
            </w:r>
            <w:r>
              <w:rPr>
                <w:rFonts w:ascii="Times New Roman"/>
                <w:b w:val="false"/>
                <w:i w:val="false"/>
                <w:color w:val="000000"/>
                <w:sz w:val="20"/>
              </w:rPr>
              <w:t xml:space="preserve">
синте- </w:t>
            </w:r>
            <w:r>
              <w:br/>
            </w:r>
            <w:r>
              <w:rPr>
                <w:rFonts w:ascii="Times New Roman"/>
                <w:b w:val="false"/>
                <w:i w:val="false"/>
                <w:color w:val="000000"/>
                <w:sz w:val="20"/>
              </w:rPr>
              <w:t xml:space="preserve">
тичес- </w:t>
            </w:r>
            <w:r>
              <w:br/>
            </w:r>
            <w:r>
              <w:rPr>
                <w:rFonts w:ascii="Times New Roman"/>
                <w:b w:val="false"/>
                <w:i w:val="false"/>
                <w:color w:val="000000"/>
                <w:sz w:val="20"/>
              </w:rPr>
              <w:t xml:space="preserve">
кие </w:t>
            </w:r>
            <w:r>
              <w:br/>
            </w:r>
            <w:r>
              <w:rPr>
                <w:rFonts w:ascii="Times New Roman"/>
                <w:b w:val="false"/>
                <w:i w:val="false"/>
                <w:color w:val="000000"/>
                <w:sz w:val="20"/>
              </w:rPr>
              <w:t xml:space="preserve">
фрак- </w:t>
            </w:r>
            <w:r>
              <w:br/>
            </w:r>
            <w:r>
              <w:rPr>
                <w:rFonts w:ascii="Times New Roman"/>
                <w:b w:val="false"/>
                <w:i w:val="false"/>
                <w:color w:val="000000"/>
                <w:sz w:val="20"/>
              </w:rPr>
              <w:t xml:space="preserve">
ций </w:t>
            </w:r>
            <w:r>
              <w:br/>
            </w:r>
            <w:r>
              <w:rPr>
                <w:rFonts w:ascii="Times New Roman"/>
                <w:b w:val="false"/>
                <w:i w:val="false"/>
                <w:color w:val="000000"/>
                <w:sz w:val="20"/>
              </w:rPr>
              <w:t xml:space="preserve">
С5-С6, </w:t>
            </w:r>
            <w:r>
              <w:br/>
            </w:r>
            <w:r>
              <w:rPr>
                <w:rFonts w:ascii="Times New Roman"/>
                <w:b w:val="false"/>
                <w:i w:val="false"/>
                <w:color w:val="000000"/>
                <w:sz w:val="20"/>
              </w:rPr>
              <w:t xml:space="preserve">
С7-С9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3823++++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лота </w:t>
            </w:r>
            <w:r>
              <w:br/>
            </w:r>
            <w:r>
              <w:rPr>
                <w:rFonts w:ascii="Times New Roman"/>
                <w:b w:val="false"/>
                <w:i w:val="false"/>
                <w:color w:val="000000"/>
                <w:sz w:val="20"/>
              </w:rPr>
              <w:t xml:space="preserve">
жир- </w:t>
            </w:r>
            <w:r>
              <w:br/>
            </w:r>
            <w:r>
              <w:rPr>
                <w:rFonts w:ascii="Times New Roman"/>
                <w:b w:val="false"/>
                <w:i w:val="false"/>
                <w:color w:val="000000"/>
                <w:sz w:val="20"/>
              </w:rPr>
              <w:t xml:space="preserve">
ная",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лоты </w:t>
            </w:r>
            <w:r>
              <w:br/>
            </w:r>
            <w:r>
              <w:rPr>
                <w:rFonts w:ascii="Times New Roman"/>
                <w:b w:val="false"/>
                <w:i w:val="false"/>
                <w:color w:val="000000"/>
                <w:sz w:val="20"/>
              </w:rPr>
              <w:t xml:space="preserve">
жирные </w:t>
            </w:r>
            <w:r>
              <w:br/>
            </w:r>
            <w:r>
              <w:rPr>
                <w:rFonts w:ascii="Times New Roman"/>
                <w:b w:val="false"/>
                <w:i w:val="false"/>
                <w:color w:val="000000"/>
                <w:sz w:val="20"/>
              </w:rPr>
              <w:t xml:space="preserve">
тал- </w:t>
            </w:r>
            <w:r>
              <w:br/>
            </w:r>
            <w:r>
              <w:rPr>
                <w:rFonts w:ascii="Times New Roman"/>
                <w:b w:val="false"/>
                <w:i w:val="false"/>
                <w:color w:val="000000"/>
                <w:sz w:val="20"/>
              </w:rPr>
              <w:t xml:space="preserve">
ловые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38231300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лота </w:t>
            </w:r>
            <w:r>
              <w:br/>
            </w:r>
            <w:r>
              <w:rPr>
                <w:rFonts w:ascii="Times New Roman"/>
                <w:b w:val="false"/>
                <w:i w:val="false"/>
                <w:color w:val="000000"/>
                <w:sz w:val="20"/>
              </w:rPr>
              <w:t xml:space="preserve">
талло- </w:t>
            </w:r>
            <w:r>
              <w:br/>
            </w:r>
            <w:r>
              <w:rPr>
                <w:rFonts w:ascii="Times New Roman"/>
                <w:b w:val="false"/>
                <w:i w:val="false"/>
                <w:color w:val="000000"/>
                <w:sz w:val="20"/>
              </w:rPr>
              <w:t xml:space="preserve">
вая",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лоты </w:t>
            </w:r>
            <w:r>
              <w:br/>
            </w:r>
            <w:r>
              <w:rPr>
                <w:rFonts w:ascii="Times New Roman"/>
                <w:b w:val="false"/>
                <w:i w:val="false"/>
                <w:color w:val="000000"/>
                <w:sz w:val="20"/>
              </w:rPr>
              <w:t xml:space="preserve">
раз- </w:t>
            </w:r>
            <w:r>
              <w:br/>
            </w:r>
            <w:r>
              <w:rPr>
                <w:rFonts w:ascii="Times New Roman"/>
                <w:b w:val="false"/>
                <w:i w:val="false"/>
                <w:color w:val="000000"/>
                <w:sz w:val="20"/>
              </w:rPr>
              <w:t xml:space="preserve">
ветв- </w:t>
            </w:r>
            <w:r>
              <w:br/>
            </w:r>
            <w:r>
              <w:rPr>
                <w:rFonts w:ascii="Times New Roman"/>
                <w:b w:val="false"/>
                <w:i w:val="false"/>
                <w:color w:val="000000"/>
                <w:sz w:val="20"/>
              </w:rPr>
              <w:t xml:space="preserve">
ленные </w:t>
            </w:r>
            <w:r>
              <w:br/>
            </w:r>
            <w:r>
              <w:rPr>
                <w:rFonts w:ascii="Times New Roman"/>
                <w:b w:val="false"/>
                <w:i w:val="false"/>
                <w:color w:val="000000"/>
                <w:sz w:val="20"/>
              </w:rPr>
              <w:t xml:space="preserve">
моно- </w:t>
            </w:r>
            <w:r>
              <w:br/>
            </w:r>
            <w:r>
              <w:rPr>
                <w:rFonts w:ascii="Times New Roman"/>
                <w:b w:val="false"/>
                <w:i w:val="false"/>
                <w:color w:val="000000"/>
                <w:sz w:val="20"/>
              </w:rPr>
              <w:t xml:space="preserve">
карбо- </w:t>
            </w:r>
            <w:r>
              <w:br/>
            </w:r>
            <w:r>
              <w:rPr>
                <w:rFonts w:ascii="Times New Roman"/>
                <w:b w:val="false"/>
                <w:i w:val="false"/>
                <w:color w:val="000000"/>
                <w:sz w:val="20"/>
              </w:rPr>
              <w:t xml:space="preserve">
новые </w:t>
            </w:r>
            <w:r>
              <w:br/>
            </w:r>
            <w:r>
              <w:rPr>
                <w:rFonts w:ascii="Times New Roman"/>
                <w:b w:val="false"/>
                <w:i w:val="false"/>
                <w:color w:val="000000"/>
                <w:sz w:val="20"/>
              </w:rPr>
              <w:t xml:space="preserve">
(ВИК)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r>
              <w:br/>
            </w:r>
            <w:r>
              <w:rPr>
                <w:rFonts w:ascii="Times New Roman"/>
                <w:b w:val="false"/>
                <w:i w:val="false"/>
                <w:color w:val="000000"/>
                <w:sz w:val="20"/>
              </w:rPr>
              <w:t xml:space="preserve">
лота </w:t>
            </w:r>
            <w:r>
              <w:br/>
            </w:r>
            <w:r>
              <w:rPr>
                <w:rFonts w:ascii="Times New Roman"/>
                <w:b w:val="false"/>
                <w:i w:val="false"/>
                <w:color w:val="000000"/>
                <w:sz w:val="20"/>
              </w:rPr>
              <w:t xml:space="preserve">
ВИК",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Клей </w:t>
            </w:r>
            <w:r>
              <w:br/>
            </w:r>
            <w:r>
              <w:rPr>
                <w:rFonts w:ascii="Times New Roman"/>
                <w:b w:val="false"/>
                <w:i w:val="false"/>
                <w:color w:val="000000"/>
                <w:sz w:val="20"/>
              </w:rPr>
              <w:t xml:space="preserve">
кани- </w:t>
            </w:r>
            <w:r>
              <w:br/>
            </w:r>
            <w:r>
              <w:rPr>
                <w:rFonts w:ascii="Times New Roman"/>
                <w:b w:val="false"/>
                <w:i w:val="false"/>
                <w:color w:val="000000"/>
                <w:sz w:val="20"/>
              </w:rPr>
              <w:t xml:space="preserve">
фоль- </w:t>
            </w:r>
            <w:r>
              <w:br/>
            </w:r>
            <w:r>
              <w:rPr>
                <w:rFonts w:ascii="Times New Roman"/>
                <w:b w:val="false"/>
                <w:i w:val="false"/>
                <w:color w:val="000000"/>
                <w:sz w:val="20"/>
              </w:rPr>
              <w:t xml:space="preserve">
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3806++++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"Клей </w:t>
            </w:r>
            <w:r>
              <w:br/>
            </w:r>
            <w:r>
              <w:rPr>
                <w:rFonts w:ascii="Times New Roman"/>
                <w:b w:val="false"/>
                <w:i w:val="false"/>
                <w:color w:val="000000"/>
                <w:sz w:val="20"/>
              </w:rPr>
              <w:t xml:space="preserve">
кани- </w:t>
            </w:r>
            <w:r>
              <w:br/>
            </w:r>
            <w:r>
              <w:rPr>
                <w:rFonts w:ascii="Times New Roman"/>
                <w:b w:val="false"/>
                <w:i w:val="false"/>
                <w:color w:val="000000"/>
                <w:sz w:val="20"/>
              </w:rPr>
              <w:t xml:space="preserve">
фоль- </w:t>
            </w:r>
            <w:r>
              <w:br/>
            </w:r>
            <w:r>
              <w:rPr>
                <w:rFonts w:ascii="Times New Roman"/>
                <w:b w:val="false"/>
                <w:i w:val="false"/>
                <w:color w:val="000000"/>
                <w:sz w:val="20"/>
              </w:rPr>
              <w:t xml:space="preserve">
ный",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 </w:t>
            </w:r>
            <w:r>
              <w:br/>
            </w:r>
            <w:r>
              <w:rPr>
                <w:rFonts w:ascii="Times New Roman"/>
                <w:b w:val="false"/>
                <w:i w:val="false"/>
                <w:color w:val="000000"/>
                <w:sz w:val="20"/>
              </w:rPr>
              <w:t xml:space="preserve">
зиции- </w:t>
            </w:r>
            <w:r>
              <w:br/>
            </w:r>
            <w:r>
              <w:rPr>
                <w:rFonts w:ascii="Times New Roman"/>
                <w:b w:val="false"/>
                <w:i w:val="false"/>
                <w:color w:val="000000"/>
                <w:sz w:val="20"/>
              </w:rPr>
              <w:t xml:space="preserve">
изоциа </w:t>
            </w:r>
            <w:r>
              <w:br/>
            </w:r>
            <w:r>
              <w:rPr>
                <w:rFonts w:ascii="Times New Roman"/>
                <w:b w:val="false"/>
                <w:i w:val="false"/>
                <w:color w:val="000000"/>
                <w:sz w:val="20"/>
              </w:rPr>
              <w:t xml:space="preserve">
натные </w:t>
            </w:r>
            <w:r>
              <w:br/>
            </w:r>
            <w:r>
              <w:rPr>
                <w:rFonts w:ascii="Times New Roman"/>
                <w:b w:val="false"/>
                <w:i w:val="false"/>
                <w:color w:val="000000"/>
                <w:sz w:val="20"/>
              </w:rPr>
              <w:t xml:space="preserve">
(сури- </w:t>
            </w:r>
            <w:r>
              <w:br/>
            </w:r>
            <w:r>
              <w:rPr>
                <w:rFonts w:ascii="Times New Roman"/>
                <w:b w:val="false"/>
                <w:i w:val="false"/>
                <w:color w:val="000000"/>
                <w:sz w:val="20"/>
              </w:rPr>
              <w:t xml:space="preserve">
зоны)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29291000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"Сури </w:t>
            </w:r>
            <w:r>
              <w:br/>
            </w:r>
            <w:r>
              <w:rPr>
                <w:rFonts w:ascii="Times New Roman"/>
                <w:b w:val="false"/>
                <w:i w:val="false"/>
                <w:color w:val="000000"/>
                <w:sz w:val="20"/>
              </w:rPr>
              <w:t xml:space="preserve">
зоны",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 </w:t>
            </w:r>
            <w:r>
              <w:br/>
            </w:r>
            <w:r>
              <w:rPr>
                <w:rFonts w:ascii="Times New Roman"/>
                <w:b w:val="false"/>
                <w:i w:val="false"/>
                <w:color w:val="000000"/>
                <w:sz w:val="20"/>
              </w:rPr>
              <w:t xml:space="preserve">
зиция </w:t>
            </w:r>
            <w:r>
              <w:br/>
            </w:r>
            <w:r>
              <w:rPr>
                <w:rFonts w:ascii="Times New Roman"/>
                <w:b w:val="false"/>
                <w:i w:val="false"/>
                <w:color w:val="000000"/>
                <w:sz w:val="20"/>
              </w:rPr>
              <w:t xml:space="preserve">
арома- </w:t>
            </w:r>
            <w:r>
              <w:br/>
            </w:r>
            <w:r>
              <w:rPr>
                <w:rFonts w:ascii="Times New Roman"/>
                <w:b w:val="false"/>
                <w:i w:val="false"/>
                <w:color w:val="000000"/>
                <w:sz w:val="20"/>
              </w:rPr>
              <w:t xml:space="preserve">
тичес- </w:t>
            </w:r>
            <w:r>
              <w:br/>
            </w:r>
            <w:r>
              <w:rPr>
                <w:rFonts w:ascii="Times New Roman"/>
                <w:b w:val="false"/>
                <w:i w:val="false"/>
                <w:color w:val="000000"/>
                <w:sz w:val="20"/>
              </w:rPr>
              <w:t xml:space="preserve">
кая </w:t>
            </w:r>
            <w:r>
              <w:br/>
            </w:r>
            <w:r>
              <w:rPr>
                <w:rFonts w:ascii="Times New Roman"/>
                <w:b w:val="false"/>
                <w:i w:val="false"/>
                <w:color w:val="000000"/>
                <w:sz w:val="20"/>
              </w:rPr>
              <w:t xml:space="preserve">
пищевая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Спирт этиловый, винный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 </w:t>
            </w:r>
            <w:r>
              <w:br/>
            </w:r>
            <w:r>
              <w:rPr>
                <w:rFonts w:ascii="Times New Roman"/>
                <w:b w:val="false"/>
                <w:i w:val="false"/>
                <w:color w:val="000000"/>
                <w:sz w:val="20"/>
              </w:rPr>
              <w:t xml:space="preserve">
зиция </w:t>
            </w:r>
            <w:r>
              <w:br/>
            </w:r>
            <w:r>
              <w:rPr>
                <w:rFonts w:ascii="Times New Roman"/>
                <w:b w:val="false"/>
                <w:i w:val="false"/>
                <w:color w:val="000000"/>
                <w:sz w:val="20"/>
              </w:rPr>
              <w:t xml:space="preserve">
бромид </w:t>
            </w:r>
            <w:r>
              <w:br/>
            </w:r>
            <w:r>
              <w:rPr>
                <w:rFonts w:ascii="Times New Roman"/>
                <w:b w:val="false"/>
                <w:i w:val="false"/>
                <w:color w:val="000000"/>
                <w:sz w:val="20"/>
              </w:rPr>
              <w:t xml:space="preserve">
каль- </w:t>
            </w:r>
            <w:r>
              <w:br/>
            </w:r>
            <w:r>
              <w:rPr>
                <w:rFonts w:ascii="Times New Roman"/>
                <w:b w:val="false"/>
                <w:i w:val="false"/>
                <w:color w:val="000000"/>
                <w:sz w:val="20"/>
              </w:rPr>
              <w:t xml:space="preserve">
ция </w:t>
            </w:r>
            <w:r>
              <w:br/>
            </w:r>
            <w:r>
              <w:rPr>
                <w:rFonts w:ascii="Times New Roman"/>
                <w:b w:val="false"/>
                <w:i w:val="false"/>
                <w:color w:val="000000"/>
                <w:sz w:val="20"/>
              </w:rPr>
              <w:t xml:space="preserve">
бромид </w:t>
            </w:r>
            <w:r>
              <w:br/>
            </w:r>
            <w:r>
              <w:rPr>
                <w:rFonts w:ascii="Times New Roman"/>
                <w:b w:val="false"/>
                <w:i w:val="false"/>
                <w:color w:val="000000"/>
                <w:sz w:val="20"/>
              </w:rPr>
              <w:t xml:space="preserve">
цинка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28275900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груза,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 </w:t>
            </w:r>
            <w:r>
              <w:br/>
            </w:r>
            <w:r>
              <w:rPr>
                <w:rFonts w:ascii="Times New Roman"/>
                <w:b w:val="false"/>
                <w:i w:val="false"/>
                <w:color w:val="000000"/>
                <w:sz w:val="20"/>
              </w:rPr>
              <w:t xml:space="preserve">
зиция </w:t>
            </w:r>
            <w:r>
              <w:br/>
            </w:r>
            <w:r>
              <w:rPr>
                <w:rFonts w:ascii="Times New Roman"/>
                <w:b w:val="false"/>
                <w:i w:val="false"/>
                <w:color w:val="000000"/>
                <w:sz w:val="20"/>
              </w:rPr>
              <w:t xml:space="preserve">
ГЛИМС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гумми-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с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 </w:t>
            </w:r>
            <w:r>
              <w:br/>
            </w:r>
            <w:r>
              <w:rPr>
                <w:rFonts w:ascii="Times New Roman"/>
                <w:b w:val="false"/>
                <w:i w:val="false"/>
                <w:color w:val="000000"/>
                <w:sz w:val="20"/>
              </w:rPr>
              <w:t xml:space="preserve">
зиция </w:t>
            </w:r>
            <w:r>
              <w:br/>
            </w:r>
            <w:r>
              <w:rPr>
                <w:rFonts w:ascii="Times New Roman"/>
                <w:b w:val="false"/>
                <w:i w:val="false"/>
                <w:color w:val="000000"/>
                <w:sz w:val="20"/>
              </w:rPr>
              <w:t xml:space="preserve">
ГЛИМС",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 </w:t>
            </w:r>
            <w:r>
              <w:br/>
            </w:r>
            <w:r>
              <w:rPr>
                <w:rFonts w:ascii="Times New Roman"/>
                <w:b w:val="false"/>
                <w:i w:val="false"/>
                <w:color w:val="000000"/>
                <w:sz w:val="20"/>
              </w:rPr>
              <w:t xml:space="preserve">
зиция </w:t>
            </w:r>
            <w:r>
              <w:br/>
            </w:r>
            <w:r>
              <w:rPr>
                <w:rFonts w:ascii="Times New Roman"/>
                <w:b w:val="false"/>
                <w:i w:val="false"/>
                <w:color w:val="000000"/>
                <w:sz w:val="20"/>
              </w:rPr>
              <w:t xml:space="preserve">
ГПР </w:t>
            </w:r>
            <w:r>
              <w:br/>
            </w:r>
            <w:r>
              <w:rPr>
                <w:rFonts w:ascii="Times New Roman"/>
                <w:b w:val="false"/>
                <w:i w:val="false"/>
                <w:color w:val="000000"/>
                <w:sz w:val="20"/>
              </w:rPr>
              <w:t xml:space="preserve">
(грунт </w:t>
            </w:r>
            <w:r>
              <w:br/>
            </w:r>
            <w:r>
              <w:rPr>
                <w:rFonts w:ascii="Times New Roman"/>
                <w:b w:val="false"/>
                <w:i w:val="false"/>
                <w:color w:val="000000"/>
                <w:sz w:val="20"/>
              </w:rPr>
              <w:t xml:space="preserve">
-преоб </w:t>
            </w:r>
            <w:r>
              <w:br/>
            </w:r>
            <w:r>
              <w:rPr>
                <w:rFonts w:ascii="Times New Roman"/>
                <w:b w:val="false"/>
                <w:i w:val="false"/>
                <w:color w:val="000000"/>
                <w:sz w:val="20"/>
              </w:rPr>
              <w:t xml:space="preserve">
разо- </w:t>
            </w:r>
            <w:r>
              <w:br/>
            </w:r>
            <w:r>
              <w:rPr>
                <w:rFonts w:ascii="Times New Roman"/>
                <w:b w:val="false"/>
                <w:i w:val="false"/>
                <w:color w:val="000000"/>
                <w:sz w:val="20"/>
              </w:rPr>
              <w:t xml:space="preserve">
ватель </w:t>
            </w:r>
            <w:r>
              <w:br/>
            </w:r>
            <w:r>
              <w:rPr>
                <w:rFonts w:ascii="Times New Roman"/>
                <w:b w:val="false"/>
                <w:i w:val="false"/>
                <w:color w:val="000000"/>
                <w:sz w:val="20"/>
              </w:rPr>
              <w:t xml:space="preserve">
ржав- </w:t>
            </w:r>
            <w:r>
              <w:br/>
            </w:r>
            <w:r>
              <w:rPr>
                <w:rFonts w:ascii="Times New Roman"/>
                <w:b w:val="false"/>
                <w:i w:val="false"/>
                <w:color w:val="000000"/>
                <w:sz w:val="20"/>
              </w:rPr>
              <w:t xml:space="preserve">
чины)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 </w:t>
            </w:r>
            <w:r>
              <w:br/>
            </w:r>
            <w:r>
              <w:rPr>
                <w:rFonts w:ascii="Times New Roman"/>
                <w:b w:val="false"/>
                <w:i w:val="false"/>
                <w:color w:val="000000"/>
                <w:sz w:val="20"/>
              </w:rPr>
              <w:t xml:space="preserve">
зиция </w:t>
            </w:r>
            <w:r>
              <w:br/>
            </w:r>
            <w:r>
              <w:rPr>
                <w:rFonts w:ascii="Times New Roman"/>
                <w:b w:val="false"/>
                <w:i w:val="false"/>
                <w:color w:val="000000"/>
                <w:sz w:val="20"/>
              </w:rPr>
              <w:t xml:space="preserve">
ГПР",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 </w:t>
            </w:r>
            <w:r>
              <w:br/>
            </w:r>
            <w:r>
              <w:rPr>
                <w:rFonts w:ascii="Times New Roman"/>
                <w:b w:val="false"/>
                <w:i w:val="false"/>
                <w:color w:val="000000"/>
                <w:sz w:val="20"/>
              </w:rPr>
              <w:t xml:space="preserve">
зиция </w:t>
            </w:r>
            <w:r>
              <w:br/>
            </w:r>
            <w:r>
              <w:rPr>
                <w:rFonts w:ascii="Times New Roman"/>
                <w:b w:val="false"/>
                <w:i w:val="false"/>
                <w:color w:val="000000"/>
                <w:sz w:val="20"/>
              </w:rPr>
              <w:t xml:space="preserve">
ДН-9010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 </w:t>
            </w:r>
            <w:r>
              <w:br/>
            </w:r>
            <w:r>
              <w:rPr>
                <w:rFonts w:ascii="Times New Roman"/>
                <w:b w:val="false"/>
                <w:i w:val="false"/>
                <w:color w:val="000000"/>
                <w:sz w:val="20"/>
              </w:rPr>
              <w:t xml:space="preserve">
зиция </w:t>
            </w:r>
            <w:r>
              <w:br/>
            </w:r>
            <w:r>
              <w:rPr>
                <w:rFonts w:ascii="Times New Roman"/>
                <w:b w:val="false"/>
                <w:i w:val="false"/>
                <w:color w:val="000000"/>
                <w:sz w:val="20"/>
              </w:rPr>
              <w:t xml:space="preserve">
ДН- </w:t>
            </w:r>
            <w:r>
              <w:br/>
            </w:r>
            <w:r>
              <w:rPr>
                <w:rFonts w:ascii="Times New Roman"/>
                <w:b w:val="false"/>
                <w:i w:val="false"/>
                <w:color w:val="000000"/>
                <w:sz w:val="20"/>
              </w:rPr>
              <w:t xml:space="preserve">
9010",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 </w:t>
            </w:r>
            <w:r>
              <w:br/>
            </w:r>
            <w:r>
              <w:rPr>
                <w:rFonts w:ascii="Times New Roman"/>
                <w:b w:val="false"/>
                <w:i w:val="false"/>
                <w:color w:val="000000"/>
                <w:sz w:val="20"/>
              </w:rPr>
              <w:t xml:space="preserve">
зиция </w:t>
            </w:r>
            <w:r>
              <w:br/>
            </w:r>
            <w:r>
              <w:rPr>
                <w:rFonts w:ascii="Times New Roman"/>
                <w:b w:val="false"/>
                <w:i w:val="false"/>
                <w:color w:val="000000"/>
                <w:sz w:val="20"/>
              </w:rPr>
              <w:t xml:space="preserve">
ДПФ-1, </w:t>
            </w:r>
            <w:r>
              <w:br/>
            </w:r>
            <w:r>
              <w:rPr>
                <w:rFonts w:ascii="Times New Roman"/>
                <w:b w:val="false"/>
                <w:i w:val="false"/>
                <w:color w:val="000000"/>
                <w:sz w:val="20"/>
              </w:rPr>
              <w:t xml:space="preserve">
стаби- </w:t>
            </w:r>
            <w:r>
              <w:br/>
            </w:r>
            <w:r>
              <w:rPr>
                <w:rFonts w:ascii="Times New Roman"/>
                <w:b w:val="false"/>
                <w:i w:val="false"/>
                <w:color w:val="000000"/>
                <w:sz w:val="20"/>
              </w:rPr>
              <w:t xml:space="preserve">
лизи- </w:t>
            </w:r>
            <w:r>
              <w:br/>
            </w:r>
            <w:r>
              <w:rPr>
                <w:rFonts w:ascii="Times New Roman"/>
                <w:b w:val="false"/>
                <w:i w:val="false"/>
                <w:color w:val="000000"/>
                <w:sz w:val="20"/>
              </w:rPr>
              <w:t xml:space="preserve">
рован- </w:t>
            </w:r>
            <w:r>
              <w:br/>
            </w:r>
            <w:r>
              <w:rPr>
                <w:rFonts w:ascii="Times New Roman"/>
                <w:b w:val="false"/>
                <w:i w:val="false"/>
                <w:color w:val="000000"/>
                <w:sz w:val="20"/>
              </w:rPr>
              <w:t xml:space="preserve">
ная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гумми-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с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 </w:t>
            </w:r>
            <w:r>
              <w:br/>
            </w:r>
            <w:r>
              <w:rPr>
                <w:rFonts w:ascii="Times New Roman"/>
                <w:b w:val="false"/>
                <w:i w:val="false"/>
                <w:color w:val="000000"/>
                <w:sz w:val="20"/>
              </w:rPr>
              <w:t xml:space="preserve">
зиция </w:t>
            </w:r>
            <w:r>
              <w:br/>
            </w:r>
            <w:r>
              <w:rPr>
                <w:rFonts w:ascii="Times New Roman"/>
                <w:b w:val="false"/>
                <w:i w:val="false"/>
                <w:color w:val="000000"/>
                <w:sz w:val="20"/>
              </w:rPr>
              <w:t xml:space="preserve">
ДПФ-1",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 </w:t>
            </w:r>
            <w:r>
              <w:br/>
            </w:r>
            <w:r>
              <w:rPr>
                <w:rFonts w:ascii="Times New Roman"/>
                <w:b w:val="false"/>
                <w:i w:val="false"/>
                <w:color w:val="000000"/>
                <w:sz w:val="20"/>
              </w:rPr>
              <w:t xml:space="preserve">
зиция </w:t>
            </w:r>
            <w:r>
              <w:br/>
            </w:r>
            <w:r>
              <w:rPr>
                <w:rFonts w:ascii="Times New Roman"/>
                <w:b w:val="false"/>
                <w:i w:val="false"/>
                <w:color w:val="000000"/>
                <w:sz w:val="20"/>
              </w:rPr>
              <w:t xml:space="preserve">
эток- </w:t>
            </w:r>
            <w:r>
              <w:br/>
            </w:r>
            <w:r>
              <w:rPr>
                <w:rFonts w:ascii="Times New Roman"/>
                <w:b w:val="false"/>
                <w:i w:val="false"/>
                <w:color w:val="000000"/>
                <w:sz w:val="20"/>
              </w:rPr>
              <w:t xml:space="preserve">
сиси </w:t>
            </w:r>
            <w:r>
              <w:br/>
            </w:r>
            <w:r>
              <w:rPr>
                <w:rFonts w:ascii="Times New Roman"/>
                <w:b w:val="false"/>
                <w:i w:val="false"/>
                <w:color w:val="000000"/>
                <w:sz w:val="20"/>
              </w:rPr>
              <w:t xml:space="preserve">
ланов </w:t>
            </w:r>
            <w:r>
              <w:br/>
            </w:r>
            <w:r>
              <w:rPr>
                <w:rFonts w:ascii="Times New Roman"/>
                <w:b w:val="false"/>
                <w:i w:val="false"/>
                <w:color w:val="000000"/>
                <w:sz w:val="20"/>
              </w:rPr>
              <w:t xml:space="preserve">
"Про- </w:t>
            </w:r>
            <w:r>
              <w:br/>
            </w:r>
            <w:r>
              <w:rPr>
                <w:rFonts w:ascii="Times New Roman"/>
                <w:b w:val="false"/>
                <w:i w:val="false"/>
                <w:color w:val="000000"/>
                <w:sz w:val="20"/>
              </w:rPr>
              <w:t xml:space="preserve">
дукт </w:t>
            </w:r>
            <w:r>
              <w:br/>
            </w:r>
            <w:r>
              <w:rPr>
                <w:rFonts w:ascii="Times New Roman"/>
                <w:b w:val="false"/>
                <w:i w:val="false"/>
                <w:color w:val="000000"/>
                <w:sz w:val="20"/>
              </w:rPr>
              <w:t xml:space="preserve">
119- </w:t>
            </w:r>
            <w:r>
              <w:br/>
            </w:r>
            <w:r>
              <w:rPr>
                <w:rFonts w:ascii="Times New Roman"/>
                <w:b w:val="false"/>
                <w:i w:val="false"/>
                <w:color w:val="000000"/>
                <w:sz w:val="20"/>
              </w:rPr>
              <w:t xml:space="preserve">
296Т"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 </w:t>
            </w:r>
            <w:r>
              <w:br/>
            </w:r>
            <w:r>
              <w:rPr>
                <w:rFonts w:ascii="Times New Roman"/>
                <w:b w:val="false"/>
                <w:i w:val="false"/>
                <w:color w:val="000000"/>
                <w:sz w:val="20"/>
              </w:rPr>
              <w:t xml:space="preserve">
5BN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"Крем- </w:t>
            </w:r>
            <w:r>
              <w:br/>
            </w:r>
            <w:r>
              <w:rPr>
                <w:rFonts w:ascii="Times New Roman"/>
                <w:b w:val="false"/>
                <w:i w:val="false"/>
                <w:color w:val="000000"/>
                <w:sz w:val="20"/>
              </w:rPr>
              <w:t xml:space="preserve">
нийор- </w:t>
            </w:r>
            <w:r>
              <w:br/>
            </w:r>
            <w:r>
              <w:rPr>
                <w:rFonts w:ascii="Times New Roman"/>
                <w:b w:val="false"/>
                <w:i w:val="false"/>
                <w:color w:val="000000"/>
                <w:sz w:val="20"/>
              </w:rPr>
              <w:t xml:space="preserve">
гани- </w:t>
            </w:r>
            <w:r>
              <w:br/>
            </w:r>
            <w:r>
              <w:rPr>
                <w:rFonts w:ascii="Times New Roman"/>
                <w:b w:val="false"/>
                <w:i w:val="false"/>
                <w:color w:val="000000"/>
                <w:sz w:val="20"/>
              </w:rPr>
              <w:t xml:space="preserve">
ческая </w:t>
            </w:r>
            <w:r>
              <w:br/>
            </w:r>
            <w:r>
              <w:rPr>
                <w:rFonts w:ascii="Times New Roman"/>
                <w:b w:val="false"/>
                <w:i w:val="false"/>
                <w:color w:val="000000"/>
                <w:sz w:val="20"/>
              </w:rPr>
              <w:t xml:space="preserve">
жид- </w:t>
            </w:r>
            <w:r>
              <w:br/>
            </w:r>
            <w:r>
              <w:rPr>
                <w:rFonts w:ascii="Times New Roman"/>
                <w:b w:val="false"/>
                <w:i w:val="false"/>
                <w:color w:val="000000"/>
                <w:sz w:val="20"/>
              </w:rPr>
              <w:t xml:space="preserve">
кость",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 </w:t>
            </w:r>
            <w:r>
              <w:br/>
            </w:r>
            <w:r>
              <w:rPr>
                <w:rFonts w:ascii="Times New Roman"/>
                <w:b w:val="false"/>
                <w:i w:val="false"/>
                <w:color w:val="000000"/>
                <w:sz w:val="20"/>
              </w:rPr>
              <w:t xml:space="preserve">
нент </w:t>
            </w:r>
            <w:r>
              <w:br/>
            </w:r>
            <w:r>
              <w:rPr>
                <w:rFonts w:ascii="Times New Roman"/>
                <w:b w:val="false"/>
                <w:i w:val="false"/>
                <w:color w:val="000000"/>
                <w:sz w:val="20"/>
              </w:rPr>
              <w:t xml:space="preserve">
А-391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 </w:t>
            </w:r>
            <w:r>
              <w:br/>
            </w:r>
            <w:r>
              <w:rPr>
                <w:rFonts w:ascii="Times New Roman"/>
                <w:b w:val="false"/>
                <w:i w:val="false"/>
                <w:color w:val="000000"/>
                <w:sz w:val="20"/>
              </w:rPr>
              <w:t xml:space="preserve">
нент </w:t>
            </w:r>
            <w:r>
              <w:br/>
            </w:r>
            <w:r>
              <w:rPr>
                <w:rFonts w:ascii="Times New Roman"/>
                <w:b w:val="false"/>
                <w:i w:val="false"/>
                <w:color w:val="000000"/>
                <w:sz w:val="20"/>
              </w:rPr>
              <w:t xml:space="preserve">
А-391",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 </w:t>
            </w:r>
            <w:r>
              <w:br/>
            </w:r>
            <w:r>
              <w:rPr>
                <w:rFonts w:ascii="Times New Roman"/>
                <w:b w:val="false"/>
                <w:i w:val="false"/>
                <w:color w:val="000000"/>
                <w:sz w:val="20"/>
              </w:rPr>
              <w:t xml:space="preserve">
нент </w:t>
            </w:r>
            <w:r>
              <w:br/>
            </w:r>
            <w:r>
              <w:rPr>
                <w:rFonts w:ascii="Times New Roman"/>
                <w:b w:val="false"/>
                <w:i w:val="false"/>
                <w:color w:val="000000"/>
                <w:sz w:val="20"/>
              </w:rPr>
              <w:t xml:space="preserve">
плас- </w:t>
            </w:r>
            <w:r>
              <w:br/>
            </w:r>
            <w:r>
              <w:rPr>
                <w:rFonts w:ascii="Times New Roman"/>
                <w:b w:val="false"/>
                <w:i w:val="false"/>
                <w:color w:val="000000"/>
                <w:sz w:val="20"/>
              </w:rPr>
              <w:t xml:space="preserve">
тифи- </w:t>
            </w:r>
            <w:r>
              <w:br/>
            </w:r>
            <w:r>
              <w:rPr>
                <w:rFonts w:ascii="Times New Roman"/>
                <w:b w:val="false"/>
                <w:i w:val="false"/>
                <w:color w:val="000000"/>
                <w:sz w:val="20"/>
              </w:rPr>
              <w:t xml:space="preserve">
цирую- </w:t>
            </w:r>
            <w:r>
              <w:br/>
            </w:r>
            <w:r>
              <w:rPr>
                <w:rFonts w:ascii="Times New Roman"/>
                <w:b w:val="false"/>
                <w:i w:val="false"/>
                <w:color w:val="000000"/>
                <w:sz w:val="20"/>
              </w:rPr>
              <w:t xml:space="preserve">
щих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риалов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 </w:t>
            </w:r>
            <w:r>
              <w:br/>
            </w:r>
            <w:r>
              <w:rPr>
                <w:rFonts w:ascii="Times New Roman"/>
                <w:b w:val="false"/>
                <w:i w:val="false"/>
                <w:color w:val="000000"/>
                <w:sz w:val="20"/>
              </w:rPr>
              <w:t xml:space="preserve">
нент </w:t>
            </w:r>
            <w:r>
              <w:br/>
            </w:r>
            <w:r>
              <w:rPr>
                <w:rFonts w:ascii="Times New Roman"/>
                <w:b w:val="false"/>
                <w:i w:val="false"/>
                <w:color w:val="000000"/>
                <w:sz w:val="20"/>
              </w:rPr>
              <w:t xml:space="preserve">
ПМ",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 </w:t>
            </w:r>
            <w:r>
              <w:br/>
            </w:r>
            <w:r>
              <w:rPr>
                <w:rFonts w:ascii="Times New Roman"/>
                <w:b w:val="false"/>
                <w:i w:val="false"/>
                <w:color w:val="000000"/>
                <w:sz w:val="20"/>
              </w:rPr>
              <w:t xml:space="preserve">
ненты </w:t>
            </w:r>
            <w:r>
              <w:br/>
            </w:r>
            <w:r>
              <w:rPr>
                <w:rFonts w:ascii="Times New Roman"/>
                <w:b w:val="false"/>
                <w:i w:val="false"/>
                <w:color w:val="000000"/>
                <w:sz w:val="20"/>
              </w:rPr>
              <w:t xml:space="preserve">
изоциа </w:t>
            </w:r>
            <w:r>
              <w:br/>
            </w:r>
            <w:r>
              <w:rPr>
                <w:rFonts w:ascii="Times New Roman"/>
                <w:b w:val="false"/>
                <w:i w:val="false"/>
                <w:color w:val="000000"/>
                <w:sz w:val="20"/>
              </w:rPr>
              <w:t xml:space="preserve">
натные </w:t>
            </w:r>
            <w:r>
              <w:br/>
            </w:r>
            <w:r>
              <w:rPr>
                <w:rFonts w:ascii="Times New Roman"/>
                <w:b w:val="false"/>
                <w:i w:val="false"/>
                <w:color w:val="000000"/>
                <w:sz w:val="20"/>
              </w:rPr>
              <w:t xml:space="preserve">
для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водст- </w:t>
            </w:r>
            <w:r>
              <w:br/>
            </w:r>
            <w:r>
              <w:rPr>
                <w:rFonts w:ascii="Times New Roman"/>
                <w:b w:val="false"/>
                <w:i w:val="false"/>
                <w:color w:val="000000"/>
                <w:sz w:val="20"/>
              </w:rPr>
              <w:t xml:space="preserve">
ва </w:t>
            </w:r>
            <w:r>
              <w:br/>
            </w:r>
            <w:r>
              <w:rPr>
                <w:rFonts w:ascii="Times New Roman"/>
                <w:b w:val="false"/>
                <w:i w:val="false"/>
                <w:color w:val="000000"/>
                <w:sz w:val="20"/>
              </w:rPr>
              <w:t xml:space="preserve">
пено- </w:t>
            </w:r>
            <w:r>
              <w:br/>
            </w:r>
            <w:r>
              <w:rPr>
                <w:rFonts w:ascii="Times New Roman"/>
                <w:b w:val="false"/>
                <w:i w:val="false"/>
                <w:color w:val="000000"/>
                <w:sz w:val="20"/>
              </w:rPr>
              <w:t xml:space="preserve">
плас- </w:t>
            </w:r>
            <w:r>
              <w:br/>
            </w:r>
            <w:r>
              <w:rPr>
                <w:rFonts w:ascii="Times New Roman"/>
                <w:b w:val="false"/>
                <w:i w:val="false"/>
                <w:color w:val="000000"/>
                <w:sz w:val="20"/>
              </w:rPr>
              <w:t xml:space="preserve">
тов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29291000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 </w:t>
            </w:r>
            <w:r>
              <w:br/>
            </w:r>
            <w:r>
              <w:rPr>
                <w:rFonts w:ascii="Times New Roman"/>
                <w:b w:val="false"/>
                <w:i w:val="false"/>
                <w:color w:val="000000"/>
                <w:sz w:val="20"/>
              </w:rPr>
              <w:t xml:space="preserve">
нент </w:t>
            </w:r>
            <w:r>
              <w:br/>
            </w:r>
            <w:r>
              <w:rPr>
                <w:rFonts w:ascii="Times New Roman"/>
                <w:b w:val="false"/>
                <w:i w:val="false"/>
                <w:color w:val="000000"/>
                <w:sz w:val="20"/>
              </w:rPr>
              <w:t xml:space="preserve">
изо- </w:t>
            </w:r>
            <w:r>
              <w:br/>
            </w:r>
            <w:r>
              <w:rPr>
                <w:rFonts w:ascii="Times New Roman"/>
                <w:b w:val="false"/>
                <w:i w:val="false"/>
                <w:color w:val="000000"/>
                <w:sz w:val="20"/>
              </w:rPr>
              <w:t xml:space="preserve">
цианат- </w:t>
            </w:r>
            <w:r>
              <w:br/>
            </w:r>
            <w:r>
              <w:rPr>
                <w:rFonts w:ascii="Times New Roman"/>
                <w:b w:val="false"/>
                <w:i w:val="false"/>
                <w:color w:val="000000"/>
                <w:sz w:val="20"/>
              </w:rPr>
              <w:t xml:space="preserve">
ный",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денсат </w:t>
            </w:r>
            <w:r>
              <w:br/>
            </w:r>
            <w:r>
              <w:rPr>
                <w:rFonts w:ascii="Times New Roman"/>
                <w:b w:val="false"/>
                <w:i w:val="false"/>
                <w:color w:val="000000"/>
                <w:sz w:val="20"/>
              </w:rPr>
              <w:t xml:space="preserve">
при- </w:t>
            </w:r>
            <w:r>
              <w:br/>
            </w:r>
            <w:r>
              <w:rPr>
                <w:rFonts w:ascii="Times New Roman"/>
                <w:b w:val="false"/>
                <w:i w:val="false"/>
                <w:color w:val="000000"/>
                <w:sz w:val="20"/>
              </w:rPr>
              <w:t xml:space="preserve">
родных </w:t>
            </w:r>
            <w:r>
              <w:br/>
            </w:r>
            <w:r>
              <w:rPr>
                <w:rFonts w:ascii="Times New Roman"/>
                <w:b w:val="false"/>
                <w:i w:val="false"/>
                <w:color w:val="000000"/>
                <w:sz w:val="20"/>
              </w:rPr>
              <w:t xml:space="preserve">
газов </w:t>
            </w:r>
            <w:r>
              <w:br/>
            </w:r>
            <w:r>
              <w:rPr>
                <w:rFonts w:ascii="Times New Roman"/>
                <w:b w:val="false"/>
                <w:i w:val="false"/>
                <w:color w:val="000000"/>
                <w:sz w:val="20"/>
              </w:rPr>
              <w:t xml:space="preserve">
(газо- </w:t>
            </w:r>
            <w:r>
              <w:br/>
            </w:r>
            <w:r>
              <w:rPr>
                <w:rFonts w:ascii="Times New Roman"/>
                <w:b w:val="false"/>
                <w:i w:val="false"/>
                <w:color w:val="000000"/>
                <w:sz w:val="20"/>
              </w:rPr>
              <w:t xml:space="preserve">
конден </w:t>
            </w:r>
            <w:r>
              <w:br/>
            </w:r>
            <w:r>
              <w:rPr>
                <w:rFonts w:ascii="Times New Roman"/>
                <w:b w:val="false"/>
                <w:i w:val="false"/>
                <w:color w:val="000000"/>
                <w:sz w:val="20"/>
              </w:rPr>
              <w:t xml:space="preserve">
сат)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27090010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или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"С"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1-1"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денсат </w:t>
            </w:r>
            <w:r>
              <w:br/>
            </w:r>
            <w:r>
              <w:rPr>
                <w:rFonts w:ascii="Times New Roman"/>
                <w:b w:val="false"/>
                <w:i w:val="false"/>
                <w:color w:val="000000"/>
                <w:sz w:val="20"/>
              </w:rPr>
              <w:t xml:space="preserve">
пиро- </w:t>
            </w:r>
            <w:r>
              <w:br/>
            </w:r>
            <w:r>
              <w:rPr>
                <w:rFonts w:ascii="Times New Roman"/>
                <w:b w:val="false"/>
                <w:i w:val="false"/>
                <w:color w:val="000000"/>
                <w:sz w:val="20"/>
              </w:rPr>
              <w:t xml:space="preserve">
лизный </w:t>
            </w:r>
            <w:r>
              <w:br/>
            </w:r>
            <w:r>
              <w:rPr>
                <w:rFonts w:ascii="Times New Roman"/>
                <w:b w:val="false"/>
                <w:i w:val="false"/>
                <w:color w:val="000000"/>
                <w:sz w:val="20"/>
              </w:rPr>
              <w:t xml:space="preserve">
(пиро- </w:t>
            </w:r>
            <w:r>
              <w:br/>
            </w:r>
            <w:r>
              <w:rPr>
                <w:rFonts w:ascii="Times New Roman"/>
                <w:b w:val="false"/>
                <w:i w:val="false"/>
                <w:color w:val="000000"/>
                <w:sz w:val="20"/>
              </w:rPr>
              <w:t xml:space="preserve">
конден </w:t>
            </w:r>
            <w:r>
              <w:br/>
            </w:r>
            <w:r>
              <w:rPr>
                <w:rFonts w:ascii="Times New Roman"/>
                <w:b w:val="false"/>
                <w:i w:val="false"/>
                <w:color w:val="000000"/>
                <w:sz w:val="20"/>
              </w:rPr>
              <w:t xml:space="preserve">
сат)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27290000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 </w:t>
            </w:r>
            <w:r>
              <w:br/>
            </w:r>
            <w:r>
              <w:rPr>
                <w:rFonts w:ascii="Times New Roman"/>
                <w:b w:val="false"/>
                <w:i w:val="false"/>
                <w:color w:val="000000"/>
                <w:sz w:val="20"/>
              </w:rPr>
              <w:t xml:space="preserve">
5BN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"Пиро- </w:t>
            </w:r>
            <w:r>
              <w:br/>
            </w:r>
            <w:r>
              <w:rPr>
                <w:rFonts w:ascii="Times New Roman"/>
                <w:b w:val="false"/>
                <w:i w:val="false"/>
                <w:color w:val="000000"/>
                <w:sz w:val="20"/>
              </w:rPr>
              <w:t xml:space="preserve">
конден- </w:t>
            </w:r>
            <w:r>
              <w:br/>
            </w:r>
            <w:r>
              <w:rPr>
                <w:rFonts w:ascii="Times New Roman"/>
                <w:b w:val="false"/>
                <w:i w:val="false"/>
                <w:color w:val="000000"/>
                <w:sz w:val="20"/>
              </w:rPr>
              <w:t xml:space="preserve">
сат",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сер- </w:t>
            </w:r>
            <w:r>
              <w:br/>
            </w:r>
            <w:r>
              <w:rPr>
                <w:rFonts w:ascii="Times New Roman"/>
                <w:b w:val="false"/>
                <w:i w:val="false"/>
                <w:color w:val="000000"/>
                <w:sz w:val="20"/>
              </w:rPr>
              <w:t xml:space="preserve">
вант </w:t>
            </w:r>
            <w:r>
              <w:br/>
            </w:r>
            <w:r>
              <w:rPr>
                <w:rFonts w:ascii="Times New Roman"/>
                <w:b w:val="false"/>
                <w:i w:val="false"/>
                <w:color w:val="000000"/>
                <w:sz w:val="20"/>
              </w:rPr>
              <w:t xml:space="preserve">
"Сило </w:t>
            </w:r>
            <w:r>
              <w:br/>
            </w:r>
            <w:r>
              <w:rPr>
                <w:rFonts w:ascii="Times New Roman"/>
                <w:b w:val="false"/>
                <w:i w:val="false"/>
                <w:color w:val="000000"/>
                <w:sz w:val="20"/>
              </w:rPr>
              <w:t xml:space="preserve">
бен" </w:t>
            </w:r>
            <w:r>
              <w:br/>
            </w:r>
            <w:r>
              <w:rPr>
                <w:rFonts w:ascii="Times New Roman"/>
                <w:b w:val="false"/>
                <w:i w:val="false"/>
                <w:color w:val="000000"/>
                <w:sz w:val="20"/>
              </w:rPr>
              <w:t xml:space="preserve">
(нат- </w:t>
            </w:r>
            <w:r>
              <w:br/>
            </w:r>
            <w:r>
              <w:rPr>
                <w:rFonts w:ascii="Times New Roman"/>
                <w:b w:val="false"/>
                <w:i w:val="false"/>
                <w:color w:val="000000"/>
                <w:sz w:val="20"/>
              </w:rPr>
              <w:t xml:space="preserve">
рия </w:t>
            </w:r>
            <w:r>
              <w:br/>
            </w:r>
            <w:r>
              <w:rPr>
                <w:rFonts w:ascii="Times New Roman"/>
                <w:b w:val="false"/>
                <w:i w:val="false"/>
                <w:color w:val="000000"/>
                <w:sz w:val="20"/>
              </w:rPr>
              <w:t xml:space="preserve">
бензо- </w:t>
            </w:r>
            <w:r>
              <w:br/>
            </w:r>
            <w:r>
              <w:rPr>
                <w:rFonts w:ascii="Times New Roman"/>
                <w:b w:val="false"/>
                <w:i w:val="false"/>
                <w:color w:val="000000"/>
                <w:sz w:val="20"/>
              </w:rPr>
              <w:t xml:space="preserve">
ата </w:t>
            </w:r>
            <w:r>
              <w:br/>
            </w:r>
            <w:r>
              <w:rPr>
                <w:rFonts w:ascii="Times New Roman"/>
                <w:b w:val="false"/>
                <w:i w:val="false"/>
                <w:color w:val="000000"/>
                <w:sz w:val="20"/>
              </w:rPr>
              <w:t xml:space="preserve">
водный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"Сило- </w:t>
            </w:r>
            <w:r>
              <w:br/>
            </w:r>
            <w:r>
              <w:rPr>
                <w:rFonts w:ascii="Times New Roman"/>
                <w:b w:val="false"/>
                <w:i w:val="false"/>
                <w:color w:val="000000"/>
                <w:sz w:val="20"/>
              </w:rPr>
              <w:t xml:space="preserve">
бен",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Консер </w:t>
            </w:r>
            <w:r>
              <w:br/>
            </w:r>
            <w:r>
              <w:rPr>
                <w:rFonts w:ascii="Times New Roman"/>
                <w:b w:val="false"/>
                <w:i w:val="false"/>
                <w:color w:val="000000"/>
                <w:sz w:val="20"/>
              </w:rPr>
              <w:t xml:space="preserve">
вант </w:t>
            </w:r>
            <w:r>
              <w:br/>
            </w:r>
            <w:r>
              <w:rPr>
                <w:rFonts w:ascii="Times New Roman"/>
                <w:b w:val="false"/>
                <w:i w:val="false"/>
                <w:color w:val="000000"/>
                <w:sz w:val="20"/>
              </w:rPr>
              <w:t xml:space="preserve">
кормов </w:t>
            </w:r>
            <w:r>
              <w:br/>
            </w:r>
            <w:r>
              <w:rPr>
                <w:rFonts w:ascii="Times New Roman"/>
                <w:b w:val="false"/>
                <w:i w:val="false"/>
                <w:color w:val="000000"/>
                <w:sz w:val="20"/>
              </w:rPr>
              <w:t xml:space="preserve">
"Би- </w:t>
            </w:r>
            <w:r>
              <w:br/>
            </w:r>
            <w:r>
              <w:rPr>
                <w:rFonts w:ascii="Times New Roman"/>
                <w:b w:val="false"/>
                <w:i w:val="false"/>
                <w:color w:val="000000"/>
                <w:sz w:val="20"/>
              </w:rPr>
              <w:t xml:space="preserve">
силан"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"Биси- </w:t>
            </w:r>
            <w:r>
              <w:br/>
            </w:r>
            <w:r>
              <w:rPr>
                <w:rFonts w:ascii="Times New Roman"/>
                <w:b w:val="false"/>
                <w:i w:val="false"/>
                <w:color w:val="000000"/>
                <w:sz w:val="20"/>
              </w:rPr>
              <w:t xml:space="preserve">
лан",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такт </w:t>
            </w:r>
            <w:r>
              <w:br/>
            </w:r>
            <w:r>
              <w:rPr>
                <w:rFonts w:ascii="Times New Roman"/>
                <w:b w:val="false"/>
                <w:i w:val="false"/>
                <w:color w:val="000000"/>
                <w:sz w:val="20"/>
              </w:rPr>
              <w:t xml:space="preserve">
Пет- </w:t>
            </w:r>
            <w:r>
              <w:br/>
            </w:r>
            <w:r>
              <w:rPr>
                <w:rFonts w:ascii="Times New Roman"/>
                <w:b w:val="false"/>
                <w:i w:val="false"/>
                <w:color w:val="000000"/>
                <w:sz w:val="20"/>
              </w:rPr>
              <w:t xml:space="preserve">
рова </w:t>
            </w:r>
            <w:r>
              <w:br/>
            </w:r>
            <w:r>
              <w:rPr>
                <w:rFonts w:ascii="Times New Roman"/>
                <w:b w:val="false"/>
                <w:i w:val="false"/>
                <w:color w:val="000000"/>
                <w:sz w:val="20"/>
              </w:rPr>
              <w:t xml:space="preserve">
(суль- </w:t>
            </w:r>
            <w:r>
              <w:br/>
            </w:r>
            <w:r>
              <w:rPr>
                <w:rFonts w:ascii="Times New Roman"/>
                <w:b w:val="false"/>
                <w:i w:val="false"/>
                <w:color w:val="000000"/>
                <w:sz w:val="20"/>
              </w:rPr>
              <w:t xml:space="preserve">
фокис- </w:t>
            </w:r>
            <w:r>
              <w:br/>
            </w:r>
            <w:r>
              <w:rPr>
                <w:rFonts w:ascii="Times New Roman"/>
                <w:b w:val="false"/>
                <w:i w:val="false"/>
                <w:color w:val="000000"/>
                <w:sz w:val="20"/>
              </w:rPr>
              <w:t xml:space="preserve">
лоты, </w:t>
            </w:r>
            <w:r>
              <w:br/>
            </w:r>
            <w:r>
              <w:rPr>
                <w:rFonts w:ascii="Times New Roman"/>
                <w:b w:val="false"/>
                <w:i w:val="false"/>
                <w:color w:val="000000"/>
                <w:sz w:val="20"/>
              </w:rPr>
              <w:t xml:space="preserve">
водный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такт </w:t>
            </w:r>
            <w:r>
              <w:br/>
            </w:r>
            <w:r>
              <w:rPr>
                <w:rFonts w:ascii="Times New Roman"/>
                <w:b w:val="false"/>
                <w:i w:val="false"/>
                <w:color w:val="000000"/>
                <w:sz w:val="20"/>
              </w:rPr>
              <w:t xml:space="preserve">
Петро- </w:t>
            </w:r>
            <w:r>
              <w:br/>
            </w:r>
            <w:r>
              <w:rPr>
                <w:rFonts w:ascii="Times New Roman"/>
                <w:b w:val="false"/>
                <w:i w:val="false"/>
                <w:color w:val="000000"/>
                <w:sz w:val="20"/>
              </w:rPr>
              <w:t xml:space="preserve">
ва",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Концен </w:t>
            </w:r>
            <w:r>
              <w:br/>
            </w:r>
            <w:r>
              <w:rPr>
                <w:rFonts w:ascii="Times New Roman"/>
                <w:b w:val="false"/>
                <w:i w:val="false"/>
                <w:color w:val="000000"/>
                <w:sz w:val="20"/>
              </w:rPr>
              <w:t xml:space="preserve">
трат </w:t>
            </w:r>
            <w:r>
              <w:br/>
            </w:r>
            <w:r>
              <w:rPr>
                <w:rFonts w:ascii="Times New Roman"/>
                <w:b w:val="false"/>
                <w:i w:val="false"/>
                <w:color w:val="000000"/>
                <w:sz w:val="20"/>
              </w:rPr>
              <w:t xml:space="preserve">
вини- </w:t>
            </w:r>
            <w:r>
              <w:br/>
            </w:r>
            <w:r>
              <w:rPr>
                <w:rFonts w:ascii="Times New Roman"/>
                <w:b w:val="false"/>
                <w:i w:val="false"/>
                <w:color w:val="000000"/>
                <w:sz w:val="20"/>
              </w:rPr>
              <w:t xml:space="preserve">
пола </w:t>
            </w:r>
            <w:r>
              <w:br/>
            </w:r>
            <w:r>
              <w:rPr>
                <w:rFonts w:ascii="Times New Roman"/>
                <w:b w:val="false"/>
                <w:i w:val="false"/>
                <w:color w:val="000000"/>
                <w:sz w:val="20"/>
              </w:rPr>
              <w:t xml:space="preserve">
ВБ-2 </w:t>
            </w:r>
            <w:r>
              <w:br/>
            </w:r>
            <w:r>
              <w:rPr>
                <w:rFonts w:ascii="Times New Roman"/>
                <w:b w:val="false"/>
                <w:i w:val="false"/>
                <w:color w:val="000000"/>
                <w:sz w:val="20"/>
              </w:rPr>
              <w:t xml:space="preserve">
и ВБ-3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"Концен </w:t>
            </w:r>
            <w:r>
              <w:br/>
            </w:r>
            <w:r>
              <w:rPr>
                <w:rFonts w:ascii="Times New Roman"/>
                <w:b w:val="false"/>
                <w:i w:val="false"/>
                <w:color w:val="000000"/>
                <w:sz w:val="20"/>
              </w:rPr>
              <w:t xml:space="preserve">
трат </w:t>
            </w:r>
            <w:r>
              <w:br/>
            </w:r>
            <w:r>
              <w:rPr>
                <w:rFonts w:ascii="Times New Roman"/>
                <w:b w:val="false"/>
                <w:i w:val="false"/>
                <w:color w:val="000000"/>
                <w:sz w:val="20"/>
              </w:rPr>
              <w:t xml:space="preserve">
вини- </w:t>
            </w:r>
            <w:r>
              <w:br/>
            </w:r>
            <w:r>
              <w:rPr>
                <w:rFonts w:ascii="Times New Roman"/>
                <w:b w:val="false"/>
                <w:i w:val="false"/>
                <w:color w:val="000000"/>
                <w:sz w:val="20"/>
              </w:rPr>
              <w:t xml:space="preserve">
пола",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припис- </w:t>
            </w:r>
            <w:r>
              <w:br/>
            </w:r>
            <w:r>
              <w:rPr>
                <w:rFonts w:ascii="Times New Roman"/>
                <w:b w:val="false"/>
                <w:i w:val="false"/>
                <w:color w:val="000000"/>
                <w:sz w:val="20"/>
              </w:rPr>
              <w:t xml:space="preserve">
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Концен </w:t>
            </w:r>
            <w:r>
              <w:br/>
            </w:r>
            <w:r>
              <w:rPr>
                <w:rFonts w:ascii="Times New Roman"/>
                <w:b w:val="false"/>
                <w:i w:val="false"/>
                <w:color w:val="000000"/>
                <w:sz w:val="20"/>
              </w:rPr>
              <w:t xml:space="preserve">
трат </w:t>
            </w:r>
            <w:r>
              <w:br/>
            </w:r>
            <w:r>
              <w:rPr>
                <w:rFonts w:ascii="Times New Roman"/>
                <w:b w:val="false"/>
                <w:i w:val="false"/>
                <w:color w:val="000000"/>
                <w:sz w:val="20"/>
              </w:rPr>
              <w:t xml:space="preserve">
низко </w:t>
            </w:r>
            <w:r>
              <w:br/>
            </w:r>
            <w:r>
              <w:rPr>
                <w:rFonts w:ascii="Times New Roman"/>
                <w:b w:val="false"/>
                <w:i w:val="false"/>
                <w:color w:val="000000"/>
                <w:sz w:val="20"/>
              </w:rPr>
              <w:t xml:space="preserve">
молеку </w:t>
            </w:r>
            <w:r>
              <w:br/>
            </w:r>
            <w:r>
              <w:rPr>
                <w:rFonts w:ascii="Times New Roman"/>
                <w:b w:val="false"/>
                <w:i w:val="false"/>
                <w:color w:val="000000"/>
                <w:sz w:val="20"/>
              </w:rPr>
              <w:t xml:space="preserve">
лярных </w:t>
            </w:r>
            <w:r>
              <w:br/>
            </w:r>
            <w:r>
              <w:rPr>
                <w:rFonts w:ascii="Times New Roman"/>
                <w:b w:val="false"/>
                <w:i w:val="false"/>
                <w:color w:val="000000"/>
                <w:sz w:val="20"/>
              </w:rPr>
              <w:t xml:space="preserve">
кислот </w:t>
            </w:r>
            <w:r>
              <w:br/>
            </w:r>
            <w:r>
              <w:rPr>
                <w:rFonts w:ascii="Times New Roman"/>
                <w:b w:val="false"/>
                <w:i w:val="false"/>
                <w:color w:val="000000"/>
                <w:sz w:val="20"/>
              </w:rPr>
              <w:t xml:space="preserve">
НМК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"Концен </w:t>
            </w:r>
            <w:r>
              <w:br/>
            </w:r>
            <w:r>
              <w:rPr>
                <w:rFonts w:ascii="Times New Roman"/>
                <w:b w:val="false"/>
                <w:i w:val="false"/>
                <w:color w:val="000000"/>
                <w:sz w:val="20"/>
              </w:rPr>
              <w:t xml:space="preserve">
трат </w:t>
            </w:r>
            <w:r>
              <w:br/>
            </w:r>
            <w:r>
              <w:rPr>
                <w:rFonts w:ascii="Times New Roman"/>
                <w:b w:val="false"/>
                <w:i w:val="false"/>
                <w:color w:val="000000"/>
                <w:sz w:val="20"/>
              </w:rPr>
              <w:t xml:space="preserve">
НМК",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припис- </w:t>
            </w:r>
            <w:r>
              <w:br/>
            </w:r>
            <w:r>
              <w:rPr>
                <w:rFonts w:ascii="Times New Roman"/>
                <w:b w:val="false"/>
                <w:i w:val="false"/>
                <w:color w:val="000000"/>
                <w:sz w:val="20"/>
              </w:rPr>
              <w:t xml:space="preserve">
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Концен </w:t>
            </w:r>
            <w:r>
              <w:br/>
            </w:r>
            <w:r>
              <w:rPr>
                <w:rFonts w:ascii="Times New Roman"/>
                <w:b w:val="false"/>
                <w:i w:val="false"/>
                <w:color w:val="000000"/>
                <w:sz w:val="20"/>
              </w:rPr>
              <w:t xml:space="preserve">
трат </w:t>
            </w:r>
            <w:r>
              <w:br/>
            </w:r>
            <w:r>
              <w:rPr>
                <w:rFonts w:ascii="Times New Roman"/>
                <w:b w:val="false"/>
                <w:i w:val="false"/>
                <w:color w:val="000000"/>
                <w:sz w:val="20"/>
              </w:rPr>
              <w:t xml:space="preserve">
поли- </w:t>
            </w:r>
            <w:r>
              <w:br/>
            </w:r>
            <w:r>
              <w:rPr>
                <w:rFonts w:ascii="Times New Roman"/>
                <w:b w:val="false"/>
                <w:i w:val="false"/>
                <w:color w:val="000000"/>
                <w:sz w:val="20"/>
              </w:rPr>
              <w:t xml:space="preserve">
изобу- </w:t>
            </w:r>
            <w:r>
              <w:br/>
            </w:r>
            <w:r>
              <w:rPr>
                <w:rFonts w:ascii="Times New Roman"/>
                <w:b w:val="false"/>
                <w:i w:val="false"/>
                <w:color w:val="000000"/>
                <w:sz w:val="20"/>
              </w:rPr>
              <w:t xml:space="preserve">
тилена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центрат </w:t>
            </w:r>
            <w:r>
              <w:br/>
            </w:r>
            <w:r>
              <w:rPr>
                <w:rFonts w:ascii="Times New Roman"/>
                <w:b w:val="false"/>
                <w:i w:val="false"/>
                <w:color w:val="000000"/>
                <w:sz w:val="20"/>
              </w:rPr>
              <w:t xml:space="preserve">
поли- </w:t>
            </w:r>
            <w:r>
              <w:br/>
            </w:r>
            <w:r>
              <w:rPr>
                <w:rFonts w:ascii="Times New Roman"/>
                <w:b w:val="false"/>
                <w:i w:val="false"/>
                <w:color w:val="000000"/>
                <w:sz w:val="20"/>
              </w:rPr>
              <w:t xml:space="preserve">
зобути- </w:t>
            </w:r>
            <w:r>
              <w:br/>
            </w:r>
            <w:r>
              <w:rPr>
                <w:rFonts w:ascii="Times New Roman"/>
                <w:b w:val="false"/>
                <w:i w:val="false"/>
                <w:color w:val="000000"/>
                <w:sz w:val="20"/>
              </w:rPr>
              <w:t xml:space="preserve">
лена",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припис- </w:t>
            </w:r>
            <w:r>
              <w:br/>
            </w:r>
            <w:r>
              <w:rPr>
                <w:rFonts w:ascii="Times New Roman"/>
                <w:b w:val="false"/>
                <w:i w:val="false"/>
                <w:color w:val="000000"/>
                <w:sz w:val="20"/>
              </w:rPr>
              <w:t xml:space="preserve">
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Концен </w:t>
            </w:r>
            <w:r>
              <w:br/>
            </w:r>
            <w:r>
              <w:rPr>
                <w:rFonts w:ascii="Times New Roman"/>
                <w:b w:val="false"/>
                <w:i w:val="false"/>
                <w:color w:val="000000"/>
                <w:sz w:val="20"/>
              </w:rPr>
              <w:t xml:space="preserve">
трат </w:t>
            </w:r>
            <w:r>
              <w:br/>
            </w:r>
            <w:r>
              <w:rPr>
                <w:rFonts w:ascii="Times New Roman"/>
                <w:b w:val="false"/>
                <w:i w:val="false"/>
                <w:color w:val="000000"/>
                <w:sz w:val="20"/>
              </w:rPr>
              <w:t xml:space="preserve">
поли- </w:t>
            </w:r>
            <w:r>
              <w:br/>
            </w:r>
            <w:r>
              <w:rPr>
                <w:rFonts w:ascii="Times New Roman"/>
                <w:b w:val="false"/>
                <w:i w:val="false"/>
                <w:color w:val="000000"/>
                <w:sz w:val="20"/>
              </w:rPr>
              <w:t xml:space="preserve">
метал- </w:t>
            </w:r>
            <w:r>
              <w:br/>
            </w:r>
            <w:r>
              <w:rPr>
                <w:rFonts w:ascii="Times New Roman"/>
                <w:b w:val="false"/>
                <w:i w:val="false"/>
                <w:color w:val="000000"/>
                <w:sz w:val="20"/>
              </w:rPr>
              <w:t xml:space="preserve">
личес- </w:t>
            </w:r>
            <w:r>
              <w:br/>
            </w:r>
            <w:r>
              <w:rPr>
                <w:rFonts w:ascii="Times New Roman"/>
                <w:b w:val="false"/>
                <w:i w:val="false"/>
                <w:color w:val="000000"/>
                <w:sz w:val="20"/>
              </w:rPr>
              <w:t xml:space="preserve">
кий </w:t>
            </w:r>
            <w:r>
              <w:br/>
            </w:r>
            <w:r>
              <w:rPr>
                <w:rFonts w:ascii="Times New Roman"/>
                <w:b w:val="false"/>
                <w:i w:val="false"/>
                <w:color w:val="000000"/>
                <w:sz w:val="20"/>
              </w:rPr>
              <w:t xml:space="preserve">
водный </w:t>
            </w:r>
            <w:r>
              <w:br/>
            </w:r>
            <w:r>
              <w:rPr>
                <w:rFonts w:ascii="Times New Roman"/>
                <w:b w:val="false"/>
                <w:i w:val="false"/>
                <w:color w:val="000000"/>
                <w:sz w:val="20"/>
              </w:rPr>
              <w:t xml:space="preserve">
(ПВК, </w:t>
            </w:r>
            <w:r>
              <w:br/>
            </w:r>
            <w:r>
              <w:rPr>
                <w:rFonts w:ascii="Times New Roman"/>
                <w:b w:val="false"/>
                <w:i w:val="false"/>
                <w:color w:val="000000"/>
                <w:sz w:val="20"/>
              </w:rPr>
              <w:t xml:space="preserve">
"Бе- </w:t>
            </w:r>
            <w:r>
              <w:br/>
            </w:r>
            <w:r>
              <w:rPr>
                <w:rFonts w:ascii="Times New Roman"/>
                <w:b w:val="false"/>
                <w:i w:val="false"/>
                <w:color w:val="000000"/>
                <w:sz w:val="20"/>
              </w:rPr>
              <w:t xml:space="preserve">
лору- </w:t>
            </w:r>
            <w:r>
              <w:br/>
            </w:r>
            <w:r>
              <w:rPr>
                <w:rFonts w:ascii="Times New Roman"/>
                <w:b w:val="false"/>
                <w:i w:val="false"/>
                <w:color w:val="000000"/>
                <w:sz w:val="20"/>
              </w:rPr>
              <w:t xml:space="preserve">
сит")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"ПВК", </w:t>
            </w:r>
            <w:r>
              <w:br/>
            </w:r>
            <w:r>
              <w:rPr>
                <w:rFonts w:ascii="Times New Roman"/>
                <w:b w:val="false"/>
                <w:i w:val="false"/>
                <w:color w:val="000000"/>
                <w:sz w:val="20"/>
              </w:rPr>
              <w:t xml:space="preserve">
"Бело- </w:t>
            </w:r>
            <w:r>
              <w:br/>
            </w:r>
            <w:r>
              <w:rPr>
                <w:rFonts w:ascii="Times New Roman"/>
                <w:b w:val="false"/>
                <w:i w:val="false"/>
                <w:color w:val="000000"/>
                <w:sz w:val="20"/>
              </w:rPr>
              <w:t xml:space="preserve">
русит",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Концен </w:t>
            </w:r>
            <w:r>
              <w:br/>
            </w:r>
            <w:r>
              <w:rPr>
                <w:rFonts w:ascii="Times New Roman"/>
                <w:b w:val="false"/>
                <w:i w:val="false"/>
                <w:color w:val="000000"/>
                <w:sz w:val="20"/>
              </w:rPr>
              <w:t xml:space="preserve">
трат </w:t>
            </w:r>
            <w:r>
              <w:br/>
            </w:r>
            <w:r>
              <w:rPr>
                <w:rFonts w:ascii="Times New Roman"/>
                <w:b w:val="false"/>
                <w:i w:val="false"/>
                <w:color w:val="000000"/>
                <w:sz w:val="20"/>
              </w:rPr>
              <w:t xml:space="preserve">
суль- </w:t>
            </w:r>
            <w:r>
              <w:br/>
            </w:r>
            <w:r>
              <w:rPr>
                <w:rFonts w:ascii="Times New Roman"/>
                <w:b w:val="false"/>
                <w:i w:val="false"/>
                <w:color w:val="000000"/>
                <w:sz w:val="20"/>
              </w:rPr>
              <w:t xml:space="preserve">
фитно- </w:t>
            </w:r>
            <w:r>
              <w:br/>
            </w:r>
            <w:r>
              <w:rPr>
                <w:rFonts w:ascii="Times New Roman"/>
                <w:b w:val="false"/>
                <w:i w:val="false"/>
                <w:color w:val="000000"/>
                <w:sz w:val="20"/>
              </w:rPr>
              <w:t xml:space="preserve">
спир- </w:t>
            </w:r>
            <w:r>
              <w:br/>
            </w:r>
            <w:r>
              <w:rPr>
                <w:rFonts w:ascii="Times New Roman"/>
                <w:b w:val="false"/>
                <w:i w:val="false"/>
                <w:color w:val="000000"/>
                <w:sz w:val="20"/>
              </w:rPr>
              <w:t xml:space="preserve">
товой </w:t>
            </w:r>
            <w:r>
              <w:br/>
            </w:r>
            <w:r>
              <w:rPr>
                <w:rFonts w:ascii="Times New Roman"/>
                <w:b w:val="false"/>
                <w:i w:val="false"/>
                <w:color w:val="000000"/>
                <w:sz w:val="20"/>
              </w:rPr>
              <w:t xml:space="preserve">
барды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"Концен </w:t>
            </w:r>
            <w:r>
              <w:br/>
            </w:r>
            <w:r>
              <w:rPr>
                <w:rFonts w:ascii="Times New Roman"/>
                <w:b w:val="false"/>
                <w:i w:val="false"/>
                <w:color w:val="000000"/>
                <w:sz w:val="20"/>
              </w:rPr>
              <w:t xml:space="preserve">
трат </w:t>
            </w:r>
            <w:r>
              <w:br/>
            </w:r>
            <w:r>
              <w:rPr>
                <w:rFonts w:ascii="Times New Roman"/>
                <w:b w:val="false"/>
                <w:i w:val="false"/>
                <w:color w:val="000000"/>
                <w:sz w:val="20"/>
              </w:rPr>
              <w:t xml:space="preserve">
суль- </w:t>
            </w:r>
            <w:r>
              <w:br/>
            </w:r>
            <w:r>
              <w:rPr>
                <w:rFonts w:ascii="Times New Roman"/>
                <w:b w:val="false"/>
                <w:i w:val="false"/>
                <w:color w:val="000000"/>
                <w:sz w:val="20"/>
              </w:rPr>
              <w:t xml:space="preserve">
фитно- </w:t>
            </w:r>
            <w:r>
              <w:br/>
            </w:r>
            <w:r>
              <w:rPr>
                <w:rFonts w:ascii="Times New Roman"/>
                <w:b w:val="false"/>
                <w:i w:val="false"/>
                <w:color w:val="000000"/>
                <w:sz w:val="20"/>
              </w:rPr>
              <w:t xml:space="preserve">
спирто- </w:t>
            </w:r>
            <w:r>
              <w:br/>
            </w:r>
            <w:r>
              <w:rPr>
                <w:rFonts w:ascii="Times New Roman"/>
                <w:b w:val="false"/>
                <w:i w:val="false"/>
                <w:color w:val="000000"/>
                <w:sz w:val="20"/>
              </w:rPr>
              <w:t xml:space="preserve">
вой </w:t>
            </w:r>
            <w:r>
              <w:br/>
            </w:r>
            <w:r>
              <w:rPr>
                <w:rFonts w:ascii="Times New Roman"/>
                <w:b w:val="false"/>
                <w:i w:val="false"/>
                <w:color w:val="000000"/>
                <w:sz w:val="20"/>
              </w:rPr>
              <w:t xml:space="preserve">
барды",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Концен </w:t>
            </w:r>
            <w:r>
              <w:br/>
            </w:r>
            <w:r>
              <w:rPr>
                <w:rFonts w:ascii="Times New Roman"/>
                <w:b w:val="false"/>
                <w:i w:val="false"/>
                <w:color w:val="000000"/>
                <w:sz w:val="20"/>
              </w:rPr>
              <w:t xml:space="preserve">
трат </w:t>
            </w:r>
            <w:r>
              <w:br/>
            </w:r>
            <w:r>
              <w:rPr>
                <w:rFonts w:ascii="Times New Roman"/>
                <w:b w:val="false"/>
                <w:i w:val="false"/>
                <w:color w:val="000000"/>
                <w:sz w:val="20"/>
              </w:rPr>
              <w:t xml:space="preserve">
цикле- </w:t>
            </w:r>
            <w:r>
              <w:br/>
            </w:r>
            <w:r>
              <w:rPr>
                <w:rFonts w:ascii="Times New Roman"/>
                <w:b w:val="false"/>
                <w:i w:val="false"/>
                <w:color w:val="000000"/>
                <w:sz w:val="20"/>
              </w:rPr>
              <w:t xml:space="preserve">
нов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 </w:t>
            </w:r>
            <w:r>
              <w:br/>
            </w:r>
            <w:r>
              <w:rPr>
                <w:rFonts w:ascii="Times New Roman"/>
                <w:b w:val="false"/>
                <w:i w:val="false"/>
                <w:color w:val="000000"/>
                <w:sz w:val="20"/>
              </w:rPr>
              <w:t xml:space="preserve">
5BN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"Концен </w:t>
            </w:r>
            <w:r>
              <w:br/>
            </w:r>
            <w:r>
              <w:rPr>
                <w:rFonts w:ascii="Times New Roman"/>
                <w:b w:val="false"/>
                <w:i w:val="false"/>
                <w:color w:val="000000"/>
                <w:sz w:val="20"/>
              </w:rPr>
              <w:t xml:space="preserve">
трат </w:t>
            </w:r>
            <w:r>
              <w:br/>
            </w:r>
            <w:r>
              <w:rPr>
                <w:rFonts w:ascii="Times New Roman"/>
                <w:b w:val="false"/>
                <w:i w:val="false"/>
                <w:color w:val="000000"/>
                <w:sz w:val="20"/>
              </w:rPr>
              <w:t xml:space="preserve">
цикле- </w:t>
            </w:r>
            <w:r>
              <w:br/>
            </w:r>
            <w:r>
              <w:rPr>
                <w:rFonts w:ascii="Times New Roman"/>
                <w:b w:val="false"/>
                <w:i w:val="false"/>
                <w:color w:val="000000"/>
                <w:sz w:val="20"/>
              </w:rPr>
              <w:t xml:space="preserve">
нов",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Концен </w:t>
            </w:r>
            <w:r>
              <w:br/>
            </w:r>
            <w:r>
              <w:rPr>
                <w:rFonts w:ascii="Times New Roman"/>
                <w:b w:val="false"/>
                <w:i w:val="false"/>
                <w:color w:val="000000"/>
                <w:sz w:val="20"/>
              </w:rPr>
              <w:t xml:space="preserve">
траты </w:t>
            </w:r>
            <w:r>
              <w:br/>
            </w:r>
            <w:r>
              <w:rPr>
                <w:rFonts w:ascii="Times New Roman"/>
                <w:b w:val="false"/>
                <w:i w:val="false"/>
                <w:color w:val="000000"/>
                <w:sz w:val="20"/>
              </w:rPr>
              <w:t xml:space="preserve">
фосфа- </w:t>
            </w:r>
            <w:r>
              <w:br/>
            </w:r>
            <w:r>
              <w:rPr>
                <w:rFonts w:ascii="Times New Roman"/>
                <w:b w:val="false"/>
                <w:i w:val="false"/>
                <w:color w:val="000000"/>
                <w:sz w:val="20"/>
              </w:rPr>
              <w:t xml:space="preserve">
тирую- </w:t>
            </w:r>
            <w:r>
              <w:br/>
            </w:r>
            <w:r>
              <w:rPr>
                <w:rFonts w:ascii="Times New Roman"/>
                <w:b w:val="false"/>
                <w:i w:val="false"/>
                <w:color w:val="000000"/>
                <w:sz w:val="20"/>
              </w:rPr>
              <w:t xml:space="preserve">
щие: </w:t>
            </w:r>
            <w:r>
              <w:br/>
            </w:r>
            <w:r>
              <w:rPr>
                <w:rFonts w:ascii="Times New Roman"/>
                <w:b w:val="false"/>
                <w:i w:val="false"/>
                <w:color w:val="000000"/>
                <w:sz w:val="20"/>
              </w:rPr>
              <w:t xml:space="preserve">
КПМ-1, </w:t>
            </w:r>
            <w:r>
              <w:br/>
            </w:r>
            <w:r>
              <w:rPr>
                <w:rFonts w:ascii="Times New Roman"/>
                <w:b w:val="false"/>
                <w:i w:val="false"/>
                <w:color w:val="000000"/>
                <w:sz w:val="20"/>
              </w:rPr>
              <w:t xml:space="preserve">
СК-1, </w:t>
            </w:r>
            <w:r>
              <w:br/>
            </w:r>
            <w:r>
              <w:rPr>
                <w:rFonts w:ascii="Times New Roman"/>
                <w:b w:val="false"/>
                <w:i w:val="false"/>
                <w:color w:val="000000"/>
                <w:sz w:val="20"/>
              </w:rPr>
              <w:t xml:space="preserve">
КФЭ-1, </w:t>
            </w:r>
            <w:r>
              <w:br/>
            </w:r>
            <w:r>
              <w:rPr>
                <w:rFonts w:ascii="Times New Roman"/>
                <w:b w:val="false"/>
                <w:i w:val="false"/>
                <w:color w:val="000000"/>
                <w:sz w:val="20"/>
              </w:rPr>
              <w:t xml:space="preserve">
КФ-1, </w:t>
            </w:r>
            <w:r>
              <w:br/>
            </w:r>
            <w:r>
              <w:rPr>
                <w:rFonts w:ascii="Times New Roman"/>
                <w:b w:val="false"/>
                <w:i w:val="false"/>
                <w:color w:val="000000"/>
                <w:sz w:val="20"/>
              </w:rPr>
              <w:t xml:space="preserve">
СК-1К, </w:t>
            </w:r>
            <w:r>
              <w:br/>
            </w:r>
            <w:r>
              <w:rPr>
                <w:rFonts w:ascii="Times New Roman"/>
                <w:b w:val="false"/>
                <w:i w:val="false"/>
                <w:color w:val="000000"/>
                <w:sz w:val="20"/>
              </w:rPr>
              <w:t xml:space="preserve">
КФЭ-2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цент- </w:t>
            </w:r>
            <w:r>
              <w:br/>
            </w:r>
            <w:r>
              <w:rPr>
                <w:rFonts w:ascii="Times New Roman"/>
                <w:b w:val="false"/>
                <w:i w:val="false"/>
                <w:color w:val="000000"/>
                <w:sz w:val="20"/>
              </w:rPr>
              <w:t xml:space="preserve">
рат..",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орга- </w:t>
            </w:r>
            <w:r>
              <w:br/>
            </w:r>
            <w:r>
              <w:rPr>
                <w:rFonts w:ascii="Times New Roman"/>
                <w:b w:val="false"/>
                <w:i w:val="false"/>
                <w:color w:val="000000"/>
                <w:sz w:val="20"/>
              </w:rPr>
              <w:t xml:space="preserve">
ничес- </w:t>
            </w:r>
            <w:r>
              <w:br/>
            </w:r>
            <w:r>
              <w:rPr>
                <w:rFonts w:ascii="Times New Roman"/>
                <w:b w:val="false"/>
                <w:i w:val="false"/>
                <w:color w:val="000000"/>
                <w:sz w:val="20"/>
              </w:rPr>
              <w:t xml:space="preserve">
кий </w:t>
            </w:r>
            <w:r>
              <w:br/>
            </w:r>
            <w:r>
              <w:rPr>
                <w:rFonts w:ascii="Times New Roman"/>
                <w:b w:val="false"/>
                <w:i w:val="false"/>
                <w:color w:val="000000"/>
                <w:sz w:val="20"/>
              </w:rPr>
              <w:t xml:space="preserve">
жидкий </w:t>
            </w:r>
            <w:r>
              <w:br/>
            </w:r>
            <w:r>
              <w:rPr>
                <w:rFonts w:ascii="Times New Roman"/>
                <w:b w:val="false"/>
                <w:i w:val="false"/>
                <w:color w:val="000000"/>
                <w:sz w:val="20"/>
              </w:rPr>
              <w:t xml:space="preserve">
слабо- </w:t>
            </w:r>
            <w:r>
              <w:br/>
            </w:r>
            <w:r>
              <w:rPr>
                <w:rFonts w:ascii="Times New Roman"/>
                <w:b w:val="false"/>
                <w:i w:val="false"/>
                <w:color w:val="000000"/>
                <w:sz w:val="20"/>
              </w:rPr>
              <w:t xml:space="preserve">
ядови- </w:t>
            </w:r>
            <w:r>
              <w:br/>
            </w:r>
            <w:r>
              <w:rPr>
                <w:rFonts w:ascii="Times New Roman"/>
                <w:b w:val="false"/>
                <w:i w:val="false"/>
                <w:color w:val="000000"/>
                <w:sz w:val="20"/>
              </w:rPr>
              <w:t xml:space="preserve">
тый, </w:t>
            </w:r>
            <w:r>
              <w:br/>
            </w:r>
            <w:r>
              <w:rPr>
                <w:rFonts w:ascii="Times New Roman"/>
                <w:b w:val="false"/>
                <w:i w:val="false"/>
                <w:color w:val="000000"/>
                <w:sz w:val="20"/>
              </w:rPr>
              <w:t xml:space="preserve">
"Бер- </w:t>
            </w:r>
            <w:r>
              <w:br/>
            </w:r>
            <w:r>
              <w:rPr>
                <w:rFonts w:ascii="Times New Roman"/>
                <w:b w:val="false"/>
                <w:i w:val="false"/>
                <w:color w:val="000000"/>
                <w:sz w:val="20"/>
              </w:rPr>
              <w:t xml:space="preserve">
золь </w:t>
            </w:r>
            <w:r>
              <w:br/>
            </w:r>
            <w:r>
              <w:rPr>
                <w:rFonts w:ascii="Times New Roman"/>
                <w:b w:val="false"/>
                <w:i w:val="false"/>
                <w:color w:val="000000"/>
                <w:sz w:val="20"/>
              </w:rPr>
              <w:t xml:space="preserve">
синий- </w:t>
            </w:r>
            <w:r>
              <w:br/>
            </w:r>
            <w:r>
              <w:rPr>
                <w:rFonts w:ascii="Times New Roman"/>
                <w:b w:val="false"/>
                <w:i w:val="false"/>
                <w:color w:val="000000"/>
                <w:sz w:val="20"/>
              </w:rPr>
              <w:t xml:space="preserve">
3"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 </w:t>
            </w:r>
            <w:r>
              <w:br/>
            </w:r>
            <w:r>
              <w:rPr>
                <w:rFonts w:ascii="Times New Roman"/>
                <w:b w:val="false"/>
                <w:i w:val="false"/>
                <w:color w:val="000000"/>
                <w:sz w:val="20"/>
              </w:rPr>
              <w:t xml:space="preserve">
золы </w:t>
            </w:r>
            <w:r>
              <w:br/>
            </w:r>
            <w:r>
              <w:rPr>
                <w:rFonts w:ascii="Times New Roman"/>
                <w:b w:val="false"/>
                <w:i w:val="false"/>
                <w:color w:val="000000"/>
                <w:sz w:val="20"/>
              </w:rPr>
              <w:t xml:space="preserve">
(ор- </w:t>
            </w:r>
            <w:r>
              <w:br/>
            </w:r>
            <w:r>
              <w:rPr>
                <w:rFonts w:ascii="Times New Roman"/>
                <w:b w:val="false"/>
                <w:i w:val="false"/>
                <w:color w:val="000000"/>
                <w:sz w:val="20"/>
              </w:rPr>
              <w:t xml:space="preserve">
то-, </w:t>
            </w:r>
            <w:r>
              <w:br/>
            </w:r>
            <w:r>
              <w:rPr>
                <w:rFonts w:ascii="Times New Roman"/>
                <w:b w:val="false"/>
                <w:i w:val="false"/>
                <w:color w:val="000000"/>
                <w:sz w:val="20"/>
              </w:rPr>
              <w:t xml:space="preserve">
мета-, </w:t>
            </w:r>
            <w:r>
              <w:br/>
            </w:r>
            <w:r>
              <w:rPr>
                <w:rFonts w:ascii="Times New Roman"/>
                <w:b w:val="false"/>
                <w:i w:val="false"/>
                <w:color w:val="000000"/>
                <w:sz w:val="20"/>
              </w:rPr>
              <w:t xml:space="preserve">
пара)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29071200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r>
              <w:br/>
            </w:r>
            <w:r>
              <w:rPr>
                <w:rFonts w:ascii="Times New Roman"/>
                <w:b w:val="false"/>
                <w:i w:val="false"/>
                <w:color w:val="000000"/>
                <w:sz w:val="20"/>
              </w:rPr>
              <w:t xml:space="preserve">
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 </w:t>
            </w:r>
            <w:r>
              <w:br/>
            </w:r>
            <w:r>
              <w:rPr>
                <w:rFonts w:ascii="Times New Roman"/>
                <w:b w:val="false"/>
                <w:i w:val="false"/>
                <w:color w:val="000000"/>
                <w:sz w:val="20"/>
              </w:rPr>
              <w:t xml:space="preserve">
золы",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Крем- </w:t>
            </w:r>
            <w:r>
              <w:br/>
            </w:r>
            <w:r>
              <w:rPr>
                <w:rFonts w:ascii="Times New Roman"/>
                <w:b w:val="false"/>
                <w:i w:val="false"/>
                <w:color w:val="000000"/>
                <w:sz w:val="20"/>
              </w:rPr>
              <w:t xml:space="preserve">
ния </w:t>
            </w:r>
            <w:r>
              <w:br/>
            </w:r>
            <w:r>
              <w:rPr>
                <w:rFonts w:ascii="Times New Roman"/>
                <w:b w:val="false"/>
                <w:i w:val="false"/>
                <w:color w:val="000000"/>
                <w:sz w:val="20"/>
              </w:rPr>
              <w:t xml:space="preserve">
тетра </w:t>
            </w:r>
            <w:r>
              <w:br/>
            </w:r>
            <w:r>
              <w:rPr>
                <w:rFonts w:ascii="Times New Roman"/>
                <w:b w:val="false"/>
                <w:i w:val="false"/>
                <w:color w:val="000000"/>
                <w:sz w:val="20"/>
              </w:rPr>
              <w:t xml:space="preserve">
хлорид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28121000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предохра- </w:t>
            </w:r>
            <w:r>
              <w:br/>
            </w:r>
            <w:r>
              <w:rPr>
                <w:rFonts w:ascii="Times New Roman"/>
                <w:b w:val="false"/>
                <w:i w:val="false"/>
                <w:color w:val="000000"/>
                <w:sz w:val="20"/>
              </w:rPr>
              <w:t xml:space="preserve">
нитель- </w:t>
            </w:r>
            <w:r>
              <w:br/>
            </w:r>
            <w:r>
              <w:rPr>
                <w:rFonts w:ascii="Times New Roman"/>
                <w:b w:val="false"/>
                <w:i w:val="false"/>
                <w:color w:val="000000"/>
                <w:sz w:val="20"/>
              </w:rPr>
              <w:t xml:space="preserve">
ным кожу- </w:t>
            </w:r>
            <w:r>
              <w:br/>
            </w:r>
            <w:r>
              <w:rPr>
                <w:rFonts w:ascii="Times New Roman"/>
                <w:b w:val="false"/>
                <w:i w:val="false"/>
                <w:color w:val="000000"/>
                <w:sz w:val="20"/>
              </w:rPr>
              <w:t xml:space="preserve">
хом на </w:t>
            </w:r>
            <w:r>
              <w:br/>
            </w:r>
            <w:r>
              <w:rPr>
                <w:rFonts w:ascii="Times New Roman"/>
                <w:b w:val="false"/>
                <w:i w:val="false"/>
                <w:color w:val="000000"/>
                <w:sz w:val="20"/>
              </w:rPr>
              <w:t xml:space="preserve">
колпаке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 </w:t>
            </w:r>
            <w:r>
              <w:br/>
            </w:r>
            <w:r>
              <w:rPr>
                <w:rFonts w:ascii="Times New Roman"/>
                <w:b w:val="false"/>
                <w:i w:val="false"/>
                <w:color w:val="000000"/>
                <w:sz w:val="20"/>
              </w:rPr>
              <w:t xml:space="preserve">
рид </w:t>
            </w:r>
            <w:r>
              <w:br/>
            </w:r>
            <w:r>
              <w:rPr>
                <w:rFonts w:ascii="Times New Roman"/>
                <w:b w:val="false"/>
                <w:i w:val="false"/>
                <w:color w:val="000000"/>
                <w:sz w:val="20"/>
              </w:rPr>
              <w:t xml:space="preserve">
крем- </w:t>
            </w:r>
            <w:r>
              <w:br/>
            </w:r>
            <w:r>
              <w:rPr>
                <w:rFonts w:ascii="Times New Roman"/>
                <w:b w:val="false"/>
                <w:i w:val="false"/>
                <w:color w:val="000000"/>
                <w:sz w:val="20"/>
              </w:rPr>
              <w:t xml:space="preserve">
ния",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Крео- </w:t>
            </w:r>
            <w:r>
              <w:br/>
            </w:r>
            <w:r>
              <w:rPr>
                <w:rFonts w:ascii="Times New Roman"/>
                <w:b w:val="false"/>
                <w:i w:val="false"/>
                <w:color w:val="000000"/>
                <w:sz w:val="20"/>
              </w:rPr>
              <w:t xml:space="preserve">
лин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"Крео- </w:t>
            </w:r>
            <w:r>
              <w:br/>
            </w:r>
            <w:r>
              <w:rPr>
                <w:rFonts w:ascii="Times New Roman"/>
                <w:b w:val="false"/>
                <w:i w:val="false"/>
                <w:color w:val="000000"/>
                <w:sz w:val="20"/>
              </w:rPr>
              <w:t xml:space="preserve">
лин",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Крепи- </w:t>
            </w:r>
            <w:r>
              <w:br/>
            </w:r>
            <w:r>
              <w:rPr>
                <w:rFonts w:ascii="Times New Roman"/>
                <w:b w:val="false"/>
                <w:i w:val="false"/>
                <w:color w:val="000000"/>
                <w:sz w:val="20"/>
              </w:rPr>
              <w:t xml:space="preserve">
тели </w:t>
            </w:r>
            <w:r>
              <w:br/>
            </w:r>
            <w:r>
              <w:rPr>
                <w:rFonts w:ascii="Times New Roman"/>
                <w:b w:val="false"/>
                <w:i w:val="false"/>
                <w:color w:val="000000"/>
                <w:sz w:val="20"/>
              </w:rPr>
              <w:t xml:space="preserve">
для </w:t>
            </w:r>
            <w:r>
              <w:br/>
            </w:r>
            <w:r>
              <w:rPr>
                <w:rFonts w:ascii="Times New Roman"/>
                <w:b w:val="false"/>
                <w:i w:val="false"/>
                <w:color w:val="000000"/>
                <w:sz w:val="20"/>
              </w:rPr>
              <w:t xml:space="preserve">
лаков </w:t>
            </w:r>
            <w:r>
              <w:br/>
            </w:r>
            <w:r>
              <w:rPr>
                <w:rFonts w:ascii="Times New Roman"/>
                <w:b w:val="false"/>
                <w:i w:val="false"/>
                <w:color w:val="000000"/>
                <w:sz w:val="20"/>
              </w:rPr>
              <w:t xml:space="preserve">
и кра- </w:t>
            </w:r>
            <w:r>
              <w:br/>
            </w:r>
            <w:r>
              <w:rPr>
                <w:rFonts w:ascii="Times New Roman"/>
                <w:b w:val="false"/>
                <w:i w:val="false"/>
                <w:color w:val="000000"/>
                <w:sz w:val="20"/>
              </w:rPr>
              <w:t xml:space="preserve">
сок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32080000 </w:t>
            </w:r>
            <w:r>
              <w:br/>
            </w:r>
            <w:r>
              <w:rPr>
                <w:rFonts w:ascii="Times New Roman"/>
                <w:b w:val="false"/>
                <w:i w:val="false"/>
                <w:color w:val="000000"/>
                <w:sz w:val="20"/>
              </w:rPr>
              <w:t xml:space="preserve">
32050000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"Крепи-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Крепи- </w:t>
            </w:r>
            <w:r>
              <w:br/>
            </w:r>
            <w:r>
              <w:rPr>
                <w:rFonts w:ascii="Times New Roman"/>
                <w:b w:val="false"/>
                <w:i w:val="false"/>
                <w:color w:val="000000"/>
                <w:sz w:val="20"/>
              </w:rPr>
              <w:t xml:space="preserve">
тели </w:t>
            </w:r>
            <w:r>
              <w:br/>
            </w:r>
            <w:r>
              <w:rPr>
                <w:rFonts w:ascii="Times New Roman"/>
                <w:b w:val="false"/>
                <w:i w:val="false"/>
                <w:color w:val="000000"/>
                <w:sz w:val="20"/>
              </w:rPr>
              <w:t xml:space="preserve">
стерж- </w:t>
            </w:r>
            <w:r>
              <w:br/>
            </w:r>
            <w:r>
              <w:rPr>
                <w:rFonts w:ascii="Times New Roman"/>
                <w:b w:val="false"/>
                <w:i w:val="false"/>
                <w:color w:val="000000"/>
                <w:sz w:val="20"/>
              </w:rPr>
              <w:t xml:space="preserve">
невые: </w:t>
            </w:r>
            <w:r>
              <w:br/>
            </w:r>
            <w:r>
              <w:rPr>
                <w:rFonts w:ascii="Times New Roman"/>
                <w:b w:val="false"/>
                <w:i w:val="false"/>
                <w:color w:val="000000"/>
                <w:sz w:val="20"/>
              </w:rPr>
              <w:t xml:space="preserve">
КО, </w:t>
            </w:r>
            <w:r>
              <w:br/>
            </w:r>
            <w:r>
              <w:rPr>
                <w:rFonts w:ascii="Times New Roman"/>
                <w:b w:val="false"/>
                <w:i w:val="false"/>
                <w:color w:val="000000"/>
                <w:sz w:val="20"/>
              </w:rPr>
              <w:t xml:space="preserve">
УСК-1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w:t>
            </w:r>
            <w:r>
              <w:br/>
            </w:r>
            <w:r>
              <w:rPr>
                <w:rFonts w:ascii="Times New Roman"/>
                <w:b w:val="false"/>
                <w:i w:val="false"/>
                <w:color w:val="000000"/>
                <w:sz w:val="20"/>
              </w:rPr>
              <w:t xml:space="preserve">
или "Т"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Ксан- </w:t>
            </w:r>
            <w:r>
              <w:br/>
            </w:r>
            <w:r>
              <w:rPr>
                <w:rFonts w:ascii="Times New Roman"/>
                <w:b w:val="false"/>
                <w:i w:val="false"/>
                <w:color w:val="000000"/>
                <w:sz w:val="20"/>
              </w:rPr>
              <w:t xml:space="preserve">
тоге- </w:t>
            </w:r>
            <w:r>
              <w:br/>
            </w:r>
            <w:r>
              <w:rPr>
                <w:rFonts w:ascii="Times New Roman"/>
                <w:b w:val="false"/>
                <w:i w:val="false"/>
                <w:color w:val="000000"/>
                <w:sz w:val="20"/>
              </w:rPr>
              <w:t xml:space="preserve">
наты, </w:t>
            </w:r>
            <w:r>
              <w:br/>
            </w:r>
            <w:r>
              <w:rPr>
                <w:rFonts w:ascii="Times New Roman"/>
                <w:b w:val="false"/>
                <w:i w:val="false"/>
                <w:color w:val="000000"/>
                <w:sz w:val="20"/>
              </w:rPr>
              <w:t xml:space="preserve">
жидкие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29301000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"Ксан- </w:t>
            </w:r>
            <w:r>
              <w:br/>
            </w:r>
            <w:r>
              <w:rPr>
                <w:rFonts w:ascii="Times New Roman"/>
                <w:b w:val="false"/>
                <w:i w:val="false"/>
                <w:color w:val="000000"/>
                <w:sz w:val="20"/>
              </w:rPr>
              <w:t xml:space="preserve">
тоге- </w:t>
            </w:r>
            <w:r>
              <w:br/>
            </w:r>
            <w:r>
              <w:rPr>
                <w:rFonts w:ascii="Times New Roman"/>
                <w:b w:val="false"/>
                <w:i w:val="false"/>
                <w:color w:val="000000"/>
                <w:sz w:val="20"/>
              </w:rPr>
              <w:t xml:space="preserve">
нат",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Ксиле- </w:t>
            </w:r>
            <w:r>
              <w:br/>
            </w:r>
            <w:r>
              <w:rPr>
                <w:rFonts w:ascii="Times New Roman"/>
                <w:b w:val="false"/>
                <w:i w:val="false"/>
                <w:color w:val="000000"/>
                <w:sz w:val="20"/>
              </w:rPr>
              <w:t xml:space="preserve">
нол,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ческий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29071400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SGAH </w:t>
            </w:r>
            <w:r>
              <w:br/>
            </w:r>
            <w:r>
              <w:rPr>
                <w:rFonts w:ascii="Times New Roman"/>
                <w:b w:val="false"/>
                <w:i w:val="false"/>
                <w:color w:val="000000"/>
                <w:sz w:val="20"/>
              </w:rPr>
              <w:t xml:space="preserve">
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"Ксиле- </w:t>
            </w:r>
            <w:r>
              <w:br/>
            </w:r>
            <w:r>
              <w:rPr>
                <w:rFonts w:ascii="Times New Roman"/>
                <w:b w:val="false"/>
                <w:i w:val="false"/>
                <w:color w:val="000000"/>
                <w:sz w:val="20"/>
              </w:rPr>
              <w:t xml:space="preserve">
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Ксили- </w:t>
            </w:r>
            <w:r>
              <w:br/>
            </w:r>
            <w:r>
              <w:rPr>
                <w:rFonts w:ascii="Times New Roman"/>
                <w:b w:val="false"/>
                <w:i w:val="false"/>
                <w:color w:val="000000"/>
                <w:sz w:val="20"/>
              </w:rPr>
              <w:t xml:space="preserve">
дины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29214910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 </w:t>
            </w:r>
            <w:r>
              <w:br/>
            </w:r>
            <w:r>
              <w:rPr>
                <w:rFonts w:ascii="Times New Roman"/>
                <w:b w:val="false"/>
                <w:i w:val="false"/>
                <w:color w:val="000000"/>
                <w:sz w:val="20"/>
              </w:rPr>
              <w:t xml:space="preserve">
лидин",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Ксили- </w:t>
            </w:r>
            <w:r>
              <w:br/>
            </w:r>
            <w:r>
              <w:rPr>
                <w:rFonts w:ascii="Times New Roman"/>
                <w:b w:val="false"/>
                <w:i w:val="false"/>
                <w:color w:val="000000"/>
                <w:sz w:val="20"/>
              </w:rPr>
              <w:t xml:space="preserve">
тан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"Ксили- </w:t>
            </w:r>
            <w:r>
              <w:br/>
            </w:r>
            <w:r>
              <w:rPr>
                <w:rFonts w:ascii="Times New Roman"/>
                <w:b w:val="false"/>
                <w:i w:val="false"/>
                <w:color w:val="000000"/>
                <w:sz w:val="20"/>
              </w:rPr>
              <w:t xml:space="preserve">
тан",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припис- </w:t>
            </w:r>
            <w:r>
              <w:br/>
            </w:r>
            <w:r>
              <w:rPr>
                <w:rFonts w:ascii="Times New Roman"/>
                <w:b w:val="false"/>
                <w:i w:val="false"/>
                <w:color w:val="000000"/>
                <w:sz w:val="20"/>
              </w:rPr>
              <w:t xml:space="preserve">
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1307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 </w:t>
            </w:r>
            <w:r>
              <w:br/>
            </w:r>
            <w:r>
              <w:rPr>
                <w:rFonts w:ascii="Times New Roman"/>
                <w:b w:val="false"/>
                <w:i w:val="false"/>
                <w:color w:val="000000"/>
                <w:sz w:val="20"/>
              </w:rPr>
              <w:t xml:space="preserve">
лолы, </w:t>
            </w:r>
            <w:r>
              <w:br/>
            </w:r>
            <w:r>
              <w:rPr>
                <w:rFonts w:ascii="Times New Roman"/>
                <w:b w:val="false"/>
                <w:i w:val="false"/>
                <w:color w:val="000000"/>
                <w:sz w:val="20"/>
              </w:rPr>
              <w:t xml:space="preserve">
(ор- </w:t>
            </w:r>
            <w:r>
              <w:br/>
            </w:r>
            <w:r>
              <w:rPr>
                <w:rFonts w:ascii="Times New Roman"/>
                <w:b w:val="false"/>
                <w:i w:val="false"/>
                <w:color w:val="000000"/>
                <w:sz w:val="20"/>
              </w:rPr>
              <w:t xml:space="preserve">
то-, </w:t>
            </w:r>
            <w:r>
              <w:br/>
            </w:r>
            <w:r>
              <w:rPr>
                <w:rFonts w:ascii="Times New Roman"/>
                <w:b w:val="false"/>
                <w:i w:val="false"/>
                <w:color w:val="000000"/>
                <w:sz w:val="20"/>
              </w:rPr>
              <w:t xml:space="preserve">
мета-, </w:t>
            </w:r>
            <w:r>
              <w:br/>
            </w:r>
            <w:r>
              <w:rPr>
                <w:rFonts w:ascii="Times New Roman"/>
                <w:b w:val="false"/>
                <w:i w:val="false"/>
                <w:color w:val="000000"/>
                <w:sz w:val="20"/>
              </w:rPr>
              <w:t xml:space="preserve">
пара)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29024400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 </w:t>
            </w:r>
            <w:r>
              <w:br/>
            </w:r>
            <w:r>
              <w:rPr>
                <w:rFonts w:ascii="Times New Roman"/>
                <w:b w:val="false"/>
                <w:i w:val="false"/>
                <w:color w:val="000000"/>
                <w:sz w:val="20"/>
              </w:rPr>
              <w:t xml:space="preserve">
лол",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Кумол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Изопропилбензол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 </w:t>
            </w:r>
            <w:r>
              <w:br/>
            </w:r>
            <w:r>
              <w:rPr>
                <w:rFonts w:ascii="Times New Roman"/>
                <w:b w:val="false"/>
                <w:i w:val="false"/>
                <w:color w:val="000000"/>
                <w:sz w:val="20"/>
              </w:rPr>
              <w:t xml:space="preserve">
АС-54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 </w:t>
            </w:r>
            <w:r>
              <w:br/>
            </w:r>
            <w:r>
              <w:rPr>
                <w:rFonts w:ascii="Times New Roman"/>
                <w:b w:val="false"/>
                <w:i w:val="false"/>
                <w:color w:val="000000"/>
                <w:sz w:val="20"/>
              </w:rPr>
              <w:t xml:space="preserve">
АС",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 </w:t>
            </w:r>
            <w:r>
              <w:br/>
            </w:r>
            <w:r>
              <w:rPr>
                <w:rFonts w:ascii="Times New Roman"/>
                <w:b w:val="false"/>
                <w:i w:val="false"/>
                <w:color w:val="000000"/>
                <w:sz w:val="20"/>
              </w:rPr>
              <w:t xml:space="preserve">
баке- </w:t>
            </w:r>
            <w:r>
              <w:br/>
            </w:r>
            <w:r>
              <w:rPr>
                <w:rFonts w:ascii="Times New Roman"/>
                <w:b w:val="false"/>
                <w:i w:val="false"/>
                <w:color w:val="000000"/>
                <w:sz w:val="20"/>
              </w:rPr>
              <w:t xml:space="preserve">
лито- </w:t>
            </w:r>
            <w:r>
              <w:br/>
            </w:r>
            <w:r>
              <w:rPr>
                <w:rFonts w:ascii="Times New Roman"/>
                <w:b w:val="false"/>
                <w:i w:val="false"/>
                <w:color w:val="000000"/>
                <w:sz w:val="20"/>
              </w:rPr>
              <w:t xml:space="preserve">
вый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Лаки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 </w:t>
            </w:r>
            <w:r>
              <w:br/>
            </w:r>
            <w:r>
              <w:rPr>
                <w:rFonts w:ascii="Times New Roman"/>
                <w:b w:val="false"/>
                <w:i w:val="false"/>
                <w:color w:val="000000"/>
                <w:sz w:val="20"/>
              </w:rPr>
              <w:t xml:space="preserve">
ка- </w:t>
            </w:r>
            <w:r>
              <w:br/>
            </w:r>
            <w:r>
              <w:rPr>
                <w:rFonts w:ascii="Times New Roman"/>
                <w:b w:val="false"/>
                <w:i w:val="false"/>
                <w:color w:val="000000"/>
                <w:sz w:val="20"/>
              </w:rPr>
              <w:t xml:space="preserve">
менно- </w:t>
            </w:r>
            <w:r>
              <w:br/>
            </w:r>
            <w:r>
              <w:rPr>
                <w:rFonts w:ascii="Times New Roman"/>
                <w:b w:val="false"/>
                <w:i w:val="false"/>
                <w:color w:val="000000"/>
                <w:sz w:val="20"/>
              </w:rPr>
              <w:t xml:space="preserve">
уголь- </w:t>
            </w:r>
            <w:r>
              <w:br/>
            </w:r>
            <w:r>
              <w:rPr>
                <w:rFonts w:ascii="Times New Roman"/>
                <w:b w:val="false"/>
                <w:i w:val="false"/>
                <w:color w:val="000000"/>
                <w:sz w:val="20"/>
              </w:rPr>
              <w:t xml:space="preserve">
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 </w:t>
            </w:r>
            <w:r>
              <w:br/>
            </w:r>
            <w:r>
              <w:rPr>
                <w:rFonts w:ascii="Times New Roman"/>
                <w:b w:val="false"/>
                <w:i w:val="false"/>
                <w:color w:val="000000"/>
                <w:sz w:val="20"/>
              </w:rPr>
              <w:t xml:space="preserve">
каменно </w:t>
            </w:r>
            <w:r>
              <w:br/>
            </w:r>
            <w:r>
              <w:rPr>
                <w:rFonts w:ascii="Times New Roman"/>
                <w:b w:val="false"/>
                <w:i w:val="false"/>
                <w:color w:val="000000"/>
                <w:sz w:val="20"/>
              </w:rPr>
              <w:t xml:space="preserve">
уголь- </w:t>
            </w:r>
            <w:r>
              <w:br/>
            </w:r>
            <w:r>
              <w:rPr>
                <w:rFonts w:ascii="Times New Roman"/>
                <w:b w:val="false"/>
                <w:i w:val="false"/>
                <w:color w:val="000000"/>
                <w:sz w:val="20"/>
              </w:rPr>
              <w:t xml:space="preserve">
ный",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 </w:t>
            </w:r>
            <w:r>
              <w:br/>
            </w:r>
            <w:r>
              <w:rPr>
                <w:rFonts w:ascii="Times New Roman"/>
                <w:b w:val="false"/>
                <w:i w:val="false"/>
                <w:color w:val="000000"/>
                <w:sz w:val="20"/>
              </w:rPr>
              <w:t xml:space="preserve">
КО- </w:t>
            </w:r>
            <w:r>
              <w:br/>
            </w:r>
            <w:r>
              <w:rPr>
                <w:rFonts w:ascii="Times New Roman"/>
                <w:b w:val="false"/>
                <w:i w:val="false"/>
                <w:color w:val="000000"/>
                <w:sz w:val="20"/>
              </w:rPr>
              <w:t xml:space="preserve">
0208 </w:t>
            </w:r>
            <w:r>
              <w:br/>
            </w:r>
            <w:r>
              <w:rPr>
                <w:rFonts w:ascii="Times New Roman"/>
                <w:b w:val="false"/>
                <w:i w:val="false"/>
                <w:color w:val="000000"/>
                <w:sz w:val="20"/>
              </w:rPr>
              <w:t xml:space="preserve">
(крем- </w:t>
            </w:r>
            <w:r>
              <w:br/>
            </w:r>
            <w:r>
              <w:rPr>
                <w:rFonts w:ascii="Times New Roman"/>
                <w:b w:val="false"/>
                <w:i w:val="false"/>
                <w:color w:val="000000"/>
                <w:sz w:val="20"/>
              </w:rPr>
              <w:t xml:space="preserve">
неорга- </w:t>
            </w:r>
            <w:r>
              <w:br/>
            </w:r>
            <w:r>
              <w:rPr>
                <w:rFonts w:ascii="Times New Roman"/>
                <w:b w:val="false"/>
                <w:i w:val="false"/>
                <w:color w:val="000000"/>
                <w:sz w:val="20"/>
              </w:rPr>
              <w:t xml:space="preserve">
ничес- </w:t>
            </w:r>
            <w:r>
              <w:br/>
            </w:r>
            <w:r>
              <w:rPr>
                <w:rFonts w:ascii="Times New Roman"/>
                <w:b w:val="false"/>
                <w:i w:val="false"/>
                <w:color w:val="000000"/>
                <w:sz w:val="20"/>
              </w:rPr>
              <w:t xml:space="preserve">
кие </w:t>
            </w:r>
            <w:r>
              <w:br/>
            </w:r>
            <w:r>
              <w:rPr>
                <w:rFonts w:ascii="Times New Roman"/>
                <w:b w:val="false"/>
                <w:i w:val="false"/>
                <w:color w:val="000000"/>
                <w:sz w:val="20"/>
              </w:rPr>
              <w:t xml:space="preserve">
смолы в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воре </w:t>
            </w:r>
            <w:r>
              <w:br/>
            </w:r>
            <w:r>
              <w:rPr>
                <w:rFonts w:ascii="Times New Roman"/>
                <w:b w:val="false"/>
                <w:i w:val="false"/>
                <w:color w:val="000000"/>
                <w:sz w:val="20"/>
              </w:rPr>
              <w:t xml:space="preserve">
орга- </w:t>
            </w:r>
            <w:r>
              <w:br/>
            </w:r>
            <w:r>
              <w:rPr>
                <w:rFonts w:ascii="Times New Roman"/>
                <w:b w:val="false"/>
                <w:i w:val="false"/>
                <w:color w:val="000000"/>
                <w:sz w:val="20"/>
              </w:rPr>
              <w:t xml:space="preserve">
ничес- </w:t>
            </w:r>
            <w:r>
              <w:br/>
            </w:r>
            <w:r>
              <w:rPr>
                <w:rFonts w:ascii="Times New Roman"/>
                <w:b w:val="false"/>
                <w:i w:val="false"/>
                <w:color w:val="000000"/>
                <w:sz w:val="20"/>
              </w:rPr>
              <w:t xml:space="preserve">
ких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вори- </w:t>
            </w:r>
            <w:r>
              <w:br/>
            </w:r>
            <w:r>
              <w:rPr>
                <w:rFonts w:ascii="Times New Roman"/>
                <w:b w:val="false"/>
                <w:i w:val="false"/>
                <w:color w:val="000000"/>
                <w:sz w:val="20"/>
              </w:rPr>
              <w:t xml:space="preserve">
телей)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Лаки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 </w:t>
            </w:r>
            <w:r>
              <w:br/>
            </w:r>
            <w:r>
              <w:rPr>
                <w:rFonts w:ascii="Times New Roman"/>
                <w:b w:val="false"/>
                <w:i w:val="false"/>
                <w:color w:val="000000"/>
                <w:sz w:val="20"/>
              </w:rPr>
              <w:t xml:space="preserve">
крем- </w:t>
            </w:r>
            <w:r>
              <w:br/>
            </w:r>
            <w:r>
              <w:rPr>
                <w:rFonts w:ascii="Times New Roman"/>
                <w:b w:val="false"/>
                <w:i w:val="false"/>
                <w:color w:val="000000"/>
                <w:sz w:val="20"/>
              </w:rPr>
              <w:t xml:space="preserve">
нийор- </w:t>
            </w:r>
            <w:r>
              <w:br/>
            </w:r>
            <w:r>
              <w:rPr>
                <w:rFonts w:ascii="Times New Roman"/>
                <w:b w:val="false"/>
                <w:i w:val="false"/>
                <w:color w:val="000000"/>
                <w:sz w:val="20"/>
              </w:rPr>
              <w:t xml:space="preserve">
гани- </w:t>
            </w:r>
            <w:r>
              <w:br/>
            </w:r>
            <w:r>
              <w:rPr>
                <w:rFonts w:ascii="Times New Roman"/>
                <w:b w:val="false"/>
                <w:i w:val="false"/>
                <w:color w:val="000000"/>
                <w:sz w:val="20"/>
              </w:rPr>
              <w:t xml:space="preserve">
ческий </w:t>
            </w:r>
            <w:r>
              <w:br/>
            </w:r>
            <w:r>
              <w:rPr>
                <w:rFonts w:ascii="Times New Roman"/>
                <w:b w:val="false"/>
                <w:i w:val="false"/>
                <w:color w:val="000000"/>
                <w:sz w:val="20"/>
              </w:rPr>
              <w:t xml:space="preserve">
(КО)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Лаки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Лаки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32080000 </w:t>
            </w:r>
            <w:r>
              <w:br/>
            </w:r>
            <w:r>
              <w:rPr>
                <w:rFonts w:ascii="Times New Roman"/>
                <w:b w:val="false"/>
                <w:i w:val="false"/>
                <w:color w:val="000000"/>
                <w:sz w:val="20"/>
              </w:rPr>
              <w:t xml:space="preserve">
32050000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 </w:t>
            </w:r>
            <w:r>
              <w:br/>
            </w:r>
            <w:r>
              <w:rPr>
                <w:rFonts w:ascii="Times New Roman"/>
                <w:b w:val="false"/>
                <w:i w:val="false"/>
                <w:color w:val="000000"/>
                <w:sz w:val="20"/>
              </w:rPr>
              <w:t xml:space="preserve">
ойль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32080000 </w:t>
            </w:r>
            <w:r>
              <w:br/>
            </w:r>
            <w:r>
              <w:rPr>
                <w:rFonts w:ascii="Times New Roman"/>
                <w:b w:val="false"/>
                <w:i w:val="false"/>
                <w:color w:val="000000"/>
                <w:sz w:val="20"/>
              </w:rPr>
              <w:t xml:space="preserve">
32090000 </w:t>
            </w:r>
            <w:r>
              <w:br/>
            </w:r>
            <w:r>
              <w:rPr>
                <w:rFonts w:ascii="Times New Roman"/>
                <w:b w:val="false"/>
                <w:i w:val="false"/>
                <w:color w:val="000000"/>
                <w:sz w:val="20"/>
              </w:rPr>
              <w:t xml:space="preserve">
32100000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 </w:t>
            </w:r>
            <w:r>
              <w:br/>
            </w:r>
            <w:r>
              <w:rPr>
                <w:rFonts w:ascii="Times New Roman"/>
                <w:b w:val="false"/>
                <w:i w:val="false"/>
                <w:color w:val="000000"/>
                <w:sz w:val="20"/>
              </w:rPr>
              <w:t xml:space="preserve">
ть", </w:t>
            </w:r>
            <w:r>
              <w:br/>
            </w:r>
            <w:r>
              <w:rPr>
                <w:rFonts w:ascii="Times New Roman"/>
                <w:b w:val="false"/>
                <w:i w:val="false"/>
                <w:color w:val="000000"/>
                <w:sz w:val="20"/>
              </w:rPr>
              <w:t xml:space="preserve">
"Т",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Лапрол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Полиэфир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1287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Латекс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40029100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латекса </w:t>
            </w:r>
            <w:r>
              <w:br/>
            </w:r>
            <w:r>
              <w:rPr>
                <w:rFonts w:ascii="Times New Roman"/>
                <w:b w:val="false"/>
                <w:i w:val="false"/>
                <w:color w:val="000000"/>
                <w:sz w:val="20"/>
              </w:rPr>
              <w:t xml:space="preserve">
(модель </w:t>
            </w:r>
            <w:r>
              <w:br/>
            </w:r>
            <w:r>
              <w:rPr>
                <w:rFonts w:ascii="Times New Roman"/>
                <w:b w:val="false"/>
                <w:i w:val="false"/>
                <w:color w:val="000000"/>
                <w:sz w:val="20"/>
              </w:rPr>
              <w:t xml:space="preserve">
15-1638/ </w:t>
            </w:r>
            <w:r>
              <w:br/>
            </w:r>
            <w:r>
              <w:rPr>
                <w:rFonts w:ascii="Times New Roman"/>
                <w:b w:val="false"/>
                <w:i w:val="false"/>
                <w:color w:val="000000"/>
                <w:sz w:val="20"/>
              </w:rPr>
              <w:t xml:space="preserve">
-01)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 </w:t>
            </w:r>
            <w:r>
              <w:br/>
            </w:r>
            <w:r>
              <w:rPr>
                <w:rFonts w:ascii="Times New Roman"/>
                <w:b w:val="false"/>
                <w:i w:val="false"/>
                <w:color w:val="000000"/>
                <w:sz w:val="20"/>
              </w:rPr>
              <w:t xml:space="preserve">
5BN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 </w:t>
            </w:r>
            <w:r>
              <w:br/>
            </w:r>
            <w:r>
              <w:rPr>
                <w:rFonts w:ascii="Times New Roman"/>
                <w:b w:val="false"/>
                <w:i w:val="false"/>
                <w:color w:val="000000"/>
                <w:sz w:val="20"/>
              </w:rPr>
              <w:t xml:space="preserve">
текс",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Латекс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40029100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латекса </w:t>
            </w:r>
            <w:r>
              <w:br/>
            </w:r>
            <w:r>
              <w:rPr>
                <w:rFonts w:ascii="Times New Roman"/>
                <w:b w:val="false"/>
                <w:i w:val="false"/>
                <w:color w:val="000000"/>
                <w:sz w:val="20"/>
              </w:rPr>
              <w:t xml:space="preserve">
(модель </w:t>
            </w:r>
            <w:r>
              <w:br/>
            </w:r>
            <w:r>
              <w:rPr>
                <w:rFonts w:ascii="Times New Roman"/>
                <w:b w:val="false"/>
                <w:i w:val="false"/>
                <w:color w:val="000000"/>
                <w:sz w:val="20"/>
              </w:rPr>
              <w:t xml:space="preserve">
15-1638/ </w:t>
            </w:r>
            <w:r>
              <w:br/>
            </w:r>
            <w:r>
              <w:rPr>
                <w:rFonts w:ascii="Times New Roman"/>
                <w:b w:val="false"/>
                <w:i w:val="false"/>
                <w:color w:val="000000"/>
                <w:sz w:val="20"/>
              </w:rPr>
              <w:t xml:space="preserve">
-01)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 </w:t>
            </w:r>
            <w:r>
              <w:br/>
            </w:r>
            <w:r>
              <w:rPr>
                <w:rFonts w:ascii="Times New Roman"/>
                <w:b w:val="false"/>
                <w:i w:val="false"/>
                <w:color w:val="000000"/>
                <w:sz w:val="20"/>
              </w:rPr>
              <w:t xml:space="preserve">
текс", </w:t>
            </w:r>
            <w:r>
              <w:br/>
            </w:r>
            <w:r>
              <w:rPr>
                <w:rFonts w:ascii="Times New Roman"/>
                <w:b w:val="false"/>
                <w:i w:val="false"/>
                <w:color w:val="000000"/>
                <w:sz w:val="20"/>
              </w:rPr>
              <w:t xml:space="preserve">
"Х", </w:t>
            </w:r>
            <w:r>
              <w:br/>
            </w:r>
            <w:r>
              <w:rPr>
                <w:rFonts w:ascii="Times New Roman"/>
                <w:b w:val="false"/>
                <w:i w:val="false"/>
                <w:color w:val="000000"/>
                <w:sz w:val="20"/>
              </w:rPr>
              <w:t xml:space="preserve">
тра- </w:t>
            </w:r>
            <w:r>
              <w:br/>
            </w:r>
            <w:r>
              <w:rPr>
                <w:rFonts w:ascii="Times New Roman"/>
                <w:b w:val="false"/>
                <w:i w:val="false"/>
                <w:color w:val="000000"/>
                <w:sz w:val="20"/>
              </w:rPr>
              <w:t xml:space="preserve">
фарет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Лигно- </w:t>
            </w:r>
            <w:r>
              <w:br/>
            </w:r>
            <w:r>
              <w:rPr>
                <w:rFonts w:ascii="Times New Roman"/>
                <w:b w:val="false"/>
                <w:i w:val="false"/>
                <w:color w:val="000000"/>
                <w:sz w:val="20"/>
              </w:rPr>
              <w:t xml:space="preserve">
суль- </w:t>
            </w:r>
            <w:r>
              <w:br/>
            </w:r>
            <w:r>
              <w:rPr>
                <w:rFonts w:ascii="Times New Roman"/>
                <w:b w:val="false"/>
                <w:i w:val="false"/>
                <w:color w:val="000000"/>
                <w:sz w:val="20"/>
              </w:rPr>
              <w:t xml:space="preserve">
фонат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ческий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"Лигно- </w:t>
            </w:r>
            <w:r>
              <w:br/>
            </w:r>
            <w:r>
              <w:rPr>
                <w:rFonts w:ascii="Times New Roman"/>
                <w:b w:val="false"/>
                <w:i w:val="false"/>
                <w:color w:val="000000"/>
                <w:sz w:val="20"/>
              </w:rPr>
              <w:t xml:space="preserve">
сульфо- </w:t>
            </w:r>
            <w:r>
              <w:br/>
            </w:r>
            <w:r>
              <w:rPr>
                <w:rFonts w:ascii="Times New Roman"/>
                <w:b w:val="false"/>
                <w:i w:val="false"/>
                <w:color w:val="000000"/>
                <w:sz w:val="20"/>
              </w:rPr>
              <w:t xml:space="preserve">
наты",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Лигроин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или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нефть", </w:t>
            </w:r>
            <w:r>
              <w:br/>
            </w:r>
            <w:r>
              <w:rPr>
                <w:rFonts w:ascii="Times New Roman"/>
                <w:b w:val="false"/>
                <w:i w:val="false"/>
                <w:color w:val="000000"/>
                <w:sz w:val="20"/>
              </w:rPr>
              <w:t xml:space="preserve">
"С" или </w:t>
            </w:r>
            <w:r>
              <w:br/>
            </w:r>
            <w:r>
              <w:rPr>
                <w:rFonts w:ascii="Times New Roman"/>
                <w:b w:val="false"/>
                <w:i w:val="false"/>
                <w:color w:val="000000"/>
                <w:sz w:val="20"/>
              </w:rPr>
              <w:t xml:space="preserve">
"СТ"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27076000 </w:t>
            </w:r>
            <w:r>
              <w:br/>
            </w:r>
            <w:r>
              <w:rPr>
                <w:rFonts w:ascii="Times New Roman"/>
                <w:b w:val="false"/>
                <w:i w:val="false"/>
                <w:color w:val="000000"/>
                <w:sz w:val="20"/>
              </w:rPr>
              <w:t xml:space="preserve">
29071200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 </w:t>
            </w:r>
            <w:r>
              <w:br/>
            </w:r>
            <w:r>
              <w:rPr>
                <w:rFonts w:ascii="Times New Roman"/>
                <w:b w:val="false"/>
                <w:i w:val="false"/>
                <w:color w:val="000000"/>
                <w:sz w:val="20"/>
              </w:rPr>
              <w:t xml:space="preserve">
зол",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Лизол </w:t>
            </w:r>
            <w:r>
              <w:br/>
            </w:r>
            <w:r>
              <w:rPr>
                <w:rFonts w:ascii="Times New Roman"/>
                <w:b w:val="false"/>
                <w:i w:val="false"/>
                <w:color w:val="000000"/>
                <w:sz w:val="20"/>
              </w:rPr>
              <w:t xml:space="preserve">
сани- </w:t>
            </w:r>
            <w:r>
              <w:br/>
            </w:r>
            <w:r>
              <w:rPr>
                <w:rFonts w:ascii="Times New Roman"/>
                <w:b w:val="false"/>
                <w:i w:val="false"/>
                <w:color w:val="000000"/>
                <w:sz w:val="20"/>
              </w:rPr>
              <w:t xml:space="preserve">
тарный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27076000 </w:t>
            </w:r>
            <w:r>
              <w:br/>
            </w:r>
            <w:r>
              <w:rPr>
                <w:rFonts w:ascii="Times New Roman"/>
                <w:b w:val="false"/>
                <w:i w:val="false"/>
                <w:color w:val="000000"/>
                <w:sz w:val="20"/>
              </w:rPr>
              <w:t xml:space="preserve">
29071200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 </w:t>
            </w:r>
            <w:r>
              <w:br/>
            </w:r>
            <w:r>
              <w:rPr>
                <w:rFonts w:ascii="Times New Roman"/>
                <w:b w:val="false"/>
                <w:i w:val="false"/>
                <w:color w:val="000000"/>
                <w:sz w:val="20"/>
              </w:rPr>
              <w:t xml:space="preserve">
зол",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Магния </w:t>
            </w:r>
            <w:r>
              <w:br/>
            </w:r>
            <w:r>
              <w:rPr>
                <w:rFonts w:ascii="Times New Roman"/>
                <w:b w:val="false"/>
                <w:i w:val="false"/>
                <w:color w:val="000000"/>
                <w:sz w:val="20"/>
              </w:rPr>
              <w:t xml:space="preserve">
хло- </w:t>
            </w:r>
            <w:r>
              <w:br/>
            </w:r>
            <w:r>
              <w:rPr>
                <w:rFonts w:ascii="Times New Roman"/>
                <w:b w:val="false"/>
                <w:i w:val="false"/>
                <w:color w:val="000000"/>
                <w:sz w:val="20"/>
              </w:rPr>
              <w:t xml:space="preserve">
рид,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28273100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"Магний </w:t>
            </w:r>
            <w:r>
              <w:br/>
            </w:r>
            <w:r>
              <w:rPr>
                <w:rFonts w:ascii="Times New Roman"/>
                <w:b w:val="false"/>
                <w:i w:val="false"/>
                <w:color w:val="000000"/>
                <w:sz w:val="20"/>
              </w:rPr>
              <w:t xml:space="preserve">
хлорис- </w:t>
            </w:r>
            <w:r>
              <w:br/>
            </w:r>
            <w:r>
              <w:rPr>
                <w:rFonts w:ascii="Times New Roman"/>
                <w:b w:val="false"/>
                <w:i w:val="false"/>
                <w:color w:val="000000"/>
                <w:sz w:val="20"/>
              </w:rPr>
              <w:t xml:space="preserve">
тый",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w:t>
            </w:r>
            <w:r>
              <w:br/>
            </w:r>
            <w:r>
              <w:rPr>
                <w:rFonts w:ascii="Times New Roman"/>
                <w:b w:val="false"/>
                <w:i w:val="false"/>
                <w:color w:val="000000"/>
                <w:sz w:val="20"/>
              </w:rPr>
              <w:t xml:space="preserve">
("Мяг- </w:t>
            </w:r>
            <w:r>
              <w:br/>
            </w:r>
            <w:r>
              <w:rPr>
                <w:rFonts w:ascii="Times New Roman"/>
                <w:b w:val="false"/>
                <w:i w:val="false"/>
                <w:color w:val="000000"/>
                <w:sz w:val="20"/>
              </w:rPr>
              <w:t xml:space="preserve">
чи-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прямой </w:t>
            </w:r>
            <w:r>
              <w:br/>
            </w:r>
            <w:r>
              <w:rPr>
                <w:rFonts w:ascii="Times New Roman"/>
                <w:b w:val="false"/>
                <w:i w:val="false"/>
                <w:color w:val="000000"/>
                <w:sz w:val="20"/>
              </w:rPr>
              <w:t xml:space="preserve">
гонки, </w:t>
            </w:r>
            <w:r>
              <w:br/>
            </w:r>
            <w:r>
              <w:rPr>
                <w:rFonts w:ascii="Times New Roman"/>
                <w:b w:val="false"/>
                <w:i w:val="false"/>
                <w:color w:val="000000"/>
                <w:sz w:val="20"/>
              </w:rPr>
              <w:t xml:space="preserve">
смазоч </w:t>
            </w:r>
            <w:r>
              <w:br/>
            </w:r>
            <w:r>
              <w:rPr>
                <w:rFonts w:ascii="Times New Roman"/>
                <w:b w:val="false"/>
                <w:i w:val="false"/>
                <w:color w:val="000000"/>
                <w:sz w:val="20"/>
              </w:rPr>
              <w:t xml:space="preserve">
ный, </w:t>
            </w:r>
            <w:r>
              <w:br/>
            </w:r>
            <w:r>
              <w:rPr>
                <w:rFonts w:ascii="Times New Roman"/>
                <w:b w:val="false"/>
                <w:i w:val="false"/>
                <w:color w:val="000000"/>
                <w:sz w:val="20"/>
              </w:rPr>
              <w:t xml:space="preserve">
флот- </w:t>
            </w:r>
            <w:r>
              <w:br/>
            </w:r>
            <w:r>
              <w:rPr>
                <w:rFonts w:ascii="Times New Roman"/>
                <w:b w:val="false"/>
                <w:i w:val="false"/>
                <w:color w:val="000000"/>
                <w:sz w:val="20"/>
              </w:rPr>
              <w:t xml:space="preserve">
ский)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27430000 </w:t>
            </w:r>
            <w:r>
              <w:br/>
            </w:r>
            <w:r>
              <w:rPr>
                <w:rFonts w:ascii="Times New Roman"/>
                <w:b w:val="false"/>
                <w:i w:val="false"/>
                <w:color w:val="000000"/>
                <w:sz w:val="20"/>
              </w:rPr>
              <w:t xml:space="preserve">
27440000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 </w:t>
            </w:r>
            <w:r>
              <w:br/>
            </w:r>
            <w:r>
              <w:rPr>
                <w:rFonts w:ascii="Times New Roman"/>
                <w:b w:val="false"/>
                <w:i w:val="false"/>
                <w:color w:val="000000"/>
                <w:sz w:val="20"/>
              </w:rPr>
              <w:t xml:space="preserve">
зут", </w:t>
            </w:r>
            <w:r>
              <w:br/>
            </w:r>
            <w:r>
              <w:rPr>
                <w:rFonts w:ascii="Times New Roman"/>
                <w:b w:val="false"/>
                <w:i w:val="false"/>
                <w:color w:val="000000"/>
                <w:sz w:val="20"/>
              </w:rPr>
              <w:t xml:space="preserve">
"СТ" </w:t>
            </w:r>
            <w:r>
              <w:br/>
            </w:r>
            <w:r>
              <w:rPr>
                <w:rFonts w:ascii="Times New Roman"/>
                <w:b w:val="false"/>
                <w:i w:val="false"/>
                <w:color w:val="000000"/>
                <w:sz w:val="20"/>
              </w:rPr>
              <w:t xml:space="preserve">
или "Т"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w:t>
            </w:r>
            <w:r>
              <w:br/>
            </w:r>
            <w:r>
              <w:rPr>
                <w:rFonts w:ascii="Times New Roman"/>
                <w:b w:val="false"/>
                <w:i w:val="false"/>
                <w:color w:val="000000"/>
                <w:sz w:val="20"/>
              </w:rPr>
              <w:t xml:space="preserve">
топоч- </w:t>
            </w:r>
            <w:r>
              <w:br/>
            </w:r>
            <w:r>
              <w:rPr>
                <w:rFonts w:ascii="Times New Roman"/>
                <w:b w:val="false"/>
                <w:i w:val="false"/>
                <w:color w:val="000000"/>
                <w:sz w:val="20"/>
              </w:rPr>
              <w:t xml:space="preserve">
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27440000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нижним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 </w:t>
            </w:r>
            <w:r>
              <w:br/>
            </w:r>
            <w:r>
              <w:rPr>
                <w:rFonts w:ascii="Times New Roman"/>
                <w:b w:val="false"/>
                <w:i w:val="false"/>
                <w:color w:val="000000"/>
                <w:sz w:val="20"/>
              </w:rPr>
              <w:t xml:space="preserve">
зут", </w:t>
            </w:r>
            <w:r>
              <w:br/>
            </w:r>
            <w:r>
              <w:rPr>
                <w:rFonts w:ascii="Times New Roman"/>
                <w:b w:val="false"/>
                <w:i w:val="false"/>
                <w:color w:val="000000"/>
                <w:sz w:val="20"/>
              </w:rPr>
              <w:t xml:space="preserve">
"Т"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 </w:t>
            </w:r>
            <w:r>
              <w:br/>
            </w:r>
            <w:r>
              <w:rPr>
                <w:rFonts w:ascii="Times New Roman"/>
                <w:b w:val="false"/>
                <w:i w:val="false"/>
                <w:color w:val="000000"/>
                <w:sz w:val="20"/>
              </w:rPr>
              <w:t xml:space="preserve">
ганца </w:t>
            </w:r>
            <w:r>
              <w:br/>
            </w:r>
            <w:r>
              <w:rPr>
                <w:rFonts w:ascii="Times New Roman"/>
                <w:b w:val="false"/>
                <w:i w:val="false"/>
                <w:color w:val="000000"/>
                <w:sz w:val="20"/>
              </w:rPr>
              <w:t xml:space="preserve">
суль- </w:t>
            </w:r>
            <w:r>
              <w:br/>
            </w:r>
            <w:r>
              <w:rPr>
                <w:rFonts w:ascii="Times New Roman"/>
                <w:b w:val="false"/>
                <w:i w:val="false"/>
                <w:color w:val="000000"/>
                <w:sz w:val="20"/>
              </w:rPr>
              <w:t xml:space="preserve">
фат,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28332990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 </w:t>
            </w:r>
            <w:r>
              <w:br/>
            </w:r>
            <w:r>
              <w:rPr>
                <w:rFonts w:ascii="Times New Roman"/>
                <w:b w:val="false"/>
                <w:i w:val="false"/>
                <w:color w:val="000000"/>
                <w:sz w:val="20"/>
              </w:rPr>
              <w:t xml:space="preserve">
ганец </w:t>
            </w:r>
            <w:r>
              <w:br/>
            </w:r>
            <w:r>
              <w:rPr>
                <w:rFonts w:ascii="Times New Roman"/>
                <w:b w:val="false"/>
                <w:i w:val="false"/>
                <w:color w:val="000000"/>
                <w:sz w:val="20"/>
              </w:rPr>
              <w:t xml:space="preserve">
серно- </w:t>
            </w:r>
            <w:r>
              <w:br/>
            </w:r>
            <w:r>
              <w:rPr>
                <w:rFonts w:ascii="Times New Roman"/>
                <w:b w:val="false"/>
                <w:i w:val="false"/>
                <w:color w:val="000000"/>
                <w:sz w:val="20"/>
              </w:rPr>
              <w:t xml:space="preserve">
кис- </w:t>
            </w:r>
            <w:r>
              <w:br/>
            </w:r>
            <w:r>
              <w:rPr>
                <w:rFonts w:ascii="Times New Roman"/>
                <w:b w:val="false"/>
                <w:i w:val="false"/>
                <w:color w:val="000000"/>
                <w:sz w:val="20"/>
              </w:rPr>
              <w:t xml:space="preserve">
лый",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Масла </w:t>
            </w:r>
            <w:r>
              <w:br/>
            </w:r>
            <w:r>
              <w:rPr>
                <w:rFonts w:ascii="Times New Roman"/>
                <w:b w:val="false"/>
                <w:i w:val="false"/>
                <w:color w:val="000000"/>
                <w:sz w:val="20"/>
              </w:rPr>
              <w:t xml:space="preserve">
базо- </w:t>
            </w:r>
            <w:r>
              <w:br/>
            </w:r>
            <w:r>
              <w:rPr>
                <w:rFonts w:ascii="Times New Roman"/>
                <w:b w:val="false"/>
                <w:i w:val="false"/>
                <w:color w:val="000000"/>
                <w:sz w:val="20"/>
              </w:rPr>
              <w:t xml:space="preserve">
вые </w:t>
            </w:r>
            <w:r>
              <w:br/>
            </w:r>
            <w:r>
              <w:rPr>
                <w:rFonts w:ascii="Times New Roman"/>
                <w:b w:val="false"/>
                <w:i w:val="false"/>
                <w:color w:val="000000"/>
                <w:sz w:val="20"/>
              </w:rPr>
              <w:t xml:space="preserve">
поли- </w:t>
            </w:r>
            <w:r>
              <w:br/>
            </w:r>
            <w:r>
              <w:rPr>
                <w:rFonts w:ascii="Times New Roman"/>
                <w:b w:val="false"/>
                <w:i w:val="false"/>
                <w:color w:val="000000"/>
                <w:sz w:val="20"/>
              </w:rPr>
              <w:t xml:space="preserve">
альфа- </w:t>
            </w:r>
            <w:r>
              <w:br/>
            </w:r>
            <w:r>
              <w:rPr>
                <w:rFonts w:ascii="Times New Roman"/>
                <w:b w:val="false"/>
                <w:i w:val="false"/>
                <w:color w:val="000000"/>
                <w:sz w:val="20"/>
              </w:rPr>
              <w:t xml:space="preserve">
олефи- </w:t>
            </w:r>
            <w:r>
              <w:br/>
            </w:r>
            <w:r>
              <w:rPr>
                <w:rFonts w:ascii="Times New Roman"/>
                <w:b w:val="false"/>
                <w:i w:val="false"/>
                <w:color w:val="000000"/>
                <w:sz w:val="20"/>
              </w:rPr>
              <w:t xml:space="preserve">
новые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39029000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с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"Масла </w:t>
            </w:r>
            <w:r>
              <w:br/>
            </w:r>
            <w:r>
              <w:rPr>
                <w:rFonts w:ascii="Times New Roman"/>
                <w:b w:val="false"/>
                <w:i w:val="false"/>
                <w:color w:val="000000"/>
                <w:sz w:val="20"/>
              </w:rPr>
              <w:t xml:space="preserve">
поли- </w:t>
            </w:r>
            <w:r>
              <w:br/>
            </w:r>
            <w:r>
              <w:rPr>
                <w:rFonts w:ascii="Times New Roman"/>
                <w:b w:val="false"/>
                <w:i w:val="false"/>
                <w:color w:val="000000"/>
                <w:sz w:val="20"/>
              </w:rPr>
              <w:t xml:space="preserve">
альфа- </w:t>
            </w:r>
            <w:r>
              <w:br/>
            </w:r>
            <w:r>
              <w:rPr>
                <w:rFonts w:ascii="Times New Roman"/>
                <w:b w:val="false"/>
                <w:i w:val="false"/>
                <w:color w:val="000000"/>
                <w:sz w:val="20"/>
              </w:rPr>
              <w:t xml:space="preserve">
олефи- </w:t>
            </w:r>
            <w:r>
              <w:br/>
            </w:r>
            <w:r>
              <w:rPr>
                <w:rFonts w:ascii="Times New Roman"/>
                <w:b w:val="false"/>
                <w:i w:val="false"/>
                <w:color w:val="000000"/>
                <w:sz w:val="20"/>
              </w:rPr>
              <w:t xml:space="preserve">
новые",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антра- </w:t>
            </w:r>
            <w:r>
              <w:br/>
            </w:r>
            <w:r>
              <w:rPr>
                <w:rFonts w:ascii="Times New Roman"/>
                <w:b w:val="false"/>
                <w:i w:val="false"/>
                <w:color w:val="000000"/>
                <w:sz w:val="20"/>
              </w:rPr>
              <w:t xml:space="preserve">
цено- </w:t>
            </w:r>
            <w:r>
              <w:br/>
            </w:r>
            <w:r>
              <w:rPr>
                <w:rFonts w:ascii="Times New Roman"/>
                <w:b w:val="false"/>
                <w:i w:val="false"/>
                <w:color w:val="000000"/>
                <w:sz w:val="20"/>
              </w:rPr>
              <w:t xml:space="preserve">
вое, </w:t>
            </w:r>
            <w:r>
              <w:br/>
            </w:r>
            <w:r>
              <w:rPr>
                <w:rFonts w:ascii="Times New Roman"/>
                <w:b w:val="false"/>
                <w:i w:val="false"/>
                <w:color w:val="000000"/>
                <w:sz w:val="20"/>
              </w:rPr>
              <w:t xml:space="preserve">
техно- </w:t>
            </w:r>
            <w:r>
              <w:br/>
            </w:r>
            <w:r>
              <w:rPr>
                <w:rFonts w:ascii="Times New Roman"/>
                <w:b w:val="false"/>
                <w:i w:val="false"/>
                <w:color w:val="000000"/>
                <w:sz w:val="20"/>
              </w:rPr>
              <w:t xml:space="preserve">
логи- </w:t>
            </w:r>
            <w:r>
              <w:br/>
            </w:r>
            <w:r>
              <w:rPr>
                <w:rFonts w:ascii="Times New Roman"/>
                <w:b w:val="false"/>
                <w:i w:val="false"/>
                <w:color w:val="000000"/>
                <w:sz w:val="20"/>
              </w:rPr>
              <w:t xml:space="preserve">
ческое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27079970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антра- </w:t>
            </w:r>
            <w:r>
              <w:br/>
            </w:r>
            <w:r>
              <w:rPr>
                <w:rFonts w:ascii="Times New Roman"/>
                <w:b w:val="false"/>
                <w:i w:val="false"/>
                <w:color w:val="000000"/>
                <w:sz w:val="20"/>
              </w:rPr>
              <w:t xml:space="preserve">
цено- </w:t>
            </w:r>
            <w:r>
              <w:br/>
            </w:r>
            <w:r>
              <w:rPr>
                <w:rFonts w:ascii="Times New Roman"/>
                <w:b w:val="false"/>
                <w:i w:val="false"/>
                <w:color w:val="000000"/>
                <w:sz w:val="20"/>
              </w:rPr>
              <w:t xml:space="preserve">
вое",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арахи- </w:t>
            </w:r>
            <w:r>
              <w:br/>
            </w:r>
            <w:r>
              <w:rPr>
                <w:rFonts w:ascii="Times New Roman"/>
                <w:b w:val="false"/>
                <w:i w:val="false"/>
                <w:color w:val="000000"/>
                <w:sz w:val="20"/>
              </w:rPr>
              <w:t xml:space="preserve">
совое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20081110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"Расти- </w:t>
            </w:r>
            <w:r>
              <w:br/>
            </w:r>
            <w:r>
              <w:rPr>
                <w:rFonts w:ascii="Times New Roman"/>
                <w:b w:val="false"/>
                <w:i w:val="false"/>
                <w:color w:val="000000"/>
                <w:sz w:val="20"/>
              </w:rPr>
              <w:t xml:space="preserve">
тельное </w:t>
            </w:r>
            <w:r>
              <w:br/>
            </w:r>
            <w:r>
              <w:rPr>
                <w:rFonts w:ascii="Times New Roman"/>
                <w:b w:val="false"/>
                <w:i w:val="false"/>
                <w:color w:val="000000"/>
                <w:sz w:val="20"/>
              </w:rPr>
              <w:t xml:space="preserve">
масло", </w:t>
            </w:r>
            <w:r>
              <w:br/>
            </w:r>
            <w:r>
              <w:rPr>
                <w:rFonts w:ascii="Times New Roman"/>
                <w:b w:val="false"/>
                <w:i w:val="false"/>
                <w:color w:val="000000"/>
                <w:sz w:val="20"/>
              </w:rPr>
              <w:t xml:space="preserve">
"П",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ацето- </w:t>
            </w:r>
            <w:r>
              <w:br/>
            </w:r>
            <w:r>
              <w:rPr>
                <w:rFonts w:ascii="Times New Roman"/>
                <w:b w:val="false"/>
                <w:i w:val="false"/>
                <w:color w:val="000000"/>
                <w:sz w:val="20"/>
              </w:rPr>
              <w:t xml:space="preserve">
новое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38070000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ацето- </w:t>
            </w:r>
            <w:r>
              <w:br/>
            </w:r>
            <w:r>
              <w:rPr>
                <w:rFonts w:ascii="Times New Roman"/>
                <w:b w:val="false"/>
                <w:i w:val="false"/>
                <w:color w:val="000000"/>
                <w:sz w:val="20"/>
              </w:rPr>
              <w:t xml:space="preserve">
новое",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горчи- </w:t>
            </w:r>
            <w:r>
              <w:br/>
            </w:r>
            <w:r>
              <w:rPr>
                <w:rFonts w:ascii="Times New Roman"/>
                <w:b w:val="false"/>
                <w:i w:val="false"/>
                <w:color w:val="000000"/>
                <w:sz w:val="20"/>
              </w:rPr>
              <w:t xml:space="preserve">
чное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15149100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"Расти- </w:t>
            </w:r>
            <w:r>
              <w:br/>
            </w:r>
            <w:r>
              <w:rPr>
                <w:rFonts w:ascii="Times New Roman"/>
                <w:b w:val="false"/>
                <w:i w:val="false"/>
                <w:color w:val="000000"/>
                <w:sz w:val="20"/>
              </w:rPr>
              <w:t xml:space="preserve">
тельное </w:t>
            </w:r>
            <w:r>
              <w:br/>
            </w:r>
            <w:r>
              <w:rPr>
                <w:rFonts w:ascii="Times New Roman"/>
                <w:b w:val="false"/>
                <w:i w:val="false"/>
                <w:color w:val="000000"/>
                <w:sz w:val="20"/>
              </w:rPr>
              <w:t xml:space="preserve">
масло", </w:t>
            </w:r>
            <w:r>
              <w:br/>
            </w:r>
            <w:r>
              <w:rPr>
                <w:rFonts w:ascii="Times New Roman"/>
                <w:b w:val="false"/>
                <w:i w:val="false"/>
                <w:color w:val="000000"/>
                <w:sz w:val="20"/>
              </w:rPr>
              <w:t xml:space="preserve">
"П",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для </w:t>
            </w:r>
            <w:r>
              <w:br/>
            </w:r>
            <w:r>
              <w:rPr>
                <w:rFonts w:ascii="Times New Roman"/>
                <w:b w:val="false"/>
                <w:i w:val="false"/>
                <w:color w:val="000000"/>
                <w:sz w:val="20"/>
              </w:rPr>
              <w:t xml:space="preserve">
холо- </w:t>
            </w:r>
            <w:r>
              <w:br/>
            </w:r>
            <w:r>
              <w:rPr>
                <w:rFonts w:ascii="Times New Roman"/>
                <w:b w:val="false"/>
                <w:i w:val="false"/>
                <w:color w:val="000000"/>
                <w:sz w:val="20"/>
              </w:rPr>
              <w:t xml:space="preserve">
диль- </w:t>
            </w:r>
            <w:r>
              <w:br/>
            </w:r>
            <w:r>
              <w:rPr>
                <w:rFonts w:ascii="Times New Roman"/>
                <w:b w:val="false"/>
                <w:i w:val="false"/>
                <w:color w:val="000000"/>
                <w:sz w:val="20"/>
              </w:rPr>
              <w:t xml:space="preserve">
ных </w:t>
            </w:r>
            <w:r>
              <w:br/>
            </w:r>
            <w:r>
              <w:rPr>
                <w:rFonts w:ascii="Times New Roman"/>
                <w:b w:val="false"/>
                <w:i w:val="false"/>
                <w:color w:val="000000"/>
                <w:sz w:val="20"/>
              </w:rPr>
              <w:t xml:space="preserve">
машин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алюми- </w:t>
            </w:r>
            <w:r>
              <w:br/>
            </w:r>
            <w:r>
              <w:rPr>
                <w:rFonts w:ascii="Times New Roman"/>
                <w:b w:val="false"/>
                <w:i w:val="false"/>
                <w:color w:val="000000"/>
                <w:sz w:val="20"/>
              </w:rPr>
              <w:t xml:space="preserve">
ниевых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груза,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смоля- </w:t>
            </w:r>
            <w:r>
              <w:br/>
            </w:r>
            <w:r>
              <w:rPr>
                <w:rFonts w:ascii="Times New Roman"/>
                <w:b w:val="false"/>
                <w:i w:val="false"/>
                <w:color w:val="000000"/>
                <w:sz w:val="20"/>
              </w:rPr>
              <w:t xml:space="preserve">
ное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с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 </w:t>
            </w:r>
            <w:r>
              <w:br/>
            </w:r>
            <w:r>
              <w:rPr>
                <w:rFonts w:ascii="Times New Roman"/>
                <w:b w:val="false"/>
                <w:i w:val="false"/>
                <w:color w:val="000000"/>
                <w:sz w:val="20"/>
              </w:rPr>
              <w:t xml:space="preserve">
5BN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древес- </w:t>
            </w:r>
            <w:r>
              <w:br/>
            </w:r>
            <w:r>
              <w:rPr>
                <w:rFonts w:ascii="Times New Roman"/>
                <w:b w:val="false"/>
                <w:i w:val="false"/>
                <w:color w:val="000000"/>
                <w:sz w:val="20"/>
              </w:rPr>
              <w:t xml:space="preserve">
носмо- </w:t>
            </w:r>
            <w:r>
              <w:br/>
            </w:r>
            <w:r>
              <w:rPr>
                <w:rFonts w:ascii="Times New Roman"/>
                <w:b w:val="false"/>
                <w:i w:val="false"/>
                <w:color w:val="000000"/>
                <w:sz w:val="20"/>
              </w:rPr>
              <w:t xml:space="preserve">
ляное",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зеле- </w:t>
            </w:r>
            <w:r>
              <w:br/>
            </w:r>
            <w:r>
              <w:rPr>
                <w:rFonts w:ascii="Times New Roman"/>
                <w:b w:val="false"/>
                <w:i w:val="false"/>
                <w:color w:val="000000"/>
                <w:sz w:val="20"/>
              </w:rPr>
              <w:t xml:space="preserve">
ное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с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зеле- </w:t>
            </w:r>
            <w:r>
              <w:br/>
            </w:r>
            <w:r>
              <w:rPr>
                <w:rFonts w:ascii="Times New Roman"/>
                <w:b w:val="false"/>
                <w:i w:val="false"/>
                <w:color w:val="000000"/>
                <w:sz w:val="20"/>
              </w:rPr>
              <w:t xml:space="preserve">
ное",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из </w:t>
            </w:r>
            <w:r>
              <w:br/>
            </w:r>
            <w:r>
              <w:rPr>
                <w:rFonts w:ascii="Times New Roman"/>
                <w:b w:val="false"/>
                <w:i w:val="false"/>
                <w:color w:val="000000"/>
                <w:sz w:val="20"/>
              </w:rPr>
              <w:t xml:space="preserve">
пло- </w:t>
            </w:r>
            <w:r>
              <w:br/>
            </w:r>
            <w:r>
              <w:rPr>
                <w:rFonts w:ascii="Times New Roman"/>
                <w:b w:val="false"/>
                <w:i w:val="false"/>
                <w:color w:val="000000"/>
                <w:sz w:val="20"/>
              </w:rPr>
              <w:t xml:space="preserve">
дов, </w:t>
            </w:r>
            <w:r>
              <w:br/>
            </w:r>
            <w:r>
              <w:rPr>
                <w:rFonts w:ascii="Times New Roman"/>
                <w:b w:val="false"/>
                <w:i w:val="false"/>
                <w:color w:val="000000"/>
                <w:sz w:val="20"/>
              </w:rPr>
              <w:t xml:space="preserve">
кос- </w:t>
            </w:r>
            <w:r>
              <w:br/>
            </w:r>
            <w:r>
              <w:rPr>
                <w:rFonts w:ascii="Times New Roman"/>
                <w:b w:val="false"/>
                <w:i w:val="false"/>
                <w:color w:val="000000"/>
                <w:sz w:val="20"/>
              </w:rPr>
              <w:t xml:space="preserve">
точек </w:t>
            </w:r>
            <w:r>
              <w:br/>
            </w:r>
            <w:r>
              <w:rPr>
                <w:rFonts w:ascii="Times New Roman"/>
                <w:b w:val="false"/>
                <w:i w:val="false"/>
                <w:color w:val="000000"/>
                <w:sz w:val="20"/>
              </w:rPr>
              <w:t xml:space="preserve">
и оре- </w:t>
            </w:r>
            <w:r>
              <w:br/>
            </w:r>
            <w:r>
              <w:rPr>
                <w:rFonts w:ascii="Times New Roman"/>
                <w:b w:val="false"/>
                <w:i w:val="false"/>
                <w:color w:val="000000"/>
                <w:sz w:val="20"/>
              </w:rPr>
              <w:t xml:space="preserve">
хов </w:t>
            </w:r>
            <w:r>
              <w:br/>
            </w:r>
            <w:r>
              <w:rPr>
                <w:rFonts w:ascii="Times New Roman"/>
                <w:b w:val="false"/>
                <w:i w:val="false"/>
                <w:color w:val="000000"/>
                <w:sz w:val="20"/>
              </w:rPr>
              <w:t xml:space="preserve">
минда- </w:t>
            </w:r>
            <w:r>
              <w:br/>
            </w:r>
            <w:r>
              <w:rPr>
                <w:rFonts w:ascii="Times New Roman"/>
                <w:b w:val="false"/>
                <w:i w:val="false"/>
                <w:color w:val="000000"/>
                <w:sz w:val="20"/>
              </w:rPr>
              <w:t xml:space="preserve">
ля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151590++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"Расти- </w:t>
            </w:r>
            <w:r>
              <w:br/>
            </w:r>
            <w:r>
              <w:rPr>
                <w:rFonts w:ascii="Times New Roman"/>
                <w:b w:val="false"/>
                <w:i w:val="false"/>
                <w:color w:val="000000"/>
                <w:sz w:val="20"/>
              </w:rPr>
              <w:t xml:space="preserve">
тельное </w:t>
            </w:r>
            <w:r>
              <w:br/>
            </w:r>
            <w:r>
              <w:rPr>
                <w:rFonts w:ascii="Times New Roman"/>
                <w:b w:val="false"/>
                <w:i w:val="false"/>
                <w:color w:val="000000"/>
                <w:sz w:val="20"/>
              </w:rPr>
              <w:t xml:space="preserve">
масло", </w:t>
            </w:r>
            <w:r>
              <w:br/>
            </w:r>
            <w:r>
              <w:rPr>
                <w:rFonts w:ascii="Times New Roman"/>
                <w:b w:val="false"/>
                <w:i w:val="false"/>
                <w:color w:val="000000"/>
                <w:sz w:val="20"/>
              </w:rPr>
              <w:t xml:space="preserve">
"П",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индуст </w:t>
            </w:r>
            <w:r>
              <w:br/>
            </w:r>
            <w:r>
              <w:rPr>
                <w:rFonts w:ascii="Times New Roman"/>
                <w:b w:val="false"/>
                <w:i w:val="false"/>
                <w:color w:val="000000"/>
                <w:sz w:val="20"/>
              </w:rPr>
              <w:t xml:space="preserve">
риаль- </w:t>
            </w:r>
            <w:r>
              <w:br/>
            </w:r>
            <w:r>
              <w:rPr>
                <w:rFonts w:ascii="Times New Roman"/>
                <w:b w:val="false"/>
                <w:i w:val="false"/>
                <w:color w:val="000000"/>
                <w:sz w:val="20"/>
              </w:rPr>
              <w:t xml:space="preserve">
ное </w:t>
            </w:r>
            <w:r>
              <w:br/>
            </w:r>
            <w:r>
              <w:rPr>
                <w:rFonts w:ascii="Times New Roman"/>
                <w:b w:val="false"/>
                <w:i w:val="false"/>
                <w:color w:val="000000"/>
                <w:sz w:val="20"/>
              </w:rPr>
              <w:t xml:space="preserve">
отра- </w:t>
            </w:r>
            <w:r>
              <w:br/>
            </w:r>
            <w:r>
              <w:rPr>
                <w:rFonts w:ascii="Times New Roman"/>
                <w:b w:val="false"/>
                <w:i w:val="false"/>
                <w:color w:val="000000"/>
                <w:sz w:val="20"/>
              </w:rPr>
              <w:t xml:space="preserve">
ботан- </w:t>
            </w:r>
            <w:r>
              <w:br/>
            </w:r>
            <w:r>
              <w:rPr>
                <w:rFonts w:ascii="Times New Roman"/>
                <w:b w:val="false"/>
                <w:i w:val="false"/>
                <w:color w:val="000000"/>
                <w:sz w:val="20"/>
              </w:rPr>
              <w:t xml:space="preserve">
ное </w:t>
            </w:r>
            <w:r>
              <w:br/>
            </w:r>
            <w:r>
              <w:rPr>
                <w:rFonts w:ascii="Times New Roman"/>
                <w:b w:val="false"/>
                <w:i w:val="false"/>
                <w:color w:val="000000"/>
                <w:sz w:val="20"/>
              </w:rPr>
              <w:t xml:space="preserve">
(МИО)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27450000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w:t>
            </w:r>
            <w:r>
              <w:br/>
            </w:r>
            <w:r>
              <w:rPr>
                <w:rFonts w:ascii="Times New Roman"/>
                <w:b w:val="false"/>
                <w:i w:val="false"/>
                <w:color w:val="000000"/>
                <w:sz w:val="20"/>
              </w:rPr>
              <w:t xml:space="preserve">
или "Т"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камен- </w:t>
            </w:r>
            <w:r>
              <w:br/>
            </w:r>
            <w:r>
              <w:rPr>
                <w:rFonts w:ascii="Times New Roman"/>
                <w:b w:val="false"/>
                <w:i w:val="false"/>
                <w:color w:val="000000"/>
                <w:sz w:val="20"/>
              </w:rPr>
              <w:t xml:space="preserve">
ноуго </w:t>
            </w:r>
            <w:r>
              <w:br/>
            </w:r>
            <w:r>
              <w:rPr>
                <w:rFonts w:ascii="Times New Roman"/>
                <w:b w:val="false"/>
                <w:i w:val="false"/>
                <w:color w:val="000000"/>
                <w:sz w:val="20"/>
              </w:rPr>
              <w:t xml:space="preserve">
льное </w:t>
            </w:r>
            <w:r>
              <w:br/>
            </w:r>
            <w:r>
              <w:rPr>
                <w:rFonts w:ascii="Times New Roman"/>
                <w:b w:val="false"/>
                <w:i w:val="false"/>
                <w:color w:val="000000"/>
                <w:sz w:val="20"/>
              </w:rPr>
              <w:t xml:space="preserve">
для </w:t>
            </w:r>
            <w:r>
              <w:br/>
            </w:r>
            <w:r>
              <w:rPr>
                <w:rFonts w:ascii="Times New Roman"/>
                <w:b w:val="false"/>
                <w:i w:val="false"/>
                <w:color w:val="000000"/>
                <w:sz w:val="20"/>
              </w:rPr>
              <w:t xml:space="preserve">
пропи- </w:t>
            </w:r>
            <w:r>
              <w:br/>
            </w:r>
            <w:r>
              <w:rPr>
                <w:rFonts w:ascii="Times New Roman"/>
                <w:b w:val="false"/>
                <w:i w:val="false"/>
                <w:color w:val="000000"/>
                <w:sz w:val="20"/>
              </w:rPr>
              <w:t xml:space="preserve">
тки </w:t>
            </w:r>
            <w:r>
              <w:br/>
            </w:r>
            <w:r>
              <w:rPr>
                <w:rFonts w:ascii="Times New Roman"/>
                <w:b w:val="false"/>
                <w:i w:val="false"/>
                <w:color w:val="000000"/>
                <w:sz w:val="20"/>
              </w:rPr>
              <w:t xml:space="preserve">
древе- </w:t>
            </w:r>
            <w:r>
              <w:br/>
            </w:r>
            <w:r>
              <w:rPr>
                <w:rFonts w:ascii="Times New Roman"/>
                <w:b w:val="false"/>
                <w:i w:val="false"/>
                <w:color w:val="000000"/>
                <w:sz w:val="20"/>
              </w:rPr>
              <w:t xml:space="preserve">
сины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с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каменно </w:t>
            </w:r>
            <w:r>
              <w:br/>
            </w:r>
            <w:r>
              <w:rPr>
                <w:rFonts w:ascii="Times New Roman"/>
                <w:b w:val="false"/>
                <w:i w:val="false"/>
                <w:color w:val="000000"/>
                <w:sz w:val="20"/>
              </w:rPr>
              <w:t xml:space="preserve">
уголь- </w:t>
            </w:r>
            <w:r>
              <w:br/>
            </w:r>
            <w:r>
              <w:rPr>
                <w:rFonts w:ascii="Times New Roman"/>
                <w:b w:val="false"/>
                <w:i w:val="false"/>
                <w:color w:val="000000"/>
                <w:sz w:val="20"/>
              </w:rPr>
              <w:t xml:space="preserve">
ное",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камен- </w:t>
            </w:r>
            <w:r>
              <w:br/>
            </w:r>
            <w:r>
              <w:rPr>
                <w:rFonts w:ascii="Times New Roman"/>
                <w:b w:val="false"/>
                <w:i w:val="false"/>
                <w:color w:val="000000"/>
                <w:sz w:val="20"/>
              </w:rPr>
              <w:t xml:space="preserve">
ноуго- </w:t>
            </w:r>
            <w:r>
              <w:br/>
            </w:r>
            <w:r>
              <w:rPr>
                <w:rFonts w:ascii="Times New Roman"/>
                <w:b w:val="false"/>
                <w:i w:val="false"/>
                <w:color w:val="000000"/>
                <w:sz w:val="20"/>
              </w:rPr>
              <w:t xml:space="preserve">
льное </w:t>
            </w:r>
            <w:r>
              <w:br/>
            </w:r>
            <w:r>
              <w:rPr>
                <w:rFonts w:ascii="Times New Roman"/>
                <w:b w:val="false"/>
                <w:i w:val="false"/>
                <w:color w:val="000000"/>
                <w:sz w:val="20"/>
              </w:rPr>
              <w:t xml:space="preserve">
погло- </w:t>
            </w:r>
            <w:r>
              <w:br/>
            </w:r>
            <w:r>
              <w:rPr>
                <w:rFonts w:ascii="Times New Roman"/>
                <w:b w:val="false"/>
                <w:i w:val="false"/>
                <w:color w:val="000000"/>
                <w:sz w:val="20"/>
              </w:rPr>
              <w:t xml:space="preserve">
титель </w:t>
            </w:r>
            <w:r>
              <w:br/>
            </w:r>
            <w:r>
              <w:rPr>
                <w:rFonts w:ascii="Times New Roman"/>
                <w:b w:val="false"/>
                <w:i w:val="false"/>
                <w:color w:val="000000"/>
                <w:sz w:val="20"/>
              </w:rPr>
              <w:t xml:space="preserve">
ное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каменно </w:t>
            </w:r>
            <w:r>
              <w:br/>
            </w:r>
            <w:r>
              <w:rPr>
                <w:rFonts w:ascii="Times New Roman"/>
                <w:b w:val="false"/>
                <w:i w:val="false"/>
                <w:color w:val="000000"/>
                <w:sz w:val="20"/>
              </w:rPr>
              <w:t xml:space="preserve">
уголь- </w:t>
            </w:r>
            <w:r>
              <w:br/>
            </w:r>
            <w:r>
              <w:rPr>
                <w:rFonts w:ascii="Times New Roman"/>
                <w:b w:val="false"/>
                <w:i w:val="false"/>
                <w:color w:val="000000"/>
                <w:sz w:val="20"/>
              </w:rPr>
              <w:t xml:space="preserve">
ное", </w:t>
            </w:r>
            <w:r>
              <w:br/>
            </w:r>
            <w:r>
              <w:rPr>
                <w:rFonts w:ascii="Times New Roman"/>
                <w:b w:val="false"/>
                <w:i w:val="false"/>
                <w:color w:val="000000"/>
                <w:sz w:val="20"/>
              </w:rPr>
              <w:t xml:space="preserve">
"Х", </w:t>
            </w:r>
            <w:r>
              <w:br/>
            </w:r>
            <w:r>
              <w:rPr>
                <w:rFonts w:ascii="Times New Roman"/>
                <w:b w:val="false"/>
                <w:i w:val="false"/>
                <w:color w:val="000000"/>
                <w:sz w:val="20"/>
              </w:rPr>
              <w:t xml:space="preserve">
тра- </w:t>
            </w:r>
            <w:r>
              <w:br/>
            </w:r>
            <w:r>
              <w:rPr>
                <w:rFonts w:ascii="Times New Roman"/>
                <w:b w:val="false"/>
                <w:i w:val="false"/>
                <w:color w:val="000000"/>
                <w:sz w:val="20"/>
              </w:rPr>
              <w:t xml:space="preserve">
фарет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камен- </w:t>
            </w:r>
            <w:r>
              <w:br/>
            </w:r>
            <w:r>
              <w:rPr>
                <w:rFonts w:ascii="Times New Roman"/>
                <w:b w:val="false"/>
                <w:i w:val="false"/>
                <w:color w:val="000000"/>
                <w:sz w:val="20"/>
              </w:rPr>
              <w:t xml:space="preserve">
ноуго- </w:t>
            </w:r>
            <w:r>
              <w:br/>
            </w:r>
            <w:r>
              <w:rPr>
                <w:rFonts w:ascii="Times New Roman"/>
                <w:b w:val="false"/>
                <w:i w:val="false"/>
                <w:color w:val="000000"/>
                <w:sz w:val="20"/>
              </w:rPr>
              <w:t xml:space="preserve">
льное </w:t>
            </w:r>
            <w:r>
              <w:br/>
            </w:r>
            <w:r>
              <w:rPr>
                <w:rFonts w:ascii="Times New Roman"/>
                <w:b w:val="false"/>
                <w:i w:val="false"/>
                <w:color w:val="000000"/>
                <w:sz w:val="20"/>
              </w:rPr>
              <w:t xml:space="preserve">
сред- </w:t>
            </w:r>
            <w:r>
              <w:br/>
            </w:r>
            <w:r>
              <w:rPr>
                <w:rFonts w:ascii="Times New Roman"/>
                <w:b w:val="false"/>
                <w:i w:val="false"/>
                <w:color w:val="000000"/>
                <w:sz w:val="20"/>
              </w:rPr>
              <w:t xml:space="preserve">
нее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с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каменно </w:t>
            </w:r>
            <w:r>
              <w:br/>
            </w:r>
            <w:r>
              <w:rPr>
                <w:rFonts w:ascii="Times New Roman"/>
                <w:b w:val="false"/>
                <w:i w:val="false"/>
                <w:color w:val="000000"/>
                <w:sz w:val="20"/>
              </w:rPr>
              <w:t xml:space="preserve">
уголь- </w:t>
            </w:r>
            <w:r>
              <w:br/>
            </w:r>
            <w:r>
              <w:rPr>
                <w:rFonts w:ascii="Times New Roman"/>
                <w:b w:val="false"/>
                <w:i w:val="false"/>
                <w:color w:val="000000"/>
                <w:sz w:val="20"/>
              </w:rPr>
              <w:t xml:space="preserve">
ное",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касто- </w:t>
            </w:r>
            <w:r>
              <w:br/>
            </w:r>
            <w:r>
              <w:rPr>
                <w:rFonts w:ascii="Times New Roman"/>
                <w:b w:val="false"/>
                <w:i w:val="false"/>
                <w:color w:val="000000"/>
                <w:sz w:val="20"/>
              </w:rPr>
              <w:t xml:space="preserve">
ровое, </w:t>
            </w:r>
            <w:r>
              <w:br/>
            </w:r>
            <w:r>
              <w:rPr>
                <w:rFonts w:ascii="Times New Roman"/>
                <w:b w:val="false"/>
                <w:i w:val="false"/>
                <w:color w:val="000000"/>
                <w:sz w:val="20"/>
              </w:rPr>
              <w:t xml:space="preserve">
суль- </w:t>
            </w:r>
            <w:r>
              <w:br/>
            </w:r>
            <w:r>
              <w:rPr>
                <w:rFonts w:ascii="Times New Roman"/>
                <w:b w:val="false"/>
                <w:i w:val="false"/>
                <w:color w:val="000000"/>
                <w:sz w:val="20"/>
              </w:rPr>
              <w:t xml:space="preserve">
фиро- </w:t>
            </w:r>
            <w:r>
              <w:br/>
            </w:r>
            <w:r>
              <w:rPr>
                <w:rFonts w:ascii="Times New Roman"/>
                <w:b w:val="false"/>
                <w:i w:val="false"/>
                <w:color w:val="000000"/>
                <w:sz w:val="20"/>
              </w:rPr>
              <w:t xml:space="preserve">
ванное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15153000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касто- </w:t>
            </w:r>
            <w:r>
              <w:br/>
            </w:r>
            <w:r>
              <w:rPr>
                <w:rFonts w:ascii="Times New Roman"/>
                <w:b w:val="false"/>
                <w:i w:val="false"/>
                <w:color w:val="000000"/>
                <w:sz w:val="20"/>
              </w:rPr>
              <w:t xml:space="preserve">
ровое",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касто- </w:t>
            </w:r>
            <w:r>
              <w:br/>
            </w:r>
            <w:r>
              <w:rPr>
                <w:rFonts w:ascii="Times New Roman"/>
                <w:b w:val="false"/>
                <w:i w:val="false"/>
                <w:color w:val="000000"/>
                <w:sz w:val="20"/>
              </w:rPr>
              <w:t xml:space="preserve">
ровое,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ческое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15153000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касто- </w:t>
            </w:r>
            <w:r>
              <w:br/>
            </w:r>
            <w:r>
              <w:rPr>
                <w:rFonts w:ascii="Times New Roman"/>
                <w:b w:val="false"/>
                <w:i w:val="false"/>
                <w:color w:val="000000"/>
                <w:sz w:val="20"/>
              </w:rPr>
              <w:t xml:space="preserve">
ровое",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кедро- </w:t>
            </w:r>
            <w:r>
              <w:br/>
            </w:r>
            <w:r>
              <w:rPr>
                <w:rFonts w:ascii="Times New Roman"/>
                <w:b w:val="false"/>
                <w:i w:val="false"/>
                <w:color w:val="000000"/>
                <w:sz w:val="20"/>
              </w:rPr>
              <w:t xml:space="preserve">
вое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151590++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"Расти- </w:t>
            </w:r>
            <w:r>
              <w:br/>
            </w:r>
            <w:r>
              <w:rPr>
                <w:rFonts w:ascii="Times New Roman"/>
                <w:b w:val="false"/>
                <w:i w:val="false"/>
                <w:color w:val="000000"/>
                <w:sz w:val="20"/>
              </w:rPr>
              <w:t xml:space="preserve">
тельное </w:t>
            </w:r>
            <w:r>
              <w:br/>
            </w:r>
            <w:r>
              <w:rPr>
                <w:rFonts w:ascii="Times New Roman"/>
                <w:b w:val="false"/>
                <w:i w:val="false"/>
                <w:color w:val="000000"/>
                <w:sz w:val="20"/>
              </w:rPr>
              <w:t xml:space="preserve">
масло", </w:t>
            </w:r>
            <w:r>
              <w:br/>
            </w:r>
            <w:r>
              <w:rPr>
                <w:rFonts w:ascii="Times New Roman"/>
                <w:b w:val="false"/>
                <w:i w:val="false"/>
                <w:color w:val="000000"/>
                <w:sz w:val="20"/>
              </w:rPr>
              <w:t xml:space="preserve">
"П",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коко- </w:t>
            </w:r>
            <w:r>
              <w:br/>
            </w:r>
            <w:r>
              <w:rPr>
                <w:rFonts w:ascii="Times New Roman"/>
                <w:b w:val="false"/>
                <w:i w:val="false"/>
                <w:color w:val="000000"/>
                <w:sz w:val="20"/>
              </w:rPr>
              <w:t xml:space="preserve">
совое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15131900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"Расти- </w:t>
            </w:r>
            <w:r>
              <w:br/>
            </w:r>
            <w:r>
              <w:rPr>
                <w:rFonts w:ascii="Times New Roman"/>
                <w:b w:val="false"/>
                <w:i w:val="false"/>
                <w:color w:val="000000"/>
                <w:sz w:val="20"/>
              </w:rPr>
              <w:t xml:space="preserve">
тельное </w:t>
            </w:r>
            <w:r>
              <w:br/>
            </w:r>
            <w:r>
              <w:rPr>
                <w:rFonts w:ascii="Times New Roman"/>
                <w:b w:val="false"/>
                <w:i w:val="false"/>
                <w:color w:val="000000"/>
                <w:sz w:val="20"/>
              </w:rPr>
              <w:t xml:space="preserve">
масло", </w:t>
            </w:r>
            <w:r>
              <w:br/>
            </w:r>
            <w:r>
              <w:rPr>
                <w:rFonts w:ascii="Times New Roman"/>
                <w:b w:val="false"/>
                <w:i w:val="false"/>
                <w:color w:val="000000"/>
                <w:sz w:val="20"/>
              </w:rPr>
              <w:t xml:space="preserve">
"П",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коксо- </w:t>
            </w:r>
            <w:r>
              <w:br/>
            </w:r>
            <w:r>
              <w:rPr>
                <w:rFonts w:ascii="Times New Roman"/>
                <w:b w:val="false"/>
                <w:i w:val="false"/>
                <w:color w:val="000000"/>
                <w:sz w:val="20"/>
              </w:rPr>
              <w:t xml:space="preserve">
пиро- </w:t>
            </w:r>
            <w:r>
              <w:br/>
            </w:r>
            <w:r>
              <w:rPr>
                <w:rFonts w:ascii="Times New Roman"/>
                <w:b w:val="false"/>
                <w:i w:val="false"/>
                <w:color w:val="000000"/>
                <w:sz w:val="20"/>
              </w:rPr>
              <w:t xml:space="preserve">
лизное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Масло зеленое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коно- </w:t>
            </w:r>
            <w:r>
              <w:br/>
            </w:r>
            <w:r>
              <w:rPr>
                <w:rFonts w:ascii="Times New Roman"/>
                <w:b w:val="false"/>
                <w:i w:val="false"/>
                <w:color w:val="000000"/>
                <w:sz w:val="20"/>
              </w:rPr>
              <w:t xml:space="preserve">
пляное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151590++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"Расти- </w:t>
            </w:r>
            <w:r>
              <w:br/>
            </w:r>
            <w:r>
              <w:rPr>
                <w:rFonts w:ascii="Times New Roman"/>
                <w:b w:val="false"/>
                <w:i w:val="false"/>
                <w:color w:val="000000"/>
                <w:sz w:val="20"/>
              </w:rPr>
              <w:t xml:space="preserve">
тельное </w:t>
            </w:r>
            <w:r>
              <w:br/>
            </w:r>
            <w:r>
              <w:rPr>
                <w:rFonts w:ascii="Times New Roman"/>
                <w:b w:val="false"/>
                <w:i w:val="false"/>
                <w:color w:val="000000"/>
                <w:sz w:val="20"/>
              </w:rPr>
              <w:t xml:space="preserve">
масло", </w:t>
            </w:r>
            <w:r>
              <w:br/>
            </w:r>
            <w:r>
              <w:rPr>
                <w:rFonts w:ascii="Times New Roman"/>
                <w:b w:val="false"/>
                <w:i w:val="false"/>
                <w:color w:val="000000"/>
                <w:sz w:val="20"/>
              </w:rPr>
              <w:t xml:space="preserve">
"П",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кориан </w:t>
            </w:r>
            <w:r>
              <w:br/>
            </w:r>
            <w:r>
              <w:rPr>
                <w:rFonts w:ascii="Times New Roman"/>
                <w:b w:val="false"/>
                <w:i w:val="false"/>
                <w:color w:val="000000"/>
                <w:sz w:val="20"/>
              </w:rPr>
              <w:t xml:space="preserve">
дровое </w:t>
            </w:r>
            <w:r>
              <w:br/>
            </w:r>
            <w:r>
              <w:rPr>
                <w:rFonts w:ascii="Times New Roman"/>
                <w:b w:val="false"/>
                <w:i w:val="false"/>
                <w:color w:val="000000"/>
                <w:sz w:val="20"/>
              </w:rPr>
              <w:t xml:space="preserve">
неэфир </w:t>
            </w:r>
            <w:r>
              <w:br/>
            </w:r>
            <w:r>
              <w:rPr>
                <w:rFonts w:ascii="Times New Roman"/>
                <w:b w:val="false"/>
                <w:i w:val="false"/>
                <w:color w:val="000000"/>
                <w:sz w:val="20"/>
              </w:rPr>
              <w:t xml:space="preserve">
ное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151590++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"Расти- </w:t>
            </w:r>
            <w:r>
              <w:br/>
            </w:r>
            <w:r>
              <w:rPr>
                <w:rFonts w:ascii="Times New Roman"/>
                <w:b w:val="false"/>
                <w:i w:val="false"/>
                <w:color w:val="000000"/>
                <w:sz w:val="20"/>
              </w:rPr>
              <w:t xml:space="preserve">
тельное </w:t>
            </w:r>
            <w:r>
              <w:br/>
            </w:r>
            <w:r>
              <w:rPr>
                <w:rFonts w:ascii="Times New Roman"/>
                <w:b w:val="false"/>
                <w:i w:val="false"/>
                <w:color w:val="000000"/>
                <w:sz w:val="20"/>
              </w:rPr>
              <w:t xml:space="preserve">
масло", </w:t>
            </w:r>
            <w:r>
              <w:br/>
            </w:r>
            <w:r>
              <w:rPr>
                <w:rFonts w:ascii="Times New Roman"/>
                <w:b w:val="false"/>
                <w:i w:val="false"/>
                <w:color w:val="000000"/>
                <w:sz w:val="20"/>
              </w:rPr>
              <w:t xml:space="preserve">
"П",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2927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крео- </w:t>
            </w:r>
            <w:r>
              <w:br/>
            </w:r>
            <w:r>
              <w:rPr>
                <w:rFonts w:ascii="Times New Roman"/>
                <w:b w:val="false"/>
                <w:i w:val="false"/>
                <w:color w:val="000000"/>
                <w:sz w:val="20"/>
              </w:rPr>
              <w:t xml:space="preserve">
зотное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27079100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r>
              <w:br/>
            </w:r>
            <w:r>
              <w:rPr>
                <w:rFonts w:ascii="Times New Roman"/>
                <w:b w:val="false"/>
                <w:i w:val="false"/>
                <w:color w:val="000000"/>
                <w:sz w:val="20"/>
              </w:rPr>
              <w:t xml:space="preserve">
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с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крео- </w:t>
            </w:r>
            <w:r>
              <w:br/>
            </w:r>
            <w:r>
              <w:rPr>
                <w:rFonts w:ascii="Times New Roman"/>
                <w:b w:val="false"/>
                <w:i w:val="false"/>
                <w:color w:val="000000"/>
                <w:sz w:val="20"/>
              </w:rPr>
              <w:t xml:space="preserve">
зот- </w:t>
            </w:r>
            <w:r>
              <w:br/>
            </w:r>
            <w:r>
              <w:rPr>
                <w:rFonts w:ascii="Times New Roman"/>
                <w:b w:val="false"/>
                <w:i w:val="false"/>
                <w:color w:val="000000"/>
                <w:sz w:val="20"/>
              </w:rPr>
              <w:t xml:space="preserve">
ное",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"Едкое"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куку- </w:t>
            </w:r>
            <w:r>
              <w:br/>
            </w:r>
            <w:r>
              <w:rPr>
                <w:rFonts w:ascii="Times New Roman"/>
                <w:b w:val="false"/>
                <w:i w:val="false"/>
                <w:color w:val="000000"/>
                <w:sz w:val="20"/>
              </w:rPr>
              <w:t xml:space="preserve">
рузное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15152900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"Расти- </w:t>
            </w:r>
            <w:r>
              <w:br/>
            </w:r>
            <w:r>
              <w:rPr>
                <w:rFonts w:ascii="Times New Roman"/>
                <w:b w:val="false"/>
                <w:i w:val="false"/>
                <w:color w:val="000000"/>
                <w:sz w:val="20"/>
              </w:rPr>
              <w:t xml:space="preserve">
тельное </w:t>
            </w:r>
            <w:r>
              <w:br/>
            </w:r>
            <w:r>
              <w:rPr>
                <w:rFonts w:ascii="Times New Roman"/>
                <w:b w:val="false"/>
                <w:i w:val="false"/>
                <w:color w:val="000000"/>
                <w:sz w:val="20"/>
              </w:rPr>
              <w:t xml:space="preserve">
масло", </w:t>
            </w:r>
            <w:r>
              <w:br/>
            </w:r>
            <w:r>
              <w:rPr>
                <w:rFonts w:ascii="Times New Roman"/>
                <w:b w:val="false"/>
                <w:i w:val="false"/>
                <w:color w:val="000000"/>
                <w:sz w:val="20"/>
              </w:rPr>
              <w:t xml:space="preserve">
"П",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кун- </w:t>
            </w:r>
            <w:r>
              <w:br/>
            </w:r>
            <w:r>
              <w:rPr>
                <w:rFonts w:ascii="Times New Roman"/>
                <w:b w:val="false"/>
                <w:i w:val="false"/>
                <w:color w:val="000000"/>
                <w:sz w:val="20"/>
              </w:rPr>
              <w:t xml:space="preserve">
жутное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15155000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"Расти- </w:t>
            </w:r>
            <w:r>
              <w:br/>
            </w:r>
            <w:r>
              <w:rPr>
                <w:rFonts w:ascii="Times New Roman"/>
                <w:b w:val="false"/>
                <w:i w:val="false"/>
                <w:color w:val="000000"/>
                <w:sz w:val="20"/>
              </w:rPr>
              <w:t xml:space="preserve">
тельное </w:t>
            </w:r>
            <w:r>
              <w:br/>
            </w:r>
            <w:r>
              <w:rPr>
                <w:rFonts w:ascii="Times New Roman"/>
                <w:b w:val="false"/>
                <w:i w:val="false"/>
                <w:color w:val="000000"/>
                <w:sz w:val="20"/>
              </w:rPr>
              <w:t xml:space="preserve">
масло", </w:t>
            </w:r>
            <w:r>
              <w:br/>
            </w:r>
            <w:r>
              <w:rPr>
                <w:rFonts w:ascii="Times New Roman"/>
                <w:b w:val="false"/>
                <w:i w:val="false"/>
                <w:color w:val="000000"/>
                <w:sz w:val="20"/>
              </w:rPr>
              <w:t xml:space="preserve">
"П",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легкое </w:t>
            </w:r>
            <w:r>
              <w:br/>
            </w:r>
            <w:r>
              <w:rPr>
                <w:rFonts w:ascii="Times New Roman"/>
                <w:b w:val="false"/>
                <w:i w:val="false"/>
                <w:color w:val="000000"/>
                <w:sz w:val="20"/>
              </w:rPr>
              <w:t xml:space="preserve">
камен- </w:t>
            </w:r>
            <w:r>
              <w:br/>
            </w:r>
            <w:r>
              <w:rPr>
                <w:rFonts w:ascii="Times New Roman"/>
                <w:b w:val="false"/>
                <w:i w:val="false"/>
                <w:color w:val="000000"/>
                <w:sz w:val="20"/>
              </w:rPr>
              <w:t xml:space="preserve">
ноуго- </w:t>
            </w:r>
            <w:r>
              <w:br/>
            </w:r>
            <w:r>
              <w:rPr>
                <w:rFonts w:ascii="Times New Roman"/>
                <w:b w:val="false"/>
                <w:i w:val="false"/>
                <w:color w:val="000000"/>
                <w:sz w:val="20"/>
              </w:rPr>
              <w:t xml:space="preserve">
льное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каменно </w:t>
            </w:r>
            <w:r>
              <w:br/>
            </w:r>
            <w:r>
              <w:rPr>
                <w:rFonts w:ascii="Times New Roman"/>
                <w:b w:val="false"/>
                <w:i w:val="false"/>
                <w:color w:val="000000"/>
                <w:sz w:val="20"/>
              </w:rPr>
              <w:t xml:space="preserve">
уголь- </w:t>
            </w:r>
            <w:r>
              <w:br/>
            </w:r>
            <w:r>
              <w:rPr>
                <w:rFonts w:ascii="Times New Roman"/>
                <w:b w:val="false"/>
                <w:i w:val="false"/>
                <w:color w:val="000000"/>
                <w:sz w:val="20"/>
              </w:rPr>
              <w:t xml:space="preserve">
ное",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льня- </w:t>
            </w:r>
            <w:r>
              <w:br/>
            </w:r>
            <w:r>
              <w:rPr>
                <w:rFonts w:ascii="Times New Roman"/>
                <w:b w:val="false"/>
                <w:i w:val="false"/>
                <w:color w:val="000000"/>
                <w:sz w:val="20"/>
              </w:rPr>
              <w:t xml:space="preserve">
ное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15151910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"Расти- </w:t>
            </w:r>
            <w:r>
              <w:br/>
            </w:r>
            <w:r>
              <w:rPr>
                <w:rFonts w:ascii="Times New Roman"/>
                <w:b w:val="false"/>
                <w:i w:val="false"/>
                <w:color w:val="000000"/>
                <w:sz w:val="20"/>
              </w:rPr>
              <w:t xml:space="preserve">
тельное </w:t>
            </w:r>
            <w:r>
              <w:br/>
            </w:r>
            <w:r>
              <w:rPr>
                <w:rFonts w:ascii="Times New Roman"/>
                <w:b w:val="false"/>
                <w:i w:val="false"/>
                <w:color w:val="000000"/>
                <w:sz w:val="20"/>
              </w:rPr>
              <w:t xml:space="preserve">
масло", </w:t>
            </w:r>
            <w:r>
              <w:br/>
            </w:r>
            <w:r>
              <w:rPr>
                <w:rFonts w:ascii="Times New Roman"/>
                <w:b w:val="false"/>
                <w:i w:val="false"/>
                <w:color w:val="000000"/>
                <w:sz w:val="20"/>
              </w:rPr>
              <w:t xml:space="preserve">
"П",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мако- </w:t>
            </w:r>
            <w:r>
              <w:br/>
            </w:r>
            <w:r>
              <w:rPr>
                <w:rFonts w:ascii="Times New Roman"/>
                <w:b w:val="false"/>
                <w:i w:val="false"/>
                <w:color w:val="000000"/>
                <w:sz w:val="20"/>
              </w:rPr>
              <w:t xml:space="preserve">
вое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151590++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"Расти- </w:t>
            </w:r>
            <w:r>
              <w:br/>
            </w:r>
            <w:r>
              <w:rPr>
                <w:rFonts w:ascii="Times New Roman"/>
                <w:b w:val="false"/>
                <w:i w:val="false"/>
                <w:color w:val="000000"/>
                <w:sz w:val="20"/>
              </w:rPr>
              <w:t xml:space="preserve">
тельное </w:t>
            </w:r>
            <w:r>
              <w:br/>
            </w:r>
            <w:r>
              <w:rPr>
                <w:rFonts w:ascii="Times New Roman"/>
                <w:b w:val="false"/>
                <w:i w:val="false"/>
                <w:color w:val="000000"/>
                <w:sz w:val="20"/>
              </w:rPr>
              <w:t xml:space="preserve">
масло", </w:t>
            </w:r>
            <w:r>
              <w:br/>
            </w:r>
            <w:r>
              <w:rPr>
                <w:rFonts w:ascii="Times New Roman"/>
                <w:b w:val="false"/>
                <w:i w:val="false"/>
                <w:color w:val="000000"/>
                <w:sz w:val="20"/>
              </w:rPr>
              <w:t xml:space="preserve">
"П",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мине- </w:t>
            </w:r>
            <w:r>
              <w:br/>
            </w:r>
            <w:r>
              <w:rPr>
                <w:rFonts w:ascii="Times New Roman"/>
                <w:b w:val="false"/>
                <w:i w:val="false"/>
                <w:color w:val="000000"/>
                <w:sz w:val="20"/>
              </w:rPr>
              <w:t xml:space="preserve">
раль- </w:t>
            </w:r>
            <w:r>
              <w:br/>
            </w:r>
            <w:r>
              <w:rPr>
                <w:rFonts w:ascii="Times New Roman"/>
                <w:b w:val="false"/>
                <w:i w:val="false"/>
                <w:color w:val="000000"/>
                <w:sz w:val="20"/>
              </w:rPr>
              <w:t xml:space="preserve">
ное, </w:t>
            </w:r>
            <w:r>
              <w:br/>
            </w:r>
            <w:r>
              <w:rPr>
                <w:rFonts w:ascii="Times New Roman"/>
                <w:b w:val="false"/>
                <w:i w:val="false"/>
                <w:color w:val="000000"/>
                <w:sz w:val="20"/>
              </w:rPr>
              <w:t xml:space="preserve">
свет- </w:t>
            </w:r>
            <w:r>
              <w:br/>
            </w:r>
            <w:r>
              <w:rPr>
                <w:rFonts w:ascii="Times New Roman"/>
                <w:b w:val="false"/>
                <w:i w:val="false"/>
                <w:color w:val="000000"/>
                <w:sz w:val="20"/>
              </w:rPr>
              <w:t xml:space="preserve">
лое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271019++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xml:space="preserve">
или </w:t>
            </w:r>
            <w:r>
              <w:br/>
            </w:r>
            <w:r>
              <w:rPr>
                <w:rFonts w:ascii="Times New Roman"/>
                <w:b w:val="false"/>
                <w:i w:val="false"/>
                <w:color w:val="000000"/>
                <w:sz w:val="20"/>
              </w:rPr>
              <w:t xml:space="preserve">
"СТ"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мине- </w:t>
            </w:r>
            <w:r>
              <w:br/>
            </w:r>
            <w:r>
              <w:rPr>
                <w:rFonts w:ascii="Times New Roman"/>
                <w:b w:val="false"/>
                <w:i w:val="false"/>
                <w:color w:val="000000"/>
                <w:sz w:val="20"/>
              </w:rPr>
              <w:t xml:space="preserve">
раль- </w:t>
            </w:r>
            <w:r>
              <w:br/>
            </w:r>
            <w:r>
              <w:rPr>
                <w:rFonts w:ascii="Times New Roman"/>
                <w:b w:val="false"/>
                <w:i w:val="false"/>
                <w:color w:val="000000"/>
                <w:sz w:val="20"/>
              </w:rPr>
              <w:t xml:space="preserve">
ное, </w:t>
            </w:r>
            <w:r>
              <w:br/>
            </w:r>
            <w:r>
              <w:rPr>
                <w:rFonts w:ascii="Times New Roman"/>
                <w:b w:val="false"/>
                <w:i w:val="false"/>
                <w:color w:val="000000"/>
                <w:sz w:val="20"/>
              </w:rPr>
              <w:t xml:space="preserve">
темное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271019++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w:t>
            </w:r>
            <w:r>
              <w:br/>
            </w:r>
            <w:r>
              <w:rPr>
                <w:rFonts w:ascii="Times New Roman"/>
                <w:b w:val="false"/>
                <w:i w:val="false"/>
                <w:color w:val="000000"/>
                <w:sz w:val="20"/>
              </w:rPr>
              <w:t xml:space="preserve">
или "Т"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мотор- </w:t>
            </w:r>
            <w:r>
              <w:br/>
            </w:r>
            <w:r>
              <w:rPr>
                <w:rFonts w:ascii="Times New Roman"/>
                <w:b w:val="false"/>
                <w:i w:val="false"/>
                <w:color w:val="000000"/>
                <w:sz w:val="20"/>
              </w:rPr>
              <w:t xml:space="preserve">
ное </w:t>
            </w:r>
            <w:r>
              <w:br/>
            </w:r>
            <w:r>
              <w:rPr>
                <w:rFonts w:ascii="Times New Roman"/>
                <w:b w:val="false"/>
                <w:i w:val="false"/>
                <w:color w:val="000000"/>
                <w:sz w:val="20"/>
              </w:rPr>
              <w:t xml:space="preserve">
отра- </w:t>
            </w:r>
            <w:r>
              <w:br/>
            </w:r>
            <w:r>
              <w:rPr>
                <w:rFonts w:ascii="Times New Roman"/>
                <w:b w:val="false"/>
                <w:i w:val="false"/>
                <w:color w:val="000000"/>
                <w:sz w:val="20"/>
              </w:rPr>
              <w:t xml:space="preserve">
ботан- </w:t>
            </w:r>
            <w:r>
              <w:br/>
            </w:r>
            <w:r>
              <w:rPr>
                <w:rFonts w:ascii="Times New Roman"/>
                <w:b w:val="false"/>
                <w:i w:val="false"/>
                <w:color w:val="000000"/>
                <w:sz w:val="20"/>
              </w:rPr>
              <w:t xml:space="preserve">
ное </w:t>
            </w:r>
            <w:r>
              <w:br/>
            </w:r>
            <w:r>
              <w:rPr>
                <w:rFonts w:ascii="Times New Roman"/>
                <w:b w:val="false"/>
                <w:i w:val="false"/>
                <w:color w:val="000000"/>
                <w:sz w:val="20"/>
              </w:rPr>
              <w:t xml:space="preserve">
(ММО)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271099++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w:t>
            </w:r>
            <w:r>
              <w:br/>
            </w:r>
            <w:r>
              <w:rPr>
                <w:rFonts w:ascii="Times New Roman"/>
                <w:b w:val="false"/>
                <w:i w:val="false"/>
                <w:color w:val="000000"/>
                <w:sz w:val="20"/>
              </w:rPr>
              <w:t xml:space="preserve">
или "Т"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ойтиси- </w:t>
            </w:r>
            <w:r>
              <w:br/>
            </w:r>
            <w:r>
              <w:rPr>
                <w:rFonts w:ascii="Times New Roman"/>
                <w:b w:val="false"/>
                <w:i w:val="false"/>
                <w:color w:val="000000"/>
                <w:sz w:val="20"/>
              </w:rPr>
              <w:t xml:space="preserve">
ковое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151590++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ойтиси- </w:t>
            </w:r>
            <w:r>
              <w:br/>
            </w:r>
            <w:r>
              <w:rPr>
                <w:rFonts w:ascii="Times New Roman"/>
                <w:b w:val="false"/>
                <w:i w:val="false"/>
                <w:color w:val="000000"/>
                <w:sz w:val="20"/>
              </w:rPr>
              <w:t xml:space="preserve">
ковое",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орехо- </w:t>
            </w:r>
            <w:r>
              <w:br/>
            </w:r>
            <w:r>
              <w:rPr>
                <w:rFonts w:ascii="Times New Roman"/>
                <w:b w:val="false"/>
                <w:i w:val="false"/>
                <w:color w:val="000000"/>
                <w:sz w:val="20"/>
              </w:rPr>
              <w:t xml:space="preserve">
вое,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ческое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"Расти- </w:t>
            </w:r>
            <w:r>
              <w:br/>
            </w:r>
            <w:r>
              <w:rPr>
                <w:rFonts w:ascii="Times New Roman"/>
                <w:b w:val="false"/>
                <w:i w:val="false"/>
                <w:color w:val="000000"/>
                <w:sz w:val="20"/>
              </w:rPr>
              <w:t xml:space="preserve">
тельное </w:t>
            </w:r>
            <w:r>
              <w:br/>
            </w:r>
            <w:r>
              <w:rPr>
                <w:rFonts w:ascii="Times New Roman"/>
                <w:b w:val="false"/>
                <w:i w:val="false"/>
                <w:color w:val="000000"/>
                <w:sz w:val="20"/>
              </w:rPr>
              <w:t xml:space="preserve">
масло", </w:t>
            </w:r>
            <w:r>
              <w:br/>
            </w:r>
            <w:r>
              <w:rPr>
                <w:rFonts w:ascii="Times New Roman"/>
                <w:b w:val="false"/>
                <w:i w:val="false"/>
                <w:color w:val="000000"/>
                <w:sz w:val="20"/>
              </w:rPr>
              <w:t xml:space="preserve">
"П",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паль- </w:t>
            </w:r>
            <w:r>
              <w:br/>
            </w:r>
            <w:r>
              <w:rPr>
                <w:rFonts w:ascii="Times New Roman"/>
                <w:b w:val="false"/>
                <w:i w:val="false"/>
                <w:color w:val="000000"/>
                <w:sz w:val="20"/>
              </w:rPr>
              <w:t xml:space="preserve">
мовое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15110000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"Расти- </w:t>
            </w:r>
            <w:r>
              <w:br/>
            </w:r>
            <w:r>
              <w:rPr>
                <w:rFonts w:ascii="Times New Roman"/>
                <w:b w:val="false"/>
                <w:i w:val="false"/>
                <w:color w:val="000000"/>
                <w:sz w:val="20"/>
              </w:rPr>
              <w:t xml:space="preserve">
тельное </w:t>
            </w:r>
            <w:r>
              <w:br/>
            </w:r>
            <w:r>
              <w:rPr>
                <w:rFonts w:ascii="Times New Roman"/>
                <w:b w:val="false"/>
                <w:i w:val="false"/>
                <w:color w:val="000000"/>
                <w:sz w:val="20"/>
              </w:rPr>
              <w:t xml:space="preserve">
масло", </w:t>
            </w:r>
            <w:r>
              <w:br/>
            </w:r>
            <w:r>
              <w:rPr>
                <w:rFonts w:ascii="Times New Roman"/>
                <w:b w:val="false"/>
                <w:i w:val="false"/>
                <w:color w:val="000000"/>
                <w:sz w:val="20"/>
              </w:rPr>
              <w:t xml:space="preserve">
"П",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парфю- </w:t>
            </w:r>
            <w:r>
              <w:br/>
            </w:r>
            <w:r>
              <w:rPr>
                <w:rFonts w:ascii="Times New Roman"/>
                <w:b w:val="false"/>
                <w:i w:val="false"/>
                <w:color w:val="000000"/>
                <w:sz w:val="20"/>
              </w:rPr>
              <w:t xml:space="preserve">
мерное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парфю- </w:t>
            </w:r>
            <w:r>
              <w:br/>
            </w:r>
            <w:r>
              <w:rPr>
                <w:rFonts w:ascii="Times New Roman"/>
                <w:b w:val="false"/>
                <w:i w:val="false"/>
                <w:color w:val="000000"/>
                <w:sz w:val="20"/>
              </w:rPr>
              <w:t xml:space="preserve">
мер- </w:t>
            </w:r>
            <w:r>
              <w:br/>
            </w:r>
            <w:r>
              <w:rPr>
                <w:rFonts w:ascii="Times New Roman"/>
                <w:b w:val="false"/>
                <w:i w:val="false"/>
                <w:color w:val="000000"/>
                <w:sz w:val="20"/>
              </w:rPr>
              <w:t xml:space="preserve">
ное",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пиро- </w:t>
            </w:r>
            <w:r>
              <w:br/>
            </w:r>
            <w:r>
              <w:rPr>
                <w:rFonts w:ascii="Times New Roman"/>
                <w:b w:val="false"/>
                <w:i w:val="false"/>
                <w:color w:val="000000"/>
                <w:sz w:val="20"/>
              </w:rPr>
              <w:t xml:space="preserve">
лиза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Продукты пиролиза жидкие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пихто- </w:t>
            </w:r>
            <w:r>
              <w:br/>
            </w:r>
            <w:r>
              <w:rPr>
                <w:rFonts w:ascii="Times New Roman"/>
                <w:b w:val="false"/>
                <w:i w:val="false"/>
                <w:color w:val="000000"/>
                <w:sz w:val="20"/>
              </w:rPr>
              <w:t xml:space="preserve">
вое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38052000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пихто- </w:t>
            </w:r>
            <w:r>
              <w:br/>
            </w:r>
            <w:r>
              <w:rPr>
                <w:rFonts w:ascii="Times New Roman"/>
                <w:b w:val="false"/>
                <w:i w:val="false"/>
                <w:color w:val="000000"/>
                <w:sz w:val="20"/>
              </w:rPr>
              <w:t xml:space="preserve">
вое",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ПОД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ПОД",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под- </w:t>
            </w:r>
            <w:r>
              <w:br/>
            </w:r>
            <w:r>
              <w:rPr>
                <w:rFonts w:ascii="Times New Roman"/>
                <w:b w:val="false"/>
                <w:i w:val="false"/>
                <w:color w:val="000000"/>
                <w:sz w:val="20"/>
              </w:rPr>
              <w:t xml:space="preserve">
сол- </w:t>
            </w:r>
            <w:r>
              <w:br/>
            </w:r>
            <w:r>
              <w:rPr>
                <w:rFonts w:ascii="Times New Roman"/>
                <w:b w:val="false"/>
                <w:i w:val="false"/>
                <w:color w:val="000000"/>
                <w:sz w:val="20"/>
              </w:rPr>
              <w:t xml:space="preserve">
нечное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15121191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"Расти- </w:t>
            </w:r>
            <w:r>
              <w:br/>
            </w:r>
            <w:r>
              <w:rPr>
                <w:rFonts w:ascii="Times New Roman"/>
                <w:b w:val="false"/>
                <w:i w:val="false"/>
                <w:color w:val="000000"/>
                <w:sz w:val="20"/>
              </w:rPr>
              <w:t xml:space="preserve">
тельное </w:t>
            </w:r>
            <w:r>
              <w:br/>
            </w:r>
            <w:r>
              <w:rPr>
                <w:rFonts w:ascii="Times New Roman"/>
                <w:b w:val="false"/>
                <w:i w:val="false"/>
                <w:color w:val="000000"/>
                <w:sz w:val="20"/>
              </w:rPr>
              <w:t xml:space="preserve">
масло", </w:t>
            </w:r>
            <w:r>
              <w:br/>
            </w:r>
            <w:r>
              <w:rPr>
                <w:rFonts w:ascii="Times New Roman"/>
                <w:b w:val="false"/>
                <w:i w:val="false"/>
                <w:color w:val="000000"/>
                <w:sz w:val="20"/>
              </w:rPr>
              <w:t xml:space="preserve">
"П",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ПТУ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27079991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ПТУ",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рап- </w:t>
            </w:r>
            <w:r>
              <w:br/>
            </w:r>
            <w:r>
              <w:rPr>
                <w:rFonts w:ascii="Times New Roman"/>
                <w:b w:val="false"/>
                <w:i w:val="false"/>
                <w:color w:val="000000"/>
                <w:sz w:val="20"/>
              </w:rPr>
              <w:t xml:space="preserve">
совое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"Расти- </w:t>
            </w:r>
            <w:r>
              <w:br/>
            </w:r>
            <w:r>
              <w:rPr>
                <w:rFonts w:ascii="Times New Roman"/>
                <w:b w:val="false"/>
                <w:i w:val="false"/>
                <w:color w:val="000000"/>
                <w:sz w:val="20"/>
              </w:rPr>
              <w:t xml:space="preserve">
тельное </w:t>
            </w:r>
            <w:r>
              <w:br/>
            </w:r>
            <w:r>
              <w:rPr>
                <w:rFonts w:ascii="Times New Roman"/>
                <w:b w:val="false"/>
                <w:i w:val="false"/>
                <w:color w:val="000000"/>
                <w:sz w:val="20"/>
              </w:rPr>
              <w:t xml:space="preserve">
масло", </w:t>
            </w:r>
            <w:r>
              <w:br/>
            </w:r>
            <w:r>
              <w:rPr>
                <w:rFonts w:ascii="Times New Roman"/>
                <w:b w:val="false"/>
                <w:i w:val="false"/>
                <w:color w:val="000000"/>
                <w:sz w:val="20"/>
              </w:rPr>
              <w:t xml:space="preserve">
"П",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рыжи- </w:t>
            </w:r>
            <w:r>
              <w:br/>
            </w:r>
            <w:r>
              <w:rPr>
                <w:rFonts w:ascii="Times New Roman"/>
                <w:b w:val="false"/>
                <w:i w:val="false"/>
                <w:color w:val="000000"/>
                <w:sz w:val="20"/>
              </w:rPr>
              <w:t xml:space="preserve">
ковое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"Расти- </w:t>
            </w:r>
            <w:r>
              <w:br/>
            </w:r>
            <w:r>
              <w:rPr>
                <w:rFonts w:ascii="Times New Roman"/>
                <w:b w:val="false"/>
                <w:i w:val="false"/>
                <w:color w:val="000000"/>
                <w:sz w:val="20"/>
              </w:rPr>
              <w:t xml:space="preserve">
тельное </w:t>
            </w:r>
            <w:r>
              <w:br/>
            </w:r>
            <w:r>
              <w:rPr>
                <w:rFonts w:ascii="Times New Roman"/>
                <w:b w:val="false"/>
                <w:i w:val="false"/>
                <w:color w:val="000000"/>
                <w:sz w:val="20"/>
              </w:rPr>
              <w:t xml:space="preserve">
масло", </w:t>
            </w:r>
            <w:r>
              <w:br/>
            </w:r>
            <w:r>
              <w:rPr>
                <w:rFonts w:ascii="Times New Roman"/>
                <w:b w:val="false"/>
                <w:i w:val="false"/>
                <w:color w:val="000000"/>
                <w:sz w:val="20"/>
              </w:rPr>
              <w:t xml:space="preserve">
"П",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сафло- </w:t>
            </w:r>
            <w:r>
              <w:br/>
            </w:r>
            <w:r>
              <w:rPr>
                <w:rFonts w:ascii="Times New Roman"/>
                <w:b w:val="false"/>
                <w:i w:val="false"/>
                <w:color w:val="000000"/>
                <w:sz w:val="20"/>
              </w:rPr>
              <w:t xml:space="preserve">
ровое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15120000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"Расти- </w:t>
            </w:r>
            <w:r>
              <w:br/>
            </w:r>
            <w:r>
              <w:rPr>
                <w:rFonts w:ascii="Times New Roman"/>
                <w:b w:val="false"/>
                <w:i w:val="false"/>
                <w:color w:val="000000"/>
                <w:sz w:val="20"/>
              </w:rPr>
              <w:t xml:space="preserve">
тельное </w:t>
            </w:r>
            <w:r>
              <w:br/>
            </w:r>
            <w:r>
              <w:rPr>
                <w:rFonts w:ascii="Times New Roman"/>
                <w:b w:val="false"/>
                <w:i w:val="false"/>
                <w:color w:val="000000"/>
                <w:sz w:val="20"/>
              </w:rPr>
              <w:t xml:space="preserve">
масло", </w:t>
            </w:r>
            <w:r>
              <w:br/>
            </w:r>
            <w:r>
              <w:rPr>
                <w:rFonts w:ascii="Times New Roman"/>
                <w:b w:val="false"/>
                <w:i w:val="false"/>
                <w:color w:val="000000"/>
                <w:sz w:val="20"/>
              </w:rPr>
              <w:t xml:space="preserve">
"П",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сивуш- </w:t>
            </w:r>
            <w:r>
              <w:br/>
            </w:r>
            <w:r>
              <w:rPr>
                <w:rFonts w:ascii="Times New Roman"/>
                <w:b w:val="false"/>
                <w:i w:val="false"/>
                <w:color w:val="000000"/>
                <w:sz w:val="20"/>
              </w:rPr>
              <w:t xml:space="preserve">
ное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сивуш- </w:t>
            </w:r>
            <w:r>
              <w:br/>
            </w:r>
            <w:r>
              <w:rPr>
                <w:rFonts w:ascii="Times New Roman"/>
                <w:b w:val="false"/>
                <w:i w:val="false"/>
                <w:color w:val="000000"/>
                <w:sz w:val="20"/>
              </w:rPr>
              <w:t xml:space="preserve">
ное",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слан- </w:t>
            </w:r>
            <w:r>
              <w:br/>
            </w:r>
            <w:r>
              <w:rPr>
                <w:rFonts w:ascii="Times New Roman"/>
                <w:b w:val="false"/>
                <w:i w:val="false"/>
                <w:color w:val="000000"/>
                <w:sz w:val="20"/>
              </w:rPr>
              <w:t xml:space="preserve">
цевое </w:t>
            </w:r>
            <w:r>
              <w:br/>
            </w:r>
            <w:r>
              <w:rPr>
                <w:rFonts w:ascii="Times New Roman"/>
                <w:b w:val="false"/>
                <w:i w:val="false"/>
                <w:color w:val="000000"/>
                <w:sz w:val="20"/>
              </w:rPr>
              <w:t xml:space="preserve">
(с </w:t>
            </w:r>
            <w:r>
              <w:br/>
            </w:r>
            <w:r>
              <w:rPr>
                <w:rFonts w:ascii="Times New Roman"/>
                <w:b w:val="false"/>
                <w:i w:val="false"/>
                <w:color w:val="000000"/>
                <w:sz w:val="20"/>
              </w:rPr>
              <w:t xml:space="preserve">
темпе- </w:t>
            </w:r>
            <w:r>
              <w:br/>
            </w:r>
            <w:r>
              <w:rPr>
                <w:rFonts w:ascii="Times New Roman"/>
                <w:b w:val="false"/>
                <w:i w:val="false"/>
                <w:color w:val="000000"/>
                <w:sz w:val="20"/>
              </w:rPr>
              <w:t xml:space="preserve">
рату- </w:t>
            </w:r>
            <w:r>
              <w:br/>
            </w:r>
            <w:r>
              <w:rPr>
                <w:rFonts w:ascii="Times New Roman"/>
                <w:b w:val="false"/>
                <w:i w:val="false"/>
                <w:color w:val="000000"/>
                <w:sz w:val="20"/>
              </w:rPr>
              <w:t xml:space="preserve">
рой </w:t>
            </w:r>
            <w:r>
              <w:br/>
            </w:r>
            <w:r>
              <w:rPr>
                <w:rFonts w:ascii="Times New Roman"/>
                <w:b w:val="false"/>
                <w:i w:val="false"/>
                <w:color w:val="000000"/>
                <w:sz w:val="20"/>
              </w:rPr>
              <w:t xml:space="preserve">
вспыш- </w:t>
            </w:r>
            <w:r>
              <w:br/>
            </w:r>
            <w:r>
              <w:rPr>
                <w:rFonts w:ascii="Times New Roman"/>
                <w:b w:val="false"/>
                <w:i w:val="false"/>
                <w:color w:val="000000"/>
                <w:sz w:val="20"/>
              </w:rPr>
              <w:t xml:space="preserve">
ки </w:t>
            </w:r>
            <w:r>
              <w:br/>
            </w:r>
            <w:r>
              <w:rPr>
                <w:rFonts w:ascii="Times New Roman"/>
                <w:b w:val="false"/>
                <w:i w:val="false"/>
                <w:color w:val="000000"/>
                <w:sz w:val="20"/>
              </w:rPr>
              <w:t xml:space="preserve">
ниже </w:t>
            </w:r>
            <w:r>
              <w:br/>
            </w:r>
            <w:r>
              <w:rPr>
                <w:rFonts w:ascii="Times New Roman"/>
                <w:b w:val="false"/>
                <w:i w:val="false"/>
                <w:color w:val="000000"/>
                <w:sz w:val="20"/>
              </w:rPr>
              <w:t xml:space="preserve">
23 </w:t>
            </w:r>
            <w:r>
              <w:rPr>
                <w:rFonts w:ascii="Times New Roman"/>
                <w:b w:val="false"/>
                <w:i w:val="false"/>
                <w:color w:val="000000"/>
                <w:vertAlign w:val="superscript"/>
              </w:rPr>
              <w:t xml:space="preserve">о </w:t>
            </w:r>
            <w:r>
              <w:rPr>
                <w:rFonts w:ascii="Times New Roman"/>
                <w:b w:val="false"/>
                <w:i w:val="false"/>
                <w:color w:val="000000"/>
                <w:sz w:val="20"/>
              </w:rPr>
              <w:t xml:space="preserve">C)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27141000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w:t>
            </w:r>
            <w:r>
              <w:br/>
            </w:r>
            <w:r>
              <w:rPr>
                <w:rFonts w:ascii="Times New Roman"/>
                <w:b w:val="false"/>
                <w:i w:val="false"/>
                <w:color w:val="000000"/>
                <w:sz w:val="20"/>
              </w:rPr>
              <w:t xml:space="preserve">
или "Т"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слан- </w:t>
            </w:r>
            <w:r>
              <w:br/>
            </w:r>
            <w:r>
              <w:rPr>
                <w:rFonts w:ascii="Times New Roman"/>
                <w:b w:val="false"/>
                <w:i w:val="false"/>
                <w:color w:val="000000"/>
                <w:sz w:val="20"/>
              </w:rPr>
              <w:t xml:space="preserve">
цевое </w:t>
            </w:r>
            <w:r>
              <w:br/>
            </w:r>
            <w:r>
              <w:rPr>
                <w:rFonts w:ascii="Times New Roman"/>
                <w:b w:val="false"/>
                <w:i w:val="false"/>
                <w:color w:val="000000"/>
                <w:sz w:val="20"/>
              </w:rPr>
              <w:t xml:space="preserve">
(с </w:t>
            </w:r>
            <w:r>
              <w:br/>
            </w:r>
            <w:r>
              <w:rPr>
                <w:rFonts w:ascii="Times New Roman"/>
                <w:b w:val="false"/>
                <w:i w:val="false"/>
                <w:color w:val="000000"/>
                <w:sz w:val="20"/>
              </w:rPr>
              <w:t xml:space="preserve">
темпе- </w:t>
            </w:r>
            <w:r>
              <w:br/>
            </w:r>
            <w:r>
              <w:rPr>
                <w:rFonts w:ascii="Times New Roman"/>
                <w:b w:val="false"/>
                <w:i w:val="false"/>
                <w:color w:val="000000"/>
                <w:sz w:val="20"/>
              </w:rPr>
              <w:t xml:space="preserve">
рату- </w:t>
            </w:r>
            <w:r>
              <w:br/>
            </w:r>
            <w:r>
              <w:rPr>
                <w:rFonts w:ascii="Times New Roman"/>
                <w:b w:val="false"/>
                <w:i w:val="false"/>
                <w:color w:val="000000"/>
                <w:sz w:val="20"/>
              </w:rPr>
              <w:t xml:space="preserve">
рой </w:t>
            </w:r>
            <w:r>
              <w:br/>
            </w:r>
            <w:r>
              <w:rPr>
                <w:rFonts w:ascii="Times New Roman"/>
                <w:b w:val="false"/>
                <w:i w:val="false"/>
                <w:color w:val="000000"/>
                <w:sz w:val="20"/>
              </w:rPr>
              <w:t xml:space="preserve">
вспыш- </w:t>
            </w:r>
            <w:r>
              <w:br/>
            </w:r>
            <w:r>
              <w:rPr>
                <w:rFonts w:ascii="Times New Roman"/>
                <w:b w:val="false"/>
                <w:i w:val="false"/>
                <w:color w:val="000000"/>
                <w:sz w:val="20"/>
              </w:rPr>
              <w:t xml:space="preserve">
ки от </w:t>
            </w:r>
            <w:r>
              <w:br/>
            </w:r>
            <w:r>
              <w:rPr>
                <w:rFonts w:ascii="Times New Roman"/>
                <w:b w:val="false"/>
                <w:i w:val="false"/>
                <w:color w:val="000000"/>
                <w:sz w:val="20"/>
              </w:rPr>
              <w:t xml:space="preserve">
23 </w:t>
            </w:r>
            <w:r>
              <w:rPr>
                <w:rFonts w:ascii="Times New Roman"/>
                <w:b w:val="false"/>
                <w:i w:val="false"/>
                <w:color w:val="000000"/>
                <w:vertAlign w:val="superscript"/>
              </w:rPr>
              <w:t xml:space="preserve">о </w:t>
            </w:r>
            <w:r>
              <w:br/>
            </w:r>
            <w:r>
              <w:rPr>
                <w:rFonts w:ascii="Times New Roman"/>
                <w:b w:val="false"/>
                <w:i w:val="false"/>
                <w:color w:val="000000"/>
                <w:sz w:val="20"/>
              </w:rPr>
              <w:t xml:space="preserve">
до </w:t>
            </w:r>
            <w:r>
              <w:br/>
            </w:r>
            <w:r>
              <w:rPr>
                <w:rFonts w:ascii="Times New Roman"/>
                <w:b w:val="false"/>
                <w:i w:val="false"/>
                <w:color w:val="000000"/>
                <w:sz w:val="20"/>
              </w:rPr>
              <w:t xml:space="preserve">
60 </w:t>
            </w:r>
            <w:r>
              <w:rPr>
                <w:rFonts w:ascii="Times New Roman"/>
                <w:b w:val="false"/>
                <w:i w:val="false"/>
                <w:color w:val="000000"/>
                <w:vertAlign w:val="superscript"/>
              </w:rPr>
              <w:t xml:space="preserve">о </w:t>
            </w:r>
            <w:r>
              <w:rPr>
                <w:rFonts w:ascii="Times New Roman"/>
                <w:b w:val="false"/>
                <w:i w:val="false"/>
                <w:color w:val="000000"/>
                <w:sz w:val="20"/>
              </w:rPr>
              <w:t xml:space="preserve">C)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27141000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w:t>
            </w:r>
            <w:r>
              <w:br/>
            </w:r>
            <w:r>
              <w:rPr>
                <w:rFonts w:ascii="Times New Roman"/>
                <w:b w:val="false"/>
                <w:i w:val="false"/>
                <w:color w:val="000000"/>
                <w:sz w:val="20"/>
              </w:rPr>
              <w:t xml:space="preserve">
или "Т"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соевое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15079090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"Расти- </w:t>
            </w:r>
            <w:r>
              <w:br/>
            </w:r>
            <w:r>
              <w:rPr>
                <w:rFonts w:ascii="Times New Roman"/>
                <w:b w:val="false"/>
                <w:i w:val="false"/>
                <w:color w:val="000000"/>
                <w:sz w:val="20"/>
              </w:rPr>
              <w:t xml:space="preserve">
тельное </w:t>
            </w:r>
            <w:r>
              <w:br/>
            </w:r>
            <w:r>
              <w:rPr>
                <w:rFonts w:ascii="Times New Roman"/>
                <w:b w:val="false"/>
                <w:i w:val="false"/>
                <w:color w:val="000000"/>
                <w:sz w:val="20"/>
              </w:rPr>
              <w:t xml:space="preserve">
масло", </w:t>
            </w:r>
            <w:r>
              <w:br/>
            </w:r>
            <w:r>
              <w:rPr>
                <w:rFonts w:ascii="Times New Roman"/>
                <w:b w:val="false"/>
                <w:i w:val="false"/>
                <w:color w:val="000000"/>
                <w:sz w:val="20"/>
              </w:rPr>
              <w:t xml:space="preserve">
"П",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соля- </w:t>
            </w:r>
            <w:r>
              <w:br/>
            </w:r>
            <w:r>
              <w:rPr>
                <w:rFonts w:ascii="Times New Roman"/>
                <w:b w:val="false"/>
                <w:i w:val="false"/>
                <w:color w:val="000000"/>
                <w:sz w:val="20"/>
              </w:rPr>
              <w:t xml:space="preserve">
ровое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27101999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xml:space="preserve">
или </w:t>
            </w:r>
            <w:r>
              <w:br/>
            </w:r>
            <w:r>
              <w:rPr>
                <w:rFonts w:ascii="Times New Roman"/>
                <w:b w:val="false"/>
                <w:i w:val="false"/>
                <w:color w:val="000000"/>
                <w:sz w:val="20"/>
              </w:rPr>
              <w:t xml:space="preserve">
"СТ"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сос- </w:t>
            </w:r>
            <w:r>
              <w:br/>
            </w:r>
            <w:r>
              <w:rPr>
                <w:rFonts w:ascii="Times New Roman"/>
                <w:b w:val="false"/>
                <w:i w:val="false"/>
                <w:color w:val="000000"/>
                <w:sz w:val="20"/>
              </w:rPr>
              <w:t xml:space="preserve">
новое </w:t>
            </w:r>
            <w:r>
              <w:br/>
            </w:r>
            <w:r>
              <w:rPr>
                <w:rFonts w:ascii="Times New Roman"/>
                <w:b w:val="false"/>
                <w:i w:val="false"/>
                <w:color w:val="000000"/>
                <w:sz w:val="20"/>
              </w:rPr>
              <w:t xml:space="preserve">
флота- </w:t>
            </w:r>
            <w:r>
              <w:br/>
            </w:r>
            <w:r>
              <w:rPr>
                <w:rFonts w:ascii="Times New Roman"/>
                <w:b w:val="false"/>
                <w:i w:val="false"/>
                <w:color w:val="000000"/>
                <w:sz w:val="20"/>
              </w:rPr>
              <w:t xml:space="preserve">
цион- </w:t>
            </w:r>
            <w:r>
              <w:br/>
            </w:r>
            <w:r>
              <w:rPr>
                <w:rFonts w:ascii="Times New Roman"/>
                <w:b w:val="false"/>
                <w:i w:val="false"/>
                <w:color w:val="000000"/>
                <w:sz w:val="20"/>
              </w:rPr>
              <w:t xml:space="preserve">
ное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38052000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сосно- </w:t>
            </w:r>
            <w:r>
              <w:br/>
            </w:r>
            <w:r>
              <w:rPr>
                <w:rFonts w:ascii="Times New Roman"/>
                <w:b w:val="false"/>
                <w:i w:val="false"/>
                <w:color w:val="000000"/>
                <w:sz w:val="20"/>
              </w:rPr>
              <w:t xml:space="preserve">
вое",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суреп- </w:t>
            </w:r>
            <w:r>
              <w:br/>
            </w:r>
            <w:r>
              <w:rPr>
                <w:rFonts w:ascii="Times New Roman"/>
                <w:b w:val="false"/>
                <w:i w:val="false"/>
                <w:color w:val="000000"/>
                <w:sz w:val="20"/>
              </w:rPr>
              <w:t xml:space="preserve">
ное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"Расти- </w:t>
            </w:r>
            <w:r>
              <w:br/>
            </w:r>
            <w:r>
              <w:rPr>
                <w:rFonts w:ascii="Times New Roman"/>
                <w:b w:val="false"/>
                <w:i w:val="false"/>
                <w:color w:val="000000"/>
                <w:sz w:val="20"/>
              </w:rPr>
              <w:t xml:space="preserve">
тельное </w:t>
            </w:r>
            <w:r>
              <w:br/>
            </w:r>
            <w:r>
              <w:rPr>
                <w:rFonts w:ascii="Times New Roman"/>
                <w:b w:val="false"/>
                <w:i w:val="false"/>
                <w:color w:val="000000"/>
                <w:sz w:val="20"/>
              </w:rPr>
              <w:t xml:space="preserve">
масло", </w:t>
            </w:r>
            <w:r>
              <w:br/>
            </w:r>
            <w:r>
              <w:rPr>
                <w:rFonts w:ascii="Times New Roman"/>
                <w:b w:val="false"/>
                <w:i w:val="false"/>
                <w:color w:val="000000"/>
                <w:sz w:val="20"/>
              </w:rPr>
              <w:t xml:space="preserve">
"П",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тал- </w:t>
            </w:r>
            <w:r>
              <w:br/>
            </w:r>
            <w:r>
              <w:rPr>
                <w:rFonts w:ascii="Times New Roman"/>
                <w:b w:val="false"/>
                <w:i w:val="false"/>
                <w:color w:val="000000"/>
                <w:sz w:val="20"/>
              </w:rPr>
              <w:t xml:space="preserve">
ловое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38030000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талло- </w:t>
            </w:r>
            <w:r>
              <w:br/>
            </w:r>
            <w:r>
              <w:rPr>
                <w:rFonts w:ascii="Times New Roman"/>
                <w:b w:val="false"/>
                <w:i w:val="false"/>
                <w:color w:val="000000"/>
                <w:sz w:val="20"/>
              </w:rPr>
              <w:t xml:space="preserve">
вое",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тун- </w:t>
            </w:r>
            <w:r>
              <w:br/>
            </w:r>
            <w:r>
              <w:rPr>
                <w:rFonts w:ascii="Times New Roman"/>
                <w:b w:val="false"/>
                <w:i w:val="false"/>
                <w:color w:val="000000"/>
                <w:sz w:val="20"/>
              </w:rPr>
              <w:t xml:space="preserve">
говое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15154000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с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тунго- </w:t>
            </w:r>
            <w:r>
              <w:br/>
            </w:r>
            <w:r>
              <w:rPr>
                <w:rFonts w:ascii="Times New Roman"/>
                <w:b w:val="false"/>
                <w:i w:val="false"/>
                <w:color w:val="000000"/>
                <w:sz w:val="20"/>
              </w:rPr>
              <w:t xml:space="preserve">
вое",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хлоп- </w:t>
            </w:r>
            <w:r>
              <w:br/>
            </w:r>
            <w:r>
              <w:rPr>
                <w:rFonts w:ascii="Times New Roman"/>
                <w:b w:val="false"/>
                <w:i w:val="false"/>
                <w:color w:val="000000"/>
                <w:sz w:val="20"/>
              </w:rPr>
              <w:t xml:space="preserve">
ковое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15122100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"Расти- </w:t>
            </w:r>
            <w:r>
              <w:br/>
            </w:r>
            <w:r>
              <w:rPr>
                <w:rFonts w:ascii="Times New Roman"/>
                <w:b w:val="false"/>
                <w:i w:val="false"/>
                <w:color w:val="000000"/>
                <w:sz w:val="20"/>
              </w:rPr>
              <w:t xml:space="preserve">
тельное </w:t>
            </w:r>
            <w:r>
              <w:br/>
            </w:r>
            <w:r>
              <w:rPr>
                <w:rFonts w:ascii="Times New Roman"/>
                <w:b w:val="false"/>
                <w:i w:val="false"/>
                <w:color w:val="000000"/>
                <w:sz w:val="20"/>
              </w:rPr>
              <w:t xml:space="preserve">
масло", </w:t>
            </w:r>
            <w:r>
              <w:br/>
            </w:r>
            <w:r>
              <w:rPr>
                <w:rFonts w:ascii="Times New Roman"/>
                <w:b w:val="false"/>
                <w:i w:val="false"/>
                <w:color w:val="000000"/>
                <w:sz w:val="20"/>
              </w:rPr>
              <w:t xml:space="preserve">
"П",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Масти- </w:t>
            </w:r>
            <w:r>
              <w:br/>
            </w:r>
            <w:r>
              <w:rPr>
                <w:rFonts w:ascii="Times New Roman"/>
                <w:b w:val="false"/>
                <w:i w:val="false"/>
                <w:color w:val="000000"/>
                <w:sz w:val="20"/>
              </w:rPr>
              <w:t xml:space="preserve">
ка би- </w:t>
            </w:r>
            <w:r>
              <w:br/>
            </w:r>
            <w:r>
              <w:rPr>
                <w:rFonts w:ascii="Times New Roman"/>
                <w:b w:val="false"/>
                <w:i w:val="false"/>
                <w:color w:val="000000"/>
                <w:sz w:val="20"/>
              </w:rPr>
              <w:t xml:space="preserve">
тумная </w:t>
            </w:r>
            <w:r>
              <w:br/>
            </w:r>
            <w:r>
              <w:rPr>
                <w:rFonts w:ascii="Times New Roman"/>
                <w:b w:val="false"/>
                <w:i w:val="false"/>
                <w:color w:val="000000"/>
                <w:sz w:val="20"/>
              </w:rPr>
              <w:t xml:space="preserve">
проти- </w:t>
            </w:r>
            <w:r>
              <w:br/>
            </w:r>
            <w:r>
              <w:rPr>
                <w:rFonts w:ascii="Times New Roman"/>
                <w:b w:val="false"/>
                <w:i w:val="false"/>
                <w:color w:val="000000"/>
                <w:sz w:val="20"/>
              </w:rPr>
              <w:t xml:space="preserve">
вошум- </w:t>
            </w:r>
            <w:r>
              <w:br/>
            </w:r>
            <w:r>
              <w:rPr>
                <w:rFonts w:ascii="Times New Roman"/>
                <w:b w:val="false"/>
                <w:i w:val="false"/>
                <w:color w:val="000000"/>
                <w:sz w:val="20"/>
              </w:rPr>
              <w:t xml:space="preserve">
ная </w:t>
            </w:r>
            <w:r>
              <w:br/>
            </w:r>
            <w:r>
              <w:rPr>
                <w:rFonts w:ascii="Times New Roman"/>
                <w:b w:val="false"/>
                <w:i w:val="false"/>
                <w:color w:val="000000"/>
                <w:sz w:val="20"/>
              </w:rPr>
              <w:t xml:space="preserve">
БПМ-1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27150000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обо- </w:t>
            </w:r>
            <w:r>
              <w:br/>
            </w:r>
            <w:r>
              <w:rPr>
                <w:rFonts w:ascii="Times New Roman"/>
                <w:b w:val="false"/>
                <w:i w:val="false"/>
                <w:color w:val="000000"/>
                <w:sz w:val="20"/>
              </w:rPr>
              <w:t xml:space="preserve">
рудован- </w:t>
            </w:r>
            <w:r>
              <w:br/>
            </w:r>
            <w:r>
              <w:rPr>
                <w:rFonts w:ascii="Times New Roman"/>
                <w:b w:val="false"/>
                <w:i w:val="false"/>
                <w:color w:val="000000"/>
                <w:sz w:val="20"/>
              </w:rPr>
              <w:t xml:space="preserve">
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"Масти- </w:t>
            </w:r>
            <w:r>
              <w:br/>
            </w:r>
            <w:r>
              <w:rPr>
                <w:rFonts w:ascii="Times New Roman"/>
                <w:b w:val="false"/>
                <w:i w:val="false"/>
                <w:color w:val="000000"/>
                <w:sz w:val="20"/>
              </w:rPr>
              <w:t xml:space="preserve">
ка </w:t>
            </w:r>
            <w:r>
              <w:br/>
            </w:r>
            <w:r>
              <w:rPr>
                <w:rFonts w:ascii="Times New Roman"/>
                <w:b w:val="false"/>
                <w:i w:val="false"/>
                <w:color w:val="000000"/>
                <w:sz w:val="20"/>
              </w:rPr>
              <w:t xml:space="preserve">
БПМ",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поли- </w:t>
            </w:r>
            <w:r>
              <w:br/>
            </w:r>
            <w:r>
              <w:rPr>
                <w:rFonts w:ascii="Times New Roman"/>
                <w:b w:val="false"/>
                <w:i w:val="false"/>
                <w:color w:val="000000"/>
                <w:sz w:val="20"/>
              </w:rPr>
              <w:t xml:space="preserve">
мерный </w:t>
            </w:r>
            <w:r>
              <w:br/>
            </w:r>
            <w:r>
              <w:rPr>
                <w:rFonts w:ascii="Times New Roman"/>
                <w:b w:val="false"/>
                <w:i w:val="false"/>
                <w:color w:val="000000"/>
                <w:sz w:val="20"/>
              </w:rPr>
              <w:t xml:space="preserve">
тампо- </w:t>
            </w:r>
            <w:r>
              <w:br/>
            </w:r>
            <w:r>
              <w:rPr>
                <w:rFonts w:ascii="Times New Roman"/>
                <w:b w:val="false"/>
                <w:i w:val="false"/>
                <w:color w:val="000000"/>
                <w:sz w:val="20"/>
              </w:rPr>
              <w:t xml:space="preserve">
нажный </w:t>
            </w:r>
            <w:r>
              <w:br/>
            </w:r>
            <w:r>
              <w:rPr>
                <w:rFonts w:ascii="Times New Roman"/>
                <w:b w:val="false"/>
                <w:i w:val="false"/>
                <w:color w:val="000000"/>
                <w:sz w:val="20"/>
              </w:rPr>
              <w:t xml:space="preserve">
АКОР </w:t>
            </w:r>
            <w:r>
              <w:br/>
            </w:r>
            <w:r>
              <w:rPr>
                <w:rFonts w:ascii="Times New Roman"/>
                <w:b w:val="false"/>
                <w:i w:val="false"/>
                <w:color w:val="000000"/>
                <w:sz w:val="20"/>
              </w:rPr>
              <w:t xml:space="preserve">
Б-100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"АКОРБ- </w:t>
            </w:r>
            <w:r>
              <w:br/>
            </w:r>
            <w:r>
              <w:rPr>
                <w:rFonts w:ascii="Times New Roman"/>
                <w:b w:val="false"/>
                <w:i w:val="false"/>
                <w:color w:val="000000"/>
                <w:sz w:val="20"/>
              </w:rPr>
              <w:t xml:space="preserve">
100",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 </w:t>
            </w:r>
            <w:r>
              <w:br/>
            </w:r>
            <w:r>
              <w:rPr>
                <w:rFonts w:ascii="Times New Roman"/>
                <w:b w:val="false"/>
                <w:i w:val="false"/>
                <w:color w:val="000000"/>
                <w:sz w:val="20"/>
              </w:rPr>
              <w:t xml:space="preserve">
нит- </w:t>
            </w:r>
            <w:r>
              <w:br/>
            </w:r>
            <w:r>
              <w:rPr>
                <w:rFonts w:ascii="Times New Roman"/>
                <w:b w:val="false"/>
                <w:i w:val="false"/>
                <w:color w:val="000000"/>
                <w:sz w:val="20"/>
              </w:rPr>
              <w:t xml:space="preserve">
рат,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28342930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 </w:t>
            </w:r>
            <w:r>
              <w:br/>
            </w:r>
            <w:r>
              <w:rPr>
                <w:rFonts w:ascii="Times New Roman"/>
                <w:b w:val="false"/>
                <w:i w:val="false"/>
                <w:color w:val="000000"/>
                <w:sz w:val="20"/>
              </w:rPr>
              <w:t xml:space="preserve">
рат </w:t>
            </w:r>
            <w:r>
              <w:br/>
            </w:r>
            <w:r>
              <w:rPr>
                <w:rFonts w:ascii="Times New Roman"/>
                <w:b w:val="false"/>
                <w:i w:val="false"/>
                <w:color w:val="000000"/>
                <w:sz w:val="20"/>
              </w:rPr>
              <w:t xml:space="preserve">
меди",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Меланж </w:t>
            </w:r>
            <w:r>
              <w:br/>
            </w:r>
            <w:r>
              <w:rPr>
                <w:rFonts w:ascii="Times New Roman"/>
                <w:b w:val="false"/>
                <w:i w:val="false"/>
                <w:color w:val="000000"/>
                <w:sz w:val="20"/>
              </w:rPr>
              <w:t xml:space="preserve">
кис- </w:t>
            </w:r>
            <w:r>
              <w:br/>
            </w:r>
            <w:r>
              <w:rPr>
                <w:rFonts w:ascii="Times New Roman"/>
                <w:b w:val="false"/>
                <w:i w:val="false"/>
                <w:color w:val="000000"/>
                <w:sz w:val="20"/>
              </w:rPr>
              <w:t xml:space="preserve">
лотный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5.1,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меланжа </w:t>
            </w:r>
            <w:r>
              <w:br/>
            </w:r>
            <w:r>
              <w:rPr>
                <w:rFonts w:ascii="Times New Roman"/>
                <w:b w:val="false"/>
                <w:i w:val="false"/>
                <w:color w:val="000000"/>
                <w:sz w:val="20"/>
              </w:rPr>
              <w:t xml:space="preserve">
кислот- </w:t>
            </w:r>
            <w:r>
              <w:br/>
            </w:r>
            <w:r>
              <w:rPr>
                <w:rFonts w:ascii="Times New Roman"/>
                <w:b w:val="false"/>
                <w:i w:val="false"/>
                <w:color w:val="000000"/>
                <w:sz w:val="20"/>
              </w:rPr>
              <w:t xml:space="preserve">
ного </w:t>
            </w:r>
            <w:r>
              <w:br/>
            </w:r>
            <w:r>
              <w:rPr>
                <w:rFonts w:ascii="Times New Roman"/>
                <w:b w:val="false"/>
                <w:i w:val="false"/>
                <w:color w:val="000000"/>
                <w:sz w:val="20"/>
              </w:rPr>
              <w:t xml:space="preserve">
(модель </w:t>
            </w:r>
            <w:r>
              <w:br/>
            </w:r>
            <w:r>
              <w:rPr>
                <w:rFonts w:ascii="Times New Roman"/>
                <w:b w:val="false"/>
                <w:i w:val="false"/>
                <w:color w:val="000000"/>
                <w:sz w:val="20"/>
              </w:rPr>
              <w:t xml:space="preserve">
15-1406 </w:t>
            </w:r>
            <w:r>
              <w:br/>
            </w:r>
            <w:r>
              <w:rPr>
                <w:rFonts w:ascii="Times New Roman"/>
                <w:b w:val="false"/>
                <w:i w:val="false"/>
                <w:color w:val="000000"/>
                <w:sz w:val="20"/>
              </w:rPr>
              <w:t xml:space="preserve">
(ЖКЦ-39))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TC6 </w:t>
            </w:r>
            <w:r>
              <w:br/>
            </w:r>
            <w:r>
              <w:rPr>
                <w:rFonts w:ascii="Times New Roman"/>
                <w:b w:val="false"/>
                <w:i w:val="false"/>
                <w:color w:val="000000"/>
                <w:sz w:val="20"/>
              </w:rPr>
              <w:t xml:space="preserve">
TE22 </w:t>
            </w:r>
            <w:r>
              <w:br/>
            </w:r>
            <w:r>
              <w:rPr>
                <w:rFonts w:ascii="Times New Roman"/>
                <w:b w:val="false"/>
                <w:i w:val="false"/>
                <w:color w:val="000000"/>
                <w:sz w:val="20"/>
              </w:rPr>
              <w:t xml:space="preserve">
TT1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 </w:t>
            </w:r>
            <w:r>
              <w:br/>
            </w:r>
            <w:r>
              <w:rPr>
                <w:rFonts w:ascii="Times New Roman"/>
                <w:b w:val="false"/>
                <w:i w:val="false"/>
                <w:color w:val="000000"/>
                <w:sz w:val="20"/>
              </w:rPr>
              <w:t xml:space="preserve">
ланж",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"Окис- </w:t>
            </w:r>
            <w:r>
              <w:br/>
            </w:r>
            <w:r>
              <w:rPr>
                <w:rFonts w:ascii="Times New Roman"/>
                <w:b w:val="false"/>
                <w:i w:val="false"/>
                <w:color w:val="000000"/>
                <w:sz w:val="20"/>
              </w:rPr>
              <w:t xml:space="preserve">
ли-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 </w:t>
            </w:r>
            <w:r>
              <w:br/>
            </w:r>
            <w:r>
              <w:rPr>
                <w:rFonts w:ascii="Times New Roman"/>
                <w:b w:val="false"/>
                <w:i w:val="false"/>
                <w:color w:val="000000"/>
                <w:sz w:val="20"/>
              </w:rPr>
              <w:t xml:space="preserve">
ланж**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5.1,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меланжа </w:t>
            </w:r>
            <w:r>
              <w:br/>
            </w:r>
            <w:r>
              <w:rPr>
                <w:rFonts w:ascii="Times New Roman"/>
                <w:b w:val="false"/>
                <w:i w:val="false"/>
                <w:color w:val="000000"/>
                <w:sz w:val="20"/>
              </w:rPr>
              <w:t xml:space="preserve">
(модель </w:t>
            </w:r>
            <w:r>
              <w:br/>
            </w:r>
            <w:r>
              <w:rPr>
                <w:rFonts w:ascii="Times New Roman"/>
                <w:b w:val="false"/>
                <w:i w:val="false"/>
                <w:color w:val="000000"/>
                <w:sz w:val="20"/>
              </w:rPr>
              <w:t xml:space="preserve">
15-1514, </w:t>
            </w:r>
            <w:r>
              <w:br/>
            </w:r>
            <w:r>
              <w:rPr>
                <w:rFonts w:ascii="Times New Roman"/>
                <w:b w:val="false"/>
                <w:i w:val="false"/>
                <w:color w:val="000000"/>
                <w:sz w:val="20"/>
              </w:rPr>
              <w:t xml:space="preserve">
15-1601- </w:t>
            </w:r>
            <w:r>
              <w:br/>
            </w:r>
            <w:r>
              <w:rPr>
                <w:rFonts w:ascii="Times New Roman"/>
                <w:b w:val="false"/>
                <w:i w:val="false"/>
                <w:color w:val="000000"/>
                <w:sz w:val="20"/>
              </w:rPr>
              <w:t xml:space="preserve">
01)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TC6 </w:t>
            </w:r>
            <w:r>
              <w:br/>
            </w:r>
            <w:r>
              <w:rPr>
                <w:rFonts w:ascii="Times New Roman"/>
                <w:b w:val="false"/>
                <w:i w:val="false"/>
                <w:color w:val="000000"/>
                <w:sz w:val="20"/>
              </w:rPr>
              <w:t xml:space="preserve">
TE22 </w:t>
            </w:r>
            <w:r>
              <w:br/>
            </w:r>
            <w:r>
              <w:rPr>
                <w:rFonts w:ascii="Times New Roman"/>
                <w:b w:val="false"/>
                <w:i w:val="false"/>
                <w:color w:val="000000"/>
                <w:sz w:val="20"/>
              </w:rPr>
              <w:t xml:space="preserve">
TT1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"Окис- </w:t>
            </w:r>
            <w:r>
              <w:br/>
            </w:r>
            <w:r>
              <w:rPr>
                <w:rFonts w:ascii="Times New Roman"/>
                <w:b w:val="false"/>
                <w:i w:val="false"/>
                <w:color w:val="000000"/>
                <w:sz w:val="20"/>
              </w:rPr>
              <w:t xml:space="preserve">
ли-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 </w:t>
            </w:r>
            <w:r>
              <w:br/>
            </w:r>
            <w:r>
              <w:rPr>
                <w:rFonts w:ascii="Times New Roman"/>
                <w:b w:val="false"/>
                <w:i w:val="false"/>
                <w:color w:val="000000"/>
                <w:sz w:val="20"/>
              </w:rPr>
              <w:t xml:space="preserve">
нол** </w:t>
            </w:r>
            <w:r>
              <w:br/>
            </w:r>
            <w:r>
              <w:rPr>
                <w:rFonts w:ascii="Times New Roman"/>
                <w:b w:val="false"/>
                <w:i w:val="false"/>
                <w:color w:val="000000"/>
                <w:sz w:val="20"/>
              </w:rPr>
              <w:t xml:space="preserve">
(см.п. </w:t>
            </w:r>
            <w:r>
              <w:br/>
            </w:r>
            <w:r>
              <w:rPr>
                <w:rFonts w:ascii="Times New Roman"/>
                <w:b w:val="false"/>
                <w:i w:val="false"/>
                <w:color w:val="000000"/>
                <w:sz w:val="20"/>
              </w:rPr>
              <w:t xml:space="preserve">
5.2.4)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29051100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метанола </w:t>
            </w:r>
            <w:r>
              <w:br/>
            </w:r>
            <w:r>
              <w:rPr>
                <w:rFonts w:ascii="Times New Roman"/>
                <w:b w:val="false"/>
                <w:i w:val="false"/>
                <w:color w:val="000000"/>
                <w:sz w:val="20"/>
              </w:rPr>
              <w:t xml:space="preserve">
(модель </w:t>
            </w:r>
            <w:r>
              <w:br/>
            </w:r>
            <w:r>
              <w:rPr>
                <w:rFonts w:ascii="Times New Roman"/>
                <w:b w:val="false"/>
                <w:i w:val="false"/>
                <w:color w:val="000000"/>
                <w:sz w:val="20"/>
              </w:rPr>
              <w:t xml:space="preserve">
15-1010Т, </w:t>
            </w:r>
            <w:r>
              <w:br/>
            </w:r>
            <w:r>
              <w:rPr>
                <w:rFonts w:ascii="Times New Roman"/>
                <w:b w:val="false"/>
                <w:i w:val="false"/>
                <w:color w:val="000000"/>
                <w:sz w:val="20"/>
              </w:rPr>
              <w:t xml:space="preserve">
15-1018, </w:t>
            </w:r>
            <w:r>
              <w:br/>
            </w:r>
            <w:r>
              <w:rPr>
                <w:rFonts w:ascii="Times New Roman"/>
                <w:b w:val="false"/>
                <w:i w:val="false"/>
                <w:color w:val="000000"/>
                <w:sz w:val="20"/>
              </w:rPr>
              <w:t xml:space="preserve">
15-1240/ </w:t>
            </w:r>
            <w:r>
              <w:br/>
            </w:r>
            <w:r>
              <w:rPr>
                <w:rFonts w:ascii="Times New Roman"/>
                <w:b w:val="false"/>
                <w:i w:val="false"/>
                <w:color w:val="000000"/>
                <w:sz w:val="20"/>
              </w:rPr>
              <w:t xml:space="preserve">
-01, </w:t>
            </w:r>
            <w:r>
              <w:br/>
            </w:r>
            <w:r>
              <w:rPr>
                <w:rFonts w:ascii="Times New Roman"/>
                <w:b w:val="false"/>
                <w:i w:val="false"/>
                <w:color w:val="000000"/>
                <w:sz w:val="20"/>
              </w:rPr>
              <w:t xml:space="preserve">
15-1443- </w:t>
            </w:r>
            <w:r>
              <w:br/>
            </w:r>
            <w:r>
              <w:rPr>
                <w:rFonts w:ascii="Times New Roman"/>
                <w:b w:val="false"/>
                <w:i w:val="false"/>
                <w:color w:val="000000"/>
                <w:sz w:val="20"/>
              </w:rPr>
              <w:t xml:space="preserve">
09/-11, </w:t>
            </w:r>
            <w:r>
              <w:br/>
            </w:r>
            <w:r>
              <w:rPr>
                <w:rFonts w:ascii="Times New Roman"/>
                <w:b w:val="false"/>
                <w:i w:val="false"/>
                <w:color w:val="000000"/>
                <w:sz w:val="20"/>
              </w:rPr>
              <w:t xml:space="preserve">
15-1454- </w:t>
            </w:r>
            <w:r>
              <w:br/>
            </w:r>
            <w:r>
              <w:rPr>
                <w:rFonts w:ascii="Times New Roman"/>
                <w:b w:val="false"/>
                <w:i w:val="false"/>
                <w:color w:val="000000"/>
                <w:sz w:val="20"/>
              </w:rPr>
              <w:t xml:space="preserve">
11, </w:t>
            </w:r>
            <w:r>
              <w:br/>
            </w:r>
            <w:r>
              <w:rPr>
                <w:rFonts w:ascii="Times New Roman"/>
                <w:b w:val="false"/>
                <w:i w:val="false"/>
                <w:color w:val="000000"/>
                <w:sz w:val="20"/>
              </w:rPr>
              <w:t xml:space="preserve">
15-1572, </w:t>
            </w:r>
            <w:r>
              <w:br/>
            </w:r>
            <w:r>
              <w:rPr>
                <w:rFonts w:ascii="Times New Roman"/>
                <w:b w:val="false"/>
                <w:i w:val="false"/>
                <w:color w:val="000000"/>
                <w:sz w:val="20"/>
              </w:rPr>
              <w:t xml:space="preserve">
15-1610/ </w:t>
            </w:r>
            <w:r>
              <w:br/>
            </w:r>
            <w:r>
              <w:rPr>
                <w:rFonts w:ascii="Times New Roman"/>
                <w:b w:val="false"/>
                <w:i w:val="false"/>
                <w:color w:val="000000"/>
                <w:sz w:val="20"/>
              </w:rPr>
              <w:t xml:space="preserve">
-02, </w:t>
            </w:r>
            <w:r>
              <w:br/>
            </w:r>
            <w:r>
              <w:rPr>
                <w:rFonts w:ascii="Times New Roman"/>
                <w:b w:val="false"/>
                <w:i w:val="false"/>
                <w:color w:val="000000"/>
                <w:sz w:val="20"/>
              </w:rPr>
              <w:t xml:space="preserve">
15-5102)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 </w:t>
            </w:r>
            <w:r>
              <w:br/>
            </w:r>
            <w:r>
              <w:rPr>
                <w:rFonts w:ascii="Times New Roman"/>
                <w:b w:val="false"/>
                <w:i w:val="false"/>
                <w:color w:val="000000"/>
                <w:sz w:val="20"/>
              </w:rPr>
              <w:t xml:space="preserve">
нол",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1919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акри- </w:t>
            </w:r>
            <w:r>
              <w:br/>
            </w:r>
            <w:r>
              <w:rPr>
                <w:rFonts w:ascii="Times New Roman"/>
                <w:b w:val="false"/>
                <w:i w:val="false"/>
                <w:color w:val="000000"/>
                <w:sz w:val="20"/>
              </w:rPr>
              <w:t xml:space="preserve">
лат </w:t>
            </w:r>
            <w:r>
              <w:br/>
            </w:r>
            <w:r>
              <w:rPr>
                <w:rFonts w:ascii="Times New Roman"/>
                <w:b w:val="false"/>
                <w:i w:val="false"/>
                <w:color w:val="000000"/>
                <w:sz w:val="20"/>
              </w:rPr>
              <w:t xml:space="preserve">
стаби- </w:t>
            </w:r>
            <w:r>
              <w:br/>
            </w:r>
            <w:r>
              <w:rPr>
                <w:rFonts w:ascii="Times New Roman"/>
                <w:b w:val="false"/>
                <w:i w:val="false"/>
                <w:color w:val="000000"/>
                <w:sz w:val="20"/>
              </w:rPr>
              <w:t xml:space="preserve">
лизи- </w:t>
            </w:r>
            <w:r>
              <w:br/>
            </w:r>
            <w:r>
              <w:rPr>
                <w:rFonts w:ascii="Times New Roman"/>
                <w:b w:val="false"/>
                <w:i w:val="false"/>
                <w:color w:val="000000"/>
                <w:sz w:val="20"/>
              </w:rPr>
              <w:t xml:space="preserve">
рован- </w:t>
            </w:r>
            <w:r>
              <w:br/>
            </w:r>
            <w:r>
              <w:rPr>
                <w:rFonts w:ascii="Times New Roman"/>
                <w:b w:val="false"/>
                <w:i w:val="false"/>
                <w:color w:val="000000"/>
                <w:sz w:val="20"/>
              </w:rPr>
              <w:t xml:space="preserve">
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29161210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акри- </w:t>
            </w:r>
            <w:r>
              <w:br/>
            </w:r>
            <w:r>
              <w:rPr>
                <w:rFonts w:ascii="Times New Roman"/>
                <w:b w:val="false"/>
                <w:i w:val="false"/>
                <w:color w:val="000000"/>
                <w:sz w:val="20"/>
              </w:rPr>
              <w:t xml:space="preserve">
лат",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аллил </w:t>
            </w:r>
            <w:r>
              <w:br/>
            </w:r>
            <w:r>
              <w:rPr>
                <w:rFonts w:ascii="Times New Roman"/>
                <w:b w:val="false"/>
                <w:i w:val="false"/>
                <w:color w:val="000000"/>
                <w:sz w:val="20"/>
              </w:rPr>
              <w:t xml:space="preserve">
хлорид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 </w:t>
            </w:r>
            <w:r>
              <w:br/>
            </w:r>
            <w:r>
              <w:rPr>
                <w:rFonts w:ascii="Times New Roman"/>
                <w:b w:val="false"/>
                <w:i w:val="false"/>
                <w:color w:val="000000"/>
                <w:sz w:val="20"/>
              </w:rPr>
              <w:t xml:space="preserve">
лилхло- </w:t>
            </w:r>
            <w:r>
              <w:br/>
            </w:r>
            <w:r>
              <w:rPr>
                <w:rFonts w:ascii="Times New Roman"/>
                <w:b w:val="false"/>
                <w:i w:val="false"/>
                <w:color w:val="000000"/>
                <w:sz w:val="20"/>
              </w:rPr>
              <w:t xml:space="preserve">
рид",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амин, </w:t>
            </w:r>
            <w:r>
              <w:br/>
            </w:r>
            <w:r>
              <w:rPr>
                <w:rFonts w:ascii="Times New Roman"/>
                <w:b w:val="false"/>
                <w:i w:val="false"/>
                <w:color w:val="000000"/>
                <w:sz w:val="20"/>
              </w:rPr>
              <w:t xml:space="preserve">
без- </w:t>
            </w:r>
            <w:r>
              <w:br/>
            </w:r>
            <w:r>
              <w:rPr>
                <w:rFonts w:ascii="Times New Roman"/>
                <w:b w:val="false"/>
                <w:i w:val="false"/>
                <w:color w:val="000000"/>
                <w:sz w:val="20"/>
              </w:rPr>
              <w:t xml:space="preserve">
водный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рассчита- </w:t>
            </w:r>
            <w:r>
              <w:br/>
            </w:r>
            <w:r>
              <w:rPr>
                <w:rFonts w:ascii="Times New Roman"/>
                <w:b w:val="false"/>
                <w:i w:val="false"/>
                <w:color w:val="000000"/>
                <w:sz w:val="20"/>
              </w:rPr>
              <w:t xml:space="preserve">
нных на </w:t>
            </w:r>
            <w:r>
              <w:br/>
            </w:r>
            <w:r>
              <w:rPr>
                <w:rFonts w:ascii="Times New Roman"/>
                <w:b w:val="false"/>
                <w:i w:val="false"/>
                <w:color w:val="000000"/>
                <w:sz w:val="20"/>
              </w:rPr>
              <w:t xml:space="preserve">
давление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амин",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амин, </w:t>
            </w:r>
            <w:r>
              <w:br/>
            </w:r>
            <w:r>
              <w:rPr>
                <w:rFonts w:ascii="Times New Roman"/>
                <w:b w:val="false"/>
                <w:i w:val="false"/>
                <w:color w:val="000000"/>
                <w:sz w:val="20"/>
              </w:rPr>
              <w:t xml:space="preserve">
водный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амин",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N-Ме- </w:t>
            </w:r>
            <w:r>
              <w:br/>
            </w:r>
            <w:r>
              <w:rPr>
                <w:rFonts w:ascii="Times New Roman"/>
                <w:b w:val="false"/>
                <w:i w:val="false"/>
                <w:color w:val="000000"/>
                <w:sz w:val="20"/>
              </w:rPr>
              <w:t>
</w:t>
            </w:r>
            <w:r>
              <w:rPr>
                <w:rFonts w:ascii="Times New Roman"/>
                <w:b/>
                <w:i w:val="false"/>
                <w:color w:val="000000"/>
                <w:sz w:val="20"/>
              </w:rPr>
              <w:t xml:space="preserve">тила- </w:t>
            </w:r>
            <w:r>
              <w:br/>
            </w:r>
            <w:r>
              <w:rPr>
                <w:rFonts w:ascii="Times New Roman"/>
                <w:b w:val="false"/>
                <w:i w:val="false"/>
                <w:color w:val="000000"/>
                <w:sz w:val="20"/>
              </w:rPr>
              <w:t>
</w:t>
            </w:r>
            <w:r>
              <w:rPr>
                <w:rFonts w:ascii="Times New Roman"/>
                <w:b/>
                <w:i w:val="false"/>
                <w:color w:val="000000"/>
                <w:sz w:val="20"/>
              </w:rPr>
              <w:t xml:space="preserve">нилин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2921420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 </w:t>
            </w:r>
            <w:r>
              <w:br/>
            </w:r>
            <w:r>
              <w:rPr>
                <w:rFonts w:ascii="Times New Roman"/>
                <w:b w:val="false"/>
                <w:i w:val="false"/>
                <w:color w:val="000000"/>
                <w:sz w:val="20"/>
              </w:rPr>
              <w:t xml:space="preserve">
тилани- </w:t>
            </w:r>
            <w:r>
              <w:br/>
            </w:r>
            <w:r>
              <w:rPr>
                <w:rFonts w:ascii="Times New Roman"/>
                <w:b w:val="false"/>
                <w:i w:val="false"/>
                <w:color w:val="000000"/>
                <w:sz w:val="20"/>
              </w:rPr>
              <w:t xml:space="preserve">
лин",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ацетат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29153930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аце- </w:t>
            </w:r>
            <w:r>
              <w:br/>
            </w:r>
            <w:r>
              <w:rPr>
                <w:rFonts w:ascii="Times New Roman"/>
                <w:b w:val="false"/>
                <w:i w:val="false"/>
                <w:color w:val="000000"/>
                <w:sz w:val="20"/>
              </w:rPr>
              <w:t xml:space="preserve">
тат",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бензол </w:t>
            </w:r>
            <w:r>
              <w:br/>
            </w:r>
            <w:r>
              <w:rPr>
                <w:rFonts w:ascii="Times New Roman"/>
                <w:b w:val="false"/>
                <w:i w:val="false"/>
                <w:color w:val="000000"/>
                <w:sz w:val="20"/>
              </w:rPr>
              <w:t xml:space="preserve">
суль- </w:t>
            </w:r>
            <w:r>
              <w:br/>
            </w:r>
            <w:r>
              <w:rPr>
                <w:rFonts w:ascii="Times New Roman"/>
                <w:b w:val="false"/>
                <w:i w:val="false"/>
                <w:color w:val="000000"/>
                <w:sz w:val="20"/>
              </w:rPr>
              <w:t xml:space="preserve">
фат </w:t>
            </w:r>
            <w:r>
              <w:br/>
            </w:r>
            <w:r>
              <w:rPr>
                <w:rFonts w:ascii="Times New Roman"/>
                <w:b w:val="false"/>
                <w:i w:val="false"/>
                <w:color w:val="000000"/>
                <w:sz w:val="20"/>
              </w:rPr>
              <w:t xml:space="preserve">
(эфир </w:t>
            </w:r>
            <w:r>
              <w:br/>
            </w:r>
            <w:r>
              <w:rPr>
                <w:rFonts w:ascii="Times New Roman"/>
                <w:b w:val="false"/>
                <w:i w:val="false"/>
                <w:color w:val="000000"/>
                <w:sz w:val="20"/>
              </w:rPr>
              <w:t xml:space="preserve">
мети- </w:t>
            </w:r>
            <w:r>
              <w:br/>
            </w:r>
            <w:r>
              <w:rPr>
                <w:rFonts w:ascii="Times New Roman"/>
                <w:b w:val="false"/>
                <w:i w:val="false"/>
                <w:color w:val="000000"/>
                <w:sz w:val="20"/>
              </w:rPr>
              <w:t xml:space="preserve">
ловый </w:t>
            </w:r>
            <w:r>
              <w:br/>
            </w:r>
            <w:r>
              <w:rPr>
                <w:rFonts w:ascii="Times New Roman"/>
                <w:b w:val="false"/>
                <w:i w:val="false"/>
                <w:color w:val="000000"/>
                <w:sz w:val="20"/>
              </w:rPr>
              <w:t xml:space="preserve">
бензол </w:t>
            </w:r>
            <w:r>
              <w:br/>
            </w:r>
            <w:r>
              <w:rPr>
                <w:rFonts w:ascii="Times New Roman"/>
                <w:b w:val="false"/>
                <w:i w:val="false"/>
                <w:color w:val="000000"/>
                <w:sz w:val="20"/>
              </w:rPr>
              <w:t xml:space="preserve">
сульфо </w:t>
            </w:r>
            <w:r>
              <w:br/>
            </w:r>
            <w:r>
              <w:rPr>
                <w:rFonts w:ascii="Times New Roman"/>
                <w:b w:val="false"/>
                <w:i w:val="false"/>
                <w:color w:val="000000"/>
                <w:sz w:val="20"/>
              </w:rPr>
              <w:t xml:space="preserve">
кис- </w:t>
            </w:r>
            <w:r>
              <w:br/>
            </w:r>
            <w:r>
              <w:rPr>
                <w:rFonts w:ascii="Times New Roman"/>
                <w:b w:val="false"/>
                <w:i w:val="false"/>
                <w:color w:val="000000"/>
                <w:sz w:val="20"/>
              </w:rPr>
              <w:t xml:space="preserve">
лоты)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бензол </w:t>
            </w:r>
            <w:r>
              <w:br/>
            </w:r>
            <w:r>
              <w:rPr>
                <w:rFonts w:ascii="Times New Roman"/>
                <w:b w:val="false"/>
                <w:i w:val="false"/>
                <w:color w:val="000000"/>
                <w:sz w:val="20"/>
              </w:rPr>
              <w:t xml:space="preserve">
суль- </w:t>
            </w:r>
            <w:r>
              <w:br/>
            </w:r>
            <w:r>
              <w:rPr>
                <w:rFonts w:ascii="Times New Roman"/>
                <w:b w:val="false"/>
                <w:i w:val="false"/>
                <w:color w:val="000000"/>
                <w:sz w:val="20"/>
              </w:rPr>
              <w:t xml:space="preserve">
фат",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дихлор </w:t>
            </w:r>
            <w:r>
              <w:br/>
            </w:r>
            <w:r>
              <w:rPr>
                <w:rFonts w:ascii="Times New Roman"/>
                <w:b w:val="false"/>
                <w:i w:val="false"/>
                <w:color w:val="000000"/>
                <w:sz w:val="20"/>
              </w:rPr>
              <w:t xml:space="preserve">
силан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r>
              <w:br/>
            </w:r>
            <w:r>
              <w:rPr>
                <w:rFonts w:ascii="Times New Roman"/>
                <w:b w:val="false"/>
                <w:i w:val="false"/>
                <w:color w:val="000000"/>
                <w:sz w:val="20"/>
              </w:rPr>
              <w:t xml:space="preserve">
3, 8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X338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L10DH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TU24 </w:t>
            </w:r>
            <w:r>
              <w:br/>
            </w:r>
            <w:r>
              <w:rPr>
                <w:rFonts w:ascii="Times New Roman"/>
                <w:b w:val="false"/>
                <w:i w:val="false"/>
                <w:color w:val="000000"/>
                <w:sz w:val="20"/>
              </w:rPr>
              <w:t xml:space="preserve">
TU38 </w:t>
            </w:r>
            <w:r>
              <w:br/>
            </w:r>
            <w:r>
              <w:rPr>
                <w:rFonts w:ascii="Times New Roman"/>
                <w:b w:val="false"/>
                <w:i w:val="false"/>
                <w:color w:val="000000"/>
                <w:sz w:val="20"/>
              </w:rPr>
              <w:t xml:space="preserve">
TE21 </w:t>
            </w:r>
            <w:r>
              <w:br/>
            </w:r>
            <w:r>
              <w:rPr>
                <w:rFonts w:ascii="Times New Roman"/>
                <w:b w:val="false"/>
                <w:i w:val="false"/>
                <w:color w:val="000000"/>
                <w:sz w:val="20"/>
              </w:rPr>
              <w:t xml:space="preserve">
TE22 </w:t>
            </w:r>
            <w:r>
              <w:br/>
            </w:r>
            <w:r>
              <w:rPr>
                <w:rFonts w:ascii="Times New Roman"/>
                <w:b w:val="false"/>
                <w:i w:val="false"/>
                <w:color w:val="000000"/>
                <w:sz w:val="20"/>
              </w:rPr>
              <w:t xml:space="preserve">
TM2 </w:t>
            </w:r>
            <w:r>
              <w:br/>
            </w:r>
            <w:r>
              <w:rPr>
                <w:rFonts w:ascii="Times New Roman"/>
                <w:b w:val="false"/>
                <w:i w:val="false"/>
                <w:color w:val="000000"/>
                <w:sz w:val="20"/>
              </w:rPr>
              <w:t xml:space="preserve">
TM3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дихлор </w:t>
            </w:r>
            <w:r>
              <w:br/>
            </w:r>
            <w:r>
              <w:rPr>
                <w:rFonts w:ascii="Times New Roman"/>
                <w:b w:val="false"/>
                <w:i w:val="false"/>
                <w:color w:val="000000"/>
                <w:sz w:val="20"/>
              </w:rPr>
              <w:t xml:space="preserve">
силан", </w:t>
            </w:r>
            <w:r>
              <w:br/>
            </w:r>
            <w:r>
              <w:rPr>
                <w:rFonts w:ascii="Times New Roman"/>
                <w:b w:val="false"/>
                <w:i w:val="false"/>
                <w:color w:val="000000"/>
                <w:sz w:val="20"/>
              </w:rPr>
              <w:t xml:space="preserve">
"Х",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"Выде- </w:t>
            </w:r>
            <w:r>
              <w:br/>
            </w:r>
            <w:r>
              <w:rPr>
                <w:rFonts w:ascii="Times New Roman"/>
                <w:b w:val="false"/>
                <w:i w:val="false"/>
                <w:color w:val="000000"/>
                <w:sz w:val="20"/>
              </w:rPr>
              <w:t xml:space="preserve">
ляет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няю- </w:t>
            </w:r>
            <w:r>
              <w:br/>
            </w:r>
            <w:r>
              <w:rPr>
                <w:rFonts w:ascii="Times New Roman"/>
                <w:b w:val="false"/>
                <w:i w:val="false"/>
                <w:color w:val="000000"/>
                <w:sz w:val="20"/>
              </w:rPr>
              <w:t xml:space="preserve">
щиеся </w:t>
            </w:r>
            <w:r>
              <w:br/>
            </w:r>
            <w:r>
              <w:rPr>
                <w:rFonts w:ascii="Times New Roman"/>
                <w:b w:val="false"/>
                <w:i w:val="false"/>
                <w:color w:val="000000"/>
                <w:sz w:val="20"/>
              </w:rPr>
              <w:t xml:space="preserve">
газы </w:t>
            </w:r>
            <w:r>
              <w:br/>
            </w:r>
            <w:r>
              <w:rPr>
                <w:rFonts w:ascii="Times New Roman"/>
                <w:b w:val="false"/>
                <w:i w:val="false"/>
                <w:color w:val="000000"/>
                <w:sz w:val="20"/>
              </w:rPr>
              <w:t xml:space="preserve">
при </w:t>
            </w:r>
            <w:r>
              <w:br/>
            </w:r>
            <w:r>
              <w:rPr>
                <w:rFonts w:ascii="Times New Roman"/>
                <w:b w:val="false"/>
                <w:i w:val="false"/>
                <w:color w:val="000000"/>
                <w:sz w:val="20"/>
              </w:rPr>
              <w:t xml:space="preserve">
взаи- </w:t>
            </w:r>
            <w:r>
              <w:br/>
            </w:r>
            <w:r>
              <w:rPr>
                <w:rFonts w:ascii="Times New Roman"/>
                <w:b w:val="false"/>
                <w:i w:val="false"/>
                <w:color w:val="000000"/>
                <w:sz w:val="20"/>
              </w:rPr>
              <w:t xml:space="preserve">
модей- </w:t>
            </w:r>
            <w:r>
              <w:br/>
            </w:r>
            <w:r>
              <w:rPr>
                <w:rFonts w:ascii="Times New Roman"/>
                <w:b w:val="false"/>
                <w:i w:val="false"/>
                <w:color w:val="000000"/>
                <w:sz w:val="20"/>
              </w:rPr>
              <w:t xml:space="preserve">
ствии </w:t>
            </w:r>
            <w:r>
              <w:br/>
            </w:r>
            <w:r>
              <w:rPr>
                <w:rFonts w:ascii="Times New Roman"/>
                <w:b w:val="false"/>
                <w:i w:val="false"/>
                <w:color w:val="000000"/>
                <w:sz w:val="20"/>
              </w:rPr>
              <w:t xml:space="preserve">
с во- </w:t>
            </w:r>
            <w:r>
              <w:br/>
            </w:r>
            <w:r>
              <w:rPr>
                <w:rFonts w:ascii="Times New Roman"/>
                <w:b w:val="false"/>
                <w:i w:val="false"/>
                <w:color w:val="000000"/>
                <w:sz w:val="20"/>
              </w:rPr>
              <w:t xml:space="preserve">
дой",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диэта- </w:t>
            </w:r>
            <w:r>
              <w:br/>
            </w:r>
            <w:r>
              <w:rPr>
                <w:rFonts w:ascii="Times New Roman"/>
                <w:b w:val="false"/>
                <w:i w:val="false"/>
                <w:color w:val="000000"/>
                <w:sz w:val="20"/>
              </w:rPr>
              <w:t xml:space="preserve">
нола- </w:t>
            </w:r>
            <w:r>
              <w:br/>
            </w:r>
            <w:r>
              <w:rPr>
                <w:rFonts w:ascii="Times New Roman"/>
                <w:b w:val="false"/>
                <w:i w:val="false"/>
                <w:color w:val="000000"/>
                <w:sz w:val="20"/>
              </w:rPr>
              <w:t xml:space="preserve">
мин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29221920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диэта- </w:t>
            </w:r>
            <w:r>
              <w:br/>
            </w:r>
            <w:r>
              <w:rPr>
                <w:rFonts w:ascii="Times New Roman"/>
                <w:b w:val="false"/>
                <w:i w:val="false"/>
                <w:color w:val="000000"/>
                <w:sz w:val="20"/>
              </w:rPr>
              <w:t xml:space="preserve">
нола- </w:t>
            </w:r>
            <w:r>
              <w:br/>
            </w:r>
            <w:r>
              <w:rPr>
                <w:rFonts w:ascii="Times New Roman"/>
                <w:b w:val="false"/>
                <w:i w:val="false"/>
                <w:color w:val="000000"/>
                <w:sz w:val="20"/>
              </w:rPr>
              <w:t xml:space="preserve">
мин",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 </w:t>
            </w:r>
            <w:r>
              <w:br/>
            </w:r>
            <w:r>
              <w:rPr>
                <w:rFonts w:ascii="Times New Roman"/>
                <w:b w:val="false"/>
                <w:i w:val="false"/>
                <w:color w:val="000000"/>
                <w:sz w:val="20"/>
              </w:rPr>
              <w:t xml:space="preserve">
лен- </w:t>
            </w:r>
            <w:r>
              <w:br/>
            </w:r>
            <w:r>
              <w:rPr>
                <w:rFonts w:ascii="Times New Roman"/>
                <w:b w:val="false"/>
                <w:i w:val="false"/>
                <w:color w:val="000000"/>
                <w:sz w:val="20"/>
              </w:rPr>
              <w:t xml:space="preserve">
хлорид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Дихлорметан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 </w:t>
            </w:r>
            <w:r>
              <w:br/>
            </w:r>
            <w:r>
              <w:rPr>
                <w:rFonts w:ascii="Times New Roman"/>
                <w:b w:val="false"/>
                <w:i w:val="false"/>
                <w:color w:val="000000"/>
                <w:sz w:val="20"/>
              </w:rPr>
              <w:t xml:space="preserve">
лизо- </w:t>
            </w:r>
            <w:r>
              <w:br/>
            </w:r>
            <w:r>
              <w:rPr>
                <w:rFonts w:ascii="Times New Roman"/>
                <w:b w:val="false"/>
                <w:i w:val="false"/>
                <w:color w:val="000000"/>
                <w:sz w:val="20"/>
              </w:rPr>
              <w:t xml:space="preserve">
бутил- </w:t>
            </w:r>
            <w:r>
              <w:br/>
            </w:r>
            <w:r>
              <w:rPr>
                <w:rFonts w:ascii="Times New Roman"/>
                <w:b w:val="false"/>
                <w:i w:val="false"/>
                <w:color w:val="000000"/>
                <w:sz w:val="20"/>
              </w:rPr>
              <w:t xml:space="preserve">
карби- </w:t>
            </w:r>
            <w:r>
              <w:br/>
            </w:r>
            <w:r>
              <w:rPr>
                <w:rFonts w:ascii="Times New Roman"/>
                <w:b w:val="false"/>
                <w:i w:val="false"/>
                <w:color w:val="000000"/>
                <w:sz w:val="20"/>
              </w:rPr>
              <w:t xml:space="preserve">
нол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29051900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изобу- </w:t>
            </w:r>
            <w:r>
              <w:br/>
            </w:r>
            <w:r>
              <w:rPr>
                <w:rFonts w:ascii="Times New Roman"/>
                <w:b w:val="false"/>
                <w:i w:val="false"/>
                <w:color w:val="000000"/>
                <w:sz w:val="20"/>
              </w:rPr>
              <w:t xml:space="preserve">
тилкар- </w:t>
            </w:r>
            <w:r>
              <w:br/>
            </w:r>
            <w:r>
              <w:rPr>
                <w:rFonts w:ascii="Times New Roman"/>
                <w:b w:val="false"/>
                <w:i w:val="false"/>
                <w:color w:val="000000"/>
                <w:sz w:val="20"/>
              </w:rPr>
              <w:t xml:space="preserve">
бинол",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изобу- </w:t>
            </w:r>
            <w:r>
              <w:br/>
            </w:r>
            <w:r>
              <w:rPr>
                <w:rFonts w:ascii="Times New Roman"/>
                <w:b w:val="false"/>
                <w:i w:val="false"/>
                <w:color w:val="000000"/>
                <w:sz w:val="20"/>
              </w:rPr>
              <w:t xml:space="preserve">
тилке- </w:t>
            </w:r>
            <w:r>
              <w:br/>
            </w:r>
            <w:r>
              <w:rPr>
                <w:rFonts w:ascii="Times New Roman"/>
                <w:b w:val="false"/>
                <w:i w:val="false"/>
                <w:color w:val="000000"/>
                <w:sz w:val="20"/>
              </w:rPr>
              <w:t xml:space="preserve">
тон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29141300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"Метили </w:t>
            </w:r>
            <w:r>
              <w:br/>
            </w:r>
            <w:r>
              <w:rPr>
                <w:rFonts w:ascii="Times New Roman"/>
                <w:b w:val="false"/>
                <w:i w:val="false"/>
                <w:color w:val="000000"/>
                <w:sz w:val="20"/>
              </w:rPr>
              <w:t xml:space="preserve">
зобутил </w:t>
            </w:r>
            <w:r>
              <w:br/>
            </w:r>
            <w:r>
              <w:rPr>
                <w:rFonts w:ascii="Times New Roman"/>
                <w:b w:val="false"/>
                <w:i w:val="false"/>
                <w:color w:val="000000"/>
                <w:sz w:val="20"/>
              </w:rPr>
              <w:t xml:space="preserve">
кетон",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 </w:t>
            </w:r>
            <w:r>
              <w:br/>
            </w:r>
            <w:r>
              <w:rPr>
                <w:rFonts w:ascii="Times New Roman"/>
                <w:b w:val="false"/>
                <w:i w:val="false"/>
                <w:color w:val="000000"/>
                <w:sz w:val="20"/>
              </w:rPr>
              <w:t xml:space="preserve">
фарет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1247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мета- </w:t>
            </w:r>
            <w:r>
              <w:br/>
            </w:r>
            <w:r>
              <w:rPr>
                <w:rFonts w:ascii="Times New Roman"/>
                <w:b w:val="false"/>
                <w:i w:val="false"/>
                <w:color w:val="000000"/>
                <w:sz w:val="20"/>
              </w:rPr>
              <w:t xml:space="preserve">
крилат </w:t>
            </w:r>
            <w:r>
              <w:br/>
            </w:r>
            <w:r>
              <w:rPr>
                <w:rFonts w:ascii="Times New Roman"/>
                <w:b w:val="false"/>
                <w:i w:val="false"/>
                <w:color w:val="000000"/>
                <w:sz w:val="20"/>
              </w:rPr>
              <w:t xml:space="preserve">
стаби- </w:t>
            </w:r>
            <w:r>
              <w:br/>
            </w:r>
            <w:r>
              <w:rPr>
                <w:rFonts w:ascii="Times New Roman"/>
                <w:b w:val="false"/>
                <w:i w:val="false"/>
                <w:color w:val="000000"/>
                <w:sz w:val="20"/>
              </w:rPr>
              <w:t xml:space="preserve">
лизиро- </w:t>
            </w:r>
            <w:r>
              <w:br/>
            </w:r>
            <w:r>
              <w:rPr>
                <w:rFonts w:ascii="Times New Roman"/>
                <w:b w:val="false"/>
                <w:i w:val="false"/>
                <w:color w:val="000000"/>
                <w:sz w:val="20"/>
              </w:rPr>
              <w:t xml:space="preserve">
ванный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29161410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метак- </w:t>
            </w:r>
            <w:r>
              <w:br/>
            </w:r>
            <w:r>
              <w:rPr>
                <w:rFonts w:ascii="Times New Roman"/>
                <w:b w:val="false"/>
                <w:i w:val="false"/>
                <w:color w:val="000000"/>
                <w:sz w:val="20"/>
              </w:rPr>
              <w:t xml:space="preserve">
рилат",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3077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2-Ме- </w:t>
            </w:r>
            <w:r>
              <w:br/>
            </w:r>
            <w:r>
              <w:rPr>
                <w:rFonts w:ascii="Times New Roman"/>
                <w:b w:val="false"/>
                <w:i w:val="false"/>
                <w:color w:val="000000"/>
                <w:sz w:val="20"/>
              </w:rPr>
              <w:t xml:space="preserve">
тилнаф </w:t>
            </w:r>
            <w:r>
              <w:br/>
            </w:r>
            <w:r>
              <w:rPr>
                <w:rFonts w:ascii="Times New Roman"/>
                <w:b w:val="false"/>
                <w:i w:val="false"/>
                <w:color w:val="000000"/>
                <w:sz w:val="20"/>
              </w:rPr>
              <w:t xml:space="preserve">
талин </w:t>
            </w:r>
            <w:r>
              <w:br/>
            </w:r>
            <w:r>
              <w:rPr>
                <w:rFonts w:ascii="Times New Roman"/>
                <w:b w:val="false"/>
                <w:i w:val="false"/>
                <w:color w:val="000000"/>
                <w:sz w:val="20"/>
              </w:rPr>
              <w:t xml:space="preserve">
(-ме- </w:t>
            </w:r>
            <w:r>
              <w:br/>
            </w:r>
            <w:r>
              <w:rPr>
                <w:rFonts w:ascii="Times New Roman"/>
                <w:b w:val="false"/>
                <w:i w:val="false"/>
                <w:color w:val="000000"/>
                <w:sz w:val="20"/>
              </w:rPr>
              <w:t xml:space="preserve">
тилнаф </w:t>
            </w:r>
            <w:r>
              <w:br/>
            </w:r>
            <w:r>
              <w:rPr>
                <w:rFonts w:ascii="Times New Roman"/>
                <w:b w:val="false"/>
                <w:i w:val="false"/>
                <w:color w:val="000000"/>
                <w:sz w:val="20"/>
              </w:rPr>
              <w:t xml:space="preserve">
талин)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ческий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нафта- </w:t>
            </w:r>
            <w:r>
              <w:br/>
            </w:r>
            <w:r>
              <w:rPr>
                <w:rFonts w:ascii="Times New Roman"/>
                <w:b w:val="false"/>
                <w:i w:val="false"/>
                <w:color w:val="000000"/>
                <w:sz w:val="20"/>
              </w:rPr>
              <w:t xml:space="preserve">
лин",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N-Ме </w:t>
            </w:r>
            <w:r>
              <w:br/>
            </w:r>
            <w:r>
              <w:rPr>
                <w:rFonts w:ascii="Times New Roman"/>
                <w:b w:val="false"/>
                <w:i w:val="false"/>
                <w:color w:val="000000"/>
                <w:sz w:val="20"/>
              </w:rPr>
              <w:t xml:space="preserve">
тил- </w:t>
            </w:r>
            <w:r>
              <w:br/>
            </w:r>
            <w:r>
              <w:rPr>
                <w:rFonts w:ascii="Times New Roman"/>
                <w:b w:val="false"/>
                <w:i w:val="false"/>
                <w:color w:val="000000"/>
                <w:sz w:val="20"/>
              </w:rPr>
              <w:t xml:space="preserve">
пирро- </w:t>
            </w:r>
            <w:r>
              <w:br/>
            </w:r>
            <w:r>
              <w:rPr>
                <w:rFonts w:ascii="Times New Roman"/>
                <w:b w:val="false"/>
                <w:i w:val="false"/>
                <w:color w:val="000000"/>
                <w:sz w:val="20"/>
              </w:rPr>
              <w:t xml:space="preserve">
лидон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пирро- </w:t>
            </w:r>
            <w:r>
              <w:br/>
            </w:r>
            <w:r>
              <w:rPr>
                <w:rFonts w:ascii="Times New Roman"/>
                <w:b w:val="false"/>
                <w:i w:val="false"/>
                <w:color w:val="000000"/>
                <w:sz w:val="20"/>
              </w:rPr>
              <w:t xml:space="preserve">
лидон",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стирол </w:t>
            </w:r>
            <w:r>
              <w:br/>
            </w:r>
            <w:r>
              <w:rPr>
                <w:rFonts w:ascii="Times New Roman"/>
                <w:b w:val="false"/>
                <w:i w:val="false"/>
                <w:color w:val="000000"/>
                <w:sz w:val="20"/>
              </w:rPr>
              <w:t xml:space="preserve">
[аль- </w:t>
            </w:r>
            <w:r>
              <w:br/>
            </w:r>
            <w:r>
              <w:rPr>
                <w:rFonts w:ascii="Times New Roman"/>
                <w:b w:val="false"/>
                <w:i w:val="false"/>
                <w:color w:val="000000"/>
                <w:sz w:val="20"/>
              </w:rPr>
              <w:t xml:space="preserve">
фа-]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сти- </w:t>
            </w:r>
            <w:r>
              <w:br/>
            </w:r>
            <w:r>
              <w:rPr>
                <w:rFonts w:ascii="Times New Roman"/>
                <w:b w:val="false"/>
                <w:i w:val="false"/>
                <w:color w:val="000000"/>
                <w:sz w:val="20"/>
              </w:rPr>
              <w:t xml:space="preserve">
рол",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три- </w:t>
            </w:r>
            <w:r>
              <w:br/>
            </w:r>
            <w:r>
              <w:rPr>
                <w:rFonts w:ascii="Times New Roman"/>
                <w:b w:val="false"/>
                <w:i w:val="false"/>
                <w:color w:val="000000"/>
                <w:sz w:val="20"/>
              </w:rPr>
              <w:t xml:space="preserve">
хлор- </w:t>
            </w:r>
            <w:r>
              <w:br/>
            </w:r>
            <w:r>
              <w:rPr>
                <w:rFonts w:ascii="Times New Roman"/>
                <w:b w:val="false"/>
                <w:i w:val="false"/>
                <w:color w:val="000000"/>
                <w:sz w:val="20"/>
              </w:rPr>
              <w:t xml:space="preserve">
силан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29310000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X338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TU38 </w:t>
            </w:r>
            <w:r>
              <w:br/>
            </w:r>
            <w:r>
              <w:rPr>
                <w:rFonts w:ascii="Times New Roman"/>
                <w:b w:val="false"/>
                <w:i w:val="false"/>
                <w:color w:val="000000"/>
                <w:sz w:val="20"/>
              </w:rPr>
              <w:t xml:space="preserve">
TE21 </w:t>
            </w:r>
            <w:r>
              <w:br/>
            </w:r>
            <w:r>
              <w:rPr>
                <w:rFonts w:ascii="Times New Roman"/>
                <w:b w:val="false"/>
                <w:i w:val="false"/>
                <w:color w:val="000000"/>
                <w:sz w:val="20"/>
              </w:rPr>
              <w:t xml:space="preserve">
TE22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три- </w:t>
            </w:r>
            <w:r>
              <w:br/>
            </w:r>
            <w:r>
              <w:rPr>
                <w:rFonts w:ascii="Times New Roman"/>
                <w:b w:val="false"/>
                <w:i w:val="false"/>
                <w:color w:val="000000"/>
                <w:sz w:val="20"/>
              </w:rPr>
              <w:t xml:space="preserve">
хлор- </w:t>
            </w:r>
            <w:r>
              <w:br/>
            </w:r>
            <w:r>
              <w:rPr>
                <w:rFonts w:ascii="Times New Roman"/>
                <w:b w:val="false"/>
                <w:i w:val="false"/>
                <w:color w:val="000000"/>
                <w:sz w:val="20"/>
              </w:rPr>
              <w:t xml:space="preserve">
силан",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форми- </w:t>
            </w:r>
            <w:r>
              <w:br/>
            </w:r>
            <w:r>
              <w:rPr>
                <w:rFonts w:ascii="Times New Roman"/>
                <w:b w:val="false"/>
                <w:i w:val="false"/>
                <w:color w:val="000000"/>
                <w:sz w:val="20"/>
              </w:rPr>
              <w:t xml:space="preserve">
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29151300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рассчита- </w:t>
            </w:r>
            <w:r>
              <w:br/>
            </w:r>
            <w:r>
              <w:rPr>
                <w:rFonts w:ascii="Times New Roman"/>
                <w:b w:val="false"/>
                <w:i w:val="false"/>
                <w:color w:val="000000"/>
                <w:sz w:val="20"/>
              </w:rPr>
              <w:t xml:space="preserve">
нных на </w:t>
            </w:r>
            <w:r>
              <w:br/>
            </w:r>
            <w:r>
              <w:rPr>
                <w:rFonts w:ascii="Times New Roman"/>
                <w:b w:val="false"/>
                <w:i w:val="false"/>
                <w:color w:val="000000"/>
                <w:sz w:val="20"/>
              </w:rPr>
              <w:t xml:space="preserve">
давление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форми- </w:t>
            </w:r>
            <w:r>
              <w:br/>
            </w:r>
            <w:r>
              <w:rPr>
                <w:rFonts w:ascii="Times New Roman"/>
                <w:b w:val="false"/>
                <w:i w:val="false"/>
                <w:color w:val="000000"/>
                <w:sz w:val="20"/>
              </w:rPr>
              <w:t xml:space="preserve">
ат", </w:t>
            </w:r>
            <w:r>
              <w:br/>
            </w:r>
            <w:r>
              <w:rPr>
                <w:rFonts w:ascii="Times New Roman"/>
                <w:b w:val="false"/>
                <w:i w:val="false"/>
                <w:color w:val="000000"/>
                <w:sz w:val="20"/>
              </w:rPr>
              <w:t xml:space="preserve">
"Х",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хлорид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29031100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рассчита- </w:t>
            </w:r>
            <w:r>
              <w:br/>
            </w:r>
            <w:r>
              <w:rPr>
                <w:rFonts w:ascii="Times New Roman"/>
                <w:b w:val="false"/>
                <w:i w:val="false"/>
                <w:color w:val="000000"/>
                <w:sz w:val="20"/>
              </w:rPr>
              <w:t xml:space="preserve">
нных на </w:t>
            </w:r>
            <w:r>
              <w:br/>
            </w:r>
            <w:r>
              <w:rPr>
                <w:rFonts w:ascii="Times New Roman"/>
                <w:b w:val="false"/>
                <w:i w:val="false"/>
                <w:color w:val="000000"/>
                <w:sz w:val="20"/>
              </w:rPr>
              <w:t xml:space="preserve">
давление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хлорис- </w:t>
            </w:r>
            <w:r>
              <w:br/>
            </w:r>
            <w:r>
              <w:rPr>
                <w:rFonts w:ascii="Times New Roman"/>
                <w:b w:val="false"/>
                <w:i w:val="false"/>
                <w:color w:val="000000"/>
                <w:sz w:val="20"/>
              </w:rPr>
              <w:t xml:space="preserve">
тый", </w:t>
            </w:r>
            <w:r>
              <w:br/>
            </w:r>
            <w:r>
              <w:rPr>
                <w:rFonts w:ascii="Times New Roman"/>
                <w:b w:val="false"/>
                <w:i w:val="false"/>
                <w:color w:val="000000"/>
                <w:sz w:val="20"/>
              </w:rPr>
              <w:t xml:space="preserve">
"Х",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хлоро </w:t>
            </w:r>
            <w:r>
              <w:br/>
            </w:r>
            <w:r>
              <w:rPr>
                <w:rFonts w:ascii="Times New Roman"/>
                <w:b w:val="false"/>
                <w:i w:val="false"/>
                <w:color w:val="000000"/>
                <w:sz w:val="20"/>
              </w:rPr>
              <w:t xml:space="preserve">
форм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1,1,1-Трихлорэтан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целло- </w:t>
            </w:r>
            <w:r>
              <w:br/>
            </w:r>
            <w:r>
              <w:rPr>
                <w:rFonts w:ascii="Times New Roman"/>
                <w:b w:val="false"/>
                <w:i w:val="false"/>
                <w:color w:val="000000"/>
                <w:sz w:val="20"/>
              </w:rPr>
              <w:t xml:space="preserve">
зольв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29094200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целло- </w:t>
            </w:r>
            <w:r>
              <w:br/>
            </w:r>
            <w:r>
              <w:rPr>
                <w:rFonts w:ascii="Times New Roman"/>
                <w:b w:val="false"/>
                <w:i w:val="false"/>
                <w:color w:val="000000"/>
                <w:sz w:val="20"/>
              </w:rPr>
              <w:t xml:space="preserve">
зольв",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этил- </w:t>
            </w:r>
            <w:r>
              <w:br/>
            </w:r>
            <w:r>
              <w:rPr>
                <w:rFonts w:ascii="Times New Roman"/>
                <w:b w:val="false"/>
                <w:i w:val="false"/>
                <w:color w:val="000000"/>
                <w:sz w:val="20"/>
              </w:rPr>
              <w:t xml:space="preserve">
кетон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29141200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этилке- </w:t>
            </w:r>
            <w:r>
              <w:br/>
            </w:r>
            <w:r>
              <w:rPr>
                <w:rFonts w:ascii="Times New Roman"/>
                <w:b w:val="false"/>
                <w:i w:val="false"/>
                <w:color w:val="000000"/>
                <w:sz w:val="20"/>
              </w:rPr>
              <w:t xml:space="preserve">
тон",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Моди- </w:t>
            </w:r>
            <w:r>
              <w:br/>
            </w:r>
            <w:r>
              <w:rPr>
                <w:rFonts w:ascii="Times New Roman"/>
                <w:b w:val="false"/>
                <w:i w:val="false"/>
                <w:color w:val="000000"/>
                <w:sz w:val="20"/>
              </w:rPr>
              <w:t xml:space="preserve">
фика- </w:t>
            </w:r>
            <w:r>
              <w:br/>
            </w:r>
            <w:r>
              <w:rPr>
                <w:rFonts w:ascii="Times New Roman"/>
                <w:b w:val="false"/>
                <w:i w:val="false"/>
                <w:color w:val="000000"/>
                <w:sz w:val="20"/>
              </w:rPr>
              <w:t xml:space="preserve">
тор </w:t>
            </w:r>
            <w:r>
              <w:br/>
            </w:r>
            <w:r>
              <w:rPr>
                <w:rFonts w:ascii="Times New Roman"/>
                <w:b w:val="false"/>
                <w:i w:val="false"/>
                <w:color w:val="000000"/>
                <w:sz w:val="20"/>
              </w:rPr>
              <w:t xml:space="preserve">
ЖКС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"Моди- </w:t>
            </w:r>
            <w:r>
              <w:br/>
            </w:r>
            <w:r>
              <w:rPr>
                <w:rFonts w:ascii="Times New Roman"/>
                <w:b w:val="false"/>
                <w:i w:val="false"/>
                <w:color w:val="000000"/>
                <w:sz w:val="20"/>
              </w:rPr>
              <w:t xml:space="preserve">
фика- </w:t>
            </w:r>
            <w:r>
              <w:br/>
            </w:r>
            <w:r>
              <w:rPr>
                <w:rFonts w:ascii="Times New Roman"/>
                <w:b w:val="false"/>
                <w:i w:val="false"/>
                <w:color w:val="000000"/>
                <w:sz w:val="20"/>
              </w:rPr>
              <w:t xml:space="preserve">
тор </w:t>
            </w:r>
            <w:r>
              <w:br/>
            </w:r>
            <w:r>
              <w:rPr>
                <w:rFonts w:ascii="Times New Roman"/>
                <w:b w:val="false"/>
                <w:i w:val="false"/>
                <w:color w:val="000000"/>
                <w:sz w:val="20"/>
              </w:rPr>
              <w:t xml:space="preserve">
ЖКС",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3077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 </w:t>
            </w:r>
            <w:r>
              <w:br/>
            </w:r>
            <w:r>
              <w:rPr>
                <w:rFonts w:ascii="Times New Roman"/>
                <w:b w:val="false"/>
                <w:i w:val="false"/>
                <w:color w:val="000000"/>
                <w:sz w:val="20"/>
              </w:rPr>
              <w:t xml:space="preserve">
алкил- </w:t>
            </w:r>
            <w:r>
              <w:br/>
            </w:r>
            <w:r>
              <w:rPr>
                <w:rFonts w:ascii="Times New Roman"/>
                <w:b w:val="false"/>
                <w:i w:val="false"/>
                <w:color w:val="000000"/>
                <w:sz w:val="20"/>
              </w:rPr>
              <w:t xml:space="preserve">
фенолы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 </w:t>
            </w:r>
            <w:r>
              <w:br/>
            </w:r>
            <w:r>
              <w:rPr>
                <w:rFonts w:ascii="Times New Roman"/>
                <w:b w:val="false"/>
                <w:i w:val="false"/>
                <w:color w:val="000000"/>
                <w:sz w:val="20"/>
              </w:rPr>
              <w:t xml:space="preserve">
алкил- </w:t>
            </w:r>
            <w:r>
              <w:br/>
            </w:r>
            <w:r>
              <w:rPr>
                <w:rFonts w:ascii="Times New Roman"/>
                <w:b w:val="false"/>
                <w:i w:val="false"/>
                <w:color w:val="000000"/>
                <w:sz w:val="20"/>
              </w:rPr>
              <w:t xml:space="preserve">
фенол",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 </w:t>
            </w:r>
            <w:r>
              <w:br/>
            </w:r>
            <w:r>
              <w:rPr>
                <w:rFonts w:ascii="Times New Roman"/>
                <w:b w:val="false"/>
                <w:i w:val="false"/>
                <w:color w:val="000000"/>
                <w:sz w:val="20"/>
              </w:rPr>
              <w:t xml:space="preserve">
изопро </w:t>
            </w:r>
            <w:r>
              <w:br/>
            </w:r>
            <w:r>
              <w:rPr>
                <w:rFonts w:ascii="Times New Roman"/>
                <w:b w:val="false"/>
                <w:i w:val="false"/>
                <w:color w:val="000000"/>
                <w:sz w:val="20"/>
              </w:rPr>
              <w:t xml:space="preserve">
пила- </w:t>
            </w:r>
            <w:r>
              <w:br/>
            </w:r>
            <w:r>
              <w:rPr>
                <w:rFonts w:ascii="Times New Roman"/>
                <w:b w:val="false"/>
                <w:i w:val="false"/>
                <w:color w:val="000000"/>
                <w:sz w:val="20"/>
              </w:rPr>
              <w:t xml:space="preserve">
мин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Изопропиламин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 </w:t>
            </w:r>
            <w:r>
              <w:br/>
            </w:r>
            <w:r>
              <w:rPr>
                <w:rFonts w:ascii="Times New Roman"/>
                <w:b w:val="false"/>
                <w:i w:val="false"/>
                <w:color w:val="000000"/>
                <w:sz w:val="20"/>
              </w:rPr>
              <w:t xml:space="preserve">
меры- </w:t>
            </w:r>
            <w:r>
              <w:br/>
            </w:r>
            <w:r>
              <w:rPr>
                <w:rFonts w:ascii="Times New Roman"/>
                <w:b w:val="false"/>
                <w:i w:val="false"/>
                <w:color w:val="000000"/>
                <w:sz w:val="20"/>
              </w:rPr>
              <w:t xml:space="preserve">
фурфу- </w:t>
            </w:r>
            <w:r>
              <w:br/>
            </w:r>
            <w:r>
              <w:rPr>
                <w:rFonts w:ascii="Times New Roman"/>
                <w:b w:val="false"/>
                <w:i w:val="false"/>
                <w:color w:val="000000"/>
                <w:sz w:val="20"/>
              </w:rPr>
              <w:t xml:space="preserve">
роль- </w:t>
            </w:r>
            <w:r>
              <w:br/>
            </w:r>
            <w:r>
              <w:rPr>
                <w:rFonts w:ascii="Times New Roman"/>
                <w:b w:val="false"/>
                <w:i w:val="false"/>
                <w:color w:val="000000"/>
                <w:sz w:val="20"/>
              </w:rPr>
              <w:t xml:space="preserve">
ноаце- </w:t>
            </w:r>
            <w:r>
              <w:br/>
            </w:r>
            <w:r>
              <w:rPr>
                <w:rFonts w:ascii="Times New Roman"/>
                <w:b w:val="false"/>
                <w:i w:val="false"/>
                <w:color w:val="000000"/>
                <w:sz w:val="20"/>
              </w:rPr>
              <w:t xml:space="preserve">
тоно- </w:t>
            </w:r>
            <w:r>
              <w:br/>
            </w:r>
            <w:r>
              <w:rPr>
                <w:rFonts w:ascii="Times New Roman"/>
                <w:b w:val="false"/>
                <w:i w:val="false"/>
                <w:color w:val="000000"/>
                <w:sz w:val="20"/>
              </w:rPr>
              <w:t xml:space="preserve">
вые </w:t>
            </w:r>
            <w:r>
              <w:br/>
            </w:r>
            <w:r>
              <w:rPr>
                <w:rFonts w:ascii="Times New Roman"/>
                <w:b w:val="false"/>
                <w:i w:val="false"/>
                <w:color w:val="000000"/>
                <w:sz w:val="20"/>
              </w:rPr>
              <w:t xml:space="preserve">
ФА и </w:t>
            </w:r>
            <w:r>
              <w:br/>
            </w:r>
            <w:r>
              <w:rPr>
                <w:rFonts w:ascii="Times New Roman"/>
                <w:b w:val="false"/>
                <w:i w:val="false"/>
                <w:color w:val="000000"/>
                <w:sz w:val="20"/>
              </w:rPr>
              <w:t xml:space="preserve">
ФАМ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 </w:t>
            </w:r>
            <w:r>
              <w:br/>
            </w:r>
            <w:r>
              <w:rPr>
                <w:rFonts w:ascii="Times New Roman"/>
                <w:b w:val="false"/>
                <w:i w:val="false"/>
                <w:color w:val="000000"/>
                <w:sz w:val="20"/>
              </w:rPr>
              <w:t xml:space="preserve">
мер..",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 </w:t>
            </w:r>
            <w:r>
              <w:br/>
            </w:r>
            <w:r>
              <w:rPr>
                <w:rFonts w:ascii="Times New Roman"/>
                <w:b w:val="false"/>
                <w:i w:val="false"/>
                <w:color w:val="000000"/>
                <w:sz w:val="20"/>
              </w:rPr>
              <w:t xml:space="preserve">
этано- </w:t>
            </w:r>
            <w:r>
              <w:br/>
            </w:r>
            <w:r>
              <w:rPr>
                <w:rFonts w:ascii="Times New Roman"/>
                <w:b w:val="false"/>
                <w:i w:val="false"/>
                <w:color w:val="000000"/>
                <w:sz w:val="20"/>
              </w:rPr>
              <w:t xml:space="preserve">
ламин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29221100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"Этано- </w:t>
            </w:r>
            <w:r>
              <w:br/>
            </w:r>
            <w:r>
              <w:rPr>
                <w:rFonts w:ascii="Times New Roman"/>
                <w:b w:val="false"/>
                <w:i w:val="false"/>
                <w:color w:val="000000"/>
                <w:sz w:val="20"/>
              </w:rPr>
              <w:t xml:space="preserve">
ламин",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 </w:t>
            </w:r>
            <w:r>
              <w:br/>
            </w:r>
            <w:r>
              <w:rPr>
                <w:rFonts w:ascii="Times New Roman"/>
                <w:b w:val="false"/>
                <w:i w:val="false"/>
                <w:color w:val="000000"/>
                <w:sz w:val="20"/>
              </w:rPr>
              <w:t xml:space="preserve">
этила- </w:t>
            </w:r>
            <w:r>
              <w:br/>
            </w:r>
            <w:r>
              <w:rPr>
                <w:rFonts w:ascii="Times New Roman"/>
                <w:b w:val="false"/>
                <w:i w:val="false"/>
                <w:color w:val="000000"/>
                <w:sz w:val="20"/>
              </w:rPr>
              <w:t xml:space="preserve">
мин, </w:t>
            </w:r>
            <w:r>
              <w:br/>
            </w:r>
            <w:r>
              <w:rPr>
                <w:rFonts w:ascii="Times New Roman"/>
                <w:b w:val="false"/>
                <w:i w:val="false"/>
                <w:color w:val="000000"/>
                <w:sz w:val="20"/>
              </w:rPr>
              <w:t xml:space="preserve">
без- </w:t>
            </w:r>
            <w:r>
              <w:br/>
            </w:r>
            <w:r>
              <w:rPr>
                <w:rFonts w:ascii="Times New Roman"/>
                <w:b w:val="false"/>
                <w:i w:val="false"/>
                <w:color w:val="000000"/>
                <w:sz w:val="20"/>
              </w:rPr>
              <w:t xml:space="preserve">
водный </w:t>
            </w:r>
            <w:r>
              <w:br/>
            </w:r>
            <w:r>
              <w:rPr>
                <w:rFonts w:ascii="Times New Roman"/>
                <w:b w:val="false"/>
                <w:i w:val="false"/>
                <w:color w:val="000000"/>
                <w:sz w:val="20"/>
              </w:rPr>
              <w:t xml:space="preserve">
(эти- </w:t>
            </w:r>
            <w:r>
              <w:br/>
            </w:r>
            <w:r>
              <w:rPr>
                <w:rFonts w:ascii="Times New Roman"/>
                <w:b w:val="false"/>
                <w:i w:val="false"/>
                <w:color w:val="000000"/>
                <w:sz w:val="20"/>
              </w:rPr>
              <w:t xml:space="preserve">
ламин)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29221100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 </w:t>
            </w:r>
            <w:r>
              <w:br/>
            </w:r>
            <w:r>
              <w:rPr>
                <w:rFonts w:ascii="Times New Roman"/>
                <w:b w:val="false"/>
                <w:i w:val="false"/>
                <w:color w:val="000000"/>
                <w:sz w:val="20"/>
              </w:rPr>
              <w:t xml:space="preserve">
мин",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 </w:t>
            </w:r>
            <w:r>
              <w:br/>
            </w:r>
            <w:r>
              <w:rPr>
                <w:rFonts w:ascii="Times New Roman"/>
                <w:b w:val="false"/>
                <w:i w:val="false"/>
                <w:color w:val="000000"/>
                <w:sz w:val="20"/>
              </w:rPr>
              <w:t xml:space="preserve">
этила- </w:t>
            </w:r>
            <w:r>
              <w:br/>
            </w:r>
            <w:r>
              <w:rPr>
                <w:rFonts w:ascii="Times New Roman"/>
                <w:b w:val="false"/>
                <w:i w:val="false"/>
                <w:color w:val="000000"/>
                <w:sz w:val="20"/>
              </w:rPr>
              <w:t xml:space="preserve">
нилин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N-Этиланилин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 </w:t>
            </w:r>
            <w:r>
              <w:br/>
            </w:r>
            <w:r>
              <w:rPr>
                <w:rFonts w:ascii="Times New Roman"/>
                <w:b w:val="false"/>
                <w:i w:val="false"/>
                <w:color w:val="000000"/>
                <w:sz w:val="20"/>
              </w:rPr>
              <w:t xml:space="preserve">
фолин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"Морфо- </w:t>
            </w:r>
            <w:r>
              <w:br/>
            </w:r>
            <w:r>
              <w:rPr>
                <w:rFonts w:ascii="Times New Roman"/>
                <w:b w:val="false"/>
                <w:i w:val="false"/>
                <w:color w:val="000000"/>
                <w:sz w:val="20"/>
              </w:rPr>
              <w:t xml:space="preserve">
лин",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Мыло </w:t>
            </w:r>
            <w:r>
              <w:br/>
            </w:r>
            <w:r>
              <w:rPr>
                <w:rFonts w:ascii="Times New Roman"/>
                <w:b w:val="false"/>
                <w:i w:val="false"/>
                <w:color w:val="000000"/>
                <w:sz w:val="20"/>
              </w:rPr>
              <w:t xml:space="preserve">
жидкое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ческое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"Мыло </w:t>
            </w:r>
            <w:r>
              <w:br/>
            </w:r>
            <w:r>
              <w:rPr>
                <w:rFonts w:ascii="Times New Roman"/>
                <w:b w:val="false"/>
                <w:i w:val="false"/>
                <w:color w:val="000000"/>
                <w:sz w:val="20"/>
              </w:rPr>
              <w:t xml:space="preserve">
жидкое </w:t>
            </w:r>
            <w:r>
              <w:br/>
            </w:r>
            <w:r>
              <w:rPr>
                <w:rFonts w:ascii="Times New Roman"/>
                <w:b w:val="false"/>
                <w:i w:val="false"/>
                <w:color w:val="000000"/>
                <w:sz w:val="20"/>
              </w:rPr>
              <w:t xml:space="preserve">
тех- </w:t>
            </w:r>
            <w:r>
              <w:br/>
            </w:r>
            <w:r>
              <w:rPr>
                <w:rFonts w:ascii="Times New Roman"/>
                <w:b w:val="false"/>
                <w:i w:val="false"/>
                <w:color w:val="000000"/>
                <w:sz w:val="20"/>
              </w:rPr>
              <w:t xml:space="preserve">
ничес- </w:t>
            </w:r>
            <w:r>
              <w:br/>
            </w:r>
            <w:r>
              <w:rPr>
                <w:rFonts w:ascii="Times New Roman"/>
                <w:b w:val="false"/>
                <w:i w:val="false"/>
                <w:color w:val="000000"/>
                <w:sz w:val="20"/>
              </w:rPr>
              <w:t xml:space="preserve">
кое",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Мыло </w:t>
            </w:r>
            <w:r>
              <w:br/>
            </w:r>
            <w:r>
              <w:rPr>
                <w:rFonts w:ascii="Times New Roman"/>
                <w:b w:val="false"/>
                <w:i w:val="false"/>
                <w:color w:val="000000"/>
                <w:sz w:val="20"/>
              </w:rPr>
              <w:t xml:space="preserve">
кани- </w:t>
            </w:r>
            <w:r>
              <w:br/>
            </w:r>
            <w:r>
              <w:rPr>
                <w:rFonts w:ascii="Times New Roman"/>
                <w:b w:val="false"/>
                <w:i w:val="false"/>
                <w:color w:val="000000"/>
                <w:sz w:val="20"/>
              </w:rPr>
              <w:t xml:space="preserve">
фоль- </w:t>
            </w:r>
            <w:r>
              <w:br/>
            </w:r>
            <w:r>
              <w:rPr>
                <w:rFonts w:ascii="Times New Roman"/>
                <w:b w:val="false"/>
                <w:i w:val="false"/>
                <w:color w:val="000000"/>
                <w:sz w:val="20"/>
              </w:rPr>
              <w:t xml:space="preserve">
ное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"Мыло </w:t>
            </w:r>
            <w:r>
              <w:br/>
            </w:r>
            <w:r>
              <w:rPr>
                <w:rFonts w:ascii="Times New Roman"/>
                <w:b w:val="false"/>
                <w:i w:val="false"/>
                <w:color w:val="000000"/>
                <w:sz w:val="20"/>
              </w:rPr>
              <w:t xml:space="preserve">
кани- </w:t>
            </w:r>
            <w:r>
              <w:br/>
            </w:r>
            <w:r>
              <w:rPr>
                <w:rFonts w:ascii="Times New Roman"/>
                <w:b w:val="false"/>
                <w:i w:val="false"/>
                <w:color w:val="000000"/>
                <w:sz w:val="20"/>
              </w:rPr>
              <w:t xml:space="preserve">
фоль- </w:t>
            </w:r>
            <w:r>
              <w:br/>
            </w:r>
            <w:r>
              <w:rPr>
                <w:rFonts w:ascii="Times New Roman"/>
                <w:b w:val="false"/>
                <w:i w:val="false"/>
                <w:color w:val="000000"/>
                <w:sz w:val="20"/>
              </w:rPr>
              <w:t xml:space="preserve">
ное",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Мыло </w:t>
            </w:r>
            <w:r>
              <w:br/>
            </w:r>
            <w:r>
              <w:rPr>
                <w:rFonts w:ascii="Times New Roman"/>
                <w:b w:val="false"/>
                <w:i w:val="false"/>
                <w:color w:val="000000"/>
                <w:sz w:val="20"/>
              </w:rPr>
              <w:t xml:space="preserve">
суль- </w:t>
            </w:r>
            <w:r>
              <w:br/>
            </w:r>
            <w:r>
              <w:rPr>
                <w:rFonts w:ascii="Times New Roman"/>
                <w:b w:val="false"/>
                <w:i w:val="false"/>
                <w:color w:val="000000"/>
                <w:sz w:val="20"/>
              </w:rPr>
              <w:t xml:space="preserve">
фатное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"Мыло </w:t>
            </w:r>
            <w:r>
              <w:br/>
            </w:r>
            <w:r>
              <w:rPr>
                <w:rFonts w:ascii="Times New Roman"/>
                <w:b w:val="false"/>
                <w:i w:val="false"/>
                <w:color w:val="000000"/>
                <w:sz w:val="20"/>
              </w:rPr>
              <w:t xml:space="preserve">
суль- </w:t>
            </w:r>
            <w:r>
              <w:br/>
            </w:r>
            <w:r>
              <w:rPr>
                <w:rFonts w:ascii="Times New Roman"/>
                <w:b w:val="false"/>
                <w:i w:val="false"/>
                <w:color w:val="000000"/>
                <w:sz w:val="20"/>
              </w:rPr>
              <w:t xml:space="preserve">
фат- </w:t>
            </w:r>
            <w:r>
              <w:br/>
            </w:r>
            <w:r>
              <w:rPr>
                <w:rFonts w:ascii="Times New Roman"/>
                <w:b w:val="false"/>
                <w:i w:val="false"/>
                <w:color w:val="000000"/>
                <w:sz w:val="20"/>
              </w:rPr>
              <w:t xml:space="preserve">
ное",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Мыло- </w:t>
            </w:r>
            <w:r>
              <w:br/>
            </w:r>
            <w:r>
              <w:rPr>
                <w:rFonts w:ascii="Times New Roman"/>
                <w:b w:val="false"/>
                <w:i w:val="false"/>
                <w:color w:val="000000"/>
                <w:sz w:val="20"/>
              </w:rPr>
              <w:t xml:space="preserve">
нафт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w:t>
            </w:r>
            <w:r>
              <w:br/>
            </w:r>
            <w:r>
              <w:rPr>
                <w:rFonts w:ascii="Times New Roman"/>
                <w:b w:val="false"/>
                <w:i w:val="false"/>
                <w:color w:val="000000"/>
                <w:sz w:val="20"/>
              </w:rPr>
              <w:t xml:space="preserve">
или "Т"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Напол- </w:t>
            </w:r>
            <w:r>
              <w:br/>
            </w:r>
            <w:r>
              <w:rPr>
                <w:rFonts w:ascii="Times New Roman"/>
                <w:b w:val="false"/>
                <w:i w:val="false"/>
                <w:color w:val="000000"/>
                <w:sz w:val="20"/>
              </w:rPr>
              <w:t xml:space="preserve">
нитель </w:t>
            </w:r>
            <w:r>
              <w:br/>
            </w:r>
            <w:r>
              <w:rPr>
                <w:rFonts w:ascii="Times New Roman"/>
                <w:b w:val="false"/>
                <w:i w:val="false"/>
                <w:color w:val="000000"/>
                <w:sz w:val="20"/>
              </w:rPr>
              <w:t xml:space="preserve">
жирую- </w:t>
            </w:r>
            <w:r>
              <w:br/>
            </w:r>
            <w:r>
              <w:rPr>
                <w:rFonts w:ascii="Times New Roman"/>
                <w:b w:val="false"/>
                <w:i w:val="false"/>
                <w:color w:val="000000"/>
                <w:sz w:val="20"/>
              </w:rPr>
              <w:t xml:space="preserve">
щий </w:t>
            </w:r>
            <w:r>
              <w:br/>
            </w:r>
            <w:r>
              <w:rPr>
                <w:rFonts w:ascii="Times New Roman"/>
                <w:b w:val="false"/>
                <w:i w:val="false"/>
                <w:color w:val="000000"/>
                <w:sz w:val="20"/>
              </w:rPr>
              <w:t xml:space="preserve">
ПМЖ, </w:t>
            </w:r>
            <w:r>
              <w:br/>
            </w:r>
            <w:r>
              <w:rPr>
                <w:rFonts w:ascii="Times New Roman"/>
                <w:b w:val="false"/>
                <w:i w:val="false"/>
                <w:color w:val="000000"/>
                <w:sz w:val="20"/>
              </w:rPr>
              <w:t xml:space="preserve">
ПЖС </w:t>
            </w:r>
            <w:r>
              <w:br/>
            </w:r>
            <w:r>
              <w:rPr>
                <w:rFonts w:ascii="Times New Roman"/>
                <w:b w:val="false"/>
                <w:i w:val="false"/>
                <w:color w:val="000000"/>
                <w:sz w:val="20"/>
              </w:rPr>
              <w:t xml:space="preserve">
905, </w:t>
            </w:r>
            <w:r>
              <w:br/>
            </w:r>
            <w:r>
              <w:rPr>
                <w:rFonts w:ascii="Times New Roman"/>
                <w:b w:val="false"/>
                <w:i w:val="false"/>
                <w:color w:val="000000"/>
                <w:sz w:val="20"/>
              </w:rPr>
              <w:t xml:space="preserve">
904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"ПМЖ",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 </w:t>
            </w:r>
            <w:r>
              <w:br/>
            </w:r>
            <w:r>
              <w:rPr>
                <w:rFonts w:ascii="Times New Roman"/>
                <w:b w:val="false"/>
                <w:i w:val="false"/>
                <w:color w:val="000000"/>
                <w:sz w:val="20"/>
              </w:rPr>
              <w:t xml:space="preserve">
едкий,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Натрия гидроксид, раствор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w:t>
            </w:r>
            <w:r>
              <w:br/>
            </w:r>
            <w:r>
              <w:rPr>
                <w:rFonts w:ascii="Times New Roman"/>
                <w:b w:val="false"/>
                <w:i w:val="false"/>
                <w:color w:val="000000"/>
                <w:sz w:val="20"/>
              </w:rPr>
              <w:t xml:space="preserve">
рода- </w:t>
            </w:r>
            <w:r>
              <w:br/>
            </w:r>
            <w:r>
              <w:rPr>
                <w:rFonts w:ascii="Times New Roman"/>
                <w:b w:val="false"/>
                <w:i w:val="false"/>
                <w:color w:val="000000"/>
                <w:sz w:val="20"/>
              </w:rPr>
              <w:t xml:space="preserve">
нис- </w:t>
            </w:r>
            <w:r>
              <w:br/>
            </w:r>
            <w:r>
              <w:rPr>
                <w:rFonts w:ascii="Times New Roman"/>
                <w:b w:val="false"/>
                <w:i w:val="false"/>
                <w:color w:val="000000"/>
                <w:sz w:val="20"/>
              </w:rPr>
              <w:t xml:space="preserve">
тый,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w:t>
            </w:r>
            <w:r>
              <w:br/>
            </w:r>
            <w:r>
              <w:rPr>
                <w:rFonts w:ascii="Times New Roman"/>
                <w:b w:val="false"/>
                <w:i w:val="false"/>
                <w:color w:val="000000"/>
                <w:sz w:val="20"/>
              </w:rPr>
              <w:t xml:space="preserve">
рода- </w:t>
            </w:r>
            <w:r>
              <w:br/>
            </w:r>
            <w:r>
              <w:rPr>
                <w:rFonts w:ascii="Times New Roman"/>
                <w:b w:val="false"/>
                <w:i w:val="false"/>
                <w:color w:val="000000"/>
                <w:sz w:val="20"/>
              </w:rPr>
              <w:t xml:space="preserve">
нис- </w:t>
            </w:r>
            <w:r>
              <w:br/>
            </w:r>
            <w:r>
              <w:rPr>
                <w:rFonts w:ascii="Times New Roman"/>
                <w:b w:val="false"/>
                <w:i w:val="false"/>
                <w:color w:val="000000"/>
                <w:sz w:val="20"/>
              </w:rPr>
              <w:t xml:space="preserve">
тый",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w:t>
            </w:r>
            <w:r>
              <w:br/>
            </w:r>
            <w:r>
              <w:rPr>
                <w:rFonts w:ascii="Times New Roman"/>
                <w:b w:val="false"/>
                <w:i w:val="false"/>
                <w:color w:val="000000"/>
                <w:sz w:val="20"/>
              </w:rPr>
              <w:t xml:space="preserve">
хлор- </w:t>
            </w:r>
            <w:r>
              <w:br/>
            </w:r>
            <w:r>
              <w:rPr>
                <w:rFonts w:ascii="Times New Roman"/>
                <w:b w:val="false"/>
                <w:i w:val="false"/>
                <w:color w:val="000000"/>
                <w:sz w:val="20"/>
              </w:rPr>
              <w:t xml:space="preserve">
нова- </w:t>
            </w:r>
            <w:r>
              <w:br/>
            </w:r>
            <w:r>
              <w:rPr>
                <w:rFonts w:ascii="Times New Roman"/>
                <w:b w:val="false"/>
                <w:i w:val="false"/>
                <w:color w:val="000000"/>
                <w:sz w:val="20"/>
              </w:rPr>
              <w:t xml:space="preserve">
токис- </w:t>
            </w:r>
            <w:r>
              <w:br/>
            </w:r>
            <w:r>
              <w:rPr>
                <w:rFonts w:ascii="Times New Roman"/>
                <w:b w:val="false"/>
                <w:i w:val="false"/>
                <w:color w:val="000000"/>
                <w:sz w:val="20"/>
              </w:rPr>
              <w:t xml:space="preserve">
лый,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Натрия хлората, водный раствор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Натрия </w:t>
            </w:r>
            <w:r>
              <w:br/>
            </w:r>
            <w:r>
              <w:rPr>
                <w:rFonts w:ascii="Times New Roman"/>
                <w:b w:val="false"/>
                <w:i w:val="false"/>
                <w:color w:val="000000"/>
                <w:sz w:val="20"/>
              </w:rPr>
              <w:t xml:space="preserve">
бису- </w:t>
            </w:r>
            <w:r>
              <w:br/>
            </w:r>
            <w:r>
              <w:rPr>
                <w:rFonts w:ascii="Times New Roman"/>
                <w:b w:val="false"/>
                <w:i w:val="false"/>
                <w:color w:val="000000"/>
                <w:sz w:val="20"/>
              </w:rPr>
              <w:t xml:space="preserve">
льфит,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28322000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"Натрия </w:t>
            </w:r>
            <w:r>
              <w:br/>
            </w:r>
            <w:r>
              <w:rPr>
                <w:rFonts w:ascii="Times New Roman"/>
                <w:b w:val="false"/>
                <w:i w:val="false"/>
                <w:color w:val="000000"/>
                <w:sz w:val="20"/>
              </w:rPr>
              <w:t xml:space="preserve">
бисуль- </w:t>
            </w:r>
            <w:r>
              <w:br/>
            </w:r>
            <w:r>
              <w:rPr>
                <w:rFonts w:ascii="Times New Roman"/>
                <w:b w:val="false"/>
                <w:i w:val="false"/>
                <w:color w:val="000000"/>
                <w:sz w:val="20"/>
              </w:rPr>
              <w:t xml:space="preserve">
фит",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Натрия </w:t>
            </w:r>
            <w:r>
              <w:br/>
            </w:r>
            <w:r>
              <w:rPr>
                <w:rFonts w:ascii="Times New Roman"/>
                <w:b w:val="false"/>
                <w:i w:val="false"/>
                <w:color w:val="000000"/>
                <w:sz w:val="20"/>
              </w:rPr>
              <w:t xml:space="preserve">
гид- </w:t>
            </w:r>
            <w:r>
              <w:br/>
            </w:r>
            <w:r>
              <w:rPr>
                <w:rFonts w:ascii="Times New Roman"/>
                <w:b w:val="false"/>
                <w:i w:val="false"/>
                <w:color w:val="000000"/>
                <w:sz w:val="20"/>
              </w:rPr>
              <w:t xml:space="preserve">
рок- </w:t>
            </w:r>
            <w:r>
              <w:br/>
            </w:r>
            <w:r>
              <w:rPr>
                <w:rFonts w:ascii="Times New Roman"/>
                <w:b w:val="false"/>
                <w:i w:val="false"/>
                <w:color w:val="000000"/>
                <w:sz w:val="20"/>
              </w:rPr>
              <w:t xml:space="preserve">
сид,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28151200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из </w:t>
            </w:r>
            <w:r>
              <w:br/>
            </w:r>
            <w:r>
              <w:rPr>
                <w:rFonts w:ascii="Times New Roman"/>
                <w:b w:val="false"/>
                <w:i w:val="false"/>
                <w:color w:val="000000"/>
                <w:sz w:val="20"/>
              </w:rPr>
              <w:t xml:space="preserve">
нержавею- </w:t>
            </w:r>
            <w:r>
              <w:br/>
            </w:r>
            <w:r>
              <w:rPr>
                <w:rFonts w:ascii="Times New Roman"/>
                <w:b w:val="false"/>
                <w:i w:val="false"/>
                <w:color w:val="000000"/>
                <w:sz w:val="20"/>
              </w:rPr>
              <w:t xml:space="preserve">
щей стали </w:t>
            </w:r>
            <w:r>
              <w:br/>
            </w:r>
            <w:r>
              <w:rPr>
                <w:rFonts w:ascii="Times New Roman"/>
                <w:b w:val="false"/>
                <w:i w:val="false"/>
                <w:color w:val="000000"/>
                <w:sz w:val="20"/>
              </w:rPr>
              <w:t xml:space="preserve">
или гум- </w:t>
            </w:r>
            <w:r>
              <w:br/>
            </w:r>
            <w:r>
              <w:rPr>
                <w:rFonts w:ascii="Times New Roman"/>
                <w:b w:val="false"/>
                <w:i w:val="false"/>
                <w:color w:val="000000"/>
                <w:sz w:val="20"/>
              </w:rPr>
              <w:t xml:space="preserve">
мирован- </w:t>
            </w:r>
            <w:r>
              <w:br/>
            </w:r>
            <w:r>
              <w:rPr>
                <w:rFonts w:ascii="Times New Roman"/>
                <w:b w:val="false"/>
                <w:i w:val="false"/>
                <w:color w:val="000000"/>
                <w:sz w:val="20"/>
              </w:rPr>
              <w:t xml:space="preserve">
ных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15-157- </w:t>
            </w:r>
            <w:r>
              <w:br/>
            </w:r>
            <w:r>
              <w:rPr>
                <w:rFonts w:ascii="Times New Roman"/>
                <w:b w:val="false"/>
                <w:i w:val="false"/>
                <w:color w:val="000000"/>
                <w:sz w:val="20"/>
              </w:rPr>
              <w:t xml:space="preserve">
02, </w:t>
            </w:r>
            <w:r>
              <w:br/>
            </w:r>
            <w:r>
              <w:rPr>
                <w:rFonts w:ascii="Times New Roman"/>
                <w:b w:val="false"/>
                <w:i w:val="false"/>
                <w:color w:val="000000"/>
                <w:sz w:val="20"/>
              </w:rPr>
              <w:t xml:space="preserve">
15-1601- </w:t>
            </w:r>
            <w:r>
              <w:br/>
            </w:r>
            <w:r>
              <w:rPr>
                <w:rFonts w:ascii="Times New Roman"/>
                <w:b w:val="false"/>
                <w:i w:val="false"/>
                <w:color w:val="000000"/>
                <w:sz w:val="20"/>
              </w:rPr>
              <w:t xml:space="preserve">
03)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"Натрия </w:t>
            </w:r>
            <w:r>
              <w:br/>
            </w:r>
            <w:r>
              <w:rPr>
                <w:rFonts w:ascii="Times New Roman"/>
                <w:b w:val="false"/>
                <w:i w:val="false"/>
                <w:color w:val="000000"/>
                <w:sz w:val="20"/>
              </w:rPr>
              <w:t xml:space="preserve">
гидро- </w:t>
            </w:r>
            <w:r>
              <w:br/>
            </w:r>
            <w:r>
              <w:rPr>
                <w:rFonts w:ascii="Times New Roman"/>
                <w:b w:val="false"/>
                <w:i w:val="false"/>
                <w:color w:val="000000"/>
                <w:sz w:val="20"/>
              </w:rPr>
              <w:t xml:space="preserve">
ксид",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Натрия </w:t>
            </w:r>
            <w:r>
              <w:br/>
            </w:r>
            <w:r>
              <w:rPr>
                <w:rFonts w:ascii="Times New Roman"/>
                <w:b w:val="false"/>
                <w:i w:val="false"/>
                <w:color w:val="000000"/>
                <w:sz w:val="20"/>
              </w:rPr>
              <w:t xml:space="preserve">
гипо- </w:t>
            </w:r>
            <w:r>
              <w:br/>
            </w:r>
            <w:r>
              <w:rPr>
                <w:rFonts w:ascii="Times New Roman"/>
                <w:b w:val="false"/>
                <w:i w:val="false"/>
                <w:color w:val="000000"/>
                <w:sz w:val="20"/>
              </w:rPr>
              <w:t xml:space="preserve">
хлорит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Натрия гипохлорит, раствор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Натрия </w:t>
            </w:r>
            <w:r>
              <w:br/>
            </w:r>
            <w:r>
              <w:rPr>
                <w:rFonts w:ascii="Times New Roman"/>
                <w:b w:val="false"/>
                <w:i w:val="false"/>
                <w:color w:val="000000"/>
                <w:sz w:val="20"/>
              </w:rPr>
              <w:t xml:space="preserve">
гипо- </w:t>
            </w:r>
            <w:r>
              <w:br/>
            </w:r>
            <w:r>
              <w:rPr>
                <w:rFonts w:ascii="Times New Roman"/>
                <w:b w:val="false"/>
                <w:i w:val="false"/>
                <w:color w:val="000000"/>
                <w:sz w:val="20"/>
              </w:rPr>
              <w:t xml:space="preserve">
хло- </w:t>
            </w:r>
            <w:r>
              <w:br/>
            </w:r>
            <w:r>
              <w:rPr>
                <w:rFonts w:ascii="Times New Roman"/>
                <w:b w:val="false"/>
                <w:i w:val="false"/>
                <w:color w:val="000000"/>
                <w:sz w:val="20"/>
              </w:rPr>
              <w:t xml:space="preserve">
рит,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28280000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ТЕ11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"Натрия </w:t>
            </w:r>
            <w:r>
              <w:br/>
            </w:r>
            <w:r>
              <w:rPr>
                <w:rFonts w:ascii="Times New Roman"/>
                <w:b w:val="false"/>
                <w:i w:val="false"/>
                <w:color w:val="000000"/>
                <w:sz w:val="20"/>
              </w:rPr>
              <w:t xml:space="preserve">
гипо- </w:t>
            </w:r>
            <w:r>
              <w:br/>
            </w:r>
            <w:r>
              <w:rPr>
                <w:rFonts w:ascii="Times New Roman"/>
                <w:b w:val="false"/>
                <w:i w:val="false"/>
                <w:color w:val="000000"/>
                <w:sz w:val="20"/>
              </w:rPr>
              <w:t xml:space="preserve">
хло- </w:t>
            </w:r>
            <w:r>
              <w:br/>
            </w:r>
            <w:r>
              <w:rPr>
                <w:rFonts w:ascii="Times New Roman"/>
                <w:b w:val="false"/>
                <w:i w:val="false"/>
                <w:color w:val="000000"/>
                <w:sz w:val="20"/>
              </w:rPr>
              <w:t xml:space="preserve">
рит",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Натрия </w:t>
            </w:r>
            <w:r>
              <w:br/>
            </w:r>
            <w:r>
              <w:rPr>
                <w:rFonts w:ascii="Times New Roman"/>
                <w:b w:val="false"/>
                <w:i w:val="false"/>
                <w:color w:val="000000"/>
                <w:sz w:val="20"/>
              </w:rPr>
              <w:t xml:space="preserve">
карбо- </w:t>
            </w:r>
            <w:r>
              <w:br/>
            </w:r>
            <w:r>
              <w:rPr>
                <w:rFonts w:ascii="Times New Roman"/>
                <w:b w:val="false"/>
                <w:i w:val="false"/>
                <w:color w:val="000000"/>
                <w:sz w:val="20"/>
              </w:rPr>
              <w:t xml:space="preserve">
нат, </w:t>
            </w:r>
            <w:r>
              <w:br/>
            </w:r>
            <w:r>
              <w:rPr>
                <w:rFonts w:ascii="Times New Roman"/>
                <w:b w:val="false"/>
                <w:i w:val="false"/>
                <w:color w:val="000000"/>
                <w:sz w:val="20"/>
              </w:rPr>
              <w:t xml:space="preserve">
водный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28369900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"Натрия </w:t>
            </w:r>
            <w:r>
              <w:br/>
            </w:r>
            <w:r>
              <w:rPr>
                <w:rFonts w:ascii="Times New Roman"/>
                <w:b w:val="false"/>
                <w:i w:val="false"/>
                <w:color w:val="000000"/>
                <w:sz w:val="20"/>
              </w:rPr>
              <w:t xml:space="preserve">
карбо- </w:t>
            </w:r>
            <w:r>
              <w:br/>
            </w:r>
            <w:r>
              <w:rPr>
                <w:rFonts w:ascii="Times New Roman"/>
                <w:b w:val="false"/>
                <w:i w:val="false"/>
                <w:color w:val="000000"/>
                <w:sz w:val="20"/>
              </w:rPr>
              <w:t xml:space="preserve">
нат",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Натрия </w:t>
            </w:r>
            <w:r>
              <w:br/>
            </w:r>
            <w:r>
              <w:rPr>
                <w:rFonts w:ascii="Times New Roman"/>
                <w:b w:val="false"/>
                <w:i w:val="false"/>
                <w:color w:val="000000"/>
                <w:sz w:val="20"/>
              </w:rPr>
              <w:t xml:space="preserve">
нит- </w:t>
            </w:r>
            <w:r>
              <w:br/>
            </w:r>
            <w:r>
              <w:rPr>
                <w:rFonts w:ascii="Times New Roman"/>
                <w:b w:val="false"/>
                <w:i w:val="false"/>
                <w:color w:val="000000"/>
                <w:sz w:val="20"/>
              </w:rPr>
              <w:t xml:space="preserve">
рит, </w:t>
            </w:r>
            <w:r>
              <w:br/>
            </w:r>
            <w:r>
              <w:rPr>
                <w:rFonts w:ascii="Times New Roman"/>
                <w:b w:val="false"/>
                <w:i w:val="false"/>
                <w:color w:val="000000"/>
                <w:sz w:val="20"/>
              </w:rPr>
              <w:t xml:space="preserve">
водный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28341000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"Натрия </w:t>
            </w:r>
            <w:r>
              <w:br/>
            </w:r>
            <w:r>
              <w:rPr>
                <w:rFonts w:ascii="Times New Roman"/>
                <w:b w:val="false"/>
                <w:i w:val="false"/>
                <w:color w:val="000000"/>
                <w:sz w:val="20"/>
              </w:rPr>
              <w:t xml:space="preserve">
нит- </w:t>
            </w:r>
            <w:r>
              <w:br/>
            </w:r>
            <w:r>
              <w:rPr>
                <w:rFonts w:ascii="Times New Roman"/>
                <w:b w:val="false"/>
                <w:i w:val="false"/>
                <w:color w:val="000000"/>
                <w:sz w:val="20"/>
              </w:rPr>
              <w:t xml:space="preserve">
рит",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Натрия </w:t>
            </w:r>
            <w:r>
              <w:br/>
            </w:r>
            <w:r>
              <w:rPr>
                <w:rFonts w:ascii="Times New Roman"/>
                <w:b w:val="false"/>
                <w:i w:val="false"/>
                <w:color w:val="000000"/>
                <w:sz w:val="20"/>
              </w:rPr>
              <w:t xml:space="preserve">
суль- </w:t>
            </w:r>
            <w:r>
              <w:br/>
            </w:r>
            <w:r>
              <w:rPr>
                <w:rFonts w:ascii="Times New Roman"/>
                <w:b w:val="false"/>
                <w:i w:val="false"/>
                <w:color w:val="000000"/>
                <w:sz w:val="20"/>
              </w:rPr>
              <w:t xml:space="preserve">
фид,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28301000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"Натрия </w:t>
            </w:r>
            <w:r>
              <w:br/>
            </w:r>
            <w:r>
              <w:rPr>
                <w:rFonts w:ascii="Times New Roman"/>
                <w:b w:val="false"/>
                <w:i w:val="false"/>
                <w:color w:val="000000"/>
                <w:sz w:val="20"/>
              </w:rPr>
              <w:t xml:space="preserve">
суль- </w:t>
            </w:r>
            <w:r>
              <w:br/>
            </w:r>
            <w:r>
              <w:rPr>
                <w:rFonts w:ascii="Times New Roman"/>
                <w:b w:val="false"/>
                <w:i w:val="false"/>
                <w:color w:val="000000"/>
                <w:sz w:val="20"/>
              </w:rPr>
              <w:t xml:space="preserve">
фид",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Натрия </w:t>
            </w:r>
            <w:r>
              <w:br/>
            </w:r>
            <w:r>
              <w:rPr>
                <w:rFonts w:ascii="Times New Roman"/>
                <w:b w:val="false"/>
                <w:i w:val="false"/>
                <w:color w:val="000000"/>
                <w:sz w:val="20"/>
              </w:rPr>
              <w:t xml:space="preserve">
сульф </w:t>
            </w:r>
            <w:r>
              <w:br/>
            </w:r>
            <w:r>
              <w:rPr>
                <w:rFonts w:ascii="Times New Roman"/>
                <w:b w:val="false"/>
                <w:i w:val="false"/>
                <w:color w:val="000000"/>
                <w:sz w:val="20"/>
              </w:rPr>
              <w:t xml:space="preserve">
гид- </w:t>
            </w:r>
            <w:r>
              <w:br/>
            </w:r>
            <w:r>
              <w:rPr>
                <w:rFonts w:ascii="Times New Roman"/>
                <w:b w:val="false"/>
                <w:i w:val="false"/>
                <w:color w:val="000000"/>
                <w:sz w:val="20"/>
              </w:rPr>
              <w:t xml:space="preserve">
рат,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28331900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"Натрия </w:t>
            </w:r>
            <w:r>
              <w:br/>
            </w:r>
            <w:r>
              <w:rPr>
                <w:rFonts w:ascii="Times New Roman"/>
                <w:b w:val="false"/>
                <w:i w:val="false"/>
                <w:color w:val="000000"/>
                <w:sz w:val="20"/>
              </w:rPr>
              <w:t xml:space="preserve">
сульф- </w:t>
            </w:r>
            <w:r>
              <w:br/>
            </w:r>
            <w:r>
              <w:rPr>
                <w:rFonts w:ascii="Times New Roman"/>
                <w:b w:val="false"/>
                <w:i w:val="false"/>
                <w:color w:val="000000"/>
                <w:sz w:val="20"/>
              </w:rPr>
              <w:t xml:space="preserve">
гид- </w:t>
            </w:r>
            <w:r>
              <w:br/>
            </w:r>
            <w:r>
              <w:rPr>
                <w:rFonts w:ascii="Times New Roman"/>
                <w:b w:val="false"/>
                <w:i w:val="false"/>
                <w:color w:val="000000"/>
                <w:sz w:val="20"/>
              </w:rPr>
              <w:t xml:space="preserve">
рат",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Натрия </w:t>
            </w:r>
            <w:r>
              <w:br/>
            </w:r>
            <w:r>
              <w:rPr>
                <w:rFonts w:ascii="Times New Roman"/>
                <w:b w:val="false"/>
                <w:i w:val="false"/>
                <w:color w:val="000000"/>
                <w:sz w:val="20"/>
              </w:rPr>
              <w:t xml:space="preserve">
хлора- </w:t>
            </w:r>
            <w:r>
              <w:br/>
            </w:r>
            <w:r>
              <w:rPr>
                <w:rFonts w:ascii="Times New Roman"/>
                <w:b w:val="false"/>
                <w:i w:val="false"/>
                <w:color w:val="000000"/>
                <w:sz w:val="20"/>
              </w:rPr>
              <w:t xml:space="preserve">
та, </w:t>
            </w:r>
            <w:r>
              <w:br/>
            </w:r>
            <w:r>
              <w:rPr>
                <w:rFonts w:ascii="Times New Roman"/>
                <w:b w:val="false"/>
                <w:i w:val="false"/>
                <w:color w:val="000000"/>
                <w:sz w:val="20"/>
              </w:rPr>
              <w:t xml:space="preserve">
водный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28291100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предохра- </w:t>
            </w:r>
            <w:r>
              <w:br/>
            </w:r>
            <w:r>
              <w:rPr>
                <w:rFonts w:ascii="Times New Roman"/>
                <w:b w:val="false"/>
                <w:i w:val="false"/>
                <w:color w:val="000000"/>
                <w:sz w:val="20"/>
              </w:rPr>
              <w:t xml:space="preserve">
нительным </w:t>
            </w:r>
            <w:r>
              <w:br/>
            </w:r>
            <w:r>
              <w:rPr>
                <w:rFonts w:ascii="Times New Roman"/>
                <w:b w:val="false"/>
                <w:i w:val="false"/>
                <w:color w:val="000000"/>
                <w:sz w:val="20"/>
              </w:rPr>
              <w:t xml:space="preserve">
клапаном </w:t>
            </w:r>
            <w:r>
              <w:br/>
            </w:r>
            <w:r>
              <w:rPr>
                <w:rFonts w:ascii="Times New Roman"/>
                <w:b w:val="false"/>
                <w:i w:val="false"/>
                <w:color w:val="000000"/>
                <w:sz w:val="20"/>
              </w:rPr>
              <w:t xml:space="preserve">
специаль- </w:t>
            </w:r>
            <w:r>
              <w:br/>
            </w:r>
            <w:r>
              <w:rPr>
                <w:rFonts w:ascii="Times New Roman"/>
                <w:b w:val="false"/>
                <w:i w:val="false"/>
                <w:color w:val="000000"/>
                <w:sz w:val="20"/>
              </w:rPr>
              <w:t xml:space="preserve">
ной кон- </w:t>
            </w:r>
            <w:r>
              <w:br/>
            </w:r>
            <w:r>
              <w:rPr>
                <w:rFonts w:ascii="Times New Roman"/>
                <w:b w:val="false"/>
                <w:i w:val="false"/>
                <w:color w:val="000000"/>
                <w:sz w:val="20"/>
              </w:rPr>
              <w:t xml:space="preserve">
струкции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w:t>
            </w:r>
            <w:r>
              <w:br/>
            </w:r>
            <w:r>
              <w:rPr>
                <w:rFonts w:ascii="Times New Roman"/>
                <w:b w:val="false"/>
                <w:i w:val="false"/>
                <w:color w:val="000000"/>
                <w:sz w:val="20"/>
              </w:rPr>
              <w:t xml:space="preserve">
хлорно- </w:t>
            </w:r>
            <w:r>
              <w:br/>
            </w:r>
            <w:r>
              <w:rPr>
                <w:rFonts w:ascii="Times New Roman"/>
                <w:b w:val="false"/>
                <w:i w:val="false"/>
                <w:color w:val="000000"/>
                <w:sz w:val="20"/>
              </w:rPr>
              <w:t xml:space="preserve">
ватокис </w:t>
            </w:r>
            <w:r>
              <w:br/>
            </w:r>
            <w:r>
              <w:rPr>
                <w:rFonts w:ascii="Times New Roman"/>
                <w:b w:val="false"/>
                <w:i w:val="false"/>
                <w:color w:val="000000"/>
                <w:sz w:val="20"/>
              </w:rPr>
              <w:t xml:space="preserve">
лый",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"Окис- </w:t>
            </w:r>
            <w:r>
              <w:br/>
            </w:r>
            <w:r>
              <w:rPr>
                <w:rFonts w:ascii="Times New Roman"/>
                <w:b w:val="false"/>
                <w:i w:val="false"/>
                <w:color w:val="000000"/>
                <w:sz w:val="20"/>
              </w:rPr>
              <w:t xml:space="preserve">
ли-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Натрия </w:t>
            </w:r>
            <w:r>
              <w:br/>
            </w:r>
            <w:r>
              <w:rPr>
                <w:rFonts w:ascii="Times New Roman"/>
                <w:b w:val="false"/>
                <w:i w:val="false"/>
                <w:color w:val="000000"/>
                <w:sz w:val="20"/>
              </w:rPr>
              <w:t xml:space="preserve">
хло- </w:t>
            </w:r>
            <w:r>
              <w:br/>
            </w:r>
            <w:r>
              <w:rPr>
                <w:rFonts w:ascii="Times New Roman"/>
                <w:b w:val="false"/>
                <w:i w:val="false"/>
                <w:color w:val="000000"/>
                <w:sz w:val="20"/>
              </w:rPr>
              <w:t xml:space="preserve">
рид,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28273900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 </w:t>
            </w:r>
            <w:r>
              <w:br/>
            </w:r>
            <w:r>
              <w:rPr>
                <w:rFonts w:ascii="Times New Roman"/>
                <w:b w:val="false"/>
                <w:i w:val="false"/>
                <w:color w:val="000000"/>
                <w:sz w:val="20"/>
              </w:rPr>
              <w:t xml:space="preserve">
рид </w:t>
            </w:r>
            <w:r>
              <w:br/>
            </w:r>
            <w:r>
              <w:rPr>
                <w:rFonts w:ascii="Times New Roman"/>
                <w:b w:val="false"/>
                <w:i w:val="false"/>
                <w:color w:val="000000"/>
                <w:sz w:val="20"/>
              </w:rPr>
              <w:t xml:space="preserve">
нат- </w:t>
            </w:r>
            <w:r>
              <w:br/>
            </w:r>
            <w:r>
              <w:rPr>
                <w:rFonts w:ascii="Times New Roman"/>
                <w:b w:val="false"/>
                <w:i w:val="false"/>
                <w:color w:val="000000"/>
                <w:sz w:val="20"/>
              </w:rPr>
              <w:t xml:space="preserve">
рия",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Нафта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38070000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 </w:t>
            </w:r>
            <w:r>
              <w:br/>
            </w:r>
            <w:r>
              <w:rPr>
                <w:rFonts w:ascii="Times New Roman"/>
                <w:b w:val="false"/>
                <w:i w:val="false"/>
                <w:color w:val="000000"/>
                <w:sz w:val="20"/>
              </w:rPr>
              <w:t xml:space="preserve">
5BN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 </w:t>
            </w:r>
            <w:r>
              <w:br/>
            </w:r>
            <w:r>
              <w:rPr>
                <w:rFonts w:ascii="Times New Roman"/>
                <w:b w:val="false"/>
                <w:i w:val="false"/>
                <w:color w:val="000000"/>
                <w:sz w:val="20"/>
              </w:rPr>
              <w:t xml:space="preserve">
ть", </w:t>
            </w:r>
            <w:r>
              <w:br/>
            </w:r>
            <w:r>
              <w:rPr>
                <w:rFonts w:ascii="Times New Roman"/>
                <w:b w:val="false"/>
                <w:i w:val="false"/>
                <w:color w:val="000000"/>
                <w:sz w:val="20"/>
              </w:rPr>
              <w:t xml:space="preserve">
"Т"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Нафта- </w:t>
            </w:r>
            <w:r>
              <w:br/>
            </w:r>
            <w:r>
              <w:rPr>
                <w:rFonts w:ascii="Times New Roman"/>
                <w:b w:val="false"/>
                <w:i w:val="false"/>
                <w:color w:val="000000"/>
                <w:sz w:val="20"/>
              </w:rPr>
              <w:t xml:space="preserve">
лин </w:t>
            </w:r>
            <w:r>
              <w:br/>
            </w:r>
            <w:r>
              <w:rPr>
                <w:rFonts w:ascii="Times New Roman"/>
                <w:b w:val="false"/>
                <w:i w:val="false"/>
                <w:color w:val="000000"/>
                <w:sz w:val="20"/>
              </w:rPr>
              <w:t xml:space="preserve">
рас- </w:t>
            </w:r>
            <w:r>
              <w:br/>
            </w:r>
            <w:r>
              <w:rPr>
                <w:rFonts w:ascii="Times New Roman"/>
                <w:b w:val="false"/>
                <w:i w:val="false"/>
                <w:color w:val="000000"/>
                <w:sz w:val="20"/>
              </w:rPr>
              <w:t xml:space="preserve">
плав- </w:t>
            </w:r>
            <w:r>
              <w:br/>
            </w:r>
            <w:r>
              <w:rPr>
                <w:rFonts w:ascii="Times New Roman"/>
                <w:b w:val="false"/>
                <w:i w:val="false"/>
                <w:color w:val="000000"/>
                <w:sz w:val="20"/>
              </w:rPr>
              <w:t xml:space="preserve">
ленный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27074000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нафталина </w:t>
            </w:r>
            <w:r>
              <w:br/>
            </w:r>
            <w:r>
              <w:rPr>
                <w:rFonts w:ascii="Times New Roman"/>
                <w:b w:val="false"/>
                <w:i w:val="false"/>
                <w:color w:val="000000"/>
                <w:sz w:val="20"/>
              </w:rPr>
              <w:t xml:space="preserve">
расплав- </w:t>
            </w:r>
            <w:r>
              <w:br/>
            </w:r>
            <w:r>
              <w:rPr>
                <w:rFonts w:ascii="Times New Roman"/>
                <w:b w:val="false"/>
                <w:i w:val="false"/>
                <w:color w:val="000000"/>
                <w:sz w:val="20"/>
              </w:rPr>
              <w:t xml:space="preserve">
ленного </w:t>
            </w:r>
            <w:r>
              <w:br/>
            </w:r>
            <w:r>
              <w:rPr>
                <w:rFonts w:ascii="Times New Roman"/>
                <w:b w:val="false"/>
                <w:i w:val="false"/>
                <w:color w:val="000000"/>
                <w:sz w:val="20"/>
              </w:rPr>
              <w:t xml:space="preserve">
(модель </w:t>
            </w:r>
            <w:r>
              <w:br/>
            </w:r>
            <w:r>
              <w:rPr>
                <w:rFonts w:ascii="Times New Roman"/>
                <w:b w:val="false"/>
                <w:i w:val="false"/>
                <w:color w:val="000000"/>
                <w:sz w:val="20"/>
              </w:rPr>
              <w:t xml:space="preserve">
15-1534- </w:t>
            </w:r>
            <w:r>
              <w:br/>
            </w:r>
            <w:r>
              <w:rPr>
                <w:rFonts w:ascii="Times New Roman"/>
                <w:b w:val="false"/>
                <w:i w:val="false"/>
                <w:color w:val="000000"/>
                <w:sz w:val="20"/>
              </w:rPr>
              <w:t xml:space="preserve">
02)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TU27 </w:t>
            </w:r>
            <w:r>
              <w:br/>
            </w:r>
            <w:r>
              <w:rPr>
                <w:rFonts w:ascii="Times New Roman"/>
                <w:b w:val="false"/>
                <w:i w:val="false"/>
                <w:color w:val="000000"/>
                <w:sz w:val="20"/>
              </w:rPr>
              <w:t xml:space="preserve">
TE4 </w:t>
            </w:r>
            <w:r>
              <w:br/>
            </w:r>
            <w:r>
              <w:rPr>
                <w:rFonts w:ascii="Times New Roman"/>
                <w:b w:val="false"/>
                <w:i w:val="false"/>
                <w:color w:val="000000"/>
                <w:sz w:val="20"/>
              </w:rPr>
              <w:t xml:space="preserve">
TE6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"Нафта- </w:t>
            </w:r>
            <w:r>
              <w:br/>
            </w:r>
            <w:r>
              <w:rPr>
                <w:rFonts w:ascii="Times New Roman"/>
                <w:b w:val="false"/>
                <w:i w:val="false"/>
                <w:color w:val="000000"/>
                <w:sz w:val="20"/>
              </w:rPr>
              <w:t xml:space="preserve">
лин",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Нафтил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или уни- </w:t>
            </w:r>
            <w:r>
              <w:br/>
            </w:r>
            <w:r>
              <w:rPr>
                <w:rFonts w:ascii="Times New Roman"/>
                <w:b w:val="false"/>
                <w:i w:val="false"/>
                <w:color w:val="000000"/>
                <w:sz w:val="20"/>
              </w:rPr>
              <w:t xml:space="preserve">
версаль- </w:t>
            </w:r>
            <w:r>
              <w:br/>
            </w:r>
            <w:r>
              <w:rPr>
                <w:rFonts w:ascii="Times New Roman"/>
                <w:b w:val="false"/>
                <w:i w:val="false"/>
                <w:color w:val="000000"/>
                <w:sz w:val="20"/>
              </w:rPr>
              <w:t xml:space="preserve">
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нефть", </w:t>
            </w:r>
            <w:r>
              <w:br/>
            </w:r>
            <w:r>
              <w:rPr>
                <w:rFonts w:ascii="Times New Roman"/>
                <w:b w:val="false"/>
                <w:i w:val="false"/>
                <w:color w:val="000000"/>
                <w:sz w:val="20"/>
              </w:rPr>
              <w:t xml:space="preserve">
"С" </w:t>
            </w:r>
            <w:r>
              <w:br/>
            </w:r>
            <w:r>
              <w:rPr>
                <w:rFonts w:ascii="Times New Roman"/>
                <w:b w:val="false"/>
                <w:i w:val="false"/>
                <w:color w:val="000000"/>
                <w:sz w:val="20"/>
              </w:rPr>
              <w:t xml:space="preserve">
или </w:t>
            </w:r>
            <w:r>
              <w:br/>
            </w:r>
            <w:r>
              <w:rPr>
                <w:rFonts w:ascii="Times New Roman"/>
                <w:b w:val="false"/>
                <w:i w:val="false"/>
                <w:color w:val="000000"/>
                <w:sz w:val="20"/>
              </w:rPr>
              <w:t xml:space="preserve">
"СТ"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3077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2-Наф- </w:t>
            </w:r>
            <w:r>
              <w:br/>
            </w:r>
            <w:r>
              <w:rPr>
                <w:rFonts w:ascii="Times New Roman"/>
                <w:b w:val="false"/>
                <w:i w:val="false"/>
                <w:color w:val="000000"/>
                <w:sz w:val="20"/>
              </w:rPr>
              <w:t xml:space="preserve">
тол,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ческий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29071500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SGAV 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"Наф- </w:t>
            </w:r>
            <w:r>
              <w:br/>
            </w:r>
            <w:r>
              <w:rPr>
                <w:rFonts w:ascii="Times New Roman"/>
                <w:b w:val="false"/>
                <w:i w:val="false"/>
                <w:color w:val="000000"/>
                <w:sz w:val="20"/>
              </w:rPr>
              <w:t xml:space="preserve">
тол",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Нема- </w:t>
            </w:r>
            <w:r>
              <w:br/>
            </w:r>
            <w:r>
              <w:rPr>
                <w:rFonts w:ascii="Times New Roman"/>
                <w:b w:val="false"/>
                <w:i w:val="false"/>
                <w:color w:val="000000"/>
                <w:sz w:val="20"/>
              </w:rPr>
              <w:t xml:space="preserve">
гон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"Нема- </w:t>
            </w:r>
            <w:r>
              <w:br/>
            </w:r>
            <w:r>
              <w:rPr>
                <w:rFonts w:ascii="Times New Roman"/>
                <w:b w:val="false"/>
                <w:i w:val="false"/>
                <w:color w:val="000000"/>
                <w:sz w:val="20"/>
              </w:rPr>
              <w:t xml:space="preserve">
гон",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 </w:t>
            </w:r>
            <w:r>
              <w:br/>
            </w:r>
            <w:r>
              <w:rPr>
                <w:rFonts w:ascii="Times New Roman"/>
                <w:b w:val="false"/>
                <w:i w:val="false"/>
                <w:color w:val="000000"/>
                <w:sz w:val="20"/>
              </w:rPr>
              <w:t xml:space="preserve">
нолы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 </w:t>
            </w:r>
            <w:r>
              <w:br/>
            </w:r>
            <w:r>
              <w:rPr>
                <w:rFonts w:ascii="Times New Roman"/>
                <w:b w:val="false"/>
                <w:i w:val="false"/>
                <w:color w:val="000000"/>
                <w:sz w:val="20"/>
              </w:rPr>
              <w:t xml:space="preserve">
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 </w:t>
            </w:r>
            <w:r>
              <w:br/>
            </w:r>
            <w:r>
              <w:rPr>
                <w:rFonts w:ascii="Times New Roman"/>
                <w:b w:val="false"/>
                <w:i w:val="false"/>
                <w:color w:val="000000"/>
                <w:sz w:val="20"/>
              </w:rPr>
              <w:t xml:space="preserve">
рас </w:t>
            </w:r>
            <w:r>
              <w:br/>
            </w:r>
            <w:r>
              <w:rPr>
                <w:rFonts w:ascii="Times New Roman"/>
                <w:b w:val="false"/>
                <w:i w:val="false"/>
                <w:color w:val="000000"/>
                <w:sz w:val="20"/>
              </w:rPr>
              <w:t xml:space="preserve">
С-150/ </w:t>
            </w:r>
            <w:r>
              <w:br/>
            </w:r>
            <w:r>
              <w:rPr>
                <w:rFonts w:ascii="Times New Roman"/>
                <w:b w:val="false"/>
                <w:i w:val="false"/>
                <w:color w:val="000000"/>
                <w:sz w:val="20"/>
              </w:rPr>
              <w:t xml:space="preserve">
200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27210000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нефть", </w:t>
            </w:r>
            <w:r>
              <w:br/>
            </w:r>
            <w:r>
              <w:rPr>
                <w:rFonts w:ascii="Times New Roman"/>
                <w:b w:val="false"/>
                <w:i w:val="false"/>
                <w:color w:val="000000"/>
                <w:sz w:val="20"/>
              </w:rPr>
              <w:t xml:space="preserve">
"С" или </w:t>
            </w:r>
            <w:r>
              <w:br/>
            </w:r>
            <w:r>
              <w:rPr>
                <w:rFonts w:ascii="Times New Roman"/>
                <w:b w:val="false"/>
                <w:i w:val="false"/>
                <w:color w:val="000000"/>
                <w:sz w:val="20"/>
              </w:rPr>
              <w:t xml:space="preserve">
"СТ"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 </w:t>
            </w:r>
            <w:r>
              <w:br/>
            </w:r>
            <w:r>
              <w:rPr>
                <w:rFonts w:ascii="Times New Roman"/>
                <w:b w:val="false"/>
                <w:i w:val="false"/>
                <w:color w:val="000000"/>
                <w:sz w:val="20"/>
              </w:rPr>
              <w:t xml:space="preserve">
нол </w:t>
            </w:r>
            <w:r>
              <w:br/>
            </w:r>
            <w:r>
              <w:rPr>
                <w:rFonts w:ascii="Times New Roman"/>
                <w:b w:val="false"/>
                <w:i w:val="false"/>
                <w:color w:val="000000"/>
                <w:sz w:val="20"/>
              </w:rPr>
              <w:t xml:space="preserve">
ВВД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 </w:t>
            </w:r>
            <w:r>
              <w:br/>
            </w:r>
            <w:r>
              <w:rPr>
                <w:rFonts w:ascii="Times New Roman"/>
                <w:b w:val="false"/>
                <w:i w:val="false"/>
                <w:color w:val="000000"/>
                <w:sz w:val="20"/>
              </w:rPr>
              <w:t xml:space="preserve">
нол </w:t>
            </w:r>
            <w:r>
              <w:br/>
            </w:r>
            <w:r>
              <w:rPr>
                <w:rFonts w:ascii="Times New Roman"/>
                <w:b w:val="false"/>
                <w:i w:val="false"/>
                <w:color w:val="000000"/>
                <w:sz w:val="20"/>
              </w:rPr>
              <w:t xml:space="preserve">
ВВД",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 </w:t>
            </w:r>
            <w:r>
              <w:br/>
            </w:r>
            <w:r>
              <w:rPr>
                <w:rFonts w:ascii="Times New Roman"/>
                <w:b w:val="false"/>
                <w:i w:val="false"/>
                <w:color w:val="000000"/>
                <w:sz w:val="20"/>
              </w:rPr>
              <w:t xml:space="preserve">
нол НЗ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 </w:t>
            </w:r>
            <w:r>
              <w:br/>
            </w:r>
            <w:r>
              <w:rPr>
                <w:rFonts w:ascii="Times New Roman"/>
                <w:b w:val="false"/>
                <w:i w:val="false"/>
                <w:color w:val="000000"/>
                <w:sz w:val="20"/>
              </w:rPr>
              <w:t xml:space="preserve">
тенол </w:t>
            </w:r>
            <w:r>
              <w:br/>
            </w:r>
            <w:r>
              <w:rPr>
                <w:rFonts w:ascii="Times New Roman"/>
                <w:b w:val="false"/>
                <w:i w:val="false"/>
                <w:color w:val="000000"/>
                <w:sz w:val="20"/>
              </w:rPr>
              <w:t xml:space="preserve">
НЗ",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 </w:t>
            </w:r>
            <w:r>
              <w:br/>
            </w:r>
            <w:r>
              <w:rPr>
                <w:rFonts w:ascii="Times New Roman"/>
                <w:b w:val="false"/>
                <w:i w:val="false"/>
                <w:color w:val="000000"/>
                <w:sz w:val="20"/>
              </w:rPr>
              <w:t xml:space="preserve">
про- </w:t>
            </w:r>
            <w:r>
              <w:br/>
            </w:r>
            <w:r>
              <w:rPr>
                <w:rFonts w:ascii="Times New Roman"/>
                <w:b w:val="false"/>
                <w:i w:val="false"/>
                <w:color w:val="000000"/>
                <w:sz w:val="20"/>
              </w:rPr>
              <w:t xml:space="preserve">
дук- </w:t>
            </w:r>
            <w:r>
              <w:br/>
            </w:r>
            <w:r>
              <w:rPr>
                <w:rFonts w:ascii="Times New Roman"/>
                <w:b w:val="false"/>
                <w:i w:val="false"/>
                <w:color w:val="000000"/>
                <w:sz w:val="20"/>
              </w:rPr>
              <w:t xml:space="preserve">
тов </w:t>
            </w:r>
            <w:r>
              <w:br/>
            </w:r>
            <w:r>
              <w:rPr>
                <w:rFonts w:ascii="Times New Roman"/>
                <w:b w:val="false"/>
                <w:i w:val="false"/>
                <w:color w:val="000000"/>
                <w:sz w:val="20"/>
              </w:rPr>
              <w:t xml:space="preserve">
отра- </w:t>
            </w:r>
            <w:r>
              <w:br/>
            </w:r>
            <w:r>
              <w:rPr>
                <w:rFonts w:ascii="Times New Roman"/>
                <w:b w:val="false"/>
                <w:i w:val="false"/>
                <w:color w:val="000000"/>
                <w:sz w:val="20"/>
              </w:rPr>
              <w:t xml:space="preserve">
ботан </w:t>
            </w:r>
            <w:r>
              <w:br/>
            </w:r>
            <w:r>
              <w:rPr>
                <w:rFonts w:ascii="Times New Roman"/>
                <w:b w:val="false"/>
                <w:i w:val="false"/>
                <w:color w:val="000000"/>
                <w:sz w:val="20"/>
              </w:rPr>
              <w:t xml:space="preserve">
ных </w:t>
            </w:r>
            <w:r>
              <w:br/>
            </w:r>
            <w:r>
              <w:rPr>
                <w:rFonts w:ascii="Times New Roman"/>
                <w:b w:val="false"/>
                <w:i w:val="false"/>
                <w:color w:val="000000"/>
                <w:sz w:val="20"/>
              </w:rPr>
              <w:t xml:space="preserve">
смесь </w:t>
            </w:r>
            <w:r>
              <w:br/>
            </w:r>
            <w:r>
              <w:rPr>
                <w:rFonts w:ascii="Times New Roman"/>
                <w:b w:val="false"/>
                <w:i w:val="false"/>
                <w:color w:val="000000"/>
                <w:sz w:val="20"/>
              </w:rPr>
              <w:t xml:space="preserve">
(груп- </w:t>
            </w:r>
            <w:r>
              <w:br/>
            </w:r>
            <w:r>
              <w:rPr>
                <w:rFonts w:ascii="Times New Roman"/>
                <w:b w:val="false"/>
                <w:i w:val="false"/>
                <w:color w:val="000000"/>
                <w:sz w:val="20"/>
              </w:rPr>
              <w:t xml:space="preserve">
па </w:t>
            </w:r>
            <w:r>
              <w:br/>
            </w:r>
            <w:r>
              <w:rPr>
                <w:rFonts w:ascii="Times New Roman"/>
                <w:b w:val="false"/>
                <w:i w:val="false"/>
                <w:color w:val="000000"/>
                <w:sz w:val="20"/>
              </w:rPr>
              <w:t xml:space="preserve">
СНО)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27139090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 </w:t>
            </w:r>
            <w:r>
              <w:br/>
            </w:r>
            <w:r>
              <w:rPr>
                <w:rFonts w:ascii="Times New Roman"/>
                <w:b w:val="false"/>
                <w:i w:val="false"/>
                <w:color w:val="000000"/>
                <w:sz w:val="20"/>
              </w:rPr>
              <w:t xml:space="preserve">
свя- </w:t>
            </w:r>
            <w:r>
              <w:br/>
            </w:r>
            <w:r>
              <w:rPr>
                <w:rFonts w:ascii="Times New Roman"/>
                <w:b w:val="false"/>
                <w:i w:val="false"/>
                <w:color w:val="000000"/>
                <w:sz w:val="20"/>
              </w:rPr>
              <w:t xml:space="preserve">
зующее </w:t>
            </w:r>
            <w:r>
              <w:br/>
            </w:r>
            <w:r>
              <w:rPr>
                <w:rFonts w:ascii="Times New Roman"/>
                <w:b w:val="false"/>
                <w:i w:val="false"/>
                <w:color w:val="000000"/>
                <w:sz w:val="20"/>
              </w:rPr>
              <w:t xml:space="preserve">
для </w:t>
            </w:r>
            <w:r>
              <w:br/>
            </w:r>
            <w:r>
              <w:rPr>
                <w:rFonts w:ascii="Times New Roman"/>
                <w:b w:val="false"/>
                <w:i w:val="false"/>
                <w:color w:val="000000"/>
                <w:sz w:val="20"/>
              </w:rPr>
              <w:t xml:space="preserve">
брике- </w:t>
            </w:r>
            <w:r>
              <w:br/>
            </w:r>
            <w:r>
              <w:rPr>
                <w:rFonts w:ascii="Times New Roman"/>
                <w:b w:val="false"/>
                <w:i w:val="false"/>
                <w:color w:val="000000"/>
                <w:sz w:val="20"/>
              </w:rPr>
              <w:t xml:space="preserve">
тиро-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угля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27060000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бун- </w:t>
            </w:r>
            <w:r>
              <w:br/>
            </w:r>
            <w:r>
              <w:rPr>
                <w:rFonts w:ascii="Times New Roman"/>
                <w:b w:val="false"/>
                <w:i w:val="false"/>
                <w:color w:val="000000"/>
                <w:sz w:val="20"/>
              </w:rPr>
              <w:t xml:space="preserve">
керных </w:t>
            </w:r>
            <w:r>
              <w:br/>
            </w:r>
            <w:r>
              <w:rPr>
                <w:rFonts w:ascii="Times New Roman"/>
                <w:b w:val="false"/>
                <w:i w:val="false"/>
                <w:color w:val="000000"/>
                <w:sz w:val="20"/>
              </w:rPr>
              <w:t xml:space="preserve">
полува- </w:t>
            </w:r>
            <w:r>
              <w:br/>
            </w:r>
            <w:r>
              <w:rPr>
                <w:rFonts w:ascii="Times New Roman"/>
                <w:b w:val="false"/>
                <w:i w:val="false"/>
                <w:color w:val="000000"/>
                <w:sz w:val="20"/>
              </w:rPr>
              <w:t xml:space="preserve">
гонах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1267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Нефть, </w:t>
            </w:r>
            <w:r>
              <w:br/>
            </w:r>
            <w:r>
              <w:rPr>
                <w:rFonts w:ascii="Times New Roman"/>
                <w:b w:val="false"/>
                <w:i w:val="false"/>
                <w:color w:val="000000"/>
                <w:sz w:val="20"/>
              </w:rPr>
              <w:t xml:space="preserve">
сырая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27090000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нефть", </w:t>
            </w:r>
            <w:r>
              <w:br/>
            </w:r>
            <w:r>
              <w:rPr>
                <w:rFonts w:ascii="Times New Roman"/>
                <w:b w:val="false"/>
                <w:i w:val="false"/>
                <w:color w:val="000000"/>
                <w:sz w:val="20"/>
              </w:rPr>
              <w:t xml:space="preserve">
"Т" или </w:t>
            </w:r>
            <w:r>
              <w:br/>
            </w:r>
            <w:r>
              <w:rPr>
                <w:rFonts w:ascii="Times New Roman"/>
                <w:b w:val="false"/>
                <w:i w:val="false"/>
                <w:color w:val="000000"/>
                <w:sz w:val="20"/>
              </w:rPr>
              <w:t xml:space="preserve">
"СТ"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Нигрол </w:t>
            </w:r>
            <w:r>
              <w:br/>
            </w:r>
            <w:r>
              <w:rPr>
                <w:rFonts w:ascii="Times New Roman"/>
                <w:b w:val="false"/>
                <w:i w:val="false"/>
                <w:color w:val="000000"/>
                <w:sz w:val="20"/>
              </w:rPr>
              <w:t xml:space="preserve">
(масло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мис- </w:t>
            </w:r>
            <w:r>
              <w:br/>
            </w:r>
            <w:r>
              <w:rPr>
                <w:rFonts w:ascii="Times New Roman"/>
                <w:b w:val="false"/>
                <w:i w:val="false"/>
                <w:color w:val="000000"/>
                <w:sz w:val="20"/>
              </w:rPr>
              <w:t xml:space="preserve">
сион- </w:t>
            </w:r>
            <w:r>
              <w:br/>
            </w:r>
            <w:r>
              <w:rPr>
                <w:rFonts w:ascii="Times New Roman"/>
                <w:b w:val="false"/>
                <w:i w:val="false"/>
                <w:color w:val="000000"/>
                <w:sz w:val="20"/>
              </w:rPr>
              <w:t xml:space="preserve">
ное)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xml:space="preserve">
"СТ"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Ниог- </w:t>
            </w:r>
            <w:r>
              <w:br/>
            </w:r>
            <w:r>
              <w:rPr>
                <w:rFonts w:ascii="Times New Roman"/>
                <w:b w:val="false"/>
                <w:i w:val="false"/>
                <w:color w:val="000000"/>
                <w:sz w:val="20"/>
              </w:rPr>
              <w:t xml:space="preserve">
рин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 </w:t>
            </w:r>
            <w:r>
              <w:br/>
            </w:r>
            <w:r>
              <w:rPr>
                <w:rFonts w:ascii="Times New Roman"/>
                <w:b w:val="false"/>
                <w:i w:val="false"/>
                <w:color w:val="000000"/>
                <w:sz w:val="20"/>
              </w:rPr>
              <w:t xml:space="preserve">
ть", </w:t>
            </w:r>
            <w:r>
              <w:br/>
            </w:r>
            <w:r>
              <w:rPr>
                <w:rFonts w:ascii="Times New Roman"/>
                <w:b w:val="false"/>
                <w:i w:val="false"/>
                <w:color w:val="000000"/>
                <w:sz w:val="20"/>
              </w:rPr>
              <w:t xml:space="preserve">
"Бен-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нефть", </w:t>
            </w:r>
            <w:r>
              <w:br/>
            </w:r>
            <w:r>
              <w:rPr>
                <w:rFonts w:ascii="Times New Roman"/>
                <w:b w:val="false"/>
                <w:i w:val="false"/>
                <w:color w:val="000000"/>
                <w:sz w:val="20"/>
              </w:rPr>
              <w:t xml:space="preserve">
"Т" или </w:t>
            </w:r>
            <w:r>
              <w:br/>
            </w:r>
            <w:r>
              <w:rPr>
                <w:rFonts w:ascii="Times New Roman"/>
                <w:b w:val="false"/>
                <w:i w:val="false"/>
                <w:color w:val="000000"/>
                <w:sz w:val="20"/>
              </w:rPr>
              <w:t xml:space="preserve">
"СТ"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Нитрил </w:t>
            </w:r>
            <w:r>
              <w:br/>
            </w:r>
            <w:r>
              <w:rPr>
                <w:rFonts w:ascii="Times New Roman"/>
                <w:b w:val="false"/>
                <w:i w:val="false"/>
                <w:color w:val="000000"/>
                <w:sz w:val="20"/>
              </w:rPr>
              <w:t xml:space="preserve">
акри- </w:t>
            </w:r>
            <w:r>
              <w:br/>
            </w:r>
            <w:r>
              <w:rPr>
                <w:rFonts w:ascii="Times New Roman"/>
                <w:b w:val="false"/>
                <w:i w:val="false"/>
                <w:color w:val="000000"/>
                <w:sz w:val="20"/>
              </w:rPr>
              <w:t xml:space="preserve">
ловой </w:t>
            </w:r>
            <w:r>
              <w:br/>
            </w:r>
            <w:r>
              <w:rPr>
                <w:rFonts w:ascii="Times New Roman"/>
                <w:b w:val="false"/>
                <w:i w:val="false"/>
                <w:color w:val="000000"/>
                <w:sz w:val="20"/>
              </w:rPr>
              <w:t xml:space="preserve">
кис- </w:t>
            </w:r>
            <w:r>
              <w:br/>
            </w:r>
            <w:r>
              <w:rPr>
                <w:rFonts w:ascii="Times New Roman"/>
                <w:b w:val="false"/>
                <w:i w:val="false"/>
                <w:color w:val="000000"/>
                <w:sz w:val="20"/>
              </w:rPr>
              <w:t xml:space="preserve">
лоты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Акрилонитрил </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 </w:t>
            </w:r>
            <w:r>
              <w:br/>
            </w:r>
            <w:r>
              <w:rPr>
                <w:rFonts w:ascii="Times New Roman"/>
                <w:b w:val="false"/>
                <w:i w:val="false"/>
                <w:color w:val="000000"/>
                <w:sz w:val="20"/>
              </w:rPr>
              <w:t xml:space="preserve">
анизол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29092000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 </w:t>
            </w:r>
            <w:r>
              <w:br/>
            </w:r>
            <w:r>
              <w:rPr>
                <w:rFonts w:ascii="Times New Roman"/>
                <w:b w:val="false"/>
                <w:i w:val="false"/>
                <w:color w:val="000000"/>
                <w:sz w:val="20"/>
              </w:rPr>
              <w:t xml:space="preserve">
ани- </w:t>
            </w:r>
            <w:r>
              <w:br/>
            </w:r>
            <w:r>
              <w:rPr>
                <w:rFonts w:ascii="Times New Roman"/>
                <w:b w:val="false"/>
                <w:i w:val="false"/>
                <w:color w:val="000000"/>
                <w:sz w:val="20"/>
              </w:rPr>
              <w:t xml:space="preserve">
зол",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 </w:t>
            </w:r>
            <w:r>
              <w:br/>
            </w:r>
            <w:r>
              <w:rPr>
                <w:rFonts w:ascii="Times New Roman"/>
                <w:b w:val="false"/>
                <w:i w:val="false"/>
                <w:color w:val="000000"/>
                <w:sz w:val="20"/>
              </w:rPr>
              <w:t xml:space="preserve">
бензол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29042000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 </w:t>
            </w:r>
            <w:r>
              <w:br/>
            </w:r>
            <w:r>
              <w:rPr>
                <w:rFonts w:ascii="Times New Roman"/>
                <w:b w:val="false"/>
                <w:i w:val="false"/>
                <w:color w:val="000000"/>
                <w:sz w:val="20"/>
              </w:rPr>
              <w:t xml:space="preserve">
бен- </w:t>
            </w:r>
            <w:r>
              <w:br/>
            </w:r>
            <w:r>
              <w:rPr>
                <w:rFonts w:ascii="Times New Roman"/>
                <w:b w:val="false"/>
                <w:i w:val="false"/>
                <w:color w:val="000000"/>
                <w:sz w:val="20"/>
              </w:rPr>
              <w:t xml:space="preserve">
зол",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 </w:t>
            </w:r>
            <w:r>
              <w:br/>
            </w:r>
            <w:r>
              <w:rPr>
                <w:rFonts w:ascii="Times New Roman"/>
                <w:b w:val="false"/>
                <w:i w:val="false"/>
                <w:color w:val="000000"/>
                <w:sz w:val="20"/>
              </w:rPr>
              <w:t xml:space="preserve">
ксило- </w:t>
            </w:r>
            <w:r>
              <w:br/>
            </w:r>
            <w:r>
              <w:rPr>
                <w:rFonts w:ascii="Times New Roman"/>
                <w:b w:val="false"/>
                <w:i w:val="false"/>
                <w:color w:val="000000"/>
                <w:sz w:val="20"/>
              </w:rPr>
              <w:t xml:space="preserve">
лы </w:t>
            </w:r>
            <w:r>
              <w:br/>
            </w:r>
            <w:r>
              <w:rPr>
                <w:rFonts w:ascii="Times New Roman"/>
                <w:b w:val="false"/>
                <w:i w:val="false"/>
                <w:color w:val="000000"/>
                <w:sz w:val="20"/>
              </w:rPr>
              <w:t xml:space="preserve">
(о-, </w:t>
            </w:r>
            <w:r>
              <w:br/>
            </w:r>
            <w:r>
              <w:rPr>
                <w:rFonts w:ascii="Times New Roman"/>
                <w:b w:val="false"/>
                <w:i w:val="false"/>
                <w:color w:val="000000"/>
                <w:sz w:val="20"/>
              </w:rPr>
              <w:t xml:space="preserve">
м-, </w:t>
            </w:r>
            <w:r>
              <w:br/>
            </w:r>
            <w:r>
              <w:rPr>
                <w:rFonts w:ascii="Times New Roman"/>
                <w:b w:val="false"/>
                <w:i w:val="false"/>
                <w:color w:val="000000"/>
                <w:sz w:val="20"/>
              </w:rPr>
              <w:t xml:space="preserve">
п-)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29042000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 </w:t>
            </w:r>
            <w:r>
              <w:br/>
            </w:r>
            <w:r>
              <w:rPr>
                <w:rFonts w:ascii="Times New Roman"/>
                <w:b w:val="false"/>
                <w:i w:val="false"/>
                <w:color w:val="000000"/>
                <w:sz w:val="20"/>
              </w:rPr>
              <w:t xml:space="preserve">
ксило- </w:t>
            </w:r>
            <w:r>
              <w:br/>
            </w:r>
            <w:r>
              <w:rPr>
                <w:rFonts w:ascii="Times New Roman"/>
                <w:b w:val="false"/>
                <w:i w:val="false"/>
                <w:color w:val="000000"/>
                <w:sz w:val="20"/>
              </w:rPr>
              <w:t xml:space="preserve">
лы",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 </w:t>
            </w:r>
            <w:r>
              <w:br/>
            </w:r>
            <w:r>
              <w:rPr>
                <w:rFonts w:ascii="Times New Roman"/>
                <w:b w:val="false"/>
                <w:i w:val="false"/>
                <w:color w:val="000000"/>
                <w:sz w:val="20"/>
              </w:rPr>
              <w:t xml:space="preserve">
толу- </w:t>
            </w:r>
            <w:r>
              <w:br/>
            </w:r>
            <w:r>
              <w:rPr>
                <w:rFonts w:ascii="Times New Roman"/>
                <w:b w:val="false"/>
                <w:i w:val="false"/>
                <w:color w:val="000000"/>
                <w:sz w:val="20"/>
              </w:rPr>
              <w:t xml:space="preserve">
олы </w:t>
            </w:r>
            <w:r>
              <w:br/>
            </w:r>
            <w:r>
              <w:rPr>
                <w:rFonts w:ascii="Times New Roman"/>
                <w:b w:val="false"/>
                <w:i w:val="false"/>
                <w:color w:val="000000"/>
                <w:sz w:val="20"/>
              </w:rPr>
              <w:t xml:space="preserve">
(о-, </w:t>
            </w:r>
            <w:r>
              <w:br/>
            </w:r>
            <w:r>
              <w:rPr>
                <w:rFonts w:ascii="Times New Roman"/>
                <w:b w:val="false"/>
                <w:i w:val="false"/>
                <w:color w:val="000000"/>
                <w:sz w:val="20"/>
              </w:rPr>
              <w:t xml:space="preserve">
м-, </w:t>
            </w:r>
            <w:r>
              <w:br/>
            </w:r>
            <w:r>
              <w:rPr>
                <w:rFonts w:ascii="Times New Roman"/>
                <w:b w:val="false"/>
                <w:i w:val="false"/>
                <w:color w:val="000000"/>
                <w:sz w:val="20"/>
              </w:rPr>
              <w:t xml:space="preserve">
п-)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29042000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 </w:t>
            </w:r>
            <w:r>
              <w:br/>
            </w:r>
            <w:r>
              <w:rPr>
                <w:rFonts w:ascii="Times New Roman"/>
                <w:b w:val="false"/>
                <w:i w:val="false"/>
                <w:color w:val="000000"/>
                <w:sz w:val="20"/>
              </w:rPr>
              <w:t xml:space="preserve">
толу- </w:t>
            </w:r>
            <w:r>
              <w:br/>
            </w:r>
            <w:r>
              <w:rPr>
                <w:rFonts w:ascii="Times New Roman"/>
                <w:b w:val="false"/>
                <w:i w:val="false"/>
                <w:color w:val="000000"/>
                <w:sz w:val="20"/>
              </w:rPr>
              <w:t xml:space="preserve">
олы",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 </w:t>
            </w:r>
            <w:r>
              <w:br/>
            </w:r>
            <w:r>
              <w:rPr>
                <w:rFonts w:ascii="Times New Roman"/>
                <w:b w:val="false"/>
                <w:i w:val="false"/>
                <w:color w:val="000000"/>
                <w:sz w:val="20"/>
              </w:rPr>
              <w:t xml:space="preserve">
хлор- </w:t>
            </w:r>
            <w:r>
              <w:br/>
            </w:r>
            <w:r>
              <w:rPr>
                <w:rFonts w:ascii="Times New Roman"/>
                <w:b w:val="false"/>
                <w:i w:val="false"/>
                <w:color w:val="000000"/>
                <w:sz w:val="20"/>
              </w:rPr>
              <w:t xml:space="preserve">
бензол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 </w:t>
            </w:r>
            <w:r>
              <w:br/>
            </w:r>
            <w:r>
              <w:rPr>
                <w:rFonts w:ascii="Times New Roman"/>
                <w:b w:val="false"/>
                <w:i w:val="false"/>
                <w:color w:val="000000"/>
                <w:sz w:val="20"/>
              </w:rPr>
              <w:t xml:space="preserve">
хлор- </w:t>
            </w:r>
            <w:r>
              <w:br/>
            </w:r>
            <w:r>
              <w:rPr>
                <w:rFonts w:ascii="Times New Roman"/>
                <w:b w:val="false"/>
                <w:i w:val="false"/>
                <w:color w:val="000000"/>
                <w:sz w:val="20"/>
              </w:rPr>
              <w:t xml:space="preserve">
бен- </w:t>
            </w:r>
            <w:r>
              <w:br/>
            </w:r>
            <w:r>
              <w:rPr>
                <w:rFonts w:ascii="Times New Roman"/>
                <w:b w:val="false"/>
                <w:i w:val="false"/>
                <w:color w:val="000000"/>
                <w:sz w:val="20"/>
              </w:rPr>
              <w:t xml:space="preserve">
зол",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28044000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2.2, 5.1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кислорода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8Г513, </w:t>
            </w:r>
            <w:r>
              <w:br/>
            </w:r>
            <w:r>
              <w:rPr>
                <w:rFonts w:ascii="Times New Roman"/>
                <w:b w:val="false"/>
                <w:i w:val="false"/>
                <w:color w:val="000000"/>
                <w:sz w:val="20"/>
              </w:rPr>
              <w:t xml:space="preserve">
8Г513М, </w:t>
            </w:r>
            <w:r>
              <w:br/>
            </w:r>
            <w:r>
              <w:rPr>
                <w:rFonts w:ascii="Times New Roman"/>
                <w:b w:val="false"/>
                <w:i w:val="false"/>
                <w:color w:val="000000"/>
                <w:sz w:val="20"/>
              </w:rPr>
              <w:t xml:space="preserve">
15-558, </w:t>
            </w:r>
            <w:r>
              <w:br/>
            </w:r>
            <w:r>
              <w:rPr>
                <w:rFonts w:ascii="Times New Roman"/>
                <w:b w:val="false"/>
                <w:i w:val="false"/>
                <w:color w:val="000000"/>
                <w:sz w:val="20"/>
              </w:rPr>
              <w:t xml:space="preserve">
15-558 </w:t>
            </w:r>
            <w:r>
              <w:br/>
            </w:r>
            <w:r>
              <w:rPr>
                <w:rFonts w:ascii="Times New Roman"/>
                <w:b w:val="false"/>
                <w:i w:val="false"/>
                <w:color w:val="000000"/>
                <w:sz w:val="20"/>
              </w:rPr>
              <w:t xml:space="preserve">
С/-01)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TU7 </w:t>
            </w:r>
            <w:r>
              <w:br/>
            </w:r>
            <w:r>
              <w:rPr>
                <w:rFonts w:ascii="Times New Roman"/>
                <w:b w:val="false"/>
                <w:i w:val="false"/>
                <w:color w:val="000000"/>
                <w:sz w:val="20"/>
              </w:rPr>
              <w:t xml:space="preserve">
TU19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 </w:t>
            </w:r>
            <w:r>
              <w:br/>
            </w:r>
            <w:r>
              <w:rPr>
                <w:rFonts w:ascii="Times New Roman"/>
                <w:b w:val="false"/>
                <w:i w:val="false"/>
                <w:color w:val="000000"/>
                <w:sz w:val="20"/>
              </w:rPr>
              <w:t xml:space="preserve">
сид",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"Окис- </w:t>
            </w:r>
            <w:r>
              <w:br/>
            </w:r>
            <w:r>
              <w:rPr>
                <w:rFonts w:ascii="Times New Roman"/>
                <w:b w:val="false"/>
                <w:i w:val="false"/>
                <w:color w:val="000000"/>
                <w:sz w:val="20"/>
              </w:rPr>
              <w:t xml:space="preserve">
ли-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 </w:t>
            </w:r>
            <w:r>
              <w:br/>
            </w:r>
            <w:r>
              <w:rPr>
                <w:rFonts w:ascii="Times New Roman"/>
                <w:b w:val="false"/>
                <w:i w:val="false"/>
                <w:color w:val="000000"/>
                <w:sz w:val="20"/>
              </w:rPr>
              <w:t xml:space="preserve">
дат </w:t>
            </w:r>
            <w:r>
              <w:br/>
            </w:r>
            <w:r>
              <w:rPr>
                <w:rFonts w:ascii="Times New Roman"/>
                <w:b w:val="false"/>
                <w:i w:val="false"/>
                <w:color w:val="000000"/>
                <w:sz w:val="20"/>
              </w:rPr>
              <w:t xml:space="preserve">
ВЖС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 </w:t>
            </w:r>
            <w:r>
              <w:br/>
            </w:r>
            <w:r>
              <w:rPr>
                <w:rFonts w:ascii="Times New Roman"/>
                <w:b w:val="false"/>
                <w:i w:val="false"/>
                <w:color w:val="000000"/>
                <w:sz w:val="20"/>
              </w:rPr>
              <w:t xml:space="preserve">
дат </w:t>
            </w:r>
            <w:r>
              <w:br/>
            </w:r>
            <w:r>
              <w:rPr>
                <w:rFonts w:ascii="Times New Roman"/>
                <w:b w:val="false"/>
                <w:i w:val="false"/>
                <w:color w:val="000000"/>
                <w:sz w:val="20"/>
              </w:rPr>
              <w:t xml:space="preserve">
ВЖС",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 </w:t>
            </w:r>
            <w:r>
              <w:br/>
            </w:r>
            <w:r>
              <w:rPr>
                <w:rFonts w:ascii="Times New Roman"/>
                <w:b w:val="false"/>
                <w:i w:val="false"/>
                <w:color w:val="000000"/>
                <w:sz w:val="20"/>
              </w:rPr>
              <w:t xml:space="preserve">
дол, </w:t>
            </w:r>
            <w:r>
              <w:br/>
            </w:r>
            <w:r>
              <w:rPr>
                <w:rFonts w:ascii="Times New Roman"/>
                <w:b w:val="false"/>
                <w:i w:val="false"/>
                <w:color w:val="000000"/>
                <w:sz w:val="20"/>
              </w:rPr>
              <w:t xml:space="preserve">
деэму- </w:t>
            </w:r>
            <w:r>
              <w:br/>
            </w:r>
            <w:r>
              <w:rPr>
                <w:rFonts w:ascii="Times New Roman"/>
                <w:b w:val="false"/>
                <w:i w:val="false"/>
                <w:color w:val="000000"/>
                <w:sz w:val="20"/>
              </w:rPr>
              <w:t xml:space="preserve">
льга- </w:t>
            </w:r>
            <w:r>
              <w:br/>
            </w:r>
            <w:r>
              <w:rPr>
                <w:rFonts w:ascii="Times New Roman"/>
                <w:b w:val="false"/>
                <w:i w:val="false"/>
                <w:color w:val="000000"/>
                <w:sz w:val="20"/>
              </w:rPr>
              <w:t xml:space="preserve">
тор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 </w:t>
            </w:r>
            <w:r>
              <w:br/>
            </w:r>
            <w:r>
              <w:rPr>
                <w:rFonts w:ascii="Times New Roman"/>
                <w:b w:val="false"/>
                <w:i w:val="false"/>
                <w:color w:val="000000"/>
                <w:sz w:val="20"/>
              </w:rPr>
              <w:t xml:space="preserve">
дол",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 </w:t>
            </w:r>
            <w:r>
              <w:br/>
            </w:r>
            <w:r>
              <w:rPr>
                <w:rFonts w:ascii="Times New Roman"/>
                <w:b w:val="false"/>
                <w:i w:val="false"/>
                <w:color w:val="000000"/>
                <w:sz w:val="20"/>
              </w:rPr>
              <w:t xml:space="preserve">
фос Б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 </w:t>
            </w:r>
            <w:r>
              <w:br/>
            </w:r>
            <w:r>
              <w:rPr>
                <w:rFonts w:ascii="Times New Roman"/>
                <w:b w:val="false"/>
                <w:i w:val="false"/>
                <w:color w:val="000000"/>
                <w:sz w:val="20"/>
              </w:rPr>
              <w:t xml:space="preserve">
фос Б",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 </w:t>
            </w:r>
            <w:r>
              <w:br/>
            </w:r>
            <w:r>
              <w:rPr>
                <w:rFonts w:ascii="Times New Roman"/>
                <w:b w:val="false"/>
                <w:i w:val="false"/>
                <w:color w:val="000000"/>
                <w:sz w:val="20"/>
              </w:rPr>
              <w:t xml:space="preserve">
хлор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 </w:t>
            </w:r>
            <w:r>
              <w:br/>
            </w:r>
            <w:r>
              <w:rPr>
                <w:rFonts w:ascii="Times New Roman"/>
                <w:b w:val="false"/>
                <w:i w:val="false"/>
                <w:color w:val="000000"/>
                <w:sz w:val="20"/>
              </w:rPr>
              <w:t xml:space="preserve">
хлор",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Окта- </w:t>
            </w:r>
            <w:r>
              <w:br/>
            </w:r>
            <w:r>
              <w:rPr>
                <w:rFonts w:ascii="Times New Roman"/>
                <w:b w:val="false"/>
                <w:i w:val="false"/>
                <w:color w:val="000000"/>
                <w:sz w:val="20"/>
              </w:rPr>
              <w:t xml:space="preserve">
нол-2 </w:t>
            </w:r>
            <w:r>
              <w:br/>
            </w:r>
            <w:r>
              <w:rPr>
                <w:rFonts w:ascii="Times New Roman"/>
                <w:b w:val="false"/>
                <w:i w:val="false"/>
                <w:color w:val="000000"/>
                <w:sz w:val="20"/>
              </w:rPr>
              <w:t xml:space="preserve">
(спир- </w:t>
            </w:r>
            <w:r>
              <w:br/>
            </w:r>
            <w:r>
              <w:rPr>
                <w:rFonts w:ascii="Times New Roman"/>
                <w:b w:val="false"/>
                <w:i w:val="false"/>
                <w:color w:val="000000"/>
                <w:sz w:val="20"/>
              </w:rPr>
              <w:t xml:space="preserve">
токти- </w:t>
            </w:r>
            <w:r>
              <w:br/>
            </w:r>
            <w:r>
              <w:rPr>
                <w:rFonts w:ascii="Times New Roman"/>
                <w:b w:val="false"/>
                <w:i w:val="false"/>
                <w:color w:val="000000"/>
                <w:sz w:val="20"/>
              </w:rPr>
              <w:t xml:space="preserve">
ловый </w:t>
            </w:r>
            <w:r>
              <w:br/>
            </w:r>
            <w:r>
              <w:rPr>
                <w:rFonts w:ascii="Times New Roman"/>
                <w:b w:val="false"/>
                <w:i w:val="false"/>
                <w:color w:val="000000"/>
                <w:sz w:val="20"/>
              </w:rPr>
              <w:t xml:space="preserve">
вто- </w:t>
            </w:r>
            <w:r>
              <w:br/>
            </w:r>
            <w:r>
              <w:rPr>
                <w:rFonts w:ascii="Times New Roman"/>
                <w:b w:val="false"/>
                <w:i w:val="false"/>
                <w:color w:val="000000"/>
                <w:sz w:val="20"/>
              </w:rPr>
              <w:t xml:space="preserve">
ричный </w:t>
            </w:r>
            <w:r>
              <w:br/>
            </w:r>
            <w:r>
              <w:rPr>
                <w:rFonts w:ascii="Times New Roman"/>
                <w:b w:val="false"/>
                <w:i w:val="false"/>
                <w:color w:val="000000"/>
                <w:sz w:val="20"/>
              </w:rPr>
              <w:t xml:space="preserve">
нор- </w:t>
            </w:r>
            <w:r>
              <w:br/>
            </w:r>
            <w:r>
              <w:rPr>
                <w:rFonts w:ascii="Times New Roman"/>
                <w:b w:val="false"/>
                <w:i w:val="false"/>
                <w:color w:val="000000"/>
                <w:sz w:val="20"/>
              </w:rPr>
              <w:t xml:space="preserve">
маль- </w:t>
            </w:r>
            <w:r>
              <w:br/>
            </w:r>
            <w:r>
              <w:rPr>
                <w:rFonts w:ascii="Times New Roman"/>
                <w:b w:val="false"/>
                <w:i w:val="false"/>
                <w:color w:val="000000"/>
                <w:sz w:val="20"/>
              </w:rPr>
              <w:t xml:space="preserve">
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29051600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"Окта- </w:t>
            </w:r>
            <w:r>
              <w:br/>
            </w:r>
            <w:r>
              <w:rPr>
                <w:rFonts w:ascii="Times New Roman"/>
                <w:b w:val="false"/>
                <w:i w:val="false"/>
                <w:color w:val="000000"/>
                <w:sz w:val="20"/>
              </w:rPr>
              <w:t xml:space="preserve">
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Олеин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Кислота олеиновая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Олеум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28070090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X886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олеума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15-Ц855, </w:t>
            </w:r>
            <w:r>
              <w:br/>
            </w:r>
            <w:r>
              <w:rPr>
                <w:rFonts w:ascii="Times New Roman"/>
                <w:b w:val="false"/>
                <w:i w:val="false"/>
                <w:color w:val="000000"/>
                <w:sz w:val="20"/>
              </w:rPr>
              <w:t xml:space="preserve">
15-Ц856, </w:t>
            </w:r>
            <w:r>
              <w:br/>
            </w:r>
            <w:r>
              <w:rPr>
                <w:rFonts w:ascii="Times New Roman"/>
                <w:b w:val="false"/>
                <w:i w:val="false"/>
                <w:color w:val="000000"/>
                <w:sz w:val="20"/>
              </w:rPr>
              <w:t xml:space="preserve">
15-Ц857, </w:t>
            </w:r>
            <w:r>
              <w:br/>
            </w:r>
            <w:r>
              <w:rPr>
                <w:rFonts w:ascii="Times New Roman"/>
                <w:b w:val="false"/>
                <w:i w:val="false"/>
                <w:color w:val="000000"/>
                <w:sz w:val="20"/>
              </w:rPr>
              <w:t xml:space="preserve">
15-Ц885, </w:t>
            </w:r>
            <w:r>
              <w:br/>
            </w:r>
            <w:r>
              <w:rPr>
                <w:rFonts w:ascii="Times New Roman"/>
                <w:b w:val="false"/>
                <w:i w:val="false"/>
                <w:color w:val="000000"/>
                <w:sz w:val="20"/>
              </w:rPr>
              <w:t xml:space="preserve">
15-157- </w:t>
            </w:r>
            <w:r>
              <w:br/>
            </w:r>
            <w:r>
              <w:rPr>
                <w:rFonts w:ascii="Times New Roman"/>
                <w:b w:val="false"/>
                <w:i w:val="false"/>
                <w:color w:val="000000"/>
                <w:sz w:val="20"/>
              </w:rPr>
              <w:t xml:space="preserve">
01, </w:t>
            </w:r>
            <w:r>
              <w:br/>
            </w:r>
            <w:r>
              <w:rPr>
                <w:rFonts w:ascii="Times New Roman"/>
                <w:b w:val="false"/>
                <w:i w:val="false"/>
                <w:color w:val="000000"/>
                <w:sz w:val="20"/>
              </w:rPr>
              <w:t xml:space="preserve">
15-160, </w:t>
            </w:r>
            <w:r>
              <w:br/>
            </w:r>
            <w:r>
              <w:rPr>
                <w:rFonts w:ascii="Times New Roman"/>
                <w:b w:val="false"/>
                <w:i w:val="false"/>
                <w:color w:val="000000"/>
                <w:sz w:val="20"/>
              </w:rPr>
              <w:t xml:space="preserve">
15-1224/ </w:t>
            </w:r>
            <w:r>
              <w:br/>
            </w:r>
            <w:r>
              <w:rPr>
                <w:rFonts w:ascii="Times New Roman"/>
                <w:b w:val="false"/>
                <w:i w:val="false"/>
                <w:color w:val="000000"/>
                <w:sz w:val="20"/>
              </w:rPr>
              <w:t xml:space="preserve">
-01, </w:t>
            </w:r>
            <w:r>
              <w:br/>
            </w:r>
            <w:r>
              <w:rPr>
                <w:rFonts w:ascii="Times New Roman"/>
                <w:b w:val="false"/>
                <w:i w:val="false"/>
                <w:color w:val="000000"/>
                <w:sz w:val="20"/>
              </w:rPr>
              <w:t xml:space="preserve">
15-1224 </w:t>
            </w:r>
            <w:r>
              <w:br/>
            </w:r>
            <w:r>
              <w:rPr>
                <w:rFonts w:ascii="Times New Roman"/>
                <w:b w:val="false"/>
                <w:i w:val="false"/>
                <w:color w:val="000000"/>
                <w:sz w:val="20"/>
              </w:rPr>
              <w:t xml:space="preserve">
РС, </w:t>
            </w:r>
            <w:r>
              <w:br/>
            </w:r>
            <w:r>
              <w:rPr>
                <w:rFonts w:ascii="Times New Roman"/>
                <w:b w:val="false"/>
                <w:i w:val="false"/>
                <w:color w:val="000000"/>
                <w:sz w:val="20"/>
              </w:rPr>
              <w:t xml:space="preserve">
15-1402, </w:t>
            </w:r>
            <w:r>
              <w:br/>
            </w:r>
            <w:r>
              <w:rPr>
                <w:rFonts w:ascii="Times New Roman"/>
                <w:b w:val="false"/>
                <w:i w:val="false"/>
                <w:color w:val="000000"/>
                <w:sz w:val="20"/>
              </w:rPr>
              <w:t xml:space="preserve">
15-1424/ </w:t>
            </w:r>
            <w:r>
              <w:br/>
            </w:r>
            <w:r>
              <w:rPr>
                <w:rFonts w:ascii="Times New Roman"/>
                <w:b w:val="false"/>
                <w:i w:val="false"/>
                <w:color w:val="000000"/>
                <w:sz w:val="20"/>
              </w:rPr>
              <w:t xml:space="preserve">
-02)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"Оле- </w:t>
            </w:r>
            <w:r>
              <w:br/>
            </w:r>
            <w:r>
              <w:rPr>
                <w:rFonts w:ascii="Times New Roman"/>
                <w:b w:val="false"/>
                <w:i w:val="false"/>
                <w:color w:val="000000"/>
                <w:sz w:val="20"/>
              </w:rPr>
              <w:t xml:space="preserve">
ум",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Оли- </w:t>
            </w:r>
            <w:r>
              <w:br/>
            </w:r>
            <w:r>
              <w:rPr>
                <w:rFonts w:ascii="Times New Roman"/>
                <w:b w:val="false"/>
                <w:i w:val="false"/>
                <w:color w:val="000000"/>
                <w:sz w:val="20"/>
              </w:rPr>
              <w:t xml:space="preserve">
гомер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"Оли- </w:t>
            </w:r>
            <w:r>
              <w:br/>
            </w:r>
            <w:r>
              <w:rPr>
                <w:rFonts w:ascii="Times New Roman"/>
                <w:b w:val="false"/>
                <w:i w:val="false"/>
                <w:color w:val="000000"/>
                <w:sz w:val="20"/>
              </w:rPr>
              <w:t xml:space="preserve">
гомер",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Олифа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32080000 </w:t>
            </w:r>
            <w:r>
              <w:br/>
            </w:r>
            <w:r>
              <w:rPr>
                <w:rFonts w:ascii="Times New Roman"/>
                <w:b w:val="false"/>
                <w:i w:val="false"/>
                <w:color w:val="000000"/>
                <w:sz w:val="20"/>
              </w:rPr>
              <w:t xml:space="preserve">
32050000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"Оли- </w:t>
            </w:r>
            <w:r>
              <w:br/>
            </w:r>
            <w:r>
              <w:rPr>
                <w:rFonts w:ascii="Times New Roman"/>
                <w:b w:val="false"/>
                <w:i w:val="false"/>
                <w:color w:val="000000"/>
                <w:sz w:val="20"/>
              </w:rPr>
              <w:t xml:space="preserve">
фа",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Орто- </w:t>
            </w:r>
            <w:r>
              <w:br/>
            </w:r>
            <w:r>
              <w:rPr>
                <w:rFonts w:ascii="Times New Roman"/>
                <w:b w:val="false"/>
                <w:i w:val="false"/>
                <w:color w:val="000000"/>
                <w:sz w:val="20"/>
              </w:rPr>
              <w:t xml:space="preserve">
хлор- </w:t>
            </w:r>
            <w:r>
              <w:br/>
            </w:r>
            <w:r>
              <w:rPr>
                <w:rFonts w:ascii="Times New Roman"/>
                <w:b w:val="false"/>
                <w:i w:val="false"/>
                <w:color w:val="000000"/>
                <w:sz w:val="20"/>
              </w:rPr>
              <w:t xml:space="preserve">
толуол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Хлортолуолы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Орто- </w:t>
            </w:r>
            <w:r>
              <w:br/>
            </w:r>
            <w:r>
              <w:rPr>
                <w:rFonts w:ascii="Times New Roman"/>
                <w:b w:val="false"/>
                <w:i w:val="false"/>
                <w:color w:val="000000"/>
                <w:sz w:val="20"/>
              </w:rPr>
              <w:t xml:space="preserve">
толу- </w:t>
            </w:r>
            <w:r>
              <w:br/>
            </w:r>
            <w:r>
              <w:rPr>
                <w:rFonts w:ascii="Times New Roman"/>
                <w:b w:val="false"/>
                <w:i w:val="false"/>
                <w:color w:val="000000"/>
                <w:sz w:val="20"/>
              </w:rPr>
              <w:t xml:space="preserve">
идин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Толуидины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 </w:t>
            </w:r>
            <w:r>
              <w:br/>
            </w:r>
            <w:r>
              <w:rPr>
                <w:rFonts w:ascii="Times New Roman"/>
                <w:b w:val="false"/>
                <w:i w:val="false"/>
                <w:color w:val="000000"/>
                <w:sz w:val="20"/>
              </w:rPr>
              <w:t xml:space="preserve">
АМГ-10 </w:t>
            </w:r>
            <w:r>
              <w:br/>
            </w:r>
            <w:r>
              <w:rPr>
                <w:rFonts w:ascii="Times New Roman"/>
                <w:b w:val="false"/>
                <w:i w:val="false"/>
                <w:color w:val="000000"/>
                <w:sz w:val="20"/>
              </w:rPr>
              <w:t xml:space="preserve">
для </w:t>
            </w:r>
            <w:r>
              <w:br/>
            </w:r>
            <w:r>
              <w:rPr>
                <w:rFonts w:ascii="Times New Roman"/>
                <w:b w:val="false"/>
                <w:i w:val="false"/>
                <w:color w:val="000000"/>
                <w:sz w:val="20"/>
              </w:rPr>
              <w:t xml:space="preserve">
концен </w:t>
            </w:r>
            <w:r>
              <w:br/>
            </w:r>
            <w:r>
              <w:rPr>
                <w:rFonts w:ascii="Times New Roman"/>
                <w:b w:val="false"/>
                <w:i w:val="false"/>
                <w:color w:val="000000"/>
                <w:sz w:val="20"/>
              </w:rPr>
              <w:t xml:space="preserve">
трата </w:t>
            </w:r>
            <w:r>
              <w:br/>
            </w:r>
            <w:r>
              <w:rPr>
                <w:rFonts w:ascii="Times New Roman"/>
                <w:b w:val="false"/>
                <w:i w:val="false"/>
                <w:color w:val="000000"/>
                <w:sz w:val="20"/>
              </w:rPr>
              <w:t xml:space="preserve">
вини- </w:t>
            </w:r>
            <w:r>
              <w:br/>
            </w:r>
            <w:r>
              <w:rPr>
                <w:rFonts w:ascii="Times New Roman"/>
                <w:b w:val="false"/>
                <w:i w:val="false"/>
                <w:color w:val="000000"/>
                <w:sz w:val="20"/>
              </w:rPr>
              <w:t xml:space="preserve">
пола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xml:space="preserve">
или </w:t>
            </w:r>
            <w:r>
              <w:br/>
            </w:r>
            <w:r>
              <w:rPr>
                <w:rFonts w:ascii="Times New Roman"/>
                <w:b w:val="false"/>
                <w:i w:val="false"/>
                <w:color w:val="000000"/>
                <w:sz w:val="20"/>
              </w:rPr>
              <w:t xml:space="preserve">
"СТ"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пири- </w:t>
            </w:r>
            <w:r>
              <w:br/>
            </w:r>
            <w:r>
              <w:rPr>
                <w:rFonts w:ascii="Times New Roman"/>
                <w:b w:val="false"/>
                <w:i w:val="false"/>
                <w:color w:val="000000"/>
                <w:sz w:val="20"/>
              </w:rPr>
              <w:t xml:space="preserve">
дино- </w:t>
            </w:r>
            <w:r>
              <w:br/>
            </w:r>
            <w:r>
              <w:rPr>
                <w:rFonts w:ascii="Times New Roman"/>
                <w:b w:val="false"/>
                <w:i w:val="false"/>
                <w:color w:val="000000"/>
                <w:sz w:val="20"/>
              </w:rPr>
              <w:t xml:space="preserve">
вые </w:t>
            </w:r>
            <w:r>
              <w:br/>
            </w:r>
            <w:r>
              <w:rPr>
                <w:rFonts w:ascii="Times New Roman"/>
                <w:b w:val="false"/>
                <w:i w:val="false"/>
                <w:color w:val="000000"/>
                <w:sz w:val="20"/>
              </w:rPr>
              <w:t xml:space="preserve">
тяже- </w:t>
            </w:r>
            <w:r>
              <w:br/>
            </w:r>
            <w:r>
              <w:rPr>
                <w:rFonts w:ascii="Times New Roman"/>
                <w:b w:val="false"/>
                <w:i w:val="false"/>
                <w:color w:val="000000"/>
                <w:sz w:val="20"/>
              </w:rPr>
              <w:t xml:space="preserve">
лые </w:t>
            </w:r>
            <w:r>
              <w:br/>
            </w:r>
            <w:r>
              <w:rPr>
                <w:rFonts w:ascii="Times New Roman"/>
                <w:b w:val="false"/>
                <w:i w:val="false"/>
                <w:color w:val="000000"/>
                <w:sz w:val="20"/>
              </w:rPr>
              <w:t xml:space="preserve">
камен- </w:t>
            </w:r>
            <w:r>
              <w:br/>
            </w:r>
            <w:r>
              <w:rPr>
                <w:rFonts w:ascii="Times New Roman"/>
                <w:b w:val="false"/>
                <w:i w:val="false"/>
                <w:color w:val="000000"/>
                <w:sz w:val="20"/>
              </w:rPr>
              <w:t xml:space="preserve">
ноуго- </w:t>
            </w:r>
            <w:r>
              <w:br/>
            </w:r>
            <w:r>
              <w:rPr>
                <w:rFonts w:ascii="Times New Roman"/>
                <w:b w:val="false"/>
                <w:i w:val="false"/>
                <w:color w:val="000000"/>
                <w:sz w:val="20"/>
              </w:rPr>
              <w:t xml:space="preserve">
льные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29333100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"Пири- </w:t>
            </w:r>
            <w:r>
              <w:br/>
            </w:r>
            <w:r>
              <w:rPr>
                <w:rFonts w:ascii="Times New Roman"/>
                <w:b w:val="false"/>
                <w:i w:val="false"/>
                <w:color w:val="000000"/>
                <w:sz w:val="20"/>
              </w:rPr>
              <w:t xml:space="preserve">
дины </w:t>
            </w:r>
            <w:r>
              <w:br/>
            </w:r>
            <w:r>
              <w:rPr>
                <w:rFonts w:ascii="Times New Roman"/>
                <w:b w:val="false"/>
                <w:i w:val="false"/>
                <w:color w:val="000000"/>
                <w:sz w:val="20"/>
              </w:rPr>
              <w:t xml:space="preserve">
тяже- </w:t>
            </w:r>
            <w:r>
              <w:br/>
            </w:r>
            <w:r>
              <w:rPr>
                <w:rFonts w:ascii="Times New Roman"/>
                <w:b w:val="false"/>
                <w:i w:val="false"/>
                <w:color w:val="000000"/>
                <w:sz w:val="20"/>
              </w:rPr>
              <w:t xml:space="preserve">
лые",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пири- </w:t>
            </w:r>
            <w:r>
              <w:br/>
            </w:r>
            <w:r>
              <w:rPr>
                <w:rFonts w:ascii="Times New Roman"/>
                <w:b w:val="false"/>
                <w:i w:val="false"/>
                <w:color w:val="000000"/>
                <w:sz w:val="20"/>
              </w:rPr>
              <w:t xml:space="preserve">
дино- </w:t>
            </w:r>
            <w:r>
              <w:br/>
            </w:r>
            <w:r>
              <w:rPr>
                <w:rFonts w:ascii="Times New Roman"/>
                <w:b w:val="false"/>
                <w:i w:val="false"/>
                <w:color w:val="000000"/>
                <w:sz w:val="20"/>
              </w:rPr>
              <w:t xml:space="preserve">
вые, </w:t>
            </w:r>
            <w:r>
              <w:br/>
            </w:r>
            <w:r>
              <w:rPr>
                <w:rFonts w:ascii="Times New Roman"/>
                <w:b w:val="false"/>
                <w:i w:val="false"/>
                <w:color w:val="000000"/>
                <w:sz w:val="20"/>
              </w:rPr>
              <w:t xml:space="preserve">
легкие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29333100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"Пири- </w:t>
            </w:r>
            <w:r>
              <w:br/>
            </w:r>
            <w:r>
              <w:rPr>
                <w:rFonts w:ascii="Times New Roman"/>
                <w:b w:val="false"/>
                <w:i w:val="false"/>
                <w:color w:val="000000"/>
                <w:sz w:val="20"/>
              </w:rPr>
              <w:t xml:space="preserve">
дины",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 </w:t>
            </w:r>
            <w:r>
              <w:br/>
            </w:r>
            <w:r>
              <w:rPr>
                <w:rFonts w:ascii="Times New Roman"/>
                <w:b w:val="false"/>
                <w:i w:val="false"/>
                <w:color w:val="000000"/>
                <w:sz w:val="20"/>
              </w:rPr>
              <w:t xml:space="preserve">
ки ку- </w:t>
            </w:r>
            <w:r>
              <w:br/>
            </w:r>
            <w:r>
              <w:rPr>
                <w:rFonts w:ascii="Times New Roman"/>
                <w:b w:val="false"/>
                <w:i w:val="false"/>
                <w:color w:val="000000"/>
                <w:sz w:val="20"/>
              </w:rPr>
              <w:t xml:space="preserve">
бовые </w:t>
            </w:r>
            <w:r>
              <w:br/>
            </w:r>
            <w:r>
              <w:rPr>
                <w:rFonts w:ascii="Times New Roman"/>
                <w:b w:val="false"/>
                <w:i w:val="false"/>
                <w:color w:val="000000"/>
                <w:sz w:val="20"/>
              </w:rPr>
              <w:t xml:space="preserve">
концен </w:t>
            </w:r>
            <w:r>
              <w:br/>
            </w:r>
            <w:r>
              <w:rPr>
                <w:rFonts w:ascii="Times New Roman"/>
                <w:b w:val="false"/>
                <w:i w:val="false"/>
                <w:color w:val="000000"/>
                <w:sz w:val="20"/>
              </w:rPr>
              <w:t xml:space="preserve">
трата </w:t>
            </w:r>
            <w:r>
              <w:br/>
            </w:r>
            <w:r>
              <w:rPr>
                <w:rFonts w:ascii="Times New Roman"/>
                <w:b w:val="false"/>
                <w:i w:val="false"/>
                <w:color w:val="000000"/>
                <w:sz w:val="20"/>
              </w:rPr>
              <w:t xml:space="preserve">
вини- </w:t>
            </w:r>
            <w:r>
              <w:br/>
            </w:r>
            <w:r>
              <w:rPr>
                <w:rFonts w:ascii="Times New Roman"/>
                <w:b w:val="false"/>
                <w:i w:val="false"/>
                <w:color w:val="000000"/>
                <w:sz w:val="20"/>
              </w:rPr>
              <w:t xml:space="preserve">
пола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груза,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12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Остатки </w:t>
            </w:r>
            <w:r>
              <w:br/>
            </w:r>
            <w:r>
              <w:rPr>
                <w:rFonts w:ascii="Times New Roman"/>
                <w:b w:val="false"/>
                <w:i w:val="false"/>
                <w:color w:val="000000"/>
                <w:sz w:val="20"/>
              </w:rPr>
              <w:t xml:space="preserve">
кубовые </w:t>
            </w:r>
            <w:r>
              <w:br/>
            </w:r>
            <w:r>
              <w:rPr>
                <w:rFonts w:ascii="Times New Roman"/>
                <w:b w:val="false"/>
                <w:i w:val="false"/>
                <w:color w:val="000000"/>
                <w:sz w:val="20"/>
              </w:rPr>
              <w:t xml:space="preserve">
метилен </w:t>
            </w:r>
            <w:r>
              <w:br/>
            </w:r>
            <w:r>
              <w:rPr>
                <w:rFonts w:ascii="Times New Roman"/>
                <w:b w:val="false"/>
                <w:i w:val="false"/>
                <w:color w:val="000000"/>
                <w:sz w:val="20"/>
              </w:rPr>
              <w:t xml:space="preserve">
хлорида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Метиленхлорид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Остатки </w:t>
            </w:r>
            <w:r>
              <w:br/>
            </w:r>
            <w:r>
              <w:rPr>
                <w:rFonts w:ascii="Times New Roman"/>
                <w:b w:val="false"/>
                <w:i w:val="false"/>
                <w:color w:val="000000"/>
                <w:sz w:val="20"/>
              </w:rPr>
              <w:t xml:space="preserve">
кубовые </w:t>
            </w:r>
            <w:r>
              <w:br/>
            </w:r>
            <w:r>
              <w:rPr>
                <w:rFonts w:ascii="Times New Roman"/>
                <w:b w:val="false"/>
                <w:i w:val="false"/>
                <w:color w:val="000000"/>
                <w:sz w:val="20"/>
              </w:rPr>
              <w:t xml:space="preserve">
ректи- </w:t>
            </w:r>
            <w:r>
              <w:br/>
            </w:r>
            <w:r>
              <w:rPr>
                <w:rFonts w:ascii="Times New Roman"/>
                <w:b w:val="false"/>
                <w:i w:val="false"/>
                <w:color w:val="000000"/>
                <w:sz w:val="20"/>
              </w:rPr>
              <w:t xml:space="preserve">
фикации </w:t>
            </w:r>
            <w:r>
              <w:br/>
            </w:r>
            <w:r>
              <w:rPr>
                <w:rFonts w:ascii="Times New Roman"/>
                <w:b w:val="false"/>
                <w:i w:val="false"/>
                <w:color w:val="000000"/>
                <w:sz w:val="20"/>
              </w:rPr>
              <w:t xml:space="preserve">
бензола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груза,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 </w:t>
            </w:r>
            <w:r>
              <w:br/>
            </w:r>
            <w:r>
              <w:rPr>
                <w:rFonts w:ascii="Times New Roman"/>
                <w:b w:val="false"/>
                <w:i w:val="false"/>
                <w:color w:val="000000"/>
                <w:sz w:val="20"/>
              </w:rPr>
              <w:t xml:space="preserve">
татки </w:t>
            </w:r>
            <w:r>
              <w:br/>
            </w:r>
            <w:r>
              <w:rPr>
                <w:rFonts w:ascii="Times New Roman"/>
                <w:b w:val="false"/>
                <w:i w:val="false"/>
                <w:color w:val="000000"/>
                <w:sz w:val="20"/>
              </w:rPr>
              <w:t xml:space="preserve">
неф- </w:t>
            </w:r>
            <w:r>
              <w:br/>
            </w:r>
            <w:r>
              <w:rPr>
                <w:rFonts w:ascii="Times New Roman"/>
                <w:b w:val="false"/>
                <w:i w:val="false"/>
                <w:color w:val="000000"/>
                <w:sz w:val="20"/>
              </w:rPr>
              <w:t xml:space="preserve">
тяные </w:t>
            </w:r>
            <w:r>
              <w:br/>
            </w:r>
            <w:r>
              <w:rPr>
                <w:rFonts w:ascii="Times New Roman"/>
                <w:b w:val="false"/>
                <w:i w:val="false"/>
                <w:color w:val="000000"/>
                <w:sz w:val="20"/>
              </w:rPr>
              <w:t xml:space="preserve">
типа </w:t>
            </w:r>
            <w:r>
              <w:br/>
            </w:r>
            <w:r>
              <w:rPr>
                <w:rFonts w:ascii="Times New Roman"/>
                <w:b w:val="false"/>
                <w:i w:val="false"/>
                <w:color w:val="000000"/>
                <w:sz w:val="20"/>
              </w:rPr>
              <w:t xml:space="preserve">
К-1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 </w:t>
            </w:r>
            <w:r>
              <w:br/>
            </w:r>
            <w:r>
              <w:rPr>
                <w:rFonts w:ascii="Times New Roman"/>
                <w:b w:val="false"/>
                <w:i w:val="false"/>
                <w:color w:val="000000"/>
                <w:sz w:val="20"/>
              </w:rPr>
              <w:t xml:space="preserve">
татки </w:t>
            </w:r>
            <w:r>
              <w:br/>
            </w:r>
            <w:r>
              <w:rPr>
                <w:rFonts w:ascii="Times New Roman"/>
                <w:b w:val="false"/>
                <w:i w:val="false"/>
                <w:color w:val="000000"/>
                <w:sz w:val="20"/>
              </w:rPr>
              <w:t xml:space="preserve">
неф- </w:t>
            </w:r>
            <w:r>
              <w:br/>
            </w:r>
            <w:r>
              <w:rPr>
                <w:rFonts w:ascii="Times New Roman"/>
                <w:b w:val="false"/>
                <w:i w:val="false"/>
                <w:color w:val="000000"/>
                <w:sz w:val="20"/>
              </w:rPr>
              <w:t xml:space="preserve">
тяные </w:t>
            </w:r>
            <w:r>
              <w:br/>
            </w:r>
            <w:r>
              <w:rPr>
                <w:rFonts w:ascii="Times New Roman"/>
                <w:b w:val="false"/>
                <w:i w:val="false"/>
                <w:color w:val="000000"/>
                <w:sz w:val="20"/>
              </w:rPr>
              <w:t xml:space="preserve">
тяже- </w:t>
            </w:r>
            <w:r>
              <w:br/>
            </w:r>
            <w:r>
              <w:rPr>
                <w:rFonts w:ascii="Times New Roman"/>
                <w:b w:val="false"/>
                <w:i w:val="false"/>
                <w:color w:val="000000"/>
                <w:sz w:val="20"/>
              </w:rPr>
              <w:t xml:space="preserve">
лые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 </w:t>
            </w:r>
            <w:r>
              <w:br/>
            </w:r>
            <w:r>
              <w:rPr>
                <w:rFonts w:ascii="Times New Roman"/>
                <w:b w:val="false"/>
                <w:i w:val="false"/>
                <w:color w:val="000000"/>
                <w:sz w:val="20"/>
              </w:rPr>
              <w:t xml:space="preserve">
дованных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 </w:t>
            </w:r>
            <w:r>
              <w:br/>
            </w:r>
            <w:r>
              <w:rPr>
                <w:rFonts w:ascii="Times New Roman"/>
                <w:b w:val="false"/>
                <w:i w:val="false"/>
                <w:color w:val="000000"/>
                <w:sz w:val="20"/>
              </w:rPr>
              <w:t xml:space="preserve">
таток </w:t>
            </w:r>
            <w:r>
              <w:br/>
            </w:r>
            <w:r>
              <w:rPr>
                <w:rFonts w:ascii="Times New Roman"/>
                <w:b w:val="false"/>
                <w:i w:val="false"/>
                <w:color w:val="000000"/>
                <w:sz w:val="20"/>
              </w:rPr>
              <w:t xml:space="preserve">
кубо- </w:t>
            </w:r>
            <w:r>
              <w:br/>
            </w:r>
            <w:r>
              <w:rPr>
                <w:rFonts w:ascii="Times New Roman"/>
                <w:b w:val="false"/>
                <w:i w:val="false"/>
                <w:color w:val="000000"/>
                <w:sz w:val="20"/>
              </w:rPr>
              <w:t xml:space="preserve">
вый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 </w:t>
            </w:r>
            <w:r>
              <w:br/>
            </w:r>
            <w:r>
              <w:rPr>
                <w:rFonts w:ascii="Times New Roman"/>
                <w:b w:val="false"/>
                <w:i w:val="false"/>
                <w:color w:val="000000"/>
                <w:sz w:val="20"/>
              </w:rPr>
              <w:t xml:space="preserve">
ства </w:t>
            </w:r>
            <w:r>
              <w:br/>
            </w:r>
            <w:r>
              <w:rPr>
                <w:rFonts w:ascii="Times New Roman"/>
                <w:b w:val="false"/>
                <w:i w:val="false"/>
                <w:color w:val="000000"/>
                <w:sz w:val="20"/>
              </w:rPr>
              <w:t xml:space="preserve">
три- </w:t>
            </w:r>
            <w:r>
              <w:br/>
            </w:r>
            <w:r>
              <w:rPr>
                <w:rFonts w:ascii="Times New Roman"/>
                <w:b w:val="false"/>
                <w:i w:val="false"/>
                <w:color w:val="000000"/>
                <w:sz w:val="20"/>
              </w:rPr>
              <w:t xml:space="preserve">
хлор- </w:t>
            </w:r>
            <w:r>
              <w:br/>
            </w:r>
            <w:r>
              <w:rPr>
                <w:rFonts w:ascii="Times New Roman"/>
                <w:b w:val="false"/>
                <w:i w:val="false"/>
                <w:color w:val="000000"/>
                <w:sz w:val="20"/>
              </w:rPr>
              <w:t xml:space="preserve">
эти- </w:t>
            </w:r>
            <w:r>
              <w:br/>
            </w:r>
            <w:r>
              <w:rPr>
                <w:rFonts w:ascii="Times New Roman"/>
                <w:b w:val="false"/>
                <w:i w:val="false"/>
                <w:color w:val="000000"/>
                <w:sz w:val="20"/>
              </w:rPr>
              <w:t xml:space="preserve">
лена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3825++++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"Кубо- </w:t>
            </w:r>
            <w:r>
              <w:br/>
            </w:r>
            <w:r>
              <w:rPr>
                <w:rFonts w:ascii="Times New Roman"/>
                <w:b w:val="false"/>
                <w:i w:val="false"/>
                <w:color w:val="000000"/>
                <w:sz w:val="20"/>
              </w:rPr>
              <w:t xml:space="preserve">
вый </w:t>
            </w:r>
            <w:r>
              <w:br/>
            </w:r>
            <w:r>
              <w:rPr>
                <w:rFonts w:ascii="Times New Roman"/>
                <w:b w:val="false"/>
                <w:i w:val="false"/>
                <w:color w:val="000000"/>
                <w:sz w:val="20"/>
              </w:rPr>
              <w:t xml:space="preserve">
остаток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водства </w:t>
            </w:r>
            <w:r>
              <w:br/>
            </w:r>
            <w:r>
              <w:rPr>
                <w:rFonts w:ascii="Times New Roman"/>
                <w:b w:val="false"/>
                <w:i w:val="false"/>
                <w:color w:val="000000"/>
                <w:sz w:val="20"/>
              </w:rPr>
              <w:t xml:space="preserve">
трихлор </w:t>
            </w:r>
            <w:r>
              <w:br/>
            </w:r>
            <w:r>
              <w:rPr>
                <w:rFonts w:ascii="Times New Roman"/>
                <w:b w:val="false"/>
                <w:i w:val="false"/>
                <w:color w:val="000000"/>
                <w:sz w:val="20"/>
              </w:rPr>
              <w:t xml:space="preserve">
этиле- </w:t>
            </w:r>
            <w:r>
              <w:br/>
            </w:r>
            <w:r>
              <w:rPr>
                <w:rFonts w:ascii="Times New Roman"/>
                <w:b w:val="false"/>
                <w:i w:val="false"/>
                <w:color w:val="000000"/>
                <w:sz w:val="20"/>
              </w:rPr>
              <w:t xml:space="preserve">
на",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 </w:t>
            </w:r>
            <w:r>
              <w:br/>
            </w:r>
            <w:r>
              <w:rPr>
                <w:rFonts w:ascii="Times New Roman"/>
                <w:b w:val="false"/>
                <w:i w:val="false"/>
                <w:color w:val="000000"/>
                <w:sz w:val="20"/>
              </w:rPr>
              <w:t xml:space="preserve">
таток </w:t>
            </w:r>
            <w:r>
              <w:br/>
            </w:r>
            <w:r>
              <w:rPr>
                <w:rFonts w:ascii="Times New Roman"/>
                <w:b w:val="false"/>
                <w:i w:val="false"/>
                <w:color w:val="000000"/>
                <w:sz w:val="20"/>
              </w:rPr>
              <w:t xml:space="preserve">
кубо- </w:t>
            </w:r>
            <w:r>
              <w:br/>
            </w:r>
            <w:r>
              <w:rPr>
                <w:rFonts w:ascii="Times New Roman"/>
                <w:b w:val="false"/>
                <w:i w:val="false"/>
                <w:color w:val="000000"/>
                <w:sz w:val="20"/>
              </w:rPr>
              <w:t xml:space="preserve">
вый </w:t>
            </w:r>
            <w:r>
              <w:br/>
            </w:r>
            <w:r>
              <w:rPr>
                <w:rFonts w:ascii="Times New Roman"/>
                <w:b w:val="false"/>
                <w:i w:val="false"/>
                <w:color w:val="000000"/>
                <w:sz w:val="20"/>
              </w:rPr>
              <w:t xml:space="preserve">
СЖК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3825++++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вязких </w:t>
            </w:r>
            <w:r>
              <w:br/>
            </w:r>
            <w:r>
              <w:rPr>
                <w:rFonts w:ascii="Times New Roman"/>
                <w:b w:val="false"/>
                <w:i w:val="false"/>
                <w:color w:val="000000"/>
                <w:sz w:val="20"/>
              </w:rPr>
              <w:t xml:space="preserve">
нефтепро- </w:t>
            </w:r>
            <w:r>
              <w:br/>
            </w:r>
            <w:r>
              <w:rPr>
                <w:rFonts w:ascii="Times New Roman"/>
                <w:b w:val="false"/>
                <w:i w:val="false"/>
                <w:color w:val="000000"/>
                <w:sz w:val="20"/>
              </w:rPr>
              <w:t xml:space="preserve">
дуктов,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"СЖК", </w:t>
            </w:r>
            <w:r>
              <w:br/>
            </w:r>
            <w:r>
              <w:rPr>
                <w:rFonts w:ascii="Times New Roman"/>
                <w:b w:val="false"/>
                <w:i w:val="false"/>
                <w:color w:val="000000"/>
                <w:sz w:val="20"/>
              </w:rPr>
              <w:t xml:space="preserve">
"Х ,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 </w:t>
            </w:r>
            <w:r>
              <w:br/>
            </w:r>
            <w:r>
              <w:rPr>
                <w:rFonts w:ascii="Times New Roman"/>
                <w:b w:val="false"/>
                <w:i w:val="false"/>
                <w:color w:val="000000"/>
                <w:sz w:val="20"/>
              </w:rPr>
              <w:t xml:space="preserve">
таток </w:t>
            </w:r>
            <w:r>
              <w:br/>
            </w:r>
            <w:r>
              <w:rPr>
                <w:rFonts w:ascii="Times New Roman"/>
                <w:b w:val="false"/>
                <w:i w:val="false"/>
                <w:color w:val="000000"/>
                <w:sz w:val="20"/>
              </w:rPr>
              <w:t xml:space="preserve">
кубо- </w:t>
            </w:r>
            <w:r>
              <w:br/>
            </w:r>
            <w:r>
              <w:rPr>
                <w:rFonts w:ascii="Times New Roman"/>
                <w:b w:val="false"/>
                <w:i w:val="false"/>
                <w:color w:val="000000"/>
                <w:sz w:val="20"/>
              </w:rPr>
              <w:t xml:space="preserve">
вый </w:t>
            </w:r>
            <w:r>
              <w:br/>
            </w:r>
            <w:r>
              <w:rPr>
                <w:rFonts w:ascii="Times New Roman"/>
                <w:b w:val="false"/>
                <w:i w:val="false"/>
                <w:color w:val="000000"/>
                <w:sz w:val="20"/>
              </w:rPr>
              <w:t xml:space="preserve">
сис- </w:t>
            </w:r>
            <w:r>
              <w:br/>
            </w:r>
            <w:r>
              <w:rPr>
                <w:rFonts w:ascii="Times New Roman"/>
                <w:b w:val="false"/>
                <w:i w:val="false"/>
                <w:color w:val="000000"/>
                <w:sz w:val="20"/>
              </w:rPr>
              <w:t xml:space="preserve">
темы </w:t>
            </w:r>
            <w:r>
              <w:br/>
            </w:r>
            <w:r>
              <w:rPr>
                <w:rFonts w:ascii="Times New Roman"/>
                <w:b w:val="false"/>
                <w:i w:val="false"/>
                <w:color w:val="000000"/>
                <w:sz w:val="20"/>
              </w:rPr>
              <w:t xml:space="preserve">
ректи- </w:t>
            </w:r>
            <w:r>
              <w:br/>
            </w:r>
            <w:r>
              <w:rPr>
                <w:rFonts w:ascii="Times New Roman"/>
                <w:b w:val="false"/>
                <w:i w:val="false"/>
                <w:color w:val="000000"/>
                <w:sz w:val="20"/>
              </w:rPr>
              <w:t xml:space="preserve">
фика- </w:t>
            </w:r>
            <w:r>
              <w:br/>
            </w:r>
            <w:r>
              <w:rPr>
                <w:rFonts w:ascii="Times New Roman"/>
                <w:b w:val="false"/>
                <w:i w:val="false"/>
                <w:color w:val="000000"/>
                <w:sz w:val="20"/>
              </w:rPr>
              <w:t xml:space="preserve">
ции </w:t>
            </w:r>
            <w:r>
              <w:br/>
            </w:r>
            <w:r>
              <w:rPr>
                <w:rFonts w:ascii="Times New Roman"/>
                <w:b w:val="false"/>
                <w:i w:val="false"/>
                <w:color w:val="000000"/>
                <w:sz w:val="20"/>
              </w:rPr>
              <w:t xml:space="preserve">
этилен </w:t>
            </w:r>
            <w:r>
              <w:br/>
            </w:r>
            <w:r>
              <w:rPr>
                <w:rFonts w:ascii="Times New Roman"/>
                <w:b w:val="false"/>
                <w:i w:val="false"/>
                <w:color w:val="000000"/>
                <w:sz w:val="20"/>
              </w:rPr>
              <w:t xml:space="preserve">
гли- </w:t>
            </w:r>
            <w:r>
              <w:br/>
            </w:r>
            <w:r>
              <w:rPr>
                <w:rFonts w:ascii="Times New Roman"/>
                <w:b w:val="false"/>
                <w:i w:val="false"/>
                <w:color w:val="000000"/>
                <w:sz w:val="20"/>
              </w:rPr>
              <w:t xml:space="preserve">
коля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3825++++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груза,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Осуши-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сырец </w:t>
            </w:r>
            <w:r>
              <w:br/>
            </w:r>
            <w:r>
              <w:rPr>
                <w:rFonts w:ascii="Times New Roman"/>
                <w:b w:val="false"/>
                <w:i w:val="false"/>
                <w:color w:val="000000"/>
                <w:sz w:val="20"/>
              </w:rPr>
              <w:t xml:space="preserve">
(на </w:t>
            </w:r>
            <w:r>
              <w:br/>
            </w:r>
            <w:r>
              <w:rPr>
                <w:rFonts w:ascii="Times New Roman"/>
                <w:b w:val="false"/>
                <w:i w:val="false"/>
                <w:color w:val="000000"/>
                <w:sz w:val="20"/>
              </w:rPr>
              <w:t xml:space="preserve">
основе </w:t>
            </w:r>
            <w:r>
              <w:br/>
            </w:r>
            <w:r>
              <w:rPr>
                <w:rFonts w:ascii="Times New Roman"/>
                <w:b w:val="false"/>
                <w:i w:val="false"/>
                <w:color w:val="000000"/>
                <w:sz w:val="20"/>
              </w:rPr>
              <w:t xml:space="preserve">
поли- </w:t>
            </w:r>
            <w:r>
              <w:br/>
            </w:r>
            <w:r>
              <w:rPr>
                <w:rFonts w:ascii="Times New Roman"/>
                <w:b w:val="false"/>
                <w:i w:val="false"/>
                <w:color w:val="000000"/>
                <w:sz w:val="20"/>
              </w:rPr>
              <w:t xml:space="preserve">
глико- </w:t>
            </w:r>
            <w:r>
              <w:br/>
            </w:r>
            <w:r>
              <w:rPr>
                <w:rFonts w:ascii="Times New Roman"/>
                <w:b w:val="false"/>
                <w:i w:val="false"/>
                <w:color w:val="000000"/>
                <w:sz w:val="20"/>
              </w:rPr>
              <w:t xml:space="preserve">
лей)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"Осуши-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сырец",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Отвер- </w:t>
            </w:r>
            <w:r>
              <w:br/>
            </w:r>
            <w:r>
              <w:rPr>
                <w:rFonts w:ascii="Times New Roman"/>
                <w:b w:val="false"/>
                <w:i w:val="false"/>
                <w:color w:val="000000"/>
                <w:sz w:val="20"/>
              </w:rPr>
              <w:t xml:space="preserve">
дитель </w:t>
            </w:r>
            <w:r>
              <w:br/>
            </w:r>
            <w:r>
              <w:rPr>
                <w:rFonts w:ascii="Times New Roman"/>
                <w:b w:val="false"/>
                <w:i w:val="false"/>
                <w:color w:val="000000"/>
                <w:sz w:val="20"/>
              </w:rPr>
              <w:t xml:space="preserve">
АЦЭГ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"Отвер- </w:t>
            </w:r>
            <w:r>
              <w:br/>
            </w:r>
            <w:r>
              <w:rPr>
                <w:rFonts w:ascii="Times New Roman"/>
                <w:b w:val="false"/>
                <w:i w:val="false"/>
                <w:color w:val="000000"/>
                <w:sz w:val="20"/>
              </w:rPr>
              <w:t xml:space="preserve">
дитель </w:t>
            </w:r>
            <w:r>
              <w:br/>
            </w:r>
            <w:r>
              <w:rPr>
                <w:rFonts w:ascii="Times New Roman"/>
                <w:b w:val="false"/>
                <w:i w:val="false"/>
                <w:color w:val="000000"/>
                <w:sz w:val="20"/>
              </w:rPr>
              <w:t xml:space="preserve">
АЦЭГ",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Отходы </w:t>
            </w:r>
            <w:r>
              <w:br/>
            </w:r>
            <w:r>
              <w:rPr>
                <w:rFonts w:ascii="Times New Roman"/>
                <w:b w:val="false"/>
                <w:i w:val="false"/>
                <w:color w:val="000000"/>
                <w:sz w:val="20"/>
              </w:rPr>
              <w:t xml:space="preserve">
масля- </w:t>
            </w:r>
            <w:r>
              <w:br/>
            </w:r>
            <w:r>
              <w:rPr>
                <w:rFonts w:ascii="Times New Roman"/>
                <w:b w:val="false"/>
                <w:i w:val="false"/>
                <w:color w:val="000000"/>
                <w:sz w:val="20"/>
              </w:rPr>
              <w:t xml:space="preserve">
ного и </w:t>
            </w:r>
            <w:r>
              <w:br/>
            </w:r>
            <w:r>
              <w:rPr>
                <w:rFonts w:ascii="Times New Roman"/>
                <w:b w:val="false"/>
                <w:i w:val="false"/>
                <w:color w:val="000000"/>
                <w:sz w:val="20"/>
              </w:rPr>
              <w:t xml:space="preserve">
пиро- </w:t>
            </w:r>
            <w:r>
              <w:br/>
            </w:r>
            <w:r>
              <w:rPr>
                <w:rFonts w:ascii="Times New Roman"/>
                <w:b w:val="false"/>
                <w:i w:val="false"/>
                <w:color w:val="000000"/>
                <w:sz w:val="20"/>
              </w:rPr>
              <w:t xml:space="preserve">
лизного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водства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Продукты пиролиза жидкие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Отходы </w:t>
            </w:r>
            <w:r>
              <w:br/>
            </w:r>
            <w:r>
              <w:rPr>
                <w:rFonts w:ascii="Times New Roman"/>
                <w:b w:val="false"/>
                <w:i w:val="false"/>
                <w:color w:val="000000"/>
                <w:sz w:val="20"/>
              </w:rPr>
              <w:t xml:space="preserve">
орга- </w:t>
            </w:r>
            <w:r>
              <w:br/>
            </w:r>
            <w:r>
              <w:rPr>
                <w:rFonts w:ascii="Times New Roman"/>
                <w:b w:val="false"/>
                <w:i w:val="false"/>
                <w:color w:val="000000"/>
                <w:sz w:val="20"/>
              </w:rPr>
              <w:t xml:space="preserve">
ничес- </w:t>
            </w:r>
            <w:r>
              <w:br/>
            </w:r>
            <w:r>
              <w:rPr>
                <w:rFonts w:ascii="Times New Roman"/>
                <w:b w:val="false"/>
                <w:i w:val="false"/>
                <w:color w:val="000000"/>
                <w:sz w:val="20"/>
              </w:rPr>
              <w:t xml:space="preserve">
кие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 </w:t>
            </w:r>
            <w:r>
              <w:br/>
            </w:r>
            <w:r>
              <w:rPr>
                <w:rFonts w:ascii="Times New Roman"/>
                <w:b w:val="false"/>
                <w:i w:val="false"/>
                <w:color w:val="000000"/>
                <w:sz w:val="20"/>
              </w:rPr>
              <w:t xml:space="preserve">
ства </w:t>
            </w:r>
            <w:r>
              <w:br/>
            </w:r>
            <w:r>
              <w:rPr>
                <w:rFonts w:ascii="Times New Roman"/>
                <w:b w:val="false"/>
                <w:i w:val="false"/>
                <w:color w:val="000000"/>
                <w:sz w:val="20"/>
              </w:rPr>
              <w:t xml:space="preserve">
фтало- </w:t>
            </w:r>
            <w:r>
              <w:br/>
            </w:r>
            <w:r>
              <w:rPr>
                <w:rFonts w:ascii="Times New Roman"/>
                <w:b w:val="false"/>
                <w:i w:val="false"/>
                <w:color w:val="000000"/>
                <w:sz w:val="20"/>
              </w:rPr>
              <w:t xml:space="preserve">
фоса </w:t>
            </w:r>
            <w:r>
              <w:br/>
            </w:r>
            <w:r>
              <w:rPr>
                <w:rFonts w:ascii="Times New Roman"/>
                <w:b w:val="false"/>
                <w:i w:val="false"/>
                <w:color w:val="000000"/>
                <w:sz w:val="20"/>
              </w:rPr>
              <w:t xml:space="preserve">
итри- </w:t>
            </w:r>
            <w:r>
              <w:br/>
            </w:r>
            <w:r>
              <w:rPr>
                <w:rFonts w:ascii="Times New Roman"/>
                <w:b w:val="false"/>
                <w:i w:val="false"/>
                <w:color w:val="000000"/>
                <w:sz w:val="20"/>
              </w:rPr>
              <w:t xml:space="preserve">
нонил- </w:t>
            </w:r>
            <w:r>
              <w:br/>
            </w:r>
            <w:r>
              <w:rPr>
                <w:rFonts w:ascii="Times New Roman"/>
                <w:b w:val="false"/>
                <w:i w:val="false"/>
                <w:color w:val="000000"/>
                <w:sz w:val="20"/>
              </w:rPr>
              <w:t xml:space="preserve">
фенил- </w:t>
            </w:r>
            <w:r>
              <w:br/>
            </w:r>
            <w:r>
              <w:rPr>
                <w:rFonts w:ascii="Times New Roman"/>
                <w:b w:val="false"/>
                <w:i w:val="false"/>
                <w:color w:val="000000"/>
                <w:sz w:val="20"/>
              </w:rPr>
              <w:t xml:space="preserve">
фос- </w:t>
            </w:r>
            <w:r>
              <w:br/>
            </w:r>
            <w:r>
              <w:rPr>
                <w:rFonts w:ascii="Times New Roman"/>
                <w:b w:val="false"/>
                <w:i w:val="false"/>
                <w:color w:val="000000"/>
                <w:sz w:val="20"/>
              </w:rPr>
              <w:t xml:space="preserve">
фита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3825++++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груза,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Отходы </w:t>
            </w:r>
            <w:r>
              <w:br/>
            </w:r>
            <w:r>
              <w:rPr>
                <w:rFonts w:ascii="Times New Roman"/>
                <w:b w:val="false"/>
                <w:i w:val="false"/>
                <w:color w:val="000000"/>
                <w:sz w:val="20"/>
              </w:rPr>
              <w:t xml:space="preserve">
хлор- </w:t>
            </w:r>
            <w:r>
              <w:br/>
            </w:r>
            <w:r>
              <w:rPr>
                <w:rFonts w:ascii="Times New Roman"/>
                <w:b w:val="false"/>
                <w:i w:val="false"/>
                <w:color w:val="000000"/>
                <w:sz w:val="20"/>
              </w:rPr>
              <w:t xml:space="preserve">
орга- </w:t>
            </w:r>
            <w:r>
              <w:br/>
            </w:r>
            <w:r>
              <w:rPr>
                <w:rFonts w:ascii="Times New Roman"/>
                <w:b w:val="false"/>
                <w:i w:val="false"/>
                <w:color w:val="000000"/>
                <w:sz w:val="20"/>
              </w:rPr>
              <w:t xml:space="preserve">
ничес- </w:t>
            </w:r>
            <w:r>
              <w:br/>
            </w:r>
            <w:r>
              <w:rPr>
                <w:rFonts w:ascii="Times New Roman"/>
                <w:b w:val="false"/>
                <w:i w:val="false"/>
                <w:color w:val="000000"/>
                <w:sz w:val="20"/>
              </w:rPr>
              <w:t xml:space="preserve">
кие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 </w:t>
            </w:r>
            <w:r>
              <w:br/>
            </w:r>
            <w:r>
              <w:rPr>
                <w:rFonts w:ascii="Times New Roman"/>
                <w:b w:val="false"/>
                <w:i w:val="false"/>
                <w:color w:val="000000"/>
                <w:sz w:val="20"/>
              </w:rPr>
              <w:t xml:space="preserve">
ства </w:t>
            </w:r>
            <w:r>
              <w:br/>
            </w:r>
            <w:r>
              <w:rPr>
                <w:rFonts w:ascii="Times New Roman"/>
                <w:b w:val="false"/>
                <w:i w:val="false"/>
                <w:color w:val="000000"/>
                <w:sz w:val="20"/>
              </w:rPr>
              <w:t xml:space="preserve">
хлоро- </w:t>
            </w:r>
            <w:r>
              <w:br/>
            </w:r>
            <w:r>
              <w:rPr>
                <w:rFonts w:ascii="Times New Roman"/>
                <w:b w:val="false"/>
                <w:i w:val="false"/>
                <w:color w:val="000000"/>
                <w:sz w:val="20"/>
              </w:rPr>
              <w:t xml:space="preserve">
прена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3825++++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груза,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w:t>
            </w:r>
            <w:r>
              <w:br/>
            </w:r>
            <w:r>
              <w:rPr>
                <w:rFonts w:ascii="Times New Roman"/>
                <w:b w:val="false"/>
                <w:i w:val="false"/>
                <w:color w:val="000000"/>
                <w:sz w:val="20"/>
              </w:rPr>
              <w:t xml:space="preserve">
амино- </w:t>
            </w:r>
            <w:r>
              <w:br/>
            </w:r>
            <w:r>
              <w:rPr>
                <w:rFonts w:ascii="Times New Roman"/>
                <w:b w:val="false"/>
                <w:i w:val="false"/>
                <w:color w:val="000000"/>
                <w:sz w:val="20"/>
              </w:rPr>
              <w:t xml:space="preserve">
дифенил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п-Аминодифениламин (ПАДФА)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w:t>
            </w:r>
            <w:r>
              <w:br/>
            </w:r>
            <w:r>
              <w:rPr>
                <w:rFonts w:ascii="Times New Roman"/>
                <w:b w:val="false"/>
                <w:i w:val="false"/>
                <w:color w:val="000000"/>
                <w:sz w:val="20"/>
              </w:rPr>
              <w:t xml:space="preserve">
антра- </w:t>
            </w:r>
            <w:r>
              <w:br/>
            </w:r>
            <w:r>
              <w:rPr>
                <w:rFonts w:ascii="Times New Roman"/>
                <w:b w:val="false"/>
                <w:i w:val="false"/>
                <w:color w:val="000000"/>
                <w:sz w:val="20"/>
              </w:rPr>
              <w:t xml:space="preserve">
цен**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27079970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w:t>
            </w:r>
            <w:r>
              <w:br/>
            </w:r>
            <w:r>
              <w:rPr>
                <w:rFonts w:ascii="Times New Roman"/>
                <w:b w:val="false"/>
                <w:i w:val="false"/>
                <w:color w:val="000000"/>
                <w:sz w:val="20"/>
              </w:rPr>
              <w:t xml:space="preserve">
антра- </w:t>
            </w:r>
            <w:r>
              <w:br/>
            </w:r>
            <w:r>
              <w:rPr>
                <w:rFonts w:ascii="Times New Roman"/>
                <w:b w:val="false"/>
                <w:i w:val="false"/>
                <w:color w:val="000000"/>
                <w:sz w:val="20"/>
              </w:rPr>
              <w:t xml:space="preserve">
цен",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Параль </w:t>
            </w:r>
            <w:r>
              <w:br/>
            </w:r>
            <w:r>
              <w:rPr>
                <w:rFonts w:ascii="Times New Roman"/>
                <w:b w:val="false"/>
                <w:i w:val="false"/>
                <w:color w:val="000000"/>
                <w:sz w:val="20"/>
              </w:rPr>
              <w:t xml:space="preserve">
дегид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29125000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w:t>
            </w:r>
            <w:r>
              <w:br/>
            </w:r>
            <w:r>
              <w:rPr>
                <w:rFonts w:ascii="Times New Roman"/>
                <w:b w:val="false"/>
                <w:i w:val="false"/>
                <w:color w:val="000000"/>
                <w:sz w:val="20"/>
              </w:rPr>
              <w:t xml:space="preserve">
льде- </w:t>
            </w:r>
            <w:r>
              <w:br/>
            </w:r>
            <w:r>
              <w:rPr>
                <w:rFonts w:ascii="Times New Roman"/>
                <w:b w:val="false"/>
                <w:i w:val="false"/>
                <w:color w:val="000000"/>
                <w:sz w:val="20"/>
              </w:rPr>
              <w:t xml:space="preserve">
гид",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w:t>
            </w:r>
            <w:r>
              <w:br/>
            </w:r>
            <w:r>
              <w:rPr>
                <w:rFonts w:ascii="Times New Roman"/>
                <w:b w:val="false"/>
                <w:i w:val="false"/>
                <w:color w:val="000000"/>
                <w:sz w:val="20"/>
              </w:rPr>
              <w:t xml:space="preserve">
фин </w:t>
            </w:r>
            <w:r>
              <w:br/>
            </w:r>
            <w:r>
              <w:rPr>
                <w:rFonts w:ascii="Times New Roman"/>
                <w:b w:val="false"/>
                <w:i w:val="false"/>
                <w:color w:val="000000"/>
                <w:sz w:val="20"/>
              </w:rPr>
              <w:t xml:space="preserve">
нефтя- </w:t>
            </w:r>
            <w:r>
              <w:br/>
            </w:r>
            <w:r>
              <w:rPr>
                <w:rFonts w:ascii="Times New Roman"/>
                <w:b w:val="false"/>
                <w:i w:val="false"/>
                <w:color w:val="000000"/>
                <w:sz w:val="20"/>
              </w:rPr>
              <w:t xml:space="preserve">
ной </w:t>
            </w:r>
            <w:r>
              <w:br/>
            </w:r>
            <w:r>
              <w:rPr>
                <w:rFonts w:ascii="Times New Roman"/>
                <w:b w:val="false"/>
                <w:i w:val="false"/>
                <w:color w:val="000000"/>
                <w:sz w:val="20"/>
              </w:rPr>
              <w:t xml:space="preserve">
жид- </w:t>
            </w:r>
            <w:r>
              <w:br/>
            </w:r>
            <w:r>
              <w:rPr>
                <w:rFonts w:ascii="Times New Roman"/>
                <w:b w:val="false"/>
                <w:i w:val="false"/>
                <w:color w:val="000000"/>
                <w:sz w:val="20"/>
              </w:rPr>
              <w:t xml:space="preserve">
кий, </w:t>
            </w:r>
            <w:r>
              <w:br/>
            </w:r>
            <w:r>
              <w:rPr>
                <w:rFonts w:ascii="Times New Roman"/>
                <w:b w:val="false"/>
                <w:i w:val="false"/>
                <w:color w:val="000000"/>
                <w:sz w:val="20"/>
              </w:rPr>
              <w:t xml:space="preserve">
фрак- </w:t>
            </w:r>
            <w:r>
              <w:br/>
            </w:r>
            <w:r>
              <w:rPr>
                <w:rFonts w:ascii="Times New Roman"/>
                <w:b w:val="false"/>
                <w:i w:val="false"/>
                <w:color w:val="000000"/>
                <w:sz w:val="20"/>
              </w:rPr>
              <w:t xml:space="preserve">
ция </w:t>
            </w:r>
            <w:r>
              <w:br/>
            </w:r>
            <w:r>
              <w:rPr>
                <w:rFonts w:ascii="Times New Roman"/>
                <w:b w:val="false"/>
                <w:i w:val="false"/>
                <w:color w:val="000000"/>
                <w:sz w:val="20"/>
              </w:rPr>
              <w:t xml:space="preserve">
С10- </w:t>
            </w:r>
            <w:r>
              <w:br/>
            </w:r>
            <w:r>
              <w:rPr>
                <w:rFonts w:ascii="Times New Roman"/>
                <w:b w:val="false"/>
                <w:i w:val="false"/>
                <w:color w:val="000000"/>
                <w:sz w:val="20"/>
              </w:rPr>
              <w:t xml:space="preserve">
С13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27120000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w:t>
            </w:r>
            <w:r>
              <w:br/>
            </w:r>
            <w:r>
              <w:rPr>
                <w:rFonts w:ascii="Times New Roman"/>
                <w:b w:val="false"/>
                <w:i w:val="false"/>
                <w:color w:val="000000"/>
                <w:sz w:val="20"/>
              </w:rPr>
              <w:t xml:space="preserve">
фин </w:t>
            </w:r>
            <w:r>
              <w:br/>
            </w:r>
            <w:r>
              <w:rPr>
                <w:rFonts w:ascii="Times New Roman"/>
                <w:b w:val="false"/>
                <w:i w:val="false"/>
                <w:color w:val="000000"/>
                <w:sz w:val="20"/>
              </w:rPr>
              <w:t xml:space="preserve">
жид- </w:t>
            </w:r>
            <w:r>
              <w:br/>
            </w:r>
            <w:r>
              <w:rPr>
                <w:rFonts w:ascii="Times New Roman"/>
                <w:b w:val="false"/>
                <w:i w:val="false"/>
                <w:color w:val="000000"/>
                <w:sz w:val="20"/>
              </w:rPr>
              <w:t xml:space="preserve">
кий",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w:t>
            </w:r>
            <w:r>
              <w:br/>
            </w:r>
            <w:r>
              <w:rPr>
                <w:rFonts w:ascii="Times New Roman"/>
                <w:b w:val="false"/>
                <w:i w:val="false"/>
                <w:color w:val="000000"/>
                <w:sz w:val="20"/>
              </w:rPr>
              <w:t xml:space="preserve">
фин </w:t>
            </w:r>
            <w:r>
              <w:br/>
            </w:r>
            <w:r>
              <w:rPr>
                <w:rFonts w:ascii="Times New Roman"/>
                <w:b w:val="false"/>
                <w:i w:val="false"/>
                <w:color w:val="000000"/>
                <w:sz w:val="20"/>
              </w:rPr>
              <w:t xml:space="preserve">
нефтя- </w:t>
            </w:r>
            <w:r>
              <w:br/>
            </w:r>
            <w:r>
              <w:rPr>
                <w:rFonts w:ascii="Times New Roman"/>
                <w:b w:val="false"/>
                <w:i w:val="false"/>
                <w:color w:val="000000"/>
                <w:sz w:val="20"/>
              </w:rPr>
              <w:t xml:space="preserve">
ной </w:t>
            </w:r>
            <w:r>
              <w:br/>
            </w:r>
            <w:r>
              <w:rPr>
                <w:rFonts w:ascii="Times New Roman"/>
                <w:b w:val="false"/>
                <w:i w:val="false"/>
                <w:color w:val="000000"/>
                <w:sz w:val="20"/>
              </w:rPr>
              <w:t xml:space="preserve">
жид- </w:t>
            </w:r>
            <w:r>
              <w:br/>
            </w:r>
            <w:r>
              <w:rPr>
                <w:rFonts w:ascii="Times New Roman"/>
                <w:b w:val="false"/>
                <w:i w:val="false"/>
                <w:color w:val="000000"/>
                <w:sz w:val="20"/>
              </w:rPr>
              <w:t xml:space="preserve">
кий, </w:t>
            </w:r>
            <w:r>
              <w:br/>
            </w:r>
            <w:r>
              <w:rPr>
                <w:rFonts w:ascii="Times New Roman"/>
                <w:b w:val="false"/>
                <w:i w:val="false"/>
                <w:color w:val="000000"/>
                <w:sz w:val="20"/>
              </w:rPr>
              <w:t xml:space="preserve">
фрак- </w:t>
            </w:r>
            <w:r>
              <w:br/>
            </w:r>
            <w:r>
              <w:rPr>
                <w:rFonts w:ascii="Times New Roman"/>
                <w:b w:val="false"/>
                <w:i w:val="false"/>
                <w:color w:val="000000"/>
                <w:sz w:val="20"/>
              </w:rPr>
              <w:t xml:space="preserve">
ции </w:t>
            </w:r>
            <w:r>
              <w:br/>
            </w:r>
            <w:r>
              <w:rPr>
                <w:rFonts w:ascii="Times New Roman"/>
                <w:b w:val="false"/>
                <w:i w:val="false"/>
                <w:color w:val="000000"/>
                <w:sz w:val="20"/>
              </w:rPr>
              <w:t xml:space="preserve">
С13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27120000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w:t>
            </w:r>
            <w:r>
              <w:br/>
            </w:r>
            <w:r>
              <w:rPr>
                <w:rFonts w:ascii="Times New Roman"/>
                <w:b w:val="false"/>
                <w:i w:val="false"/>
                <w:color w:val="000000"/>
                <w:sz w:val="20"/>
              </w:rPr>
              <w:t xml:space="preserve">
фин </w:t>
            </w:r>
            <w:r>
              <w:br/>
            </w:r>
            <w:r>
              <w:rPr>
                <w:rFonts w:ascii="Times New Roman"/>
                <w:b w:val="false"/>
                <w:i w:val="false"/>
                <w:color w:val="000000"/>
                <w:sz w:val="20"/>
              </w:rPr>
              <w:t xml:space="preserve">
жид- </w:t>
            </w:r>
            <w:r>
              <w:br/>
            </w:r>
            <w:r>
              <w:rPr>
                <w:rFonts w:ascii="Times New Roman"/>
                <w:b w:val="false"/>
                <w:i w:val="false"/>
                <w:color w:val="000000"/>
                <w:sz w:val="20"/>
              </w:rPr>
              <w:t xml:space="preserve">
кий",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w:t>
            </w:r>
            <w:r>
              <w:br/>
            </w:r>
            <w:r>
              <w:rPr>
                <w:rFonts w:ascii="Times New Roman"/>
                <w:b w:val="false"/>
                <w:i w:val="false"/>
                <w:color w:val="000000"/>
                <w:sz w:val="20"/>
              </w:rPr>
              <w:t xml:space="preserve">
фин </w:t>
            </w:r>
            <w:r>
              <w:br/>
            </w:r>
            <w:r>
              <w:rPr>
                <w:rFonts w:ascii="Times New Roman"/>
                <w:b w:val="false"/>
                <w:i w:val="false"/>
                <w:color w:val="000000"/>
                <w:sz w:val="20"/>
              </w:rPr>
              <w:t xml:space="preserve">
нефтя- </w:t>
            </w:r>
            <w:r>
              <w:br/>
            </w:r>
            <w:r>
              <w:rPr>
                <w:rFonts w:ascii="Times New Roman"/>
                <w:b w:val="false"/>
                <w:i w:val="false"/>
                <w:color w:val="000000"/>
                <w:sz w:val="20"/>
              </w:rPr>
              <w:t xml:space="preserve">
ной </w:t>
            </w:r>
            <w:r>
              <w:br/>
            </w:r>
            <w:r>
              <w:rPr>
                <w:rFonts w:ascii="Times New Roman"/>
                <w:b w:val="false"/>
                <w:i w:val="false"/>
                <w:color w:val="000000"/>
                <w:sz w:val="20"/>
              </w:rPr>
              <w:t xml:space="preserve">
жид- </w:t>
            </w:r>
            <w:r>
              <w:br/>
            </w:r>
            <w:r>
              <w:rPr>
                <w:rFonts w:ascii="Times New Roman"/>
                <w:b w:val="false"/>
                <w:i w:val="false"/>
                <w:color w:val="000000"/>
                <w:sz w:val="20"/>
              </w:rPr>
              <w:t xml:space="preserve">
кий, </w:t>
            </w:r>
            <w:r>
              <w:br/>
            </w:r>
            <w:r>
              <w:rPr>
                <w:rFonts w:ascii="Times New Roman"/>
                <w:b w:val="false"/>
                <w:i w:val="false"/>
                <w:color w:val="000000"/>
                <w:sz w:val="20"/>
              </w:rPr>
              <w:t xml:space="preserve">
широ- </w:t>
            </w:r>
            <w:r>
              <w:br/>
            </w:r>
            <w:r>
              <w:rPr>
                <w:rFonts w:ascii="Times New Roman"/>
                <w:b w:val="false"/>
                <w:i w:val="false"/>
                <w:color w:val="000000"/>
                <w:sz w:val="20"/>
              </w:rPr>
              <w:t xml:space="preserve">
кая </w:t>
            </w:r>
            <w:r>
              <w:br/>
            </w:r>
            <w:r>
              <w:rPr>
                <w:rFonts w:ascii="Times New Roman"/>
                <w:b w:val="false"/>
                <w:i w:val="false"/>
                <w:color w:val="000000"/>
                <w:sz w:val="20"/>
              </w:rPr>
              <w:t xml:space="preserve">
фрак- </w:t>
            </w:r>
            <w:r>
              <w:br/>
            </w:r>
            <w:r>
              <w:rPr>
                <w:rFonts w:ascii="Times New Roman"/>
                <w:b w:val="false"/>
                <w:i w:val="false"/>
                <w:color w:val="000000"/>
                <w:sz w:val="20"/>
              </w:rPr>
              <w:t xml:space="preserve">
ция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27120000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w:t>
            </w:r>
            <w:r>
              <w:br/>
            </w:r>
            <w:r>
              <w:rPr>
                <w:rFonts w:ascii="Times New Roman"/>
                <w:b w:val="false"/>
                <w:i w:val="false"/>
                <w:color w:val="000000"/>
                <w:sz w:val="20"/>
              </w:rPr>
              <w:t xml:space="preserve">
фин </w:t>
            </w:r>
            <w:r>
              <w:br/>
            </w:r>
            <w:r>
              <w:rPr>
                <w:rFonts w:ascii="Times New Roman"/>
                <w:b w:val="false"/>
                <w:i w:val="false"/>
                <w:color w:val="000000"/>
                <w:sz w:val="20"/>
              </w:rPr>
              <w:t xml:space="preserve">
жид- </w:t>
            </w:r>
            <w:r>
              <w:br/>
            </w:r>
            <w:r>
              <w:rPr>
                <w:rFonts w:ascii="Times New Roman"/>
                <w:b w:val="false"/>
                <w:i w:val="false"/>
                <w:color w:val="000000"/>
                <w:sz w:val="20"/>
              </w:rPr>
              <w:t xml:space="preserve">
кий",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w:t>
            </w:r>
            <w:r>
              <w:br/>
            </w:r>
            <w:r>
              <w:rPr>
                <w:rFonts w:ascii="Times New Roman"/>
                <w:b w:val="false"/>
                <w:i w:val="false"/>
                <w:color w:val="000000"/>
                <w:sz w:val="20"/>
              </w:rPr>
              <w:t xml:space="preserve">
фин </w:t>
            </w:r>
            <w:r>
              <w:br/>
            </w:r>
            <w:r>
              <w:rPr>
                <w:rFonts w:ascii="Times New Roman"/>
                <w:b w:val="false"/>
                <w:i w:val="false"/>
                <w:color w:val="000000"/>
                <w:sz w:val="20"/>
              </w:rPr>
              <w:t xml:space="preserve">
нефтя- </w:t>
            </w:r>
            <w:r>
              <w:br/>
            </w:r>
            <w:r>
              <w:rPr>
                <w:rFonts w:ascii="Times New Roman"/>
                <w:b w:val="false"/>
                <w:i w:val="false"/>
                <w:color w:val="000000"/>
                <w:sz w:val="20"/>
              </w:rPr>
              <w:t xml:space="preserve">
ной, </w:t>
            </w:r>
            <w:r>
              <w:br/>
            </w:r>
            <w:r>
              <w:rPr>
                <w:rFonts w:ascii="Times New Roman"/>
                <w:b w:val="false"/>
                <w:i w:val="false"/>
                <w:color w:val="000000"/>
                <w:sz w:val="20"/>
              </w:rPr>
              <w:t xml:space="preserve">
жидкий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27120000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w:t>
            </w:r>
            <w:r>
              <w:br/>
            </w:r>
            <w:r>
              <w:rPr>
                <w:rFonts w:ascii="Times New Roman"/>
                <w:b w:val="false"/>
                <w:i w:val="false"/>
                <w:color w:val="000000"/>
                <w:sz w:val="20"/>
              </w:rPr>
              <w:t xml:space="preserve">
фин </w:t>
            </w:r>
            <w:r>
              <w:br/>
            </w:r>
            <w:r>
              <w:rPr>
                <w:rFonts w:ascii="Times New Roman"/>
                <w:b w:val="false"/>
                <w:i w:val="false"/>
                <w:color w:val="000000"/>
                <w:sz w:val="20"/>
              </w:rPr>
              <w:t xml:space="preserve">
нефтя- </w:t>
            </w:r>
            <w:r>
              <w:br/>
            </w:r>
            <w:r>
              <w:rPr>
                <w:rFonts w:ascii="Times New Roman"/>
                <w:b w:val="false"/>
                <w:i w:val="false"/>
                <w:color w:val="000000"/>
                <w:sz w:val="20"/>
              </w:rPr>
              <w:t xml:space="preserve">
ной, </w:t>
            </w:r>
            <w:r>
              <w:br/>
            </w:r>
            <w:r>
              <w:rPr>
                <w:rFonts w:ascii="Times New Roman"/>
                <w:b w:val="false"/>
                <w:i w:val="false"/>
                <w:color w:val="000000"/>
                <w:sz w:val="20"/>
              </w:rPr>
              <w:t xml:space="preserve">
твер- </w:t>
            </w:r>
            <w:r>
              <w:br/>
            </w:r>
            <w:r>
              <w:rPr>
                <w:rFonts w:ascii="Times New Roman"/>
                <w:b w:val="false"/>
                <w:i w:val="false"/>
                <w:color w:val="000000"/>
                <w:sz w:val="20"/>
              </w:rPr>
              <w:t xml:space="preserve">
дый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27120000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w:t>
            </w:r>
            <w:r>
              <w:br/>
            </w:r>
            <w:r>
              <w:rPr>
                <w:rFonts w:ascii="Times New Roman"/>
                <w:b w:val="false"/>
                <w:i w:val="false"/>
                <w:color w:val="000000"/>
                <w:sz w:val="20"/>
              </w:rPr>
              <w:t xml:space="preserve">
хлор- </w:t>
            </w:r>
            <w:r>
              <w:br/>
            </w:r>
            <w:r>
              <w:rPr>
                <w:rFonts w:ascii="Times New Roman"/>
                <w:b w:val="false"/>
                <w:i w:val="false"/>
                <w:color w:val="000000"/>
                <w:sz w:val="20"/>
              </w:rPr>
              <w:t xml:space="preserve">
бензо- </w:t>
            </w:r>
            <w:r>
              <w:br/>
            </w:r>
            <w:r>
              <w:rPr>
                <w:rFonts w:ascii="Times New Roman"/>
                <w:b w:val="false"/>
                <w:i w:val="false"/>
                <w:color w:val="000000"/>
                <w:sz w:val="20"/>
              </w:rPr>
              <w:t xml:space="preserve">
три- </w:t>
            </w:r>
            <w:r>
              <w:br/>
            </w:r>
            <w:r>
              <w:rPr>
                <w:rFonts w:ascii="Times New Roman"/>
                <w:b w:val="false"/>
                <w:i w:val="false"/>
                <w:color w:val="000000"/>
                <w:sz w:val="20"/>
              </w:rPr>
              <w:t xml:space="preserve">
фторид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п-Хлорбензотрифторид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w:t>
            </w:r>
            <w:r>
              <w:br/>
            </w:r>
            <w:r>
              <w:rPr>
                <w:rFonts w:ascii="Times New Roman"/>
                <w:b w:val="false"/>
                <w:i w:val="false"/>
                <w:color w:val="000000"/>
                <w:sz w:val="20"/>
              </w:rPr>
              <w:t xml:space="preserve">
хлор- </w:t>
            </w:r>
            <w:r>
              <w:br/>
            </w:r>
            <w:r>
              <w:rPr>
                <w:rFonts w:ascii="Times New Roman"/>
                <w:b w:val="false"/>
                <w:i w:val="false"/>
                <w:color w:val="000000"/>
                <w:sz w:val="20"/>
              </w:rPr>
              <w:t xml:space="preserve">
бензо- </w:t>
            </w:r>
            <w:r>
              <w:br/>
            </w:r>
            <w:r>
              <w:rPr>
                <w:rFonts w:ascii="Times New Roman"/>
                <w:b w:val="false"/>
                <w:i w:val="false"/>
                <w:color w:val="000000"/>
                <w:sz w:val="20"/>
              </w:rPr>
              <w:t xml:space="preserve">
три- </w:t>
            </w:r>
            <w:r>
              <w:br/>
            </w:r>
            <w:r>
              <w:rPr>
                <w:rFonts w:ascii="Times New Roman"/>
                <w:b w:val="false"/>
                <w:i w:val="false"/>
                <w:color w:val="000000"/>
                <w:sz w:val="20"/>
              </w:rPr>
              <w:t xml:space="preserve">
хлорид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п-Хлорбензотрихлорид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Паста </w:t>
            </w:r>
            <w:r>
              <w:br/>
            </w:r>
            <w:r>
              <w:rPr>
                <w:rFonts w:ascii="Times New Roman"/>
                <w:b w:val="false"/>
                <w:i w:val="false"/>
                <w:color w:val="000000"/>
                <w:sz w:val="20"/>
              </w:rPr>
              <w:t xml:space="preserve">
алкил- </w:t>
            </w:r>
            <w:r>
              <w:br/>
            </w:r>
            <w:r>
              <w:rPr>
                <w:rFonts w:ascii="Times New Roman"/>
                <w:b w:val="false"/>
                <w:i w:val="false"/>
                <w:color w:val="000000"/>
                <w:sz w:val="20"/>
              </w:rPr>
              <w:t xml:space="preserve">
суль- </w:t>
            </w:r>
            <w:r>
              <w:br/>
            </w:r>
            <w:r>
              <w:rPr>
                <w:rFonts w:ascii="Times New Roman"/>
                <w:b w:val="false"/>
                <w:i w:val="false"/>
                <w:color w:val="000000"/>
                <w:sz w:val="20"/>
              </w:rPr>
              <w:t xml:space="preserve">
фатов </w:t>
            </w:r>
            <w:r>
              <w:br/>
            </w:r>
            <w:r>
              <w:rPr>
                <w:rFonts w:ascii="Times New Roman"/>
                <w:b w:val="false"/>
                <w:i w:val="false"/>
                <w:color w:val="000000"/>
                <w:sz w:val="20"/>
              </w:rPr>
              <w:t xml:space="preserve">
синте- </w:t>
            </w:r>
            <w:r>
              <w:br/>
            </w:r>
            <w:r>
              <w:rPr>
                <w:rFonts w:ascii="Times New Roman"/>
                <w:b w:val="false"/>
                <w:i w:val="false"/>
                <w:color w:val="000000"/>
                <w:sz w:val="20"/>
              </w:rPr>
              <w:t xml:space="preserve">
тичес- </w:t>
            </w:r>
            <w:r>
              <w:br/>
            </w:r>
            <w:r>
              <w:rPr>
                <w:rFonts w:ascii="Times New Roman"/>
                <w:b w:val="false"/>
                <w:i w:val="false"/>
                <w:color w:val="000000"/>
                <w:sz w:val="20"/>
              </w:rPr>
              <w:t xml:space="preserve">
ких </w:t>
            </w:r>
            <w:r>
              <w:br/>
            </w:r>
            <w:r>
              <w:rPr>
                <w:rFonts w:ascii="Times New Roman"/>
                <w:b w:val="false"/>
                <w:i w:val="false"/>
                <w:color w:val="000000"/>
                <w:sz w:val="20"/>
              </w:rPr>
              <w:t xml:space="preserve">
жирных </w:t>
            </w:r>
            <w:r>
              <w:br/>
            </w:r>
            <w:r>
              <w:rPr>
                <w:rFonts w:ascii="Times New Roman"/>
                <w:b w:val="false"/>
                <w:i w:val="false"/>
                <w:color w:val="000000"/>
                <w:sz w:val="20"/>
              </w:rPr>
              <w:t xml:space="preserve">
кислот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"Паста </w:t>
            </w:r>
            <w:r>
              <w:br/>
            </w:r>
            <w:r>
              <w:rPr>
                <w:rFonts w:ascii="Times New Roman"/>
                <w:b w:val="false"/>
                <w:i w:val="false"/>
                <w:color w:val="000000"/>
                <w:sz w:val="20"/>
              </w:rPr>
              <w:t xml:space="preserve">
АСЖК",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Паста </w:t>
            </w:r>
            <w:r>
              <w:br/>
            </w:r>
            <w:r>
              <w:rPr>
                <w:rFonts w:ascii="Times New Roman"/>
                <w:b w:val="false"/>
                <w:i w:val="false"/>
                <w:color w:val="000000"/>
                <w:sz w:val="20"/>
              </w:rPr>
              <w:t xml:space="preserve">
моющая </w:t>
            </w:r>
            <w:r>
              <w:br/>
            </w:r>
            <w:r>
              <w:rPr>
                <w:rFonts w:ascii="Times New Roman"/>
                <w:b w:val="false"/>
                <w:i w:val="false"/>
                <w:color w:val="000000"/>
                <w:sz w:val="20"/>
              </w:rPr>
              <w:t xml:space="preserve">
для </w:t>
            </w:r>
            <w:r>
              <w:br/>
            </w:r>
            <w:r>
              <w:rPr>
                <w:rFonts w:ascii="Times New Roman"/>
                <w:b w:val="false"/>
                <w:i w:val="false"/>
                <w:color w:val="000000"/>
                <w:sz w:val="20"/>
              </w:rPr>
              <w:t xml:space="preserve">
меха, </w:t>
            </w:r>
            <w:r>
              <w:br/>
            </w:r>
            <w:r>
              <w:rPr>
                <w:rFonts w:ascii="Times New Roman"/>
                <w:b w:val="false"/>
                <w:i w:val="false"/>
                <w:color w:val="000000"/>
                <w:sz w:val="20"/>
              </w:rPr>
              <w:t xml:space="preserve">
шелка </w:t>
            </w:r>
            <w:r>
              <w:br/>
            </w:r>
            <w:r>
              <w:rPr>
                <w:rFonts w:ascii="Times New Roman"/>
                <w:b w:val="false"/>
                <w:i w:val="false"/>
                <w:color w:val="000000"/>
                <w:sz w:val="20"/>
              </w:rPr>
              <w:t xml:space="preserve">
и син- </w:t>
            </w:r>
            <w:r>
              <w:br/>
            </w:r>
            <w:r>
              <w:rPr>
                <w:rFonts w:ascii="Times New Roman"/>
                <w:b w:val="false"/>
                <w:i w:val="false"/>
                <w:color w:val="000000"/>
                <w:sz w:val="20"/>
              </w:rPr>
              <w:t xml:space="preserve">
тетики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3402++++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"Паста </w:t>
            </w:r>
            <w:r>
              <w:br/>
            </w:r>
            <w:r>
              <w:rPr>
                <w:rFonts w:ascii="Times New Roman"/>
                <w:b w:val="false"/>
                <w:i w:val="false"/>
                <w:color w:val="000000"/>
                <w:sz w:val="20"/>
              </w:rPr>
              <w:t xml:space="preserve">
мою- </w:t>
            </w:r>
            <w:r>
              <w:br/>
            </w:r>
            <w:r>
              <w:rPr>
                <w:rFonts w:ascii="Times New Roman"/>
                <w:b w:val="false"/>
                <w:i w:val="false"/>
                <w:color w:val="000000"/>
                <w:sz w:val="20"/>
              </w:rPr>
              <w:t xml:space="preserve">
щая",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Паста </w:t>
            </w:r>
            <w:r>
              <w:br/>
            </w:r>
            <w:r>
              <w:rPr>
                <w:rFonts w:ascii="Times New Roman"/>
                <w:b w:val="false"/>
                <w:i w:val="false"/>
                <w:color w:val="000000"/>
                <w:sz w:val="20"/>
              </w:rPr>
              <w:t xml:space="preserve">
скру- </w:t>
            </w:r>
            <w:r>
              <w:br/>
            </w:r>
            <w:r>
              <w:rPr>
                <w:rFonts w:ascii="Times New Roman"/>
                <w:b w:val="false"/>
                <w:i w:val="false"/>
                <w:color w:val="000000"/>
                <w:sz w:val="20"/>
              </w:rPr>
              <w:t xml:space="preserve">
берная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3402++++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"Паста </w:t>
            </w:r>
            <w:r>
              <w:br/>
            </w:r>
            <w:r>
              <w:rPr>
                <w:rFonts w:ascii="Times New Roman"/>
                <w:b w:val="false"/>
                <w:i w:val="false"/>
                <w:color w:val="000000"/>
                <w:sz w:val="20"/>
              </w:rPr>
              <w:t xml:space="preserve">
скру- </w:t>
            </w:r>
            <w:r>
              <w:br/>
            </w:r>
            <w:r>
              <w:rPr>
                <w:rFonts w:ascii="Times New Roman"/>
                <w:b w:val="false"/>
                <w:i w:val="false"/>
                <w:color w:val="000000"/>
                <w:sz w:val="20"/>
              </w:rPr>
              <w:t xml:space="preserve">
бер- </w:t>
            </w:r>
            <w:r>
              <w:br/>
            </w:r>
            <w:r>
              <w:rPr>
                <w:rFonts w:ascii="Times New Roman"/>
                <w:b w:val="false"/>
                <w:i w:val="false"/>
                <w:color w:val="000000"/>
                <w:sz w:val="20"/>
              </w:rPr>
              <w:t xml:space="preserve">
ная",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Патока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1517++++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патоки </w:t>
            </w:r>
            <w:r>
              <w:br/>
            </w:r>
            <w:r>
              <w:rPr>
                <w:rFonts w:ascii="Times New Roman"/>
                <w:b w:val="false"/>
                <w:i w:val="false"/>
                <w:color w:val="000000"/>
                <w:sz w:val="20"/>
              </w:rPr>
              <w:t xml:space="preserve">
(модель </w:t>
            </w:r>
            <w:r>
              <w:br/>
            </w:r>
            <w:r>
              <w:rPr>
                <w:rFonts w:ascii="Times New Roman"/>
                <w:b w:val="false"/>
                <w:i w:val="false"/>
                <w:color w:val="000000"/>
                <w:sz w:val="20"/>
              </w:rPr>
              <w:t xml:space="preserve">
15-1413, </w:t>
            </w:r>
            <w:r>
              <w:br/>
            </w:r>
            <w:r>
              <w:rPr>
                <w:rFonts w:ascii="Times New Roman"/>
                <w:b w:val="false"/>
                <w:i w:val="false"/>
                <w:color w:val="000000"/>
                <w:sz w:val="20"/>
              </w:rPr>
              <w:t xml:space="preserve">
15-1613/ </w:t>
            </w:r>
            <w:r>
              <w:br/>
            </w:r>
            <w:r>
              <w:rPr>
                <w:rFonts w:ascii="Times New Roman"/>
                <w:b w:val="false"/>
                <w:i w:val="false"/>
                <w:color w:val="000000"/>
                <w:sz w:val="20"/>
              </w:rPr>
              <w:t xml:space="preserve">
-01) или </w:t>
            </w:r>
            <w:r>
              <w:br/>
            </w:r>
            <w:r>
              <w:rPr>
                <w:rFonts w:ascii="Times New Roman"/>
                <w:b w:val="false"/>
                <w:i w:val="false"/>
                <w:color w:val="000000"/>
                <w:sz w:val="20"/>
              </w:rPr>
              <w:t xml:space="preserve">
специа- </w:t>
            </w:r>
            <w:r>
              <w:br/>
            </w:r>
            <w:r>
              <w:rPr>
                <w:rFonts w:ascii="Times New Roman"/>
                <w:b w:val="false"/>
                <w:i w:val="false"/>
                <w:color w:val="000000"/>
                <w:sz w:val="20"/>
              </w:rPr>
              <w:t xml:space="preserve">
лизиро-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 </w:t>
            </w:r>
            <w:r>
              <w:br/>
            </w:r>
            <w:r>
              <w:rPr>
                <w:rFonts w:ascii="Times New Roman"/>
                <w:b w:val="false"/>
                <w:i w:val="false"/>
                <w:color w:val="000000"/>
                <w:sz w:val="20"/>
              </w:rPr>
              <w:t xml:space="preserve">
ка", </w:t>
            </w:r>
            <w:r>
              <w:br/>
            </w:r>
            <w:r>
              <w:rPr>
                <w:rFonts w:ascii="Times New Roman"/>
                <w:b w:val="false"/>
                <w:i w:val="false"/>
                <w:color w:val="000000"/>
                <w:sz w:val="20"/>
              </w:rPr>
              <w:t xml:space="preserve">
"П",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Пек </w:t>
            </w:r>
            <w:r>
              <w:br/>
            </w:r>
            <w:r>
              <w:rPr>
                <w:rFonts w:ascii="Times New Roman"/>
                <w:b w:val="false"/>
                <w:i w:val="false"/>
                <w:color w:val="000000"/>
                <w:sz w:val="20"/>
              </w:rPr>
              <w:t xml:space="preserve">
тал- </w:t>
            </w:r>
            <w:r>
              <w:br/>
            </w:r>
            <w:r>
              <w:rPr>
                <w:rFonts w:ascii="Times New Roman"/>
                <w:b w:val="false"/>
                <w:i w:val="false"/>
                <w:color w:val="000000"/>
                <w:sz w:val="20"/>
              </w:rPr>
              <w:t xml:space="preserve">
ловый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38030090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"Пек </w:t>
            </w:r>
            <w:r>
              <w:br/>
            </w:r>
            <w:r>
              <w:rPr>
                <w:rFonts w:ascii="Times New Roman"/>
                <w:b w:val="false"/>
                <w:i w:val="false"/>
                <w:color w:val="000000"/>
                <w:sz w:val="20"/>
              </w:rPr>
              <w:t xml:space="preserve">
талло- </w:t>
            </w:r>
            <w:r>
              <w:br/>
            </w:r>
            <w:r>
              <w:rPr>
                <w:rFonts w:ascii="Times New Roman"/>
                <w:b w:val="false"/>
                <w:i w:val="false"/>
                <w:color w:val="000000"/>
                <w:sz w:val="20"/>
              </w:rPr>
              <w:t xml:space="preserve">
вый",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Пек, </w:t>
            </w:r>
            <w:r>
              <w:br/>
            </w:r>
            <w:r>
              <w:rPr>
                <w:rFonts w:ascii="Times New Roman"/>
                <w:b w:val="false"/>
                <w:i w:val="false"/>
                <w:color w:val="000000"/>
                <w:sz w:val="20"/>
              </w:rPr>
              <w:t xml:space="preserve">
жидкий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27081000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пека </w:t>
            </w:r>
            <w:r>
              <w:br/>
            </w:r>
            <w:r>
              <w:rPr>
                <w:rFonts w:ascii="Times New Roman"/>
                <w:b w:val="false"/>
                <w:i w:val="false"/>
                <w:color w:val="000000"/>
                <w:sz w:val="20"/>
              </w:rPr>
              <w:t xml:space="preserve">
жидкого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15-1532, </w:t>
            </w:r>
            <w:r>
              <w:br/>
            </w:r>
            <w:r>
              <w:rPr>
                <w:rFonts w:ascii="Times New Roman"/>
                <w:b w:val="false"/>
                <w:i w:val="false"/>
                <w:color w:val="000000"/>
                <w:sz w:val="20"/>
              </w:rPr>
              <w:t xml:space="preserve">
15-1534/ </w:t>
            </w:r>
            <w:r>
              <w:br/>
            </w:r>
            <w:r>
              <w:rPr>
                <w:rFonts w:ascii="Times New Roman"/>
                <w:b w:val="false"/>
                <w:i w:val="false"/>
                <w:color w:val="000000"/>
                <w:sz w:val="20"/>
              </w:rPr>
              <w:t xml:space="preserve">
-03)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Пено- </w:t>
            </w:r>
            <w:r>
              <w:br/>
            </w:r>
            <w:r>
              <w:rPr>
                <w:rFonts w:ascii="Times New Roman"/>
                <w:b w:val="false"/>
                <w:i w:val="false"/>
                <w:color w:val="000000"/>
                <w:sz w:val="20"/>
              </w:rPr>
              <w:t xml:space="preserve">
обра- </w:t>
            </w:r>
            <w:r>
              <w:br/>
            </w:r>
            <w:r>
              <w:rPr>
                <w:rFonts w:ascii="Times New Roman"/>
                <w:b w:val="false"/>
                <w:i w:val="false"/>
                <w:color w:val="000000"/>
                <w:sz w:val="20"/>
              </w:rPr>
              <w:t xml:space="preserve">
зова- </w:t>
            </w:r>
            <w:r>
              <w:br/>
            </w:r>
            <w:r>
              <w:rPr>
                <w:rFonts w:ascii="Times New Roman"/>
                <w:b w:val="false"/>
                <w:i w:val="false"/>
                <w:color w:val="000000"/>
                <w:sz w:val="20"/>
              </w:rPr>
              <w:t xml:space="preserve">
тель </w:t>
            </w:r>
            <w:r>
              <w:br/>
            </w:r>
            <w:r>
              <w:rPr>
                <w:rFonts w:ascii="Times New Roman"/>
                <w:b w:val="false"/>
                <w:i w:val="false"/>
                <w:color w:val="000000"/>
                <w:sz w:val="20"/>
              </w:rPr>
              <w:t xml:space="preserve">
ПО-3 </w:t>
            </w:r>
            <w:r>
              <w:br/>
            </w:r>
            <w:r>
              <w:rPr>
                <w:rFonts w:ascii="Times New Roman"/>
                <w:b w:val="false"/>
                <w:i w:val="false"/>
                <w:color w:val="000000"/>
                <w:sz w:val="20"/>
              </w:rPr>
              <w:t xml:space="preserve">
НП, </w:t>
            </w:r>
            <w:r>
              <w:br/>
            </w:r>
            <w:r>
              <w:rPr>
                <w:rFonts w:ascii="Times New Roman"/>
                <w:b w:val="false"/>
                <w:i w:val="false"/>
                <w:color w:val="000000"/>
                <w:sz w:val="20"/>
              </w:rPr>
              <w:t xml:space="preserve">
ПО-6НП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специа- </w:t>
            </w:r>
            <w:r>
              <w:br/>
            </w:r>
            <w:r>
              <w:rPr>
                <w:rFonts w:ascii="Times New Roman"/>
                <w:b w:val="false"/>
                <w:i w:val="false"/>
                <w:color w:val="000000"/>
                <w:sz w:val="20"/>
              </w:rPr>
              <w:t xml:space="preserve">
лизиро-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"Пено- </w:t>
            </w:r>
            <w:r>
              <w:br/>
            </w:r>
            <w:r>
              <w:rPr>
                <w:rFonts w:ascii="Times New Roman"/>
                <w:b w:val="false"/>
                <w:i w:val="false"/>
                <w:color w:val="000000"/>
                <w:sz w:val="20"/>
              </w:rPr>
              <w:t xml:space="preserve">
обра- </w:t>
            </w:r>
            <w:r>
              <w:br/>
            </w:r>
            <w:r>
              <w:rPr>
                <w:rFonts w:ascii="Times New Roman"/>
                <w:b w:val="false"/>
                <w:i w:val="false"/>
                <w:color w:val="000000"/>
                <w:sz w:val="20"/>
              </w:rPr>
              <w:t xml:space="preserve">
зова- </w:t>
            </w:r>
            <w:r>
              <w:br/>
            </w:r>
            <w:r>
              <w:rPr>
                <w:rFonts w:ascii="Times New Roman"/>
                <w:b w:val="false"/>
                <w:i w:val="false"/>
                <w:color w:val="000000"/>
                <w:sz w:val="20"/>
              </w:rPr>
              <w:t xml:space="preserve">
тель",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Пено- </w:t>
            </w:r>
            <w:r>
              <w:br/>
            </w:r>
            <w:r>
              <w:rPr>
                <w:rFonts w:ascii="Times New Roman"/>
                <w:b w:val="false"/>
                <w:i w:val="false"/>
                <w:color w:val="000000"/>
                <w:sz w:val="20"/>
              </w:rPr>
              <w:t xml:space="preserve">
обра- </w:t>
            </w:r>
            <w:r>
              <w:br/>
            </w:r>
            <w:r>
              <w:rPr>
                <w:rFonts w:ascii="Times New Roman"/>
                <w:b w:val="false"/>
                <w:i w:val="false"/>
                <w:color w:val="000000"/>
                <w:sz w:val="20"/>
              </w:rPr>
              <w:t xml:space="preserve">
зова- </w:t>
            </w:r>
            <w:r>
              <w:br/>
            </w:r>
            <w:r>
              <w:rPr>
                <w:rFonts w:ascii="Times New Roman"/>
                <w:b w:val="false"/>
                <w:i w:val="false"/>
                <w:color w:val="000000"/>
                <w:sz w:val="20"/>
              </w:rPr>
              <w:t xml:space="preserve">
тель </w:t>
            </w:r>
            <w:r>
              <w:br/>
            </w:r>
            <w:r>
              <w:rPr>
                <w:rFonts w:ascii="Times New Roman"/>
                <w:b w:val="false"/>
                <w:i w:val="false"/>
                <w:color w:val="000000"/>
                <w:sz w:val="20"/>
              </w:rPr>
              <w:t xml:space="preserve">
ПО- </w:t>
            </w:r>
            <w:r>
              <w:br/>
            </w:r>
            <w:r>
              <w:rPr>
                <w:rFonts w:ascii="Times New Roman"/>
                <w:b w:val="false"/>
                <w:i w:val="false"/>
                <w:color w:val="000000"/>
                <w:sz w:val="20"/>
              </w:rPr>
              <w:t xml:space="preserve">
6ТС, </w:t>
            </w:r>
            <w:r>
              <w:br/>
            </w:r>
            <w:r>
              <w:rPr>
                <w:rFonts w:ascii="Times New Roman"/>
                <w:b w:val="false"/>
                <w:i w:val="false"/>
                <w:color w:val="000000"/>
                <w:sz w:val="20"/>
              </w:rPr>
              <w:t xml:space="preserve">
ПО-6ЦТ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специа- </w:t>
            </w:r>
            <w:r>
              <w:br/>
            </w:r>
            <w:r>
              <w:rPr>
                <w:rFonts w:ascii="Times New Roman"/>
                <w:b w:val="false"/>
                <w:i w:val="false"/>
                <w:color w:val="000000"/>
                <w:sz w:val="20"/>
              </w:rPr>
              <w:t xml:space="preserve">
лизиро-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"Пено- </w:t>
            </w:r>
            <w:r>
              <w:br/>
            </w:r>
            <w:r>
              <w:rPr>
                <w:rFonts w:ascii="Times New Roman"/>
                <w:b w:val="false"/>
                <w:i w:val="false"/>
                <w:color w:val="000000"/>
                <w:sz w:val="20"/>
              </w:rPr>
              <w:t xml:space="preserve">
обра- </w:t>
            </w:r>
            <w:r>
              <w:br/>
            </w:r>
            <w:r>
              <w:rPr>
                <w:rFonts w:ascii="Times New Roman"/>
                <w:b w:val="false"/>
                <w:i w:val="false"/>
                <w:color w:val="000000"/>
                <w:sz w:val="20"/>
              </w:rPr>
              <w:t xml:space="preserve">
зова- </w:t>
            </w:r>
            <w:r>
              <w:br/>
            </w:r>
            <w:r>
              <w:rPr>
                <w:rFonts w:ascii="Times New Roman"/>
                <w:b w:val="false"/>
                <w:i w:val="false"/>
                <w:color w:val="000000"/>
                <w:sz w:val="20"/>
              </w:rPr>
              <w:t xml:space="preserve">
тель",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Пено- </w:t>
            </w:r>
            <w:r>
              <w:br/>
            </w:r>
            <w:r>
              <w:rPr>
                <w:rFonts w:ascii="Times New Roman"/>
                <w:b w:val="false"/>
                <w:i w:val="false"/>
                <w:color w:val="000000"/>
                <w:sz w:val="20"/>
              </w:rPr>
              <w:t xml:space="preserve">
обра- </w:t>
            </w:r>
            <w:r>
              <w:br/>
            </w:r>
            <w:r>
              <w:rPr>
                <w:rFonts w:ascii="Times New Roman"/>
                <w:b w:val="false"/>
                <w:i w:val="false"/>
                <w:color w:val="000000"/>
                <w:sz w:val="20"/>
              </w:rPr>
              <w:t xml:space="preserve">
зова- </w:t>
            </w:r>
            <w:r>
              <w:br/>
            </w:r>
            <w:r>
              <w:rPr>
                <w:rFonts w:ascii="Times New Roman"/>
                <w:b w:val="false"/>
                <w:i w:val="false"/>
                <w:color w:val="000000"/>
                <w:sz w:val="20"/>
              </w:rPr>
              <w:t xml:space="preserve">
тель </w:t>
            </w:r>
            <w:r>
              <w:br/>
            </w:r>
            <w:r>
              <w:rPr>
                <w:rFonts w:ascii="Times New Roman"/>
                <w:b w:val="false"/>
                <w:i w:val="false"/>
                <w:color w:val="000000"/>
                <w:sz w:val="20"/>
              </w:rPr>
              <w:t xml:space="preserve">
ТЭАС, </w:t>
            </w:r>
            <w:r>
              <w:br/>
            </w:r>
            <w:r>
              <w:rPr>
                <w:rFonts w:ascii="Times New Roman"/>
                <w:b w:val="false"/>
                <w:i w:val="false"/>
                <w:color w:val="000000"/>
                <w:sz w:val="20"/>
              </w:rPr>
              <w:t xml:space="preserve">
ПО-1, </w:t>
            </w:r>
            <w:r>
              <w:br/>
            </w:r>
            <w:r>
              <w:rPr>
                <w:rFonts w:ascii="Times New Roman"/>
                <w:b w:val="false"/>
                <w:i w:val="false"/>
                <w:color w:val="000000"/>
                <w:sz w:val="20"/>
              </w:rPr>
              <w:t xml:space="preserve">
ПО-6К, </w:t>
            </w:r>
            <w:r>
              <w:br/>
            </w:r>
            <w:r>
              <w:rPr>
                <w:rFonts w:ascii="Times New Roman"/>
                <w:b w:val="false"/>
                <w:i w:val="false"/>
                <w:color w:val="000000"/>
                <w:sz w:val="20"/>
              </w:rPr>
              <w:t xml:space="preserve">
ПО-1Д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специа- </w:t>
            </w:r>
            <w:r>
              <w:br/>
            </w:r>
            <w:r>
              <w:rPr>
                <w:rFonts w:ascii="Times New Roman"/>
                <w:b w:val="false"/>
                <w:i w:val="false"/>
                <w:color w:val="000000"/>
                <w:sz w:val="20"/>
              </w:rPr>
              <w:t xml:space="preserve">
лизиро-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"Пено- </w:t>
            </w:r>
            <w:r>
              <w:br/>
            </w:r>
            <w:r>
              <w:rPr>
                <w:rFonts w:ascii="Times New Roman"/>
                <w:b w:val="false"/>
                <w:i w:val="false"/>
                <w:color w:val="000000"/>
                <w:sz w:val="20"/>
              </w:rPr>
              <w:t xml:space="preserve">
обра- </w:t>
            </w:r>
            <w:r>
              <w:br/>
            </w:r>
            <w:r>
              <w:rPr>
                <w:rFonts w:ascii="Times New Roman"/>
                <w:b w:val="false"/>
                <w:i w:val="false"/>
                <w:color w:val="000000"/>
                <w:sz w:val="20"/>
              </w:rPr>
              <w:t xml:space="preserve">
зова- </w:t>
            </w:r>
            <w:r>
              <w:br/>
            </w:r>
            <w:r>
              <w:rPr>
                <w:rFonts w:ascii="Times New Roman"/>
                <w:b w:val="false"/>
                <w:i w:val="false"/>
                <w:color w:val="000000"/>
                <w:sz w:val="20"/>
              </w:rPr>
              <w:t xml:space="preserve">
тель",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Пено- </w:t>
            </w:r>
            <w:r>
              <w:br/>
            </w:r>
            <w:r>
              <w:rPr>
                <w:rFonts w:ascii="Times New Roman"/>
                <w:b w:val="false"/>
                <w:i w:val="false"/>
                <w:color w:val="000000"/>
                <w:sz w:val="20"/>
              </w:rPr>
              <w:t xml:space="preserve">
реа- </w:t>
            </w:r>
            <w:r>
              <w:br/>
            </w:r>
            <w:r>
              <w:rPr>
                <w:rFonts w:ascii="Times New Roman"/>
                <w:b w:val="false"/>
                <w:i w:val="false"/>
                <w:color w:val="000000"/>
                <w:sz w:val="20"/>
              </w:rPr>
              <w:t xml:space="preserve">
гент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пентана,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(модель </w:t>
            </w:r>
            <w:r>
              <w:br/>
            </w:r>
            <w:r>
              <w:rPr>
                <w:rFonts w:ascii="Times New Roman"/>
                <w:b w:val="false"/>
                <w:i w:val="false"/>
                <w:color w:val="000000"/>
                <w:sz w:val="20"/>
              </w:rPr>
              <w:t xml:space="preserve">
15-1208, </w:t>
            </w:r>
            <w:r>
              <w:br/>
            </w:r>
            <w:r>
              <w:rPr>
                <w:rFonts w:ascii="Times New Roman"/>
                <w:b w:val="false"/>
                <w:i w:val="false"/>
                <w:color w:val="000000"/>
                <w:sz w:val="20"/>
              </w:rPr>
              <w:t xml:space="preserve">
15-1520/ </w:t>
            </w:r>
            <w:r>
              <w:br/>
            </w:r>
            <w:r>
              <w:rPr>
                <w:rFonts w:ascii="Times New Roman"/>
                <w:b w:val="false"/>
                <w:i w:val="false"/>
                <w:color w:val="000000"/>
                <w:sz w:val="20"/>
              </w:rPr>
              <w:t xml:space="preserve">
-01, </w:t>
            </w:r>
            <w:r>
              <w:br/>
            </w:r>
            <w:r>
              <w:rPr>
                <w:rFonts w:ascii="Times New Roman"/>
                <w:b w:val="false"/>
                <w:i w:val="false"/>
                <w:color w:val="000000"/>
                <w:sz w:val="20"/>
              </w:rPr>
              <w:t xml:space="preserve">
15-1722)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 </w:t>
            </w:r>
            <w:r>
              <w:br/>
            </w:r>
            <w:r>
              <w:rPr>
                <w:rFonts w:ascii="Times New Roman"/>
                <w:b w:val="false"/>
                <w:i w:val="false"/>
                <w:color w:val="000000"/>
                <w:sz w:val="20"/>
              </w:rPr>
              <w:t xml:space="preserve">
тан",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4-Пен- </w:t>
            </w:r>
            <w:r>
              <w:br/>
            </w:r>
            <w:r>
              <w:rPr>
                <w:rFonts w:ascii="Times New Roman"/>
                <w:b w:val="false"/>
                <w:i w:val="false"/>
                <w:color w:val="000000"/>
                <w:sz w:val="20"/>
              </w:rPr>
              <w:t xml:space="preserve">
тенол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специа- </w:t>
            </w:r>
            <w:r>
              <w:br/>
            </w:r>
            <w:r>
              <w:rPr>
                <w:rFonts w:ascii="Times New Roman"/>
                <w:b w:val="false"/>
                <w:i w:val="false"/>
                <w:color w:val="000000"/>
                <w:sz w:val="20"/>
              </w:rPr>
              <w:t xml:space="preserve">
лизиро-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"4-Пен- </w:t>
            </w:r>
            <w:r>
              <w:br/>
            </w:r>
            <w:r>
              <w:rPr>
                <w:rFonts w:ascii="Times New Roman"/>
                <w:b w:val="false"/>
                <w:i w:val="false"/>
                <w:color w:val="000000"/>
                <w:sz w:val="20"/>
              </w:rPr>
              <w:t xml:space="preserve">
тенол",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 </w:t>
            </w:r>
            <w:r>
              <w:br/>
            </w:r>
            <w:r>
              <w:rPr>
                <w:rFonts w:ascii="Times New Roman"/>
                <w:b w:val="false"/>
                <w:i w:val="false"/>
                <w:color w:val="000000"/>
                <w:sz w:val="20"/>
              </w:rPr>
              <w:t xml:space="preserve">
хлор- </w:t>
            </w:r>
            <w:r>
              <w:br/>
            </w:r>
            <w:r>
              <w:rPr>
                <w:rFonts w:ascii="Times New Roman"/>
                <w:b w:val="false"/>
                <w:i w:val="false"/>
                <w:color w:val="000000"/>
                <w:sz w:val="20"/>
              </w:rPr>
              <w:t xml:space="preserve">
этилен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Тетрахлорэтилен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 </w:t>
            </w:r>
            <w:r>
              <w:br/>
            </w:r>
            <w:r>
              <w:rPr>
                <w:rFonts w:ascii="Times New Roman"/>
                <w:b w:val="false"/>
                <w:i w:val="false"/>
                <w:color w:val="000000"/>
                <w:sz w:val="20"/>
              </w:rPr>
              <w:t xml:space="preserve">
латум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27090090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w:t>
            </w:r>
            <w:r>
              <w:br/>
            </w:r>
            <w:r>
              <w:rPr>
                <w:rFonts w:ascii="Times New Roman"/>
                <w:b w:val="false"/>
                <w:i w:val="false"/>
                <w:color w:val="000000"/>
                <w:sz w:val="20"/>
              </w:rPr>
              <w:t xml:space="preserve">
или "Т"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Пико- </w:t>
            </w:r>
            <w:r>
              <w:br/>
            </w:r>
            <w:r>
              <w:rPr>
                <w:rFonts w:ascii="Times New Roman"/>
                <w:b w:val="false"/>
                <w:i w:val="false"/>
                <w:color w:val="000000"/>
                <w:sz w:val="20"/>
              </w:rPr>
              <w:t xml:space="preserve">
лин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специа- </w:t>
            </w:r>
            <w:r>
              <w:br/>
            </w:r>
            <w:r>
              <w:rPr>
                <w:rFonts w:ascii="Times New Roman"/>
                <w:b w:val="false"/>
                <w:i w:val="false"/>
                <w:color w:val="000000"/>
                <w:sz w:val="20"/>
              </w:rPr>
              <w:t xml:space="preserve">
лизиро-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"Пико- </w:t>
            </w:r>
            <w:r>
              <w:br/>
            </w:r>
            <w:r>
              <w:rPr>
                <w:rFonts w:ascii="Times New Roman"/>
                <w:b w:val="false"/>
                <w:i w:val="false"/>
                <w:color w:val="000000"/>
                <w:sz w:val="20"/>
              </w:rPr>
              <w:t xml:space="preserve">
лин",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Пипе- </w:t>
            </w:r>
            <w:r>
              <w:br/>
            </w:r>
            <w:r>
              <w:rPr>
                <w:rFonts w:ascii="Times New Roman"/>
                <w:b w:val="false"/>
                <w:i w:val="false"/>
                <w:color w:val="000000"/>
                <w:sz w:val="20"/>
              </w:rPr>
              <w:t xml:space="preserve">
рилен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"Пипе- </w:t>
            </w:r>
            <w:r>
              <w:br/>
            </w:r>
            <w:r>
              <w:rPr>
                <w:rFonts w:ascii="Times New Roman"/>
                <w:b w:val="false"/>
                <w:i w:val="false"/>
                <w:color w:val="000000"/>
                <w:sz w:val="20"/>
              </w:rPr>
              <w:t xml:space="preserve">
рилен", </w:t>
            </w:r>
            <w:r>
              <w:br/>
            </w:r>
            <w:r>
              <w:rPr>
                <w:rFonts w:ascii="Times New Roman"/>
                <w:b w:val="false"/>
                <w:i w:val="false"/>
                <w:color w:val="000000"/>
                <w:sz w:val="20"/>
              </w:rPr>
              <w:t xml:space="preserve">
"Х",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Пиро- </w:t>
            </w:r>
            <w:r>
              <w:br/>
            </w:r>
            <w:r>
              <w:rPr>
                <w:rFonts w:ascii="Times New Roman"/>
                <w:b w:val="false"/>
                <w:i w:val="false"/>
                <w:color w:val="000000"/>
                <w:sz w:val="20"/>
              </w:rPr>
              <w:t xml:space="preserve">
кон- </w:t>
            </w:r>
            <w:r>
              <w:br/>
            </w:r>
            <w:r>
              <w:rPr>
                <w:rFonts w:ascii="Times New Roman"/>
                <w:b w:val="false"/>
                <w:i w:val="false"/>
                <w:color w:val="000000"/>
                <w:sz w:val="20"/>
              </w:rPr>
              <w:t xml:space="preserve">
денсат </w:t>
            </w:r>
            <w:r>
              <w:br/>
            </w:r>
            <w:r>
              <w:rPr>
                <w:rFonts w:ascii="Times New Roman"/>
                <w:b w:val="false"/>
                <w:i w:val="false"/>
                <w:color w:val="000000"/>
                <w:sz w:val="20"/>
              </w:rPr>
              <w:t xml:space="preserve">
гидро- </w:t>
            </w:r>
            <w:r>
              <w:br/>
            </w:r>
            <w:r>
              <w:rPr>
                <w:rFonts w:ascii="Times New Roman"/>
                <w:b w:val="false"/>
                <w:i w:val="false"/>
                <w:color w:val="000000"/>
                <w:sz w:val="20"/>
              </w:rPr>
              <w:t xml:space="preserve">
стаби- </w:t>
            </w:r>
            <w:r>
              <w:br/>
            </w:r>
            <w:r>
              <w:rPr>
                <w:rFonts w:ascii="Times New Roman"/>
                <w:b w:val="false"/>
                <w:i w:val="false"/>
                <w:color w:val="000000"/>
                <w:sz w:val="20"/>
              </w:rPr>
              <w:t xml:space="preserve">
лизи- </w:t>
            </w:r>
            <w:r>
              <w:br/>
            </w:r>
            <w:r>
              <w:rPr>
                <w:rFonts w:ascii="Times New Roman"/>
                <w:b w:val="false"/>
                <w:i w:val="false"/>
                <w:color w:val="000000"/>
                <w:sz w:val="20"/>
              </w:rPr>
              <w:t xml:space="preserve">
рован- </w:t>
            </w:r>
            <w:r>
              <w:br/>
            </w:r>
            <w:r>
              <w:rPr>
                <w:rFonts w:ascii="Times New Roman"/>
                <w:b w:val="false"/>
                <w:i w:val="false"/>
                <w:color w:val="000000"/>
                <w:sz w:val="20"/>
              </w:rPr>
              <w:t xml:space="preserve">
ный </w:t>
            </w:r>
            <w:r>
              <w:br/>
            </w:r>
            <w:r>
              <w:rPr>
                <w:rFonts w:ascii="Times New Roman"/>
                <w:b w:val="false"/>
                <w:i w:val="false"/>
                <w:color w:val="000000"/>
                <w:sz w:val="20"/>
              </w:rPr>
              <w:t xml:space="preserve">
неф- </w:t>
            </w:r>
            <w:r>
              <w:br/>
            </w:r>
            <w:r>
              <w:rPr>
                <w:rFonts w:ascii="Times New Roman"/>
                <w:b w:val="false"/>
                <w:i w:val="false"/>
                <w:color w:val="000000"/>
                <w:sz w:val="20"/>
              </w:rPr>
              <w:t xml:space="preserve">
тяной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27290000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 </w:t>
            </w:r>
            <w:r>
              <w:br/>
            </w:r>
            <w:r>
              <w:rPr>
                <w:rFonts w:ascii="Times New Roman"/>
                <w:b w:val="false"/>
                <w:i w:val="false"/>
                <w:color w:val="000000"/>
                <w:sz w:val="20"/>
              </w:rPr>
              <w:t xml:space="preserve">
5BN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 </w:t>
            </w:r>
            <w:r>
              <w:br/>
            </w:r>
            <w:r>
              <w:rPr>
                <w:rFonts w:ascii="Times New Roman"/>
                <w:b w:val="false"/>
                <w:i w:val="false"/>
                <w:color w:val="000000"/>
                <w:sz w:val="20"/>
              </w:rPr>
              <w:t xml:space="preserve">
тифи- </w:t>
            </w:r>
            <w:r>
              <w:br/>
            </w:r>
            <w:r>
              <w:rPr>
                <w:rFonts w:ascii="Times New Roman"/>
                <w:b w:val="false"/>
                <w:i w:val="false"/>
                <w:color w:val="000000"/>
                <w:sz w:val="20"/>
              </w:rPr>
              <w:t xml:space="preserve">
катор </w:t>
            </w:r>
            <w:r>
              <w:br/>
            </w:r>
            <w:r>
              <w:rPr>
                <w:rFonts w:ascii="Times New Roman"/>
                <w:b w:val="false"/>
                <w:i w:val="false"/>
                <w:color w:val="000000"/>
                <w:sz w:val="20"/>
              </w:rPr>
              <w:t xml:space="preserve">
Дибу- </w:t>
            </w:r>
            <w:r>
              <w:br/>
            </w:r>
            <w:r>
              <w:rPr>
                <w:rFonts w:ascii="Times New Roman"/>
                <w:b w:val="false"/>
                <w:i w:val="false"/>
                <w:color w:val="000000"/>
                <w:sz w:val="20"/>
              </w:rPr>
              <w:t xml:space="preserve">
тила- </w:t>
            </w:r>
            <w:r>
              <w:br/>
            </w:r>
            <w:r>
              <w:rPr>
                <w:rFonts w:ascii="Times New Roman"/>
                <w:b w:val="false"/>
                <w:i w:val="false"/>
                <w:color w:val="000000"/>
                <w:sz w:val="20"/>
              </w:rPr>
              <w:t xml:space="preserve">
дипи- </w:t>
            </w:r>
            <w:r>
              <w:br/>
            </w:r>
            <w:r>
              <w:rPr>
                <w:rFonts w:ascii="Times New Roman"/>
                <w:b w:val="false"/>
                <w:i w:val="false"/>
                <w:color w:val="000000"/>
                <w:sz w:val="20"/>
              </w:rPr>
              <w:t xml:space="preserve">
нат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381220++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 </w:t>
            </w:r>
            <w:r>
              <w:br/>
            </w:r>
            <w:r>
              <w:rPr>
                <w:rFonts w:ascii="Times New Roman"/>
                <w:b w:val="false"/>
                <w:i w:val="false"/>
                <w:color w:val="000000"/>
                <w:sz w:val="20"/>
              </w:rPr>
              <w:t xml:space="preserve">
тифика- </w:t>
            </w:r>
            <w:r>
              <w:br/>
            </w:r>
            <w:r>
              <w:rPr>
                <w:rFonts w:ascii="Times New Roman"/>
                <w:b w:val="false"/>
                <w:i w:val="false"/>
                <w:color w:val="000000"/>
                <w:sz w:val="20"/>
              </w:rPr>
              <w:t xml:space="preserve">
тор",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 </w:t>
            </w:r>
            <w:r>
              <w:br/>
            </w:r>
            <w:r>
              <w:rPr>
                <w:rFonts w:ascii="Times New Roman"/>
                <w:b w:val="false"/>
                <w:i w:val="false"/>
                <w:color w:val="000000"/>
                <w:sz w:val="20"/>
              </w:rPr>
              <w:t xml:space="preserve">
тифи- </w:t>
            </w:r>
            <w:r>
              <w:br/>
            </w:r>
            <w:r>
              <w:rPr>
                <w:rFonts w:ascii="Times New Roman"/>
                <w:b w:val="false"/>
                <w:i w:val="false"/>
                <w:color w:val="000000"/>
                <w:sz w:val="20"/>
              </w:rPr>
              <w:t xml:space="preserve">
катор </w:t>
            </w:r>
            <w:r>
              <w:br/>
            </w:r>
            <w:r>
              <w:rPr>
                <w:rFonts w:ascii="Times New Roman"/>
                <w:b w:val="false"/>
                <w:i w:val="false"/>
                <w:color w:val="000000"/>
                <w:sz w:val="20"/>
              </w:rPr>
              <w:t xml:space="preserve">
Дика- </w:t>
            </w:r>
            <w:r>
              <w:br/>
            </w:r>
            <w:r>
              <w:rPr>
                <w:rFonts w:ascii="Times New Roman"/>
                <w:b w:val="false"/>
                <w:i w:val="false"/>
                <w:color w:val="000000"/>
                <w:sz w:val="20"/>
              </w:rPr>
              <w:t xml:space="preserve">
прил- </w:t>
            </w:r>
            <w:r>
              <w:br/>
            </w:r>
            <w:r>
              <w:rPr>
                <w:rFonts w:ascii="Times New Roman"/>
                <w:b w:val="false"/>
                <w:i w:val="false"/>
                <w:color w:val="000000"/>
                <w:sz w:val="20"/>
              </w:rPr>
              <w:t xml:space="preserve">
фта- </w:t>
            </w:r>
            <w:r>
              <w:br/>
            </w:r>
            <w:r>
              <w:rPr>
                <w:rFonts w:ascii="Times New Roman"/>
                <w:b w:val="false"/>
                <w:i w:val="false"/>
                <w:color w:val="000000"/>
                <w:sz w:val="20"/>
              </w:rPr>
              <w:t xml:space="preserve">
лат, </w:t>
            </w:r>
            <w:r>
              <w:br/>
            </w:r>
            <w:r>
              <w:rPr>
                <w:rFonts w:ascii="Times New Roman"/>
                <w:b w:val="false"/>
                <w:i w:val="false"/>
                <w:color w:val="000000"/>
                <w:sz w:val="20"/>
              </w:rPr>
              <w:t xml:space="preserve">
Диал- </w:t>
            </w:r>
            <w:r>
              <w:br/>
            </w:r>
            <w:r>
              <w:rPr>
                <w:rFonts w:ascii="Times New Roman"/>
                <w:b w:val="false"/>
                <w:i w:val="false"/>
                <w:color w:val="000000"/>
                <w:sz w:val="20"/>
              </w:rPr>
              <w:t xml:space="preserve">
кил- </w:t>
            </w:r>
            <w:r>
              <w:br/>
            </w:r>
            <w:r>
              <w:rPr>
                <w:rFonts w:ascii="Times New Roman"/>
                <w:b w:val="false"/>
                <w:i w:val="false"/>
                <w:color w:val="000000"/>
                <w:sz w:val="20"/>
              </w:rPr>
              <w:t xml:space="preserve">
фта- </w:t>
            </w:r>
            <w:r>
              <w:br/>
            </w:r>
            <w:r>
              <w:rPr>
                <w:rFonts w:ascii="Times New Roman"/>
                <w:b w:val="false"/>
                <w:i w:val="false"/>
                <w:color w:val="000000"/>
                <w:sz w:val="20"/>
              </w:rPr>
              <w:t xml:space="preserve">
лат </w:t>
            </w:r>
            <w:r>
              <w:br/>
            </w:r>
            <w:r>
              <w:rPr>
                <w:rFonts w:ascii="Times New Roman"/>
                <w:b w:val="false"/>
                <w:i w:val="false"/>
                <w:color w:val="000000"/>
                <w:sz w:val="20"/>
              </w:rPr>
              <w:t xml:space="preserve">
789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381220++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 </w:t>
            </w:r>
            <w:r>
              <w:br/>
            </w:r>
            <w:r>
              <w:rPr>
                <w:rFonts w:ascii="Times New Roman"/>
                <w:b w:val="false"/>
                <w:i w:val="false"/>
                <w:color w:val="000000"/>
                <w:sz w:val="20"/>
              </w:rPr>
              <w:t xml:space="preserve">
тифика- </w:t>
            </w:r>
            <w:r>
              <w:br/>
            </w:r>
            <w:r>
              <w:rPr>
                <w:rFonts w:ascii="Times New Roman"/>
                <w:b w:val="false"/>
                <w:i w:val="false"/>
                <w:color w:val="000000"/>
                <w:sz w:val="20"/>
              </w:rPr>
              <w:t xml:space="preserve">
тор",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 </w:t>
            </w:r>
            <w:r>
              <w:br/>
            </w:r>
            <w:r>
              <w:rPr>
                <w:rFonts w:ascii="Times New Roman"/>
                <w:b w:val="false"/>
                <w:i w:val="false"/>
                <w:color w:val="000000"/>
                <w:sz w:val="20"/>
              </w:rPr>
              <w:t xml:space="preserve">
тифи- </w:t>
            </w:r>
            <w:r>
              <w:br/>
            </w:r>
            <w:r>
              <w:rPr>
                <w:rFonts w:ascii="Times New Roman"/>
                <w:b w:val="false"/>
                <w:i w:val="false"/>
                <w:color w:val="000000"/>
                <w:sz w:val="20"/>
              </w:rPr>
              <w:t xml:space="preserve">
катор </w:t>
            </w:r>
            <w:r>
              <w:br/>
            </w:r>
            <w:r>
              <w:rPr>
                <w:rFonts w:ascii="Times New Roman"/>
                <w:b w:val="false"/>
                <w:i w:val="false"/>
                <w:color w:val="000000"/>
                <w:sz w:val="20"/>
              </w:rPr>
              <w:t xml:space="preserve">
Диме- </w:t>
            </w:r>
            <w:r>
              <w:br/>
            </w:r>
            <w:r>
              <w:rPr>
                <w:rFonts w:ascii="Times New Roman"/>
                <w:b w:val="false"/>
                <w:i w:val="false"/>
                <w:color w:val="000000"/>
                <w:sz w:val="20"/>
              </w:rPr>
              <w:t xml:space="preserve">
тил- </w:t>
            </w:r>
            <w:r>
              <w:br/>
            </w:r>
            <w:r>
              <w:rPr>
                <w:rFonts w:ascii="Times New Roman"/>
                <w:b w:val="false"/>
                <w:i w:val="false"/>
                <w:color w:val="000000"/>
                <w:sz w:val="20"/>
              </w:rPr>
              <w:t xml:space="preserve">
себа- </w:t>
            </w:r>
            <w:r>
              <w:br/>
            </w:r>
            <w:r>
              <w:rPr>
                <w:rFonts w:ascii="Times New Roman"/>
                <w:b w:val="false"/>
                <w:i w:val="false"/>
                <w:color w:val="000000"/>
                <w:sz w:val="20"/>
              </w:rPr>
              <w:t xml:space="preserve">
цинат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381220++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 </w:t>
            </w:r>
            <w:r>
              <w:br/>
            </w:r>
            <w:r>
              <w:rPr>
                <w:rFonts w:ascii="Times New Roman"/>
                <w:b w:val="false"/>
                <w:i w:val="false"/>
                <w:color w:val="000000"/>
                <w:sz w:val="20"/>
              </w:rPr>
              <w:t xml:space="preserve">
тифика- </w:t>
            </w:r>
            <w:r>
              <w:br/>
            </w:r>
            <w:r>
              <w:rPr>
                <w:rFonts w:ascii="Times New Roman"/>
                <w:b w:val="false"/>
                <w:i w:val="false"/>
                <w:color w:val="000000"/>
                <w:sz w:val="20"/>
              </w:rPr>
              <w:t xml:space="preserve">
тор",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 </w:t>
            </w:r>
            <w:r>
              <w:br/>
            </w:r>
            <w:r>
              <w:rPr>
                <w:rFonts w:ascii="Times New Roman"/>
                <w:b w:val="false"/>
                <w:i w:val="false"/>
                <w:color w:val="000000"/>
                <w:sz w:val="20"/>
              </w:rPr>
              <w:t xml:space="preserve">
тифи- </w:t>
            </w:r>
            <w:r>
              <w:br/>
            </w:r>
            <w:r>
              <w:rPr>
                <w:rFonts w:ascii="Times New Roman"/>
                <w:b w:val="false"/>
                <w:i w:val="false"/>
                <w:color w:val="000000"/>
                <w:sz w:val="20"/>
              </w:rPr>
              <w:t xml:space="preserve">
катор </w:t>
            </w:r>
            <w:r>
              <w:br/>
            </w:r>
            <w:r>
              <w:rPr>
                <w:rFonts w:ascii="Times New Roman"/>
                <w:b w:val="false"/>
                <w:i w:val="false"/>
                <w:color w:val="000000"/>
                <w:sz w:val="20"/>
              </w:rPr>
              <w:t xml:space="preserve">
ЛЗ-7, </w:t>
            </w:r>
            <w:r>
              <w:br/>
            </w:r>
            <w:r>
              <w:rPr>
                <w:rFonts w:ascii="Times New Roman"/>
                <w:b w:val="false"/>
                <w:i w:val="false"/>
                <w:color w:val="000000"/>
                <w:sz w:val="20"/>
              </w:rPr>
              <w:t xml:space="preserve">
П-3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381220++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алюми- </w:t>
            </w:r>
            <w:r>
              <w:br/>
            </w:r>
            <w:r>
              <w:rPr>
                <w:rFonts w:ascii="Times New Roman"/>
                <w:b w:val="false"/>
                <w:i w:val="false"/>
                <w:color w:val="000000"/>
                <w:sz w:val="20"/>
              </w:rPr>
              <w:t xml:space="preserve">
ниевых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c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 </w:t>
            </w:r>
            <w:r>
              <w:br/>
            </w:r>
            <w:r>
              <w:rPr>
                <w:rFonts w:ascii="Times New Roman"/>
                <w:b w:val="false"/>
                <w:i w:val="false"/>
                <w:color w:val="000000"/>
                <w:sz w:val="20"/>
              </w:rPr>
              <w:t xml:space="preserve">
тифика- </w:t>
            </w:r>
            <w:r>
              <w:br/>
            </w:r>
            <w:r>
              <w:rPr>
                <w:rFonts w:ascii="Times New Roman"/>
                <w:b w:val="false"/>
                <w:i w:val="false"/>
                <w:color w:val="000000"/>
                <w:sz w:val="20"/>
              </w:rPr>
              <w:t xml:space="preserve">
тор",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 </w:t>
            </w:r>
            <w:r>
              <w:br/>
            </w:r>
            <w:r>
              <w:rPr>
                <w:rFonts w:ascii="Times New Roman"/>
                <w:b w:val="false"/>
                <w:i w:val="false"/>
                <w:color w:val="000000"/>
                <w:sz w:val="20"/>
              </w:rPr>
              <w:t xml:space="preserve">
тифи- </w:t>
            </w:r>
            <w:r>
              <w:br/>
            </w:r>
            <w:r>
              <w:rPr>
                <w:rFonts w:ascii="Times New Roman"/>
                <w:b w:val="false"/>
                <w:i w:val="false"/>
                <w:color w:val="000000"/>
                <w:sz w:val="20"/>
              </w:rPr>
              <w:t xml:space="preserve">
катор </w:t>
            </w:r>
            <w:r>
              <w:br/>
            </w:r>
            <w:r>
              <w:rPr>
                <w:rFonts w:ascii="Times New Roman"/>
                <w:b w:val="false"/>
                <w:i w:val="false"/>
                <w:color w:val="000000"/>
                <w:sz w:val="20"/>
              </w:rPr>
              <w:t xml:space="preserve">
неф- </w:t>
            </w:r>
            <w:r>
              <w:br/>
            </w:r>
            <w:r>
              <w:rPr>
                <w:rFonts w:ascii="Times New Roman"/>
                <w:b w:val="false"/>
                <w:i w:val="false"/>
                <w:color w:val="000000"/>
                <w:sz w:val="20"/>
              </w:rPr>
              <w:t xml:space="preserve">
тяной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381220++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 </w:t>
            </w:r>
            <w:r>
              <w:br/>
            </w:r>
            <w:r>
              <w:rPr>
                <w:rFonts w:ascii="Times New Roman"/>
                <w:b w:val="false"/>
                <w:i w:val="false"/>
                <w:color w:val="000000"/>
                <w:sz w:val="20"/>
              </w:rPr>
              <w:t xml:space="preserve">
тифика- </w:t>
            </w:r>
            <w:r>
              <w:br/>
            </w:r>
            <w:r>
              <w:rPr>
                <w:rFonts w:ascii="Times New Roman"/>
                <w:b w:val="false"/>
                <w:i w:val="false"/>
                <w:color w:val="000000"/>
                <w:sz w:val="20"/>
              </w:rPr>
              <w:t xml:space="preserve">
тор",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 </w:t>
            </w:r>
            <w:r>
              <w:br/>
            </w:r>
            <w:r>
              <w:rPr>
                <w:rFonts w:ascii="Times New Roman"/>
                <w:b w:val="false"/>
                <w:i w:val="false"/>
                <w:color w:val="000000"/>
                <w:sz w:val="20"/>
              </w:rPr>
              <w:t xml:space="preserve">
тифи- </w:t>
            </w:r>
            <w:r>
              <w:br/>
            </w:r>
            <w:r>
              <w:rPr>
                <w:rFonts w:ascii="Times New Roman"/>
                <w:b w:val="false"/>
                <w:i w:val="false"/>
                <w:color w:val="000000"/>
                <w:sz w:val="20"/>
              </w:rPr>
              <w:t xml:space="preserve">
катор </w:t>
            </w:r>
            <w:r>
              <w:br/>
            </w:r>
            <w:r>
              <w:rPr>
                <w:rFonts w:ascii="Times New Roman"/>
                <w:b w:val="false"/>
                <w:i w:val="false"/>
                <w:color w:val="000000"/>
                <w:sz w:val="20"/>
              </w:rPr>
              <w:t xml:space="preserve">
СБ-2А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381220++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 </w:t>
            </w:r>
            <w:r>
              <w:br/>
            </w:r>
            <w:r>
              <w:rPr>
                <w:rFonts w:ascii="Times New Roman"/>
                <w:b w:val="false"/>
                <w:i w:val="false"/>
                <w:color w:val="000000"/>
                <w:sz w:val="20"/>
              </w:rPr>
              <w:t xml:space="preserve">
тифика- </w:t>
            </w:r>
            <w:r>
              <w:br/>
            </w:r>
            <w:r>
              <w:rPr>
                <w:rFonts w:ascii="Times New Roman"/>
                <w:b w:val="false"/>
                <w:i w:val="false"/>
                <w:color w:val="000000"/>
                <w:sz w:val="20"/>
              </w:rPr>
              <w:t xml:space="preserve">
тор",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 </w:t>
            </w:r>
            <w:r>
              <w:br/>
            </w:r>
            <w:r>
              <w:rPr>
                <w:rFonts w:ascii="Times New Roman"/>
                <w:b w:val="false"/>
                <w:i w:val="false"/>
                <w:color w:val="000000"/>
                <w:sz w:val="20"/>
              </w:rPr>
              <w:t xml:space="preserve">
тифи- </w:t>
            </w:r>
            <w:r>
              <w:br/>
            </w:r>
            <w:r>
              <w:rPr>
                <w:rFonts w:ascii="Times New Roman"/>
                <w:b w:val="false"/>
                <w:i w:val="false"/>
                <w:color w:val="000000"/>
                <w:sz w:val="20"/>
              </w:rPr>
              <w:t xml:space="preserve">
катор </w:t>
            </w:r>
            <w:r>
              <w:br/>
            </w:r>
            <w:r>
              <w:rPr>
                <w:rFonts w:ascii="Times New Roman"/>
                <w:b w:val="false"/>
                <w:i w:val="false"/>
                <w:color w:val="000000"/>
                <w:sz w:val="20"/>
              </w:rPr>
              <w:t xml:space="preserve">
фос- </w:t>
            </w:r>
            <w:r>
              <w:br/>
            </w:r>
            <w:r>
              <w:rPr>
                <w:rFonts w:ascii="Times New Roman"/>
                <w:b w:val="false"/>
                <w:i w:val="false"/>
                <w:color w:val="000000"/>
                <w:sz w:val="20"/>
              </w:rPr>
              <w:t xml:space="preserve">
фатный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381220++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 </w:t>
            </w:r>
            <w:r>
              <w:br/>
            </w:r>
            <w:r>
              <w:rPr>
                <w:rFonts w:ascii="Times New Roman"/>
                <w:b w:val="false"/>
                <w:i w:val="false"/>
                <w:color w:val="000000"/>
                <w:sz w:val="20"/>
              </w:rPr>
              <w:t xml:space="preserve">
тифи- </w:t>
            </w:r>
            <w:r>
              <w:br/>
            </w:r>
            <w:r>
              <w:rPr>
                <w:rFonts w:ascii="Times New Roman"/>
                <w:b w:val="false"/>
                <w:i w:val="false"/>
                <w:color w:val="000000"/>
                <w:sz w:val="20"/>
              </w:rPr>
              <w:t xml:space="preserve">
катор </w:t>
            </w:r>
            <w:r>
              <w:br/>
            </w:r>
            <w:r>
              <w:rPr>
                <w:rFonts w:ascii="Times New Roman"/>
                <w:b w:val="false"/>
                <w:i w:val="false"/>
                <w:color w:val="000000"/>
                <w:sz w:val="20"/>
              </w:rPr>
              <w:t xml:space="preserve">
фосфат- </w:t>
            </w:r>
            <w:r>
              <w:br/>
            </w:r>
            <w:r>
              <w:rPr>
                <w:rFonts w:ascii="Times New Roman"/>
                <w:b w:val="false"/>
                <w:i w:val="false"/>
                <w:color w:val="000000"/>
                <w:sz w:val="20"/>
              </w:rPr>
              <w:t xml:space="preserve">
ный",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алкил </w:t>
            </w:r>
            <w:r>
              <w:br/>
            </w:r>
            <w:r>
              <w:rPr>
                <w:rFonts w:ascii="Times New Roman"/>
                <w:b w:val="false"/>
                <w:i w:val="false"/>
                <w:color w:val="000000"/>
                <w:sz w:val="20"/>
              </w:rPr>
              <w:t xml:space="preserve">
бензол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38170050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алкил- </w:t>
            </w:r>
            <w:r>
              <w:br/>
            </w:r>
            <w:r>
              <w:rPr>
                <w:rFonts w:ascii="Times New Roman"/>
                <w:b w:val="false"/>
                <w:i w:val="false"/>
                <w:color w:val="000000"/>
                <w:sz w:val="20"/>
              </w:rPr>
              <w:t xml:space="preserve">
бен- </w:t>
            </w:r>
            <w:r>
              <w:br/>
            </w:r>
            <w:r>
              <w:rPr>
                <w:rFonts w:ascii="Times New Roman"/>
                <w:b w:val="false"/>
                <w:i w:val="false"/>
                <w:color w:val="000000"/>
                <w:sz w:val="20"/>
              </w:rPr>
              <w:t xml:space="preserve">
зол",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гли- </w:t>
            </w:r>
            <w:r>
              <w:br/>
            </w:r>
            <w:r>
              <w:rPr>
                <w:rFonts w:ascii="Times New Roman"/>
                <w:b w:val="false"/>
                <w:i w:val="false"/>
                <w:color w:val="000000"/>
                <w:sz w:val="20"/>
              </w:rPr>
              <w:t xml:space="preserve">
коль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29054100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гли- </w:t>
            </w:r>
            <w:r>
              <w:br/>
            </w:r>
            <w:r>
              <w:rPr>
                <w:rFonts w:ascii="Times New Roman"/>
                <w:b w:val="false"/>
                <w:i w:val="false"/>
                <w:color w:val="000000"/>
                <w:sz w:val="20"/>
              </w:rPr>
              <w:t xml:space="preserve">
коль",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глице- </w:t>
            </w:r>
            <w:r>
              <w:br/>
            </w:r>
            <w:r>
              <w:rPr>
                <w:rFonts w:ascii="Times New Roman"/>
                <w:b w:val="false"/>
                <w:i w:val="false"/>
                <w:color w:val="000000"/>
                <w:sz w:val="20"/>
              </w:rPr>
              <w:t xml:space="preserve">
рин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29054900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глице- </w:t>
            </w:r>
            <w:r>
              <w:br/>
            </w:r>
            <w:r>
              <w:rPr>
                <w:rFonts w:ascii="Times New Roman"/>
                <w:b w:val="false"/>
                <w:i w:val="false"/>
                <w:color w:val="000000"/>
                <w:sz w:val="20"/>
              </w:rPr>
              <w:t xml:space="preserve">
рин",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диены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29054951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диены",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изо- </w:t>
            </w:r>
            <w:r>
              <w:br/>
            </w:r>
            <w:r>
              <w:rPr>
                <w:rFonts w:ascii="Times New Roman"/>
                <w:b w:val="false"/>
                <w:i w:val="false"/>
                <w:color w:val="000000"/>
                <w:sz w:val="20"/>
              </w:rPr>
              <w:t xml:space="preserve">
цианат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29291000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изоциа- </w:t>
            </w:r>
            <w:r>
              <w:br/>
            </w:r>
            <w:r>
              <w:rPr>
                <w:rFonts w:ascii="Times New Roman"/>
                <w:b w:val="false"/>
                <w:i w:val="false"/>
                <w:color w:val="000000"/>
                <w:sz w:val="20"/>
              </w:rPr>
              <w:t xml:space="preserve">
нат",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мер- </w:t>
            </w:r>
            <w:r>
              <w:br/>
            </w:r>
            <w:r>
              <w:rPr>
                <w:rFonts w:ascii="Times New Roman"/>
                <w:b w:val="false"/>
                <w:i w:val="false"/>
                <w:color w:val="000000"/>
                <w:sz w:val="20"/>
              </w:rPr>
              <w:t xml:space="preserve">
дис- </w:t>
            </w:r>
            <w:r>
              <w:br/>
            </w:r>
            <w:r>
              <w:rPr>
                <w:rFonts w:ascii="Times New Roman"/>
                <w:b w:val="false"/>
                <w:i w:val="false"/>
                <w:color w:val="000000"/>
                <w:sz w:val="20"/>
              </w:rPr>
              <w:t xml:space="preserve">
тиллят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27290000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 </w:t>
            </w:r>
            <w:r>
              <w:br/>
            </w:r>
            <w:r>
              <w:rPr>
                <w:rFonts w:ascii="Times New Roman"/>
                <w:b w:val="false"/>
                <w:i w:val="false"/>
                <w:color w:val="000000"/>
                <w:sz w:val="20"/>
              </w:rPr>
              <w:t xml:space="preserve">
5BN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мердис- </w:t>
            </w:r>
            <w:r>
              <w:br/>
            </w:r>
            <w:r>
              <w:rPr>
                <w:rFonts w:ascii="Times New Roman"/>
                <w:b w:val="false"/>
                <w:i w:val="false"/>
                <w:color w:val="000000"/>
                <w:sz w:val="20"/>
              </w:rPr>
              <w:t xml:space="preserve">
тил- </w:t>
            </w:r>
            <w:r>
              <w:br/>
            </w:r>
            <w:r>
              <w:rPr>
                <w:rFonts w:ascii="Times New Roman"/>
                <w:b w:val="false"/>
                <w:i w:val="false"/>
                <w:color w:val="000000"/>
                <w:sz w:val="20"/>
              </w:rPr>
              <w:t xml:space="preserve">
лят",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3077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терпен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39111000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тер- </w:t>
            </w:r>
            <w:r>
              <w:br/>
            </w:r>
            <w:r>
              <w:rPr>
                <w:rFonts w:ascii="Times New Roman"/>
                <w:b w:val="false"/>
                <w:i w:val="false"/>
                <w:color w:val="000000"/>
                <w:sz w:val="20"/>
              </w:rPr>
              <w:t xml:space="preserve">
пен",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Полиур </w:t>
            </w:r>
            <w:r>
              <w:br/>
            </w:r>
            <w:r>
              <w:rPr>
                <w:rFonts w:ascii="Times New Roman"/>
                <w:b w:val="false"/>
                <w:i w:val="false"/>
                <w:color w:val="000000"/>
                <w:sz w:val="20"/>
              </w:rPr>
              <w:t xml:space="preserve">
АЗ-20, </w:t>
            </w:r>
            <w:r>
              <w:br/>
            </w:r>
            <w:r>
              <w:rPr>
                <w:rFonts w:ascii="Times New Roman"/>
                <w:b w:val="false"/>
                <w:i w:val="false"/>
                <w:color w:val="000000"/>
                <w:sz w:val="20"/>
              </w:rPr>
              <w:t xml:space="preserve">
АЗ-21, </w:t>
            </w:r>
            <w:r>
              <w:br/>
            </w:r>
            <w:r>
              <w:rPr>
                <w:rFonts w:ascii="Times New Roman"/>
                <w:b w:val="false"/>
                <w:i w:val="false"/>
                <w:color w:val="000000"/>
                <w:sz w:val="20"/>
              </w:rPr>
              <w:t xml:space="preserve">
АН-10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ур",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Полиур </w:t>
            </w:r>
            <w:r>
              <w:br/>
            </w:r>
            <w:r>
              <w:rPr>
                <w:rFonts w:ascii="Times New Roman"/>
                <w:b w:val="false"/>
                <w:i w:val="false"/>
                <w:color w:val="000000"/>
                <w:sz w:val="20"/>
              </w:rPr>
              <w:t xml:space="preserve">
БТ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"Полиур </w:t>
            </w:r>
            <w:r>
              <w:br/>
            </w:r>
            <w:r>
              <w:rPr>
                <w:rFonts w:ascii="Times New Roman"/>
                <w:b w:val="false"/>
                <w:i w:val="false"/>
                <w:color w:val="000000"/>
                <w:sz w:val="20"/>
              </w:rPr>
              <w:t xml:space="preserve">
БТ",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фурит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фурит",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хлор- </w:t>
            </w:r>
            <w:r>
              <w:br/>
            </w:r>
            <w:r>
              <w:rPr>
                <w:rFonts w:ascii="Times New Roman"/>
                <w:b w:val="false"/>
                <w:i w:val="false"/>
                <w:color w:val="000000"/>
                <w:sz w:val="20"/>
              </w:rPr>
              <w:t xml:space="preserve">
бутан- </w:t>
            </w:r>
            <w:r>
              <w:br/>
            </w:r>
            <w:r>
              <w:rPr>
                <w:rFonts w:ascii="Times New Roman"/>
                <w:b w:val="false"/>
                <w:i w:val="false"/>
                <w:color w:val="000000"/>
                <w:sz w:val="20"/>
              </w:rPr>
              <w:t xml:space="preserve">
80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38081000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SGAH 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хлор- </w:t>
            </w:r>
            <w:r>
              <w:br/>
            </w:r>
            <w:r>
              <w:rPr>
                <w:rFonts w:ascii="Times New Roman"/>
                <w:b w:val="false"/>
                <w:i w:val="false"/>
                <w:color w:val="000000"/>
                <w:sz w:val="20"/>
              </w:rPr>
              <w:t xml:space="preserve">
бутан",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элект- </w:t>
            </w:r>
            <w:r>
              <w:br/>
            </w:r>
            <w:r>
              <w:rPr>
                <w:rFonts w:ascii="Times New Roman"/>
                <w:b w:val="false"/>
                <w:i w:val="false"/>
                <w:color w:val="000000"/>
                <w:sz w:val="20"/>
              </w:rPr>
              <w:t xml:space="preserve">
ролит </w:t>
            </w:r>
            <w:r>
              <w:br/>
            </w:r>
            <w:r>
              <w:rPr>
                <w:rFonts w:ascii="Times New Roman"/>
                <w:b w:val="false"/>
                <w:i w:val="false"/>
                <w:color w:val="000000"/>
                <w:sz w:val="20"/>
              </w:rPr>
              <w:t xml:space="preserve">
ВПК- </w:t>
            </w:r>
            <w:r>
              <w:br/>
            </w:r>
            <w:r>
              <w:rPr>
                <w:rFonts w:ascii="Times New Roman"/>
                <w:b w:val="false"/>
                <w:i w:val="false"/>
                <w:color w:val="000000"/>
                <w:sz w:val="20"/>
              </w:rPr>
              <w:t xml:space="preserve">
402 </w:t>
            </w:r>
            <w:r>
              <w:br/>
            </w:r>
            <w:r>
              <w:rPr>
                <w:rFonts w:ascii="Times New Roman"/>
                <w:b w:val="false"/>
                <w:i w:val="false"/>
                <w:color w:val="000000"/>
                <w:sz w:val="20"/>
              </w:rPr>
              <w:t xml:space="preserve">
(поли- </w:t>
            </w:r>
            <w:r>
              <w:br/>
            </w:r>
            <w:r>
              <w:rPr>
                <w:rFonts w:ascii="Times New Roman"/>
                <w:b w:val="false"/>
                <w:i w:val="false"/>
                <w:color w:val="000000"/>
                <w:sz w:val="20"/>
              </w:rPr>
              <w:t xml:space="preserve">
диме- </w:t>
            </w:r>
            <w:r>
              <w:br/>
            </w:r>
            <w:r>
              <w:rPr>
                <w:rFonts w:ascii="Times New Roman"/>
                <w:b w:val="false"/>
                <w:i w:val="false"/>
                <w:color w:val="000000"/>
                <w:sz w:val="20"/>
              </w:rPr>
              <w:t xml:space="preserve">
тил- </w:t>
            </w:r>
            <w:r>
              <w:br/>
            </w:r>
            <w:r>
              <w:rPr>
                <w:rFonts w:ascii="Times New Roman"/>
                <w:b w:val="false"/>
                <w:i w:val="false"/>
                <w:color w:val="000000"/>
                <w:sz w:val="20"/>
              </w:rPr>
              <w:t xml:space="preserve">
диал- </w:t>
            </w:r>
            <w:r>
              <w:br/>
            </w:r>
            <w:r>
              <w:rPr>
                <w:rFonts w:ascii="Times New Roman"/>
                <w:b w:val="false"/>
                <w:i w:val="false"/>
                <w:color w:val="000000"/>
                <w:sz w:val="20"/>
              </w:rPr>
              <w:t xml:space="preserve">
лилам- </w:t>
            </w:r>
            <w:r>
              <w:br/>
            </w:r>
            <w:r>
              <w:rPr>
                <w:rFonts w:ascii="Times New Roman"/>
                <w:b w:val="false"/>
                <w:i w:val="false"/>
                <w:color w:val="000000"/>
                <w:sz w:val="20"/>
              </w:rPr>
              <w:t xml:space="preserve">
моний- </w:t>
            </w:r>
            <w:r>
              <w:br/>
            </w:r>
            <w:r>
              <w:rPr>
                <w:rFonts w:ascii="Times New Roman"/>
                <w:b w:val="false"/>
                <w:i w:val="false"/>
                <w:color w:val="000000"/>
                <w:sz w:val="20"/>
              </w:rPr>
              <w:t xml:space="preserve">
хло- </w:t>
            </w:r>
            <w:r>
              <w:br/>
            </w:r>
            <w:r>
              <w:rPr>
                <w:rFonts w:ascii="Times New Roman"/>
                <w:b w:val="false"/>
                <w:i w:val="false"/>
                <w:color w:val="000000"/>
                <w:sz w:val="20"/>
              </w:rPr>
              <w:t xml:space="preserve">
рид)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элект- </w:t>
            </w:r>
            <w:r>
              <w:br/>
            </w:r>
            <w:r>
              <w:rPr>
                <w:rFonts w:ascii="Times New Roman"/>
                <w:b w:val="false"/>
                <w:i w:val="false"/>
                <w:color w:val="000000"/>
                <w:sz w:val="20"/>
              </w:rPr>
              <w:t xml:space="preserve">
ролит",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эти- </w:t>
            </w:r>
            <w:r>
              <w:br/>
            </w:r>
            <w:r>
              <w:rPr>
                <w:rFonts w:ascii="Times New Roman"/>
                <w:b w:val="false"/>
                <w:i w:val="false"/>
                <w:color w:val="000000"/>
                <w:sz w:val="20"/>
              </w:rPr>
              <w:t xml:space="preserve">
лен- </w:t>
            </w:r>
            <w:r>
              <w:br/>
            </w:r>
            <w:r>
              <w:rPr>
                <w:rFonts w:ascii="Times New Roman"/>
                <w:b w:val="false"/>
                <w:i w:val="false"/>
                <w:color w:val="000000"/>
                <w:sz w:val="20"/>
              </w:rPr>
              <w:t xml:space="preserve">
гли- </w:t>
            </w:r>
            <w:r>
              <w:br/>
            </w:r>
            <w:r>
              <w:rPr>
                <w:rFonts w:ascii="Times New Roman"/>
                <w:b w:val="false"/>
                <w:i w:val="false"/>
                <w:color w:val="000000"/>
                <w:sz w:val="20"/>
              </w:rPr>
              <w:t xml:space="preserve">
коля </w:t>
            </w:r>
            <w:r>
              <w:br/>
            </w:r>
            <w:r>
              <w:rPr>
                <w:rFonts w:ascii="Times New Roman"/>
                <w:b w:val="false"/>
                <w:i w:val="false"/>
                <w:color w:val="000000"/>
                <w:sz w:val="20"/>
              </w:rPr>
              <w:t xml:space="preserve">
водный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39072011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"ПЭГ",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этилен </w:t>
            </w:r>
            <w:r>
              <w:br/>
            </w:r>
            <w:r>
              <w:rPr>
                <w:rFonts w:ascii="Times New Roman"/>
                <w:b w:val="false"/>
                <w:i w:val="false"/>
                <w:color w:val="000000"/>
                <w:sz w:val="20"/>
              </w:rPr>
              <w:t xml:space="preserve">
поли- </w:t>
            </w:r>
            <w:r>
              <w:br/>
            </w:r>
            <w:r>
              <w:rPr>
                <w:rFonts w:ascii="Times New Roman"/>
                <w:b w:val="false"/>
                <w:i w:val="false"/>
                <w:color w:val="000000"/>
                <w:sz w:val="20"/>
              </w:rPr>
              <w:t xml:space="preserve">
амины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3907++++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этилен- </w:t>
            </w:r>
            <w:r>
              <w:br/>
            </w:r>
            <w:r>
              <w:rPr>
                <w:rFonts w:ascii="Times New Roman"/>
                <w:b w:val="false"/>
                <w:i w:val="false"/>
                <w:color w:val="000000"/>
                <w:sz w:val="20"/>
              </w:rPr>
              <w:t xml:space="preserve">
поли- </w:t>
            </w:r>
            <w:r>
              <w:br/>
            </w:r>
            <w:r>
              <w:rPr>
                <w:rFonts w:ascii="Times New Roman"/>
                <w:b w:val="false"/>
                <w:i w:val="false"/>
                <w:color w:val="000000"/>
                <w:sz w:val="20"/>
              </w:rPr>
              <w:t xml:space="preserve">
амин",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эфиры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39072099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эфир",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эфир </w:t>
            </w:r>
            <w:r>
              <w:br/>
            </w:r>
            <w:r>
              <w:rPr>
                <w:rFonts w:ascii="Times New Roman"/>
                <w:b w:val="false"/>
                <w:i w:val="false"/>
                <w:color w:val="000000"/>
                <w:sz w:val="20"/>
              </w:rPr>
              <w:t xml:space="preserve">
ПДА- </w:t>
            </w:r>
            <w:r>
              <w:br/>
            </w:r>
            <w:r>
              <w:rPr>
                <w:rFonts w:ascii="Times New Roman"/>
                <w:b w:val="false"/>
                <w:i w:val="false"/>
                <w:color w:val="000000"/>
                <w:sz w:val="20"/>
              </w:rPr>
              <w:t xml:space="preserve">
2000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39072099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эфир </w:t>
            </w:r>
            <w:r>
              <w:br/>
            </w:r>
            <w:r>
              <w:rPr>
                <w:rFonts w:ascii="Times New Roman"/>
                <w:b w:val="false"/>
                <w:i w:val="false"/>
                <w:color w:val="000000"/>
                <w:sz w:val="20"/>
              </w:rPr>
              <w:t xml:space="preserve">
ПДА",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 </w:t>
            </w:r>
            <w:r>
              <w:br/>
            </w:r>
            <w:r>
              <w:rPr>
                <w:rFonts w:ascii="Times New Roman"/>
                <w:b w:val="false"/>
                <w:i w:val="false"/>
                <w:color w:val="000000"/>
                <w:sz w:val="20"/>
              </w:rPr>
              <w:t xml:space="preserve">
гуд- </w:t>
            </w:r>
            <w:r>
              <w:br/>
            </w:r>
            <w:r>
              <w:rPr>
                <w:rFonts w:ascii="Times New Roman"/>
                <w:b w:val="false"/>
                <w:i w:val="false"/>
                <w:color w:val="000000"/>
                <w:sz w:val="20"/>
              </w:rPr>
              <w:t xml:space="preserve">
роны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27132000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цистер- </w:t>
            </w:r>
            <w:r>
              <w:br/>
            </w:r>
            <w:r>
              <w:rPr>
                <w:rFonts w:ascii="Times New Roman"/>
                <w:b w:val="false"/>
                <w:i w:val="false"/>
                <w:color w:val="000000"/>
                <w:sz w:val="20"/>
              </w:rPr>
              <w:t xml:space="preserve">
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w:t>
            </w:r>
            <w:r>
              <w:br/>
            </w:r>
            <w:r>
              <w:rPr>
                <w:rFonts w:ascii="Times New Roman"/>
                <w:b w:val="false"/>
                <w:i w:val="false"/>
                <w:color w:val="000000"/>
                <w:sz w:val="20"/>
              </w:rPr>
              <w:t xml:space="preserve">
или "Т"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 </w:t>
            </w:r>
            <w:r>
              <w:br/>
            </w:r>
            <w:r>
              <w:rPr>
                <w:rFonts w:ascii="Times New Roman"/>
                <w:b w:val="false"/>
                <w:i w:val="false"/>
                <w:color w:val="000000"/>
                <w:sz w:val="20"/>
              </w:rPr>
              <w:t xml:space="preserve">
парат </w:t>
            </w:r>
            <w:r>
              <w:br/>
            </w:r>
            <w:r>
              <w:rPr>
                <w:rFonts w:ascii="Times New Roman"/>
                <w:b w:val="false"/>
                <w:i w:val="false"/>
                <w:color w:val="000000"/>
                <w:sz w:val="20"/>
              </w:rPr>
              <w:t xml:space="preserve">
"Эфо- </w:t>
            </w:r>
            <w:r>
              <w:br/>
            </w:r>
            <w:r>
              <w:rPr>
                <w:rFonts w:ascii="Times New Roman"/>
                <w:b w:val="false"/>
                <w:i w:val="false"/>
                <w:color w:val="000000"/>
                <w:sz w:val="20"/>
              </w:rPr>
              <w:t xml:space="preserve">
сол"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"Эфо- </w:t>
            </w:r>
            <w:r>
              <w:br/>
            </w:r>
            <w:r>
              <w:rPr>
                <w:rFonts w:ascii="Times New Roman"/>
                <w:b w:val="false"/>
                <w:i w:val="false"/>
                <w:color w:val="000000"/>
                <w:sz w:val="20"/>
              </w:rPr>
              <w:t xml:space="preserve">
сол",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 </w:t>
            </w:r>
            <w:r>
              <w:br/>
            </w:r>
            <w:r>
              <w:rPr>
                <w:rFonts w:ascii="Times New Roman"/>
                <w:b w:val="false"/>
                <w:i w:val="false"/>
                <w:color w:val="000000"/>
                <w:sz w:val="20"/>
              </w:rPr>
              <w:t xml:space="preserve">
парат </w:t>
            </w:r>
            <w:r>
              <w:br/>
            </w:r>
            <w:r>
              <w:rPr>
                <w:rFonts w:ascii="Times New Roman"/>
                <w:b w:val="false"/>
                <w:i w:val="false"/>
                <w:color w:val="000000"/>
                <w:sz w:val="20"/>
              </w:rPr>
              <w:t xml:space="preserve">
анти- </w:t>
            </w:r>
            <w:r>
              <w:br/>
            </w:r>
            <w:r>
              <w:rPr>
                <w:rFonts w:ascii="Times New Roman"/>
                <w:b w:val="false"/>
                <w:i w:val="false"/>
                <w:color w:val="000000"/>
                <w:sz w:val="20"/>
              </w:rPr>
              <w:t xml:space="preserve">
септи- </w:t>
            </w:r>
            <w:r>
              <w:br/>
            </w:r>
            <w:r>
              <w:rPr>
                <w:rFonts w:ascii="Times New Roman"/>
                <w:b w:val="false"/>
                <w:i w:val="false"/>
                <w:color w:val="000000"/>
                <w:sz w:val="20"/>
              </w:rPr>
              <w:t xml:space="preserve">
ческий </w:t>
            </w:r>
            <w:r>
              <w:br/>
            </w:r>
            <w:r>
              <w:rPr>
                <w:rFonts w:ascii="Times New Roman"/>
                <w:b w:val="false"/>
                <w:i w:val="false"/>
                <w:color w:val="000000"/>
                <w:sz w:val="20"/>
              </w:rPr>
              <w:t xml:space="preserve">
"Аква- </w:t>
            </w:r>
            <w:r>
              <w:br/>
            </w:r>
            <w:r>
              <w:rPr>
                <w:rFonts w:ascii="Times New Roman"/>
                <w:b w:val="false"/>
                <w:i w:val="false"/>
                <w:color w:val="000000"/>
                <w:sz w:val="20"/>
              </w:rPr>
              <w:t xml:space="preserve">
бор"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"Аква- </w:t>
            </w:r>
            <w:r>
              <w:br/>
            </w:r>
            <w:r>
              <w:rPr>
                <w:rFonts w:ascii="Times New Roman"/>
                <w:b w:val="false"/>
                <w:i w:val="false"/>
                <w:color w:val="000000"/>
                <w:sz w:val="20"/>
              </w:rPr>
              <w:t xml:space="preserve">
бор",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 </w:t>
            </w:r>
            <w:r>
              <w:br/>
            </w:r>
            <w:r>
              <w:rPr>
                <w:rFonts w:ascii="Times New Roman"/>
                <w:b w:val="false"/>
                <w:i w:val="false"/>
                <w:color w:val="000000"/>
                <w:sz w:val="20"/>
              </w:rPr>
              <w:t xml:space="preserve">
парат </w:t>
            </w:r>
            <w:r>
              <w:br/>
            </w:r>
            <w:r>
              <w:rPr>
                <w:rFonts w:ascii="Times New Roman"/>
                <w:b w:val="false"/>
                <w:i w:val="false"/>
                <w:color w:val="000000"/>
                <w:sz w:val="20"/>
              </w:rPr>
              <w:t xml:space="preserve">
БВ </w:t>
            </w:r>
            <w:r>
              <w:br/>
            </w:r>
            <w:r>
              <w:rPr>
                <w:rFonts w:ascii="Times New Roman"/>
                <w:b w:val="false"/>
                <w:i w:val="false"/>
                <w:color w:val="000000"/>
                <w:sz w:val="20"/>
              </w:rPr>
              <w:t xml:space="preserve">
(масло </w:t>
            </w:r>
            <w:r>
              <w:br/>
            </w:r>
            <w:r>
              <w:rPr>
                <w:rFonts w:ascii="Times New Roman"/>
                <w:b w:val="false"/>
                <w:i w:val="false"/>
                <w:color w:val="000000"/>
                <w:sz w:val="20"/>
              </w:rPr>
              <w:t xml:space="preserve">
для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 </w:t>
            </w:r>
            <w:r>
              <w:br/>
            </w:r>
            <w:r>
              <w:rPr>
                <w:rFonts w:ascii="Times New Roman"/>
                <w:b w:val="false"/>
                <w:i w:val="false"/>
                <w:color w:val="000000"/>
                <w:sz w:val="20"/>
              </w:rPr>
              <w:t xml:space="preserve">
ства </w:t>
            </w:r>
            <w:r>
              <w:br/>
            </w:r>
            <w:r>
              <w:rPr>
                <w:rFonts w:ascii="Times New Roman"/>
                <w:b w:val="false"/>
                <w:i w:val="false"/>
                <w:color w:val="000000"/>
                <w:sz w:val="20"/>
              </w:rPr>
              <w:t xml:space="preserve">
хими- </w:t>
            </w:r>
            <w:r>
              <w:br/>
            </w:r>
            <w:r>
              <w:rPr>
                <w:rFonts w:ascii="Times New Roman"/>
                <w:b w:val="false"/>
                <w:i w:val="false"/>
                <w:color w:val="000000"/>
                <w:sz w:val="20"/>
              </w:rPr>
              <w:t xml:space="preserve">
ческих </w:t>
            </w:r>
            <w:r>
              <w:br/>
            </w:r>
            <w:r>
              <w:rPr>
                <w:rFonts w:ascii="Times New Roman"/>
                <w:b w:val="false"/>
                <w:i w:val="false"/>
                <w:color w:val="000000"/>
                <w:sz w:val="20"/>
              </w:rPr>
              <w:t xml:space="preserve">
воло- </w:t>
            </w:r>
            <w:r>
              <w:br/>
            </w:r>
            <w:r>
              <w:rPr>
                <w:rFonts w:ascii="Times New Roman"/>
                <w:b w:val="false"/>
                <w:i w:val="false"/>
                <w:color w:val="000000"/>
                <w:sz w:val="20"/>
              </w:rPr>
              <w:t xml:space="preserve">
кон)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цистер- </w:t>
            </w:r>
            <w:r>
              <w:br/>
            </w:r>
            <w:r>
              <w:rPr>
                <w:rFonts w:ascii="Times New Roman"/>
                <w:b w:val="false"/>
                <w:i w:val="false"/>
                <w:color w:val="000000"/>
                <w:sz w:val="20"/>
              </w:rPr>
              <w:t xml:space="preserve">
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 </w:t>
            </w:r>
            <w:r>
              <w:br/>
            </w:r>
            <w:r>
              <w:rPr>
                <w:rFonts w:ascii="Times New Roman"/>
                <w:b w:val="false"/>
                <w:i w:val="false"/>
                <w:color w:val="000000"/>
                <w:sz w:val="20"/>
              </w:rPr>
              <w:t xml:space="preserve">
парат </w:t>
            </w:r>
            <w:r>
              <w:br/>
            </w:r>
            <w:r>
              <w:rPr>
                <w:rFonts w:ascii="Times New Roman"/>
                <w:b w:val="false"/>
                <w:i w:val="false"/>
                <w:color w:val="000000"/>
                <w:sz w:val="20"/>
              </w:rPr>
              <w:t xml:space="preserve">
БВ",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 </w:t>
            </w:r>
            <w:r>
              <w:br/>
            </w:r>
            <w:r>
              <w:rPr>
                <w:rFonts w:ascii="Times New Roman"/>
                <w:b w:val="false"/>
                <w:i w:val="false"/>
                <w:color w:val="000000"/>
                <w:sz w:val="20"/>
              </w:rPr>
              <w:t xml:space="preserve">
парат </w:t>
            </w:r>
            <w:r>
              <w:br/>
            </w:r>
            <w:r>
              <w:rPr>
                <w:rFonts w:ascii="Times New Roman"/>
                <w:b w:val="false"/>
                <w:i w:val="false"/>
                <w:color w:val="000000"/>
                <w:sz w:val="20"/>
              </w:rPr>
              <w:t xml:space="preserve">
ВЗЖ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Неонол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 </w:t>
            </w:r>
            <w:r>
              <w:br/>
            </w:r>
            <w:r>
              <w:rPr>
                <w:rFonts w:ascii="Times New Roman"/>
                <w:b w:val="false"/>
                <w:i w:val="false"/>
                <w:color w:val="000000"/>
                <w:sz w:val="20"/>
              </w:rPr>
              <w:t xml:space="preserve">
парат </w:t>
            </w:r>
            <w:r>
              <w:br/>
            </w:r>
            <w:r>
              <w:rPr>
                <w:rFonts w:ascii="Times New Roman"/>
                <w:b w:val="false"/>
                <w:i w:val="false"/>
                <w:color w:val="000000"/>
                <w:sz w:val="20"/>
              </w:rPr>
              <w:t xml:space="preserve">
К-4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 </w:t>
            </w:r>
            <w:r>
              <w:br/>
            </w:r>
            <w:r>
              <w:rPr>
                <w:rFonts w:ascii="Times New Roman"/>
                <w:b w:val="false"/>
                <w:i w:val="false"/>
                <w:color w:val="000000"/>
                <w:sz w:val="20"/>
              </w:rPr>
              <w:t xml:space="preserve">
парат </w:t>
            </w:r>
            <w:r>
              <w:br/>
            </w:r>
            <w:r>
              <w:rPr>
                <w:rFonts w:ascii="Times New Roman"/>
                <w:b w:val="false"/>
                <w:i w:val="false"/>
                <w:color w:val="000000"/>
                <w:sz w:val="20"/>
              </w:rPr>
              <w:t xml:space="preserve">
"К-4",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 </w:t>
            </w:r>
            <w:r>
              <w:br/>
            </w:r>
            <w:r>
              <w:rPr>
                <w:rFonts w:ascii="Times New Roman"/>
                <w:b w:val="false"/>
                <w:i w:val="false"/>
                <w:color w:val="000000"/>
                <w:sz w:val="20"/>
              </w:rPr>
              <w:t xml:space="preserve">
парат </w:t>
            </w:r>
            <w:r>
              <w:br/>
            </w:r>
            <w:r>
              <w:rPr>
                <w:rFonts w:ascii="Times New Roman"/>
                <w:b w:val="false"/>
                <w:i w:val="false"/>
                <w:color w:val="000000"/>
                <w:sz w:val="20"/>
              </w:rPr>
              <w:t xml:space="preserve">
КЭАМ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"КЭАМ",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 </w:t>
            </w:r>
            <w:r>
              <w:br/>
            </w:r>
            <w:r>
              <w:rPr>
                <w:rFonts w:ascii="Times New Roman"/>
                <w:b w:val="false"/>
                <w:i w:val="false"/>
                <w:color w:val="000000"/>
                <w:sz w:val="20"/>
              </w:rPr>
              <w:t xml:space="preserve">
парат </w:t>
            </w:r>
            <w:r>
              <w:br/>
            </w:r>
            <w:r>
              <w:rPr>
                <w:rFonts w:ascii="Times New Roman"/>
                <w:b w:val="false"/>
                <w:i w:val="false"/>
                <w:color w:val="000000"/>
                <w:sz w:val="20"/>
              </w:rPr>
              <w:t xml:space="preserve">
моющий </w:t>
            </w:r>
            <w:r>
              <w:br/>
            </w:r>
            <w:r>
              <w:rPr>
                <w:rFonts w:ascii="Times New Roman"/>
                <w:b w:val="false"/>
                <w:i w:val="false"/>
                <w:color w:val="000000"/>
                <w:sz w:val="20"/>
              </w:rPr>
              <w:t xml:space="preserve">
типа </w:t>
            </w:r>
            <w:r>
              <w:br/>
            </w:r>
            <w:r>
              <w:rPr>
                <w:rFonts w:ascii="Times New Roman"/>
                <w:b w:val="false"/>
                <w:i w:val="false"/>
                <w:color w:val="000000"/>
                <w:sz w:val="20"/>
              </w:rPr>
              <w:t xml:space="preserve">
МЛ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34029090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 </w:t>
            </w:r>
            <w:r>
              <w:br/>
            </w:r>
            <w:r>
              <w:rPr>
                <w:rFonts w:ascii="Times New Roman"/>
                <w:b w:val="false"/>
                <w:i w:val="false"/>
                <w:color w:val="000000"/>
                <w:sz w:val="20"/>
              </w:rPr>
              <w:t xml:space="preserve">
фонол",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 </w:t>
            </w:r>
            <w:r>
              <w:br/>
            </w:r>
            <w:r>
              <w:rPr>
                <w:rFonts w:ascii="Times New Roman"/>
                <w:b w:val="false"/>
                <w:i w:val="false"/>
                <w:color w:val="000000"/>
                <w:sz w:val="20"/>
              </w:rPr>
              <w:t xml:space="preserve">
парат </w:t>
            </w:r>
            <w:r>
              <w:br/>
            </w:r>
            <w:r>
              <w:rPr>
                <w:rFonts w:ascii="Times New Roman"/>
                <w:b w:val="false"/>
                <w:i w:val="false"/>
                <w:color w:val="000000"/>
                <w:sz w:val="20"/>
              </w:rPr>
              <w:t xml:space="preserve">
ОС-20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 </w:t>
            </w:r>
            <w:r>
              <w:br/>
            </w:r>
            <w:r>
              <w:rPr>
                <w:rFonts w:ascii="Times New Roman"/>
                <w:b w:val="false"/>
                <w:i w:val="false"/>
                <w:color w:val="000000"/>
                <w:sz w:val="20"/>
              </w:rPr>
              <w:t xml:space="preserve">
20",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3077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садка </w:t>
            </w:r>
            <w:r>
              <w:br/>
            </w:r>
            <w:r>
              <w:rPr>
                <w:rFonts w:ascii="Times New Roman"/>
                <w:b w:val="false"/>
                <w:i w:val="false"/>
                <w:color w:val="000000"/>
                <w:sz w:val="20"/>
              </w:rPr>
              <w:t xml:space="preserve">
адге- </w:t>
            </w:r>
            <w:r>
              <w:br/>
            </w:r>
            <w:r>
              <w:rPr>
                <w:rFonts w:ascii="Times New Roman"/>
                <w:b w:val="false"/>
                <w:i w:val="false"/>
                <w:color w:val="000000"/>
                <w:sz w:val="20"/>
              </w:rPr>
              <w:t xml:space="preserve">
зион- </w:t>
            </w:r>
            <w:r>
              <w:br/>
            </w:r>
            <w:r>
              <w:rPr>
                <w:rFonts w:ascii="Times New Roman"/>
                <w:b w:val="false"/>
                <w:i w:val="false"/>
                <w:color w:val="000000"/>
                <w:sz w:val="20"/>
              </w:rPr>
              <w:t xml:space="preserve">
ная </w:t>
            </w:r>
            <w:r>
              <w:br/>
            </w:r>
            <w:r>
              <w:rPr>
                <w:rFonts w:ascii="Times New Roman"/>
                <w:b w:val="false"/>
                <w:i w:val="false"/>
                <w:color w:val="000000"/>
                <w:sz w:val="20"/>
              </w:rPr>
              <w:t xml:space="preserve">
дорож- </w:t>
            </w:r>
            <w:r>
              <w:br/>
            </w:r>
            <w:r>
              <w:rPr>
                <w:rFonts w:ascii="Times New Roman"/>
                <w:b w:val="false"/>
                <w:i w:val="false"/>
                <w:color w:val="000000"/>
                <w:sz w:val="20"/>
              </w:rPr>
              <w:t xml:space="preserve">
ная </w:t>
            </w:r>
            <w:r>
              <w:br/>
            </w:r>
            <w:r>
              <w:rPr>
                <w:rFonts w:ascii="Times New Roman"/>
                <w:b w:val="false"/>
                <w:i w:val="false"/>
                <w:color w:val="000000"/>
                <w:sz w:val="20"/>
              </w:rPr>
              <w:t xml:space="preserve">
"Ам- </w:t>
            </w:r>
            <w:r>
              <w:br/>
            </w:r>
            <w:r>
              <w:rPr>
                <w:rFonts w:ascii="Times New Roman"/>
                <w:b w:val="false"/>
                <w:i w:val="false"/>
                <w:color w:val="000000"/>
                <w:sz w:val="20"/>
              </w:rPr>
              <w:t xml:space="preserve">
дор"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 </w:t>
            </w:r>
            <w:r>
              <w:br/>
            </w:r>
            <w:r>
              <w:rPr>
                <w:rFonts w:ascii="Times New Roman"/>
                <w:b w:val="false"/>
                <w:i w:val="false"/>
                <w:color w:val="000000"/>
                <w:sz w:val="20"/>
              </w:rPr>
              <w:t xml:space="preserve">
дор",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садка </w:t>
            </w:r>
            <w:r>
              <w:br/>
            </w:r>
            <w:r>
              <w:rPr>
                <w:rFonts w:ascii="Times New Roman"/>
                <w:b w:val="false"/>
                <w:i w:val="false"/>
                <w:color w:val="000000"/>
                <w:sz w:val="20"/>
              </w:rPr>
              <w:t xml:space="preserve">
анти- </w:t>
            </w:r>
            <w:r>
              <w:br/>
            </w:r>
            <w:r>
              <w:rPr>
                <w:rFonts w:ascii="Times New Roman"/>
                <w:b w:val="false"/>
                <w:i w:val="false"/>
                <w:color w:val="000000"/>
                <w:sz w:val="20"/>
              </w:rPr>
              <w:t xml:space="preserve">
мик- </w:t>
            </w:r>
            <w:r>
              <w:br/>
            </w:r>
            <w:r>
              <w:rPr>
                <w:rFonts w:ascii="Times New Roman"/>
                <w:b w:val="false"/>
                <w:i w:val="false"/>
                <w:color w:val="000000"/>
                <w:sz w:val="20"/>
              </w:rPr>
              <w:t xml:space="preserve">
робная </w:t>
            </w:r>
            <w:r>
              <w:br/>
            </w:r>
            <w:r>
              <w:rPr>
                <w:rFonts w:ascii="Times New Roman"/>
                <w:b w:val="false"/>
                <w:i w:val="false"/>
                <w:color w:val="000000"/>
                <w:sz w:val="20"/>
              </w:rPr>
              <w:t xml:space="preserve">
"Суль- </w:t>
            </w:r>
            <w:r>
              <w:br/>
            </w:r>
            <w:r>
              <w:rPr>
                <w:rFonts w:ascii="Times New Roman"/>
                <w:b w:val="false"/>
                <w:i w:val="false"/>
                <w:color w:val="000000"/>
                <w:sz w:val="20"/>
              </w:rPr>
              <w:t xml:space="preserve">
фоцид"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груза,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садка </w:t>
            </w:r>
            <w:r>
              <w:br/>
            </w:r>
            <w:r>
              <w:rPr>
                <w:rFonts w:ascii="Times New Roman"/>
                <w:b w:val="false"/>
                <w:i w:val="false"/>
                <w:color w:val="000000"/>
                <w:sz w:val="20"/>
              </w:rPr>
              <w:t xml:space="preserve">
водя- </w:t>
            </w:r>
            <w:r>
              <w:br/>
            </w:r>
            <w:r>
              <w:rPr>
                <w:rFonts w:ascii="Times New Roman"/>
                <w:b w:val="false"/>
                <w:i w:val="false"/>
                <w:color w:val="000000"/>
                <w:sz w:val="20"/>
              </w:rPr>
              <w:t xml:space="preserve">
ная к </w:t>
            </w:r>
            <w:r>
              <w:br/>
            </w:r>
            <w:r>
              <w:rPr>
                <w:rFonts w:ascii="Times New Roman"/>
                <w:b w:val="false"/>
                <w:i w:val="false"/>
                <w:color w:val="000000"/>
                <w:sz w:val="20"/>
              </w:rPr>
              <w:t xml:space="preserve">
мазуту </w:t>
            </w:r>
            <w:r>
              <w:br/>
            </w:r>
            <w:r>
              <w:rPr>
                <w:rFonts w:ascii="Times New Roman"/>
                <w:b w:val="false"/>
                <w:i w:val="false"/>
                <w:color w:val="000000"/>
                <w:sz w:val="20"/>
              </w:rPr>
              <w:t xml:space="preserve">
марки </w:t>
            </w:r>
            <w:r>
              <w:br/>
            </w:r>
            <w:r>
              <w:rPr>
                <w:rFonts w:ascii="Times New Roman"/>
                <w:b w:val="false"/>
                <w:i w:val="false"/>
                <w:color w:val="000000"/>
                <w:sz w:val="20"/>
              </w:rPr>
              <w:t xml:space="preserve">
ВТИ-4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"ВТИ- </w:t>
            </w:r>
            <w:r>
              <w:br/>
            </w:r>
            <w:r>
              <w:rPr>
                <w:rFonts w:ascii="Times New Roman"/>
                <w:b w:val="false"/>
                <w:i w:val="false"/>
                <w:color w:val="000000"/>
                <w:sz w:val="20"/>
              </w:rPr>
              <w:t xml:space="preserve">
4",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садка </w:t>
            </w:r>
            <w:r>
              <w:br/>
            </w:r>
            <w:r>
              <w:rPr>
                <w:rFonts w:ascii="Times New Roman"/>
                <w:b w:val="false"/>
                <w:i w:val="false"/>
                <w:color w:val="000000"/>
                <w:sz w:val="20"/>
              </w:rPr>
              <w:t xml:space="preserve">
деп- </w:t>
            </w:r>
            <w:r>
              <w:br/>
            </w:r>
            <w:r>
              <w:rPr>
                <w:rFonts w:ascii="Times New Roman"/>
                <w:b w:val="false"/>
                <w:i w:val="false"/>
                <w:color w:val="000000"/>
                <w:sz w:val="20"/>
              </w:rPr>
              <w:t xml:space="preserve">
рес- </w:t>
            </w:r>
            <w:r>
              <w:br/>
            </w:r>
            <w:r>
              <w:rPr>
                <w:rFonts w:ascii="Times New Roman"/>
                <w:b w:val="false"/>
                <w:i w:val="false"/>
                <w:color w:val="000000"/>
                <w:sz w:val="20"/>
              </w:rPr>
              <w:t xml:space="preserve">
сор- </w:t>
            </w:r>
            <w:r>
              <w:br/>
            </w:r>
            <w:r>
              <w:rPr>
                <w:rFonts w:ascii="Times New Roman"/>
                <w:b w:val="false"/>
                <w:i w:val="false"/>
                <w:color w:val="000000"/>
                <w:sz w:val="20"/>
              </w:rPr>
              <w:t xml:space="preserve">
ная </w:t>
            </w:r>
            <w:r>
              <w:br/>
            </w:r>
            <w:r>
              <w:rPr>
                <w:rFonts w:ascii="Times New Roman"/>
                <w:b w:val="false"/>
                <w:i w:val="false"/>
                <w:color w:val="000000"/>
                <w:sz w:val="20"/>
              </w:rPr>
              <w:t xml:space="preserve">
реоло- </w:t>
            </w:r>
            <w:r>
              <w:br/>
            </w:r>
            <w:r>
              <w:rPr>
                <w:rFonts w:ascii="Times New Roman"/>
                <w:b w:val="false"/>
                <w:i w:val="false"/>
                <w:color w:val="000000"/>
                <w:sz w:val="20"/>
              </w:rPr>
              <w:t xml:space="preserve">
гичес- </w:t>
            </w:r>
            <w:r>
              <w:br/>
            </w:r>
            <w:r>
              <w:rPr>
                <w:rFonts w:ascii="Times New Roman"/>
                <w:b w:val="false"/>
                <w:i w:val="false"/>
                <w:color w:val="000000"/>
                <w:sz w:val="20"/>
              </w:rPr>
              <w:t xml:space="preserve">
кая </w:t>
            </w:r>
            <w:r>
              <w:br/>
            </w:r>
            <w:r>
              <w:rPr>
                <w:rFonts w:ascii="Times New Roman"/>
                <w:b w:val="false"/>
                <w:i w:val="false"/>
                <w:color w:val="000000"/>
                <w:sz w:val="20"/>
              </w:rPr>
              <w:t xml:space="preserve">
ВЭС- </w:t>
            </w:r>
            <w:r>
              <w:br/>
            </w:r>
            <w:r>
              <w:rPr>
                <w:rFonts w:ascii="Times New Roman"/>
                <w:b w:val="false"/>
                <w:i w:val="false"/>
                <w:color w:val="000000"/>
                <w:sz w:val="20"/>
              </w:rPr>
              <w:t xml:space="preserve">
503М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садка </w:t>
            </w:r>
            <w:r>
              <w:br/>
            </w:r>
            <w:r>
              <w:rPr>
                <w:rFonts w:ascii="Times New Roman"/>
                <w:b w:val="false"/>
                <w:i w:val="false"/>
                <w:color w:val="000000"/>
                <w:sz w:val="20"/>
              </w:rPr>
              <w:t xml:space="preserve">
ВЭС- </w:t>
            </w:r>
            <w:r>
              <w:br/>
            </w:r>
            <w:r>
              <w:rPr>
                <w:rFonts w:ascii="Times New Roman"/>
                <w:b w:val="false"/>
                <w:i w:val="false"/>
                <w:color w:val="000000"/>
                <w:sz w:val="20"/>
              </w:rPr>
              <w:t xml:space="preserve">
503М",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садка </w:t>
            </w:r>
            <w:r>
              <w:br/>
            </w:r>
            <w:r>
              <w:rPr>
                <w:rFonts w:ascii="Times New Roman"/>
                <w:b w:val="false"/>
                <w:i w:val="false"/>
                <w:color w:val="000000"/>
                <w:sz w:val="20"/>
              </w:rPr>
              <w:t xml:space="preserve">
к мине </w:t>
            </w:r>
            <w:r>
              <w:br/>
            </w:r>
            <w:r>
              <w:rPr>
                <w:rFonts w:ascii="Times New Roman"/>
                <w:b w:val="false"/>
                <w:i w:val="false"/>
                <w:color w:val="000000"/>
                <w:sz w:val="20"/>
              </w:rPr>
              <w:t xml:space="preserve">
раль- </w:t>
            </w:r>
            <w:r>
              <w:br/>
            </w:r>
            <w:r>
              <w:rPr>
                <w:rFonts w:ascii="Times New Roman"/>
                <w:b w:val="false"/>
                <w:i w:val="false"/>
                <w:color w:val="000000"/>
                <w:sz w:val="20"/>
              </w:rPr>
              <w:t xml:space="preserve">
ным </w:t>
            </w:r>
            <w:r>
              <w:br/>
            </w:r>
            <w:r>
              <w:rPr>
                <w:rFonts w:ascii="Times New Roman"/>
                <w:b w:val="false"/>
                <w:i w:val="false"/>
                <w:color w:val="000000"/>
                <w:sz w:val="20"/>
              </w:rPr>
              <w:t xml:space="preserve">
маслам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38112100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садка </w:t>
            </w:r>
            <w:r>
              <w:br/>
            </w:r>
            <w:r>
              <w:rPr>
                <w:rFonts w:ascii="Times New Roman"/>
                <w:b w:val="false"/>
                <w:i w:val="false"/>
                <w:color w:val="000000"/>
                <w:sz w:val="20"/>
              </w:rPr>
              <w:t xml:space="preserve">
к ос- </w:t>
            </w:r>
            <w:r>
              <w:br/>
            </w:r>
            <w:r>
              <w:rPr>
                <w:rFonts w:ascii="Times New Roman"/>
                <w:b w:val="false"/>
                <w:i w:val="false"/>
                <w:color w:val="000000"/>
                <w:sz w:val="20"/>
              </w:rPr>
              <w:t xml:space="preserve">
таточ- </w:t>
            </w:r>
            <w:r>
              <w:br/>
            </w:r>
            <w:r>
              <w:rPr>
                <w:rFonts w:ascii="Times New Roman"/>
                <w:b w:val="false"/>
                <w:i w:val="false"/>
                <w:color w:val="000000"/>
                <w:sz w:val="20"/>
              </w:rPr>
              <w:t xml:space="preserve">
ным </w:t>
            </w:r>
            <w:r>
              <w:br/>
            </w:r>
            <w:r>
              <w:rPr>
                <w:rFonts w:ascii="Times New Roman"/>
                <w:b w:val="false"/>
                <w:i w:val="false"/>
                <w:color w:val="000000"/>
                <w:sz w:val="20"/>
              </w:rPr>
              <w:t xml:space="preserve">
топ- </w:t>
            </w:r>
            <w:r>
              <w:br/>
            </w:r>
            <w:r>
              <w:rPr>
                <w:rFonts w:ascii="Times New Roman"/>
                <w:b w:val="false"/>
                <w:i w:val="false"/>
                <w:color w:val="000000"/>
                <w:sz w:val="20"/>
              </w:rPr>
              <w:t xml:space="preserve">
ливам </w:t>
            </w:r>
            <w:r>
              <w:br/>
            </w:r>
            <w:r>
              <w:rPr>
                <w:rFonts w:ascii="Times New Roman"/>
                <w:b w:val="false"/>
                <w:i w:val="false"/>
                <w:color w:val="000000"/>
                <w:sz w:val="20"/>
              </w:rPr>
              <w:t xml:space="preserve">
ВНИИНП </w:t>
            </w:r>
            <w:r>
              <w:br/>
            </w:r>
            <w:r>
              <w:rPr>
                <w:rFonts w:ascii="Times New Roman"/>
                <w:b w:val="false"/>
                <w:i w:val="false"/>
                <w:color w:val="000000"/>
                <w:sz w:val="20"/>
              </w:rPr>
              <w:t xml:space="preserve">
-200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38112100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садка </w:t>
            </w:r>
            <w:r>
              <w:br/>
            </w:r>
            <w:r>
              <w:rPr>
                <w:rFonts w:ascii="Times New Roman"/>
                <w:b w:val="false"/>
                <w:i w:val="false"/>
                <w:color w:val="000000"/>
                <w:sz w:val="20"/>
              </w:rPr>
              <w:t xml:space="preserve">
ВНИИНП </w:t>
            </w:r>
            <w:r>
              <w:br/>
            </w:r>
            <w:r>
              <w:rPr>
                <w:rFonts w:ascii="Times New Roman"/>
                <w:b w:val="false"/>
                <w:i w:val="false"/>
                <w:color w:val="000000"/>
                <w:sz w:val="20"/>
              </w:rPr>
              <w:t xml:space="preserve">
-200",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садка </w:t>
            </w:r>
            <w:r>
              <w:br/>
            </w:r>
            <w:r>
              <w:rPr>
                <w:rFonts w:ascii="Times New Roman"/>
                <w:b w:val="false"/>
                <w:i w:val="false"/>
                <w:color w:val="000000"/>
                <w:sz w:val="20"/>
              </w:rPr>
              <w:t xml:space="preserve">
поли- </w:t>
            </w:r>
            <w:r>
              <w:br/>
            </w:r>
            <w:r>
              <w:rPr>
                <w:rFonts w:ascii="Times New Roman"/>
                <w:b w:val="false"/>
                <w:i w:val="false"/>
                <w:color w:val="000000"/>
                <w:sz w:val="20"/>
              </w:rPr>
              <w:t xml:space="preserve">
мета- </w:t>
            </w:r>
            <w:r>
              <w:br/>
            </w:r>
            <w:r>
              <w:rPr>
                <w:rFonts w:ascii="Times New Roman"/>
                <w:b w:val="false"/>
                <w:i w:val="false"/>
                <w:color w:val="000000"/>
                <w:sz w:val="20"/>
              </w:rPr>
              <w:t xml:space="preserve">
крила- </w:t>
            </w:r>
            <w:r>
              <w:br/>
            </w:r>
            <w:r>
              <w:rPr>
                <w:rFonts w:ascii="Times New Roman"/>
                <w:b w:val="false"/>
                <w:i w:val="false"/>
                <w:color w:val="000000"/>
                <w:sz w:val="20"/>
              </w:rPr>
              <w:t xml:space="preserve">
та-Д, </w:t>
            </w:r>
            <w:r>
              <w:br/>
            </w:r>
            <w:r>
              <w:rPr>
                <w:rFonts w:ascii="Times New Roman"/>
                <w:b w:val="false"/>
                <w:i w:val="false"/>
                <w:color w:val="000000"/>
                <w:sz w:val="20"/>
              </w:rPr>
              <w:t xml:space="preserve">
ПМА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"ПМА",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садка </w:t>
            </w:r>
            <w:r>
              <w:br/>
            </w:r>
            <w:r>
              <w:rPr>
                <w:rFonts w:ascii="Times New Roman"/>
                <w:b w:val="false"/>
                <w:i w:val="false"/>
                <w:color w:val="000000"/>
                <w:sz w:val="20"/>
              </w:rPr>
              <w:t xml:space="preserve">
ЦИАТИМ </w:t>
            </w:r>
            <w:r>
              <w:br/>
            </w:r>
            <w:r>
              <w:rPr>
                <w:rFonts w:ascii="Times New Roman"/>
                <w:b w:val="false"/>
                <w:i w:val="false"/>
                <w:color w:val="000000"/>
                <w:sz w:val="20"/>
              </w:rPr>
              <w:t xml:space="preserve">
-339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"ЦИАТИМ </w:t>
            </w:r>
            <w:r>
              <w:br/>
            </w:r>
            <w:r>
              <w:rPr>
                <w:rFonts w:ascii="Times New Roman"/>
                <w:b w:val="false"/>
                <w:i w:val="false"/>
                <w:color w:val="000000"/>
                <w:sz w:val="20"/>
              </w:rPr>
              <w:t xml:space="preserve">
-339",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садки </w:t>
            </w:r>
            <w:r>
              <w:br/>
            </w:r>
            <w:r>
              <w:rPr>
                <w:rFonts w:ascii="Times New Roman"/>
                <w:b w:val="false"/>
                <w:i w:val="false"/>
                <w:color w:val="000000"/>
                <w:sz w:val="20"/>
              </w:rPr>
              <w:t xml:space="preserve">
к ко- </w:t>
            </w:r>
            <w:r>
              <w:br/>
            </w:r>
            <w:r>
              <w:rPr>
                <w:rFonts w:ascii="Times New Roman"/>
                <w:b w:val="false"/>
                <w:i w:val="false"/>
                <w:color w:val="000000"/>
                <w:sz w:val="20"/>
              </w:rPr>
              <w:t xml:space="preserve">
тель- </w:t>
            </w:r>
            <w:r>
              <w:br/>
            </w:r>
            <w:r>
              <w:rPr>
                <w:rFonts w:ascii="Times New Roman"/>
                <w:b w:val="false"/>
                <w:i w:val="false"/>
                <w:color w:val="000000"/>
                <w:sz w:val="20"/>
              </w:rPr>
              <w:t xml:space="preserve">
ному </w:t>
            </w:r>
            <w:r>
              <w:br/>
            </w:r>
            <w:r>
              <w:rPr>
                <w:rFonts w:ascii="Times New Roman"/>
                <w:b w:val="false"/>
                <w:i w:val="false"/>
                <w:color w:val="000000"/>
                <w:sz w:val="20"/>
              </w:rPr>
              <w:t xml:space="preserve">
топ- </w:t>
            </w:r>
            <w:r>
              <w:br/>
            </w:r>
            <w:r>
              <w:rPr>
                <w:rFonts w:ascii="Times New Roman"/>
                <w:b w:val="false"/>
                <w:i w:val="false"/>
                <w:color w:val="000000"/>
                <w:sz w:val="20"/>
              </w:rPr>
              <w:t xml:space="preserve">
ливу: </w:t>
            </w:r>
            <w:r>
              <w:br/>
            </w:r>
            <w:r>
              <w:rPr>
                <w:rFonts w:ascii="Times New Roman"/>
                <w:b w:val="false"/>
                <w:i w:val="false"/>
                <w:color w:val="000000"/>
                <w:sz w:val="20"/>
              </w:rPr>
              <w:t xml:space="preserve">
"ВНИ </w:t>
            </w:r>
            <w:r>
              <w:br/>
            </w:r>
            <w:r>
              <w:rPr>
                <w:rFonts w:ascii="Times New Roman"/>
                <w:b w:val="false"/>
                <w:i w:val="false"/>
                <w:color w:val="000000"/>
                <w:sz w:val="20"/>
              </w:rPr>
              <w:t xml:space="preserve">
ИНП- </w:t>
            </w:r>
            <w:r>
              <w:br/>
            </w:r>
            <w:r>
              <w:rPr>
                <w:rFonts w:ascii="Times New Roman"/>
                <w:b w:val="false"/>
                <w:i w:val="false"/>
                <w:color w:val="000000"/>
                <w:sz w:val="20"/>
              </w:rPr>
              <w:t xml:space="preserve">
106", </w:t>
            </w:r>
            <w:r>
              <w:br/>
            </w:r>
            <w:r>
              <w:rPr>
                <w:rFonts w:ascii="Times New Roman"/>
                <w:b w:val="false"/>
                <w:i w:val="false"/>
                <w:color w:val="000000"/>
                <w:sz w:val="20"/>
              </w:rPr>
              <w:t xml:space="preserve">
"Поли- </w:t>
            </w:r>
            <w:r>
              <w:br/>
            </w:r>
            <w:r>
              <w:rPr>
                <w:rFonts w:ascii="Times New Roman"/>
                <w:b w:val="false"/>
                <w:i w:val="false"/>
                <w:color w:val="000000"/>
                <w:sz w:val="20"/>
              </w:rPr>
              <w:t xml:space="preserve">
фен"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с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"ВНИИН </w:t>
            </w:r>
            <w:r>
              <w:br/>
            </w:r>
            <w:r>
              <w:rPr>
                <w:rFonts w:ascii="Times New Roman"/>
                <w:b w:val="false"/>
                <w:i w:val="false"/>
                <w:color w:val="000000"/>
                <w:sz w:val="20"/>
              </w:rPr>
              <w:t xml:space="preserve">
П-106" </w:t>
            </w:r>
            <w:r>
              <w:br/>
            </w:r>
            <w:r>
              <w:rPr>
                <w:rFonts w:ascii="Times New Roman"/>
                <w:b w:val="false"/>
                <w:i w:val="false"/>
                <w:color w:val="000000"/>
                <w:sz w:val="20"/>
              </w:rPr>
              <w:t xml:space="preserve">
или </w:t>
            </w:r>
            <w:r>
              <w:br/>
            </w:r>
            <w:r>
              <w:rPr>
                <w:rFonts w:ascii="Times New Roman"/>
                <w:b w:val="false"/>
                <w:i w:val="false"/>
                <w:color w:val="000000"/>
                <w:sz w:val="20"/>
              </w:rPr>
              <w:t xml:space="preserve">
"Поли- </w:t>
            </w:r>
            <w:r>
              <w:br/>
            </w:r>
            <w:r>
              <w:rPr>
                <w:rFonts w:ascii="Times New Roman"/>
                <w:b w:val="false"/>
                <w:i w:val="false"/>
                <w:color w:val="000000"/>
                <w:sz w:val="20"/>
              </w:rPr>
              <w:t xml:space="preserve">
фен",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дукт </w:t>
            </w:r>
            <w:r>
              <w:br/>
            </w:r>
            <w:r>
              <w:rPr>
                <w:rFonts w:ascii="Times New Roman"/>
                <w:b w:val="false"/>
                <w:i w:val="false"/>
                <w:color w:val="000000"/>
                <w:sz w:val="20"/>
              </w:rPr>
              <w:t xml:space="preserve">
С-789 </w:t>
            </w:r>
            <w:r>
              <w:br/>
            </w:r>
            <w:r>
              <w:rPr>
                <w:rFonts w:ascii="Times New Roman"/>
                <w:b w:val="false"/>
                <w:i w:val="false"/>
                <w:color w:val="000000"/>
                <w:sz w:val="20"/>
              </w:rPr>
              <w:t xml:space="preserve">
(N-ал- </w:t>
            </w:r>
            <w:r>
              <w:br/>
            </w:r>
            <w:r>
              <w:rPr>
                <w:rFonts w:ascii="Times New Roman"/>
                <w:b w:val="false"/>
                <w:i w:val="false"/>
                <w:color w:val="000000"/>
                <w:sz w:val="20"/>
              </w:rPr>
              <w:t xml:space="preserve">
кил-N- </w:t>
            </w:r>
            <w:r>
              <w:br/>
            </w:r>
            <w:r>
              <w:rPr>
                <w:rFonts w:ascii="Times New Roman"/>
                <w:b w:val="false"/>
                <w:i w:val="false"/>
                <w:color w:val="000000"/>
                <w:sz w:val="20"/>
              </w:rPr>
              <w:t xml:space="preserve">
фенил </w:t>
            </w:r>
            <w:r>
              <w:br/>
            </w:r>
            <w:r>
              <w:rPr>
                <w:rFonts w:ascii="Times New Roman"/>
                <w:b w:val="false"/>
                <w:i w:val="false"/>
                <w:color w:val="000000"/>
                <w:sz w:val="20"/>
              </w:rPr>
              <w:t xml:space="preserve">
пара- </w:t>
            </w:r>
            <w:r>
              <w:br/>
            </w:r>
            <w:r>
              <w:rPr>
                <w:rFonts w:ascii="Times New Roman"/>
                <w:b w:val="false"/>
                <w:i w:val="false"/>
                <w:color w:val="000000"/>
                <w:sz w:val="20"/>
              </w:rPr>
              <w:t xml:space="preserve">
фени- </w:t>
            </w:r>
            <w:r>
              <w:br/>
            </w:r>
            <w:r>
              <w:rPr>
                <w:rFonts w:ascii="Times New Roman"/>
                <w:b w:val="false"/>
                <w:i w:val="false"/>
                <w:color w:val="000000"/>
                <w:sz w:val="20"/>
              </w:rPr>
              <w:t xml:space="preserve">
лен- </w:t>
            </w:r>
            <w:r>
              <w:br/>
            </w:r>
            <w:r>
              <w:rPr>
                <w:rFonts w:ascii="Times New Roman"/>
                <w:b w:val="false"/>
                <w:i w:val="false"/>
                <w:color w:val="000000"/>
                <w:sz w:val="20"/>
              </w:rPr>
              <w:t xml:space="preserve">
диа- </w:t>
            </w:r>
            <w:r>
              <w:br/>
            </w:r>
            <w:r>
              <w:rPr>
                <w:rFonts w:ascii="Times New Roman"/>
                <w:b w:val="false"/>
                <w:i w:val="false"/>
                <w:color w:val="000000"/>
                <w:sz w:val="20"/>
              </w:rPr>
              <w:t xml:space="preserve">
мин)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дукт </w:t>
            </w:r>
            <w:r>
              <w:br/>
            </w:r>
            <w:r>
              <w:rPr>
                <w:rFonts w:ascii="Times New Roman"/>
                <w:b w:val="false"/>
                <w:i w:val="false"/>
                <w:color w:val="000000"/>
                <w:sz w:val="20"/>
              </w:rPr>
              <w:t xml:space="preserve">
С-789",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дукт </w:t>
            </w:r>
            <w:r>
              <w:br/>
            </w:r>
            <w:r>
              <w:rPr>
                <w:rFonts w:ascii="Times New Roman"/>
                <w:b w:val="false"/>
                <w:i w:val="false"/>
                <w:color w:val="000000"/>
                <w:sz w:val="20"/>
              </w:rPr>
              <w:t xml:space="preserve">
Т-185**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 </w:t>
            </w:r>
            <w:r>
              <w:br/>
            </w:r>
            <w:r>
              <w:rPr>
                <w:rFonts w:ascii="Times New Roman"/>
                <w:b w:val="false"/>
                <w:i w:val="false"/>
                <w:color w:val="000000"/>
                <w:sz w:val="20"/>
              </w:rPr>
              <w:t xml:space="preserve">
5BN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дукты </w:t>
            </w:r>
            <w:r>
              <w:br/>
            </w:r>
            <w:r>
              <w:rPr>
                <w:rFonts w:ascii="Times New Roman"/>
                <w:b w:val="false"/>
                <w:i w:val="false"/>
                <w:color w:val="000000"/>
                <w:sz w:val="20"/>
              </w:rPr>
              <w:t xml:space="preserve">
пиро- </w:t>
            </w:r>
            <w:r>
              <w:br/>
            </w:r>
            <w:r>
              <w:rPr>
                <w:rFonts w:ascii="Times New Roman"/>
                <w:b w:val="false"/>
                <w:i w:val="false"/>
                <w:color w:val="000000"/>
                <w:sz w:val="20"/>
              </w:rPr>
              <w:t xml:space="preserve">
лиза </w:t>
            </w:r>
            <w:r>
              <w:br/>
            </w:r>
            <w:r>
              <w:rPr>
                <w:rFonts w:ascii="Times New Roman"/>
                <w:b w:val="false"/>
                <w:i w:val="false"/>
                <w:color w:val="000000"/>
                <w:sz w:val="20"/>
              </w:rPr>
              <w:t xml:space="preserve">
жидкие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дукты </w:t>
            </w:r>
            <w:r>
              <w:br/>
            </w:r>
            <w:r>
              <w:rPr>
                <w:rFonts w:ascii="Times New Roman"/>
                <w:b w:val="false"/>
                <w:i w:val="false"/>
                <w:color w:val="000000"/>
                <w:sz w:val="20"/>
              </w:rPr>
              <w:t xml:space="preserve">
пиро- </w:t>
            </w:r>
            <w:r>
              <w:br/>
            </w:r>
            <w:r>
              <w:rPr>
                <w:rFonts w:ascii="Times New Roman"/>
                <w:b w:val="false"/>
                <w:i w:val="false"/>
                <w:color w:val="000000"/>
                <w:sz w:val="20"/>
              </w:rPr>
              <w:t xml:space="preserve">
лиза",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 </w:t>
            </w:r>
            <w:r>
              <w:br/>
            </w:r>
            <w:r>
              <w:rPr>
                <w:rFonts w:ascii="Times New Roman"/>
                <w:b w:val="false"/>
                <w:i w:val="false"/>
                <w:color w:val="000000"/>
                <w:sz w:val="20"/>
              </w:rPr>
              <w:t xml:space="preserve">
самин, </w:t>
            </w:r>
            <w:r>
              <w:br/>
            </w:r>
            <w:r>
              <w:rPr>
                <w:rFonts w:ascii="Times New Roman"/>
                <w:b w:val="false"/>
                <w:i w:val="false"/>
                <w:color w:val="000000"/>
                <w:sz w:val="20"/>
              </w:rPr>
              <w:t xml:space="preserve">
водно </w:t>
            </w:r>
            <w:r>
              <w:br/>
            </w:r>
            <w:r>
              <w:rPr>
                <w:rFonts w:ascii="Times New Roman"/>
                <w:b w:val="false"/>
                <w:i w:val="false"/>
                <w:color w:val="000000"/>
                <w:sz w:val="20"/>
              </w:rPr>
              <w:t xml:space="preserve">
метано </w:t>
            </w:r>
            <w:r>
              <w:br/>
            </w:r>
            <w:r>
              <w:rPr>
                <w:rFonts w:ascii="Times New Roman"/>
                <w:b w:val="false"/>
                <w:i w:val="false"/>
                <w:color w:val="000000"/>
                <w:sz w:val="20"/>
              </w:rPr>
              <w:t xml:space="preserve">
льный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 </w:t>
            </w:r>
            <w:r>
              <w:br/>
            </w:r>
            <w:r>
              <w:rPr>
                <w:rFonts w:ascii="Times New Roman"/>
                <w:b w:val="false"/>
                <w:i w:val="false"/>
                <w:color w:val="000000"/>
                <w:sz w:val="20"/>
              </w:rPr>
              <w:t xml:space="preserve">
самин",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 </w:t>
            </w:r>
            <w:r>
              <w:br/>
            </w:r>
            <w:r>
              <w:rPr>
                <w:rFonts w:ascii="Times New Roman"/>
                <w:b w:val="false"/>
                <w:i w:val="false"/>
                <w:color w:val="000000"/>
                <w:sz w:val="20"/>
              </w:rPr>
              <w:t xml:space="preserve">
санол, </w:t>
            </w:r>
            <w:r>
              <w:br/>
            </w:r>
            <w:r>
              <w:rPr>
                <w:rFonts w:ascii="Times New Roman"/>
                <w:b w:val="false"/>
                <w:i w:val="false"/>
                <w:color w:val="000000"/>
                <w:sz w:val="20"/>
              </w:rPr>
              <w:t xml:space="preserve">
водно </w:t>
            </w:r>
            <w:r>
              <w:br/>
            </w:r>
            <w:r>
              <w:rPr>
                <w:rFonts w:ascii="Times New Roman"/>
                <w:b w:val="false"/>
                <w:i w:val="false"/>
                <w:color w:val="000000"/>
                <w:sz w:val="20"/>
              </w:rPr>
              <w:t xml:space="preserve">
метано </w:t>
            </w:r>
            <w:r>
              <w:br/>
            </w:r>
            <w:r>
              <w:rPr>
                <w:rFonts w:ascii="Times New Roman"/>
                <w:b w:val="false"/>
                <w:i w:val="false"/>
                <w:color w:val="000000"/>
                <w:sz w:val="20"/>
              </w:rPr>
              <w:t xml:space="preserve">
льный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 </w:t>
            </w:r>
            <w:r>
              <w:br/>
            </w:r>
            <w:r>
              <w:rPr>
                <w:rFonts w:ascii="Times New Roman"/>
                <w:b w:val="false"/>
                <w:i w:val="false"/>
                <w:color w:val="000000"/>
                <w:sz w:val="20"/>
              </w:rPr>
              <w:t xml:space="preserve">
санол",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271112++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углево- </w:t>
            </w:r>
            <w:r>
              <w:br/>
            </w:r>
            <w:r>
              <w:rPr>
                <w:rFonts w:ascii="Times New Roman"/>
                <w:b w:val="false"/>
                <w:i w:val="false"/>
                <w:color w:val="000000"/>
                <w:sz w:val="20"/>
              </w:rPr>
              <w:t xml:space="preserve">
дородных </w:t>
            </w:r>
            <w:r>
              <w:br/>
            </w:r>
            <w:r>
              <w:rPr>
                <w:rFonts w:ascii="Times New Roman"/>
                <w:b w:val="false"/>
                <w:i w:val="false"/>
                <w:color w:val="000000"/>
                <w:sz w:val="20"/>
              </w:rPr>
              <w:t xml:space="preserve">
газов,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15-144/- </w:t>
            </w:r>
            <w:r>
              <w:br/>
            </w:r>
            <w:r>
              <w:rPr>
                <w:rFonts w:ascii="Times New Roman"/>
                <w:b w:val="false"/>
                <w:i w:val="false"/>
                <w:color w:val="000000"/>
                <w:sz w:val="20"/>
              </w:rPr>
              <w:t xml:space="preserve">
01, </w:t>
            </w:r>
            <w:r>
              <w:br/>
            </w:r>
            <w:r>
              <w:rPr>
                <w:rFonts w:ascii="Times New Roman"/>
                <w:b w:val="false"/>
                <w:i w:val="false"/>
                <w:color w:val="000000"/>
                <w:sz w:val="20"/>
              </w:rPr>
              <w:t xml:space="preserve">
15-300, </w:t>
            </w:r>
            <w:r>
              <w:br/>
            </w:r>
            <w:r>
              <w:rPr>
                <w:rFonts w:ascii="Times New Roman"/>
                <w:b w:val="false"/>
                <w:i w:val="false"/>
                <w:color w:val="000000"/>
                <w:sz w:val="20"/>
              </w:rPr>
              <w:t xml:space="preserve">
15-435, </w:t>
            </w:r>
            <w:r>
              <w:br/>
            </w:r>
            <w:r>
              <w:rPr>
                <w:rFonts w:ascii="Times New Roman"/>
                <w:b w:val="false"/>
                <w:i w:val="false"/>
                <w:color w:val="000000"/>
                <w:sz w:val="20"/>
              </w:rPr>
              <w:t xml:space="preserve">
15-821, </w:t>
            </w:r>
            <w:r>
              <w:br/>
            </w:r>
            <w:r>
              <w:rPr>
                <w:rFonts w:ascii="Times New Roman"/>
                <w:b w:val="false"/>
                <w:i w:val="false"/>
                <w:color w:val="000000"/>
                <w:sz w:val="20"/>
              </w:rPr>
              <w:t xml:space="preserve">
15-1035, </w:t>
            </w:r>
            <w:r>
              <w:br/>
            </w:r>
            <w:r>
              <w:rPr>
                <w:rFonts w:ascii="Times New Roman"/>
                <w:b w:val="false"/>
                <w:i w:val="false"/>
                <w:color w:val="000000"/>
                <w:sz w:val="20"/>
              </w:rPr>
              <w:t xml:space="preserve">
15-1200/ </w:t>
            </w:r>
            <w:r>
              <w:br/>
            </w:r>
            <w:r>
              <w:rPr>
                <w:rFonts w:ascii="Times New Roman"/>
                <w:b w:val="false"/>
                <w:i w:val="false"/>
                <w:color w:val="000000"/>
                <w:sz w:val="20"/>
              </w:rPr>
              <w:t xml:space="preserve">
-01/-02, </w:t>
            </w:r>
            <w:r>
              <w:br/>
            </w:r>
            <w:r>
              <w:rPr>
                <w:rFonts w:ascii="Times New Roman"/>
                <w:b w:val="false"/>
                <w:i w:val="false"/>
                <w:color w:val="000000"/>
                <w:sz w:val="20"/>
              </w:rPr>
              <w:t xml:space="preserve">
15-1209, </w:t>
            </w:r>
            <w:r>
              <w:br/>
            </w:r>
            <w:r>
              <w:rPr>
                <w:rFonts w:ascii="Times New Roman"/>
                <w:b w:val="false"/>
                <w:i w:val="false"/>
                <w:color w:val="000000"/>
                <w:sz w:val="20"/>
              </w:rPr>
              <w:t xml:space="preserve">
15-1229, </w:t>
            </w:r>
            <w:r>
              <w:br/>
            </w:r>
            <w:r>
              <w:rPr>
                <w:rFonts w:ascii="Times New Roman"/>
                <w:b w:val="false"/>
                <w:i w:val="false"/>
                <w:color w:val="000000"/>
                <w:sz w:val="20"/>
              </w:rPr>
              <w:t xml:space="preserve">
15-1407/ </w:t>
            </w:r>
            <w:r>
              <w:br/>
            </w:r>
            <w:r>
              <w:rPr>
                <w:rFonts w:ascii="Times New Roman"/>
                <w:b w:val="false"/>
                <w:i w:val="false"/>
                <w:color w:val="000000"/>
                <w:sz w:val="20"/>
              </w:rPr>
              <w:t xml:space="preserve">
-01, </w:t>
            </w:r>
            <w:r>
              <w:br/>
            </w:r>
            <w:r>
              <w:rPr>
                <w:rFonts w:ascii="Times New Roman"/>
                <w:b w:val="false"/>
                <w:i w:val="false"/>
                <w:color w:val="000000"/>
                <w:sz w:val="20"/>
              </w:rPr>
              <w:t xml:space="preserve">
15-1519/ </w:t>
            </w:r>
            <w:r>
              <w:br/>
            </w:r>
            <w:r>
              <w:rPr>
                <w:rFonts w:ascii="Times New Roman"/>
                <w:b w:val="false"/>
                <w:i w:val="false"/>
                <w:color w:val="000000"/>
                <w:sz w:val="20"/>
              </w:rPr>
              <w:t xml:space="preserve">
-01/-02, </w:t>
            </w:r>
            <w:r>
              <w:br/>
            </w:r>
            <w:r>
              <w:rPr>
                <w:rFonts w:ascii="Times New Roman"/>
                <w:b w:val="false"/>
                <w:i w:val="false"/>
                <w:color w:val="000000"/>
                <w:sz w:val="20"/>
              </w:rPr>
              <w:t xml:space="preserve">
15-1569, </w:t>
            </w:r>
            <w:r>
              <w:br/>
            </w:r>
            <w:r>
              <w:rPr>
                <w:rFonts w:ascii="Times New Roman"/>
                <w:b w:val="false"/>
                <w:i w:val="false"/>
                <w:color w:val="000000"/>
                <w:sz w:val="20"/>
              </w:rPr>
              <w:t xml:space="preserve">
15-1602, </w:t>
            </w:r>
            <w:r>
              <w:br/>
            </w:r>
            <w:r>
              <w:rPr>
                <w:rFonts w:ascii="Times New Roman"/>
                <w:b w:val="false"/>
                <w:i w:val="false"/>
                <w:color w:val="000000"/>
                <w:sz w:val="20"/>
              </w:rPr>
              <w:t xml:space="preserve">
15-1615, </w:t>
            </w:r>
            <w:r>
              <w:br/>
            </w:r>
            <w:r>
              <w:rPr>
                <w:rFonts w:ascii="Times New Roman"/>
                <w:b w:val="false"/>
                <w:i w:val="false"/>
                <w:color w:val="000000"/>
                <w:sz w:val="20"/>
              </w:rPr>
              <w:t xml:space="preserve">
15-1780, </w:t>
            </w:r>
            <w:r>
              <w:br/>
            </w:r>
            <w:r>
              <w:rPr>
                <w:rFonts w:ascii="Times New Roman"/>
                <w:b w:val="false"/>
                <w:i w:val="false"/>
                <w:color w:val="000000"/>
                <w:sz w:val="20"/>
              </w:rPr>
              <w:t xml:space="preserve">
15-9102, </w:t>
            </w:r>
            <w:r>
              <w:br/>
            </w:r>
            <w:r>
              <w:rPr>
                <w:rFonts w:ascii="Times New Roman"/>
                <w:b w:val="false"/>
                <w:i w:val="false"/>
                <w:color w:val="000000"/>
                <w:sz w:val="20"/>
              </w:rPr>
              <w:t xml:space="preserve">
15-9121, </w:t>
            </w:r>
            <w:r>
              <w:br/>
            </w:r>
            <w:r>
              <w:rPr>
                <w:rFonts w:ascii="Times New Roman"/>
                <w:b w:val="false"/>
                <w:i w:val="false"/>
                <w:color w:val="000000"/>
                <w:sz w:val="20"/>
              </w:rPr>
              <w:t xml:space="preserve">
15-9503 </w:t>
            </w:r>
            <w:r>
              <w:br/>
            </w:r>
            <w:r>
              <w:rPr>
                <w:rFonts w:ascii="Times New Roman"/>
                <w:b w:val="false"/>
                <w:i w:val="false"/>
                <w:color w:val="000000"/>
                <w:sz w:val="20"/>
              </w:rPr>
              <w:t xml:space="preserve">
АВП, </w:t>
            </w:r>
            <w:r>
              <w:br/>
            </w:r>
            <w:r>
              <w:rPr>
                <w:rFonts w:ascii="Times New Roman"/>
                <w:b w:val="false"/>
                <w:i w:val="false"/>
                <w:color w:val="000000"/>
                <w:sz w:val="20"/>
              </w:rPr>
              <w:t xml:space="preserve">
901Р, </w:t>
            </w:r>
            <w:r>
              <w:br/>
            </w:r>
            <w:r>
              <w:rPr>
                <w:rFonts w:ascii="Times New Roman"/>
                <w:b w:val="false"/>
                <w:i w:val="false"/>
                <w:color w:val="000000"/>
                <w:sz w:val="20"/>
              </w:rPr>
              <w:t xml:space="preserve">
902Р, </w:t>
            </w:r>
            <w:r>
              <w:br/>
            </w:r>
            <w:r>
              <w:rPr>
                <w:rFonts w:ascii="Times New Roman"/>
                <w:b w:val="false"/>
                <w:i w:val="false"/>
                <w:color w:val="000000"/>
                <w:sz w:val="20"/>
              </w:rPr>
              <w:t xml:space="preserve">
903Р, </w:t>
            </w:r>
            <w:r>
              <w:br/>
            </w:r>
            <w:r>
              <w:rPr>
                <w:rFonts w:ascii="Times New Roman"/>
                <w:b w:val="false"/>
                <w:i w:val="false"/>
                <w:color w:val="000000"/>
                <w:sz w:val="20"/>
              </w:rPr>
              <w:t xml:space="preserve">
908Р)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пан",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Пропел- </w:t>
            </w:r>
            <w:r>
              <w:br/>
            </w:r>
            <w:r>
              <w:rPr>
                <w:rFonts w:ascii="Times New Roman"/>
                <w:b w:val="false"/>
                <w:i w:val="false"/>
                <w:color w:val="000000"/>
                <w:sz w:val="20"/>
              </w:rPr>
              <w:t xml:space="preserve">
лент </w:t>
            </w:r>
            <w:r>
              <w:br/>
            </w:r>
            <w:r>
              <w:rPr>
                <w:rFonts w:ascii="Times New Roman"/>
                <w:b w:val="false"/>
                <w:i w:val="false"/>
                <w:color w:val="000000"/>
                <w:sz w:val="20"/>
              </w:rPr>
              <w:t xml:space="preserve">
УФ-1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 </w:t>
            </w:r>
            <w:r>
              <w:br/>
            </w:r>
            <w:r>
              <w:rPr>
                <w:rFonts w:ascii="Times New Roman"/>
                <w:b w:val="false"/>
                <w:i w:val="false"/>
                <w:color w:val="000000"/>
                <w:sz w:val="20"/>
              </w:rPr>
              <w:t xml:space="preserve">
дон",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няю- </w:t>
            </w:r>
            <w:r>
              <w:br/>
            </w:r>
            <w:r>
              <w:rPr>
                <w:rFonts w:ascii="Times New Roman"/>
                <w:b w:val="false"/>
                <w:i w:val="false"/>
                <w:color w:val="000000"/>
                <w:sz w:val="20"/>
              </w:rPr>
              <w:t xml:space="preserve">
щийся </w:t>
            </w:r>
            <w:r>
              <w:br/>
            </w:r>
            <w:r>
              <w:rPr>
                <w:rFonts w:ascii="Times New Roman"/>
                <w:b w:val="false"/>
                <w:i w:val="false"/>
                <w:color w:val="000000"/>
                <w:sz w:val="20"/>
              </w:rPr>
              <w:t xml:space="preserve">
неядо- </w:t>
            </w:r>
            <w:r>
              <w:br/>
            </w:r>
            <w:r>
              <w:rPr>
                <w:rFonts w:ascii="Times New Roman"/>
                <w:b w:val="false"/>
                <w:i w:val="false"/>
                <w:color w:val="000000"/>
                <w:sz w:val="20"/>
              </w:rPr>
              <w:t xml:space="preserve">
витый </w:t>
            </w:r>
            <w:r>
              <w:br/>
            </w:r>
            <w:r>
              <w:rPr>
                <w:rFonts w:ascii="Times New Roman"/>
                <w:b w:val="false"/>
                <w:i w:val="false"/>
                <w:color w:val="000000"/>
                <w:sz w:val="20"/>
              </w:rPr>
              <w:t xml:space="preserve">
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н-Про </w:t>
            </w:r>
            <w:r>
              <w:br/>
            </w:r>
            <w:r>
              <w:rPr>
                <w:rFonts w:ascii="Times New Roman"/>
                <w:b w:val="false"/>
                <w:i w:val="false"/>
                <w:color w:val="000000"/>
                <w:sz w:val="20"/>
              </w:rPr>
              <w:t xml:space="preserve">
пилбен </w:t>
            </w:r>
            <w:r>
              <w:br/>
            </w:r>
            <w:r>
              <w:rPr>
                <w:rFonts w:ascii="Times New Roman"/>
                <w:b w:val="false"/>
                <w:i w:val="false"/>
                <w:color w:val="000000"/>
                <w:sz w:val="20"/>
              </w:rPr>
              <w:t xml:space="preserve">
зол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"Пропил </w:t>
            </w:r>
            <w:r>
              <w:br/>
            </w:r>
            <w:r>
              <w:rPr>
                <w:rFonts w:ascii="Times New Roman"/>
                <w:b w:val="false"/>
                <w:i w:val="false"/>
                <w:color w:val="000000"/>
                <w:sz w:val="20"/>
              </w:rPr>
              <w:t xml:space="preserve">
бен- </w:t>
            </w:r>
            <w:r>
              <w:br/>
            </w:r>
            <w:r>
              <w:rPr>
                <w:rFonts w:ascii="Times New Roman"/>
                <w:b w:val="false"/>
                <w:i w:val="false"/>
                <w:color w:val="000000"/>
                <w:sz w:val="20"/>
              </w:rPr>
              <w:t xml:space="preserve">
зол",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1077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пилен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углево- </w:t>
            </w:r>
            <w:r>
              <w:br/>
            </w:r>
            <w:r>
              <w:rPr>
                <w:rFonts w:ascii="Times New Roman"/>
                <w:b w:val="false"/>
                <w:i w:val="false"/>
                <w:color w:val="000000"/>
                <w:sz w:val="20"/>
              </w:rPr>
              <w:t xml:space="preserve">
дородных </w:t>
            </w:r>
            <w:r>
              <w:br/>
            </w:r>
            <w:r>
              <w:rPr>
                <w:rFonts w:ascii="Times New Roman"/>
                <w:b w:val="false"/>
                <w:i w:val="false"/>
                <w:color w:val="000000"/>
                <w:sz w:val="20"/>
              </w:rPr>
              <w:t xml:space="preserve">
газов,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15-144/- </w:t>
            </w:r>
            <w:r>
              <w:br/>
            </w:r>
            <w:r>
              <w:rPr>
                <w:rFonts w:ascii="Times New Roman"/>
                <w:b w:val="false"/>
                <w:i w:val="false"/>
                <w:color w:val="000000"/>
                <w:sz w:val="20"/>
              </w:rPr>
              <w:t xml:space="preserve">
01, </w:t>
            </w:r>
            <w:r>
              <w:br/>
            </w:r>
            <w:r>
              <w:rPr>
                <w:rFonts w:ascii="Times New Roman"/>
                <w:b w:val="false"/>
                <w:i w:val="false"/>
                <w:color w:val="000000"/>
                <w:sz w:val="20"/>
              </w:rPr>
              <w:t xml:space="preserve">
15-300, </w:t>
            </w:r>
            <w:r>
              <w:br/>
            </w:r>
            <w:r>
              <w:rPr>
                <w:rFonts w:ascii="Times New Roman"/>
                <w:b w:val="false"/>
                <w:i w:val="false"/>
                <w:color w:val="000000"/>
                <w:sz w:val="20"/>
              </w:rPr>
              <w:t xml:space="preserve">
15-435, </w:t>
            </w:r>
            <w:r>
              <w:br/>
            </w:r>
            <w:r>
              <w:rPr>
                <w:rFonts w:ascii="Times New Roman"/>
                <w:b w:val="false"/>
                <w:i w:val="false"/>
                <w:color w:val="000000"/>
                <w:sz w:val="20"/>
              </w:rPr>
              <w:t xml:space="preserve">
15-821, </w:t>
            </w:r>
            <w:r>
              <w:br/>
            </w:r>
            <w:r>
              <w:rPr>
                <w:rFonts w:ascii="Times New Roman"/>
                <w:b w:val="false"/>
                <w:i w:val="false"/>
                <w:color w:val="000000"/>
                <w:sz w:val="20"/>
              </w:rPr>
              <w:t xml:space="preserve">
15-1035, </w:t>
            </w:r>
            <w:r>
              <w:br/>
            </w:r>
            <w:r>
              <w:rPr>
                <w:rFonts w:ascii="Times New Roman"/>
                <w:b w:val="false"/>
                <w:i w:val="false"/>
                <w:color w:val="000000"/>
                <w:sz w:val="20"/>
              </w:rPr>
              <w:t xml:space="preserve">
15-1200/ </w:t>
            </w:r>
            <w:r>
              <w:br/>
            </w:r>
            <w:r>
              <w:rPr>
                <w:rFonts w:ascii="Times New Roman"/>
                <w:b w:val="false"/>
                <w:i w:val="false"/>
                <w:color w:val="000000"/>
                <w:sz w:val="20"/>
              </w:rPr>
              <w:t xml:space="preserve">
-01/-02, </w:t>
            </w:r>
            <w:r>
              <w:br/>
            </w:r>
            <w:r>
              <w:rPr>
                <w:rFonts w:ascii="Times New Roman"/>
                <w:b w:val="false"/>
                <w:i w:val="false"/>
                <w:color w:val="000000"/>
                <w:sz w:val="20"/>
              </w:rPr>
              <w:t xml:space="preserve">
15-1209, </w:t>
            </w:r>
            <w:r>
              <w:br/>
            </w:r>
            <w:r>
              <w:rPr>
                <w:rFonts w:ascii="Times New Roman"/>
                <w:b w:val="false"/>
                <w:i w:val="false"/>
                <w:color w:val="000000"/>
                <w:sz w:val="20"/>
              </w:rPr>
              <w:t xml:space="preserve">
15-1229, </w:t>
            </w:r>
            <w:r>
              <w:br/>
            </w:r>
            <w:r>
              <w:rPr>
                <w:rFonts w:ascii="Times New Roman"/>
                <w:b w:val="false"/>
                <w:i w:val="false"/>
                <w:color w:val="000000"/>
                <w:sz w:val="20"/>
              </w:rPr>
              <w:t xml:space="preserve">
15-1407/ </w:t>
            </w:r>
            <w:r>
              <w:br/>
            </w:r>
            <w:r>
              <w:rPr>
                <w:rFonts w:ascii="Times New Roman"/>
                <w:b w:val="false"/>
                <w:i w:val="false"/>
                <w:color w:val="000000"/>
                <w:sz w:val="20"/>
              </w:rPr>
              <w:t xml:space="preserve">
-01, </w:t>
            </w:r>
            <w:r>
              <w:br/>
            </w:r>
            <w:r>
              <w:rPr>
                <w:rFonts w:ascii="Times New Roman"/>
                <w:b w:val="false"/>
                <w:i w:val="false"/>
                <w:color w:val="000000"/>
                <w:sz w:val="20"/>
              </w:rPr>
              <w:t xml:space="preserve">
15-1519/ </w:t>
            </w:r>
            <w:r>
              <w:br/>
            </w:r>
            <w:r>
              <w:rPr>
                <w:rFonts w:ascii="Times New Roman"/>
                <w:b w:val="false"/>
                <w:i w:val="false"/>
                <w:color w:val="000000"/>
                <w:sz w:val="20"/>
              </w:rPr>
              <w:t xml:space="preserve">
-01/-02, </w:t>
            </w:r>
            <w:r>
              <w:br/>
            </w:r>
            <w:r>
              <w:rPr>
                <w:rFonts w:ascii="Times New Roman"/>
                <w:b w:val="false"/>
                <w:i w:val="false"/>
                <w:color w:val="000000"/>
                <w:sz w:val="20"/>
              </w:rPr>
              <w:t xml:space="preserve">
15-1569, </w:t>
            </w:r>
            <w:r>
              <w:br/>
            </w:r>
            <w:r>
              <w:rPr>
                <w:rFonts w:ascii="Times New Roman"/>
                <w:b w:val="false"/>
                <w:i w:val="false"/>
                <w:color w:val="000000"/>
                <w:sz w:val="20"/>
              </w:rPr>
              <w:t xml:space="preserve">
15-1602, </w:t>
            </w:r>
            <w:r>
              <w:br/>
            </w:r>
            <w:r>
              <w:rPr>
                <w:rFonts w:ascii="Times New Roman"/>
                <w:b w:val="false"/>
                <w:i w:val="false"/>
                <w:color w:val="000000"/>
                <w:sz w:val="20"/>
              </w:rPr>
              <w:t xml:space="preserve">
15-1615, </w:t>
            </w:r>
            <w:r>
              <w:br/>
            </w:r>
            <w:r>
              <w:rPr>
                <w:rFonts w:ascii="Times New Roman"/>
                <w:b w:val="false"/>
                <w:i w:val="false"/>
                <w:color w:val="000000"/>
                <w:sz w:val="20"/>
              </w:rPr>
              <w:t xml:space="preserve">
15-1780, </w:t>
            </w:r>
            <w:r>
              <w:br/>
            </w:r>
            <w:r>
              <w:rPr>
                <w:rFonts w:ascii="Times New Roman"/>
                <w:b w:val="false"/>
                <w:i w:val="false"/>
                <w:color w:val="000000"/>
                <w:sz w:val="20"/>
              </w:rPr>
              <w:t xml:space="preserve">
15-9102, </w:t>
            </w:r>
            <w:r>
              <w:br/>
            </w:r>
            <w:r>
              <w:rPr>
                <w:rFonts w:ascii="Times New Roman"/>
                <w:b w:val="false"/>
                <w:i w:val="false"/>
                <w:color w:val="000000"/>
                <w:sz w:val="20"/>
              </w:rPr>
              <w:t xml:space="preserve">
15-9121, </w:t>
            </w:r>
            <w:r>
              <w:br/>
            </w:r>
            <w:r>
              <w:rPr>
                <w:rFonts w:ascii="Times New Roman"/>
                <w:b w:val="false"/>
                <w:i w:val="false"/>
                <w:color w:val="000000"/>
                <w:sz w:val="20"/>
              </w:rPr>
              <w:t xml:space="preserve">
15-9503 </w:t>
            </w:r>
            <w:r>
              <w:br/>
            </w:r>
            <w:r>
              <w:rPr>
                <w:rFonts w:ascii="Times New Roman"/>
                <w:b w:val="false"/>
                <w:i w:val="false"/>
                <w:color w:val="000000"/>
                <w:sz w:val="20"/>
              </w:rPr>
              <w:t xml:space="preserve">
АВП, </w:t>
            </w:r>
            <w:r>
              <w:br/>
            </w:r>
            <w:r>
              <w:rPr>
                <w:rFonts w:ascii="Times New Roman"/>
                <w:b w:val="false"/>
                <w:i w:val="false"/>
                <w:color w:val="000000"/>
                <w:sz w:val="20"/>
              </w:rPr>
              <w:t xml:space="preserve">
901Р, </w:t>
            </w:r>
            <w:r>
              <w:br/>
            </w:r>
            <w:r>
              <w:rPr>
                <w:rFonts w:ascii="Times New Roman"/>
                <w:b w:val="false"/>
                <w:i w:val="false"/>
                <w:color w:val="000000"/>
                <w:sz w:val="20"/>
              </w:rPr>
              <w:t xml:space="preserve">
902Р, </w:t>
            </w:r>
            <w:r>
              <w:br/>
            </w:r>
            <w:r>
              <w:rPr>
                <w:rFonts w:ascii="Times New Roman"/>
                <w:b w:val="false"/>
                <w:i w:val="false"/>
                <w:color w:val="000000"/>
                <w:sz w:val="20"/>
              </w:rPr>
              <w:t xml:space="preserve">
903Р, </w:t>
            </w:r>
            <w:r>
              <w:br/>
            </w:r>
            <w:r>
              <w:rPr>
                <w:rFonts w:ascii="Times New Roman"/>
                <w:b w:val="false"/>
                <w:i w:val="false"/>
                <w:color w:val="000000"/>
                <w:sz w:val="20"/>
              </w:rPr>
              <w:t xml:space="preserve">
908Р)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пан",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 </w:t>
            </w:r>
            <w:r>
              <w:br/>
            </w:r>
            <w:r>
              <w:rPr>
                <w:rFonts w:ascii="Times New Roman"/>
                <w:b w:val="false"/>
                <w:i w:val="false"/>
                <w:color w:val="000000"/>
                <w:sz w:val="20"/>
              </w:rPr>
              <w:t xml:space="preserve">
лена </w:t>
            </w:r>
            <w:r>
              <w:br/>
            </w:r>
            <w:r>
              <w:rPr>
                <w:rFonts w:ascii="Times New Roman"/>
                <w:b w:val="false"/>
                <w:i w:val="false"/>
                <w:color w:val="000000"/>
                <w:sz w:val="20"/>
              </w:rPr>
              <w:t xml:space="preserve">
окись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Пропиленоксид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2057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пилена </w:t>
            </w:r>
            <w:r>
              <w:br/>
            </w:r>
            <w:r>
              <w:rPr>
                <w:rFonts w:ascii="Times New Roman"/>
                <w:b w:val="false"/>
                <w:i w:val="false"/>
                <w:color w:val="000000"/>
                <w:sz w:val="20"/>
              </w:rPr>
              <w:t xml:space="preserve">
три- </w:t>
            </w:r>
            <w:r>
              <w:br/>
            </w:r>
            <w:r>
              <w:rPr>
                <w:rFonts w:ascii="Times New Roman"/>
                <w:b w:val="false"/>
                <w:i w:val="false"/>
                <w:color w:val="000000"/>
                <w:sz w:val="20"/>
              </w:rPr>
              <w:t xml:space="preserve">
меры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"Трипро </w:t>
            </w:r>
            <w:r>
              <w:br/>
            </w:r>
            <w:r>
              <w:rPr>
                <w:rFonts w:ascii="Times New Roman"/>
                <w:b w:val="false"/>
                <w:i w:val="false"/>
                <w:color w:val="000000"/>
                <w:sz w:val="20"/>
              </w:rPr>
              <w:t xml:space="preserve">
пилен",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xml:space="preserve">
Пропи- </w:t>
            </w:r>
            <w:r>
              <w:br/>
            </w:r>
            <w:r>
              <w:rPr>
                <w:rFonts w:ascii="Times New Roman"/>
                <w:b w:val="false"/>
                <w:i w:val="false"/>
                <w:color w:val="000000"/>
                <w:sz w:val="20"/>
              </w:rPr>
              <w:t xml:space="preserve">
лен- </w:t>
            </w:r>
            <w:r>
              <w:br/>
            </w:r>
            <w:r>
              <w:rPr>
                <w:rFonts w:ascii="Times New Roman"/>
                <w:b w:val="false"/>
                <w:i w:val="false"/>
                <w:color w:val="000000"/>
                <w:sz w:val="20"/>
              </w:rPr>
              <w:t xml:space="preserve">
гли- </w:t>
            </w:r>
            <w:r>
              <w:br/>
            </w:r>
            <w:r>
              <w:rPr>
                <w:rFonts w:ascii="Times New Roman"/>
                <w:b w:val="false"/>
                <w:i w:val="false"/>
                <w:color w:val="000000"/>
                <w:sz w:val="20"/>
              </w:rPr>
              <w:t xml:space="preserve">
коль </w:t>
            </w:r>
            <w:r>
              <w:br/>
            </w:r>
            <w:r>
              <w:rPr>
                <w:rFonts w:ascii="Times New Roman"/>
                <w:b w:val="false"/>
                <w:i w:val="false"/>
                <w:color w:val="000000"/>
                <w:sz w:val="20"/>
              </w:rPr>
              <w:t xml:space="preserve">
(1,2- </w:t>
            </w:r>
            <w:r>
              <w:br/>
            </w:r>
            <w:r>
              <w:rPr>
                <w:rFonts w:ascii="Times New Roman"/>
                <w:b w:val="false"/>
                <w:i w:val="false"/>
                <w:color w:val="000000"/>
                <w:sz w:val="20"/>
              </w:rPr>
              <w:t xml:space="preserve">
про- </w:t>
            </w:r>
            <w:r>
              <w:br/>
            </w:r>
            <w:r>
              <w:rPr>
                <w:rFonts w:ascii="Times New Roman"/>
                <w:b w:val="false"/>
                <w:i w:val="false"/>
                <w:color w:val="000000"/>
                <w:sz w:val="20"/>
              </w:rPr>
              <w:t xml:space="preserve">
пан- </w:t>
            </w:r>
            <w:r>
              <w:br/>
            </w:r>
            <w:r>
              <w:rPr>
                <w:rFonts w:ascii="Times New Roman"/>
                <w:b w:val="false"/>
                <w:i w:val="false"/>
                <w:color w:val="000000"/>
                <w:sz w:val="20"/>
              </w:rPr>
              <w:t xml:space="preserve">
диол)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29053200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 </w:t>
            </w:r>
            <w:r>
              <w:br/>
            </w:r>
            <w:r>
              <w:rPr>
                <w:rFonts w:ascii="Times New Roman"/>
                <w:b w:val="false"/>
                <w:i w:val="false"/>
                <w:color w:val="000000"/>
                <w:sz w:val="20"/>
              </w:rPr>
              <w:t xml:space="preserve">
ленгли- </w:t>
            </w:r>
            <w:r>
              <w:br/>
            </w:r>
            <w:r>
              <w:rPr>
                <w:rFonts w:ascii="Times New Roman"/>
                <w:b w:val="false"/>
                <w:i w:val="false"/>
                <w:color w:val="000000"/>
                <w:sz w:val="20"/>
              </w:rPr>
              <w:t xml:space="preserve">
коль",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 </w:t>
            </w:r>
            <w:r>
              <w:br/>
            </w:r>
            <w:r>
              <w:rPr>
                <w:rFonts w:ascii="Times New Roman"/>
                <w:b w:val="false"/>
                <w:i w:val="false"/>
                <w:color w:val="000000"/>
                <w:sz w:val="20"/>
              </w:rPr>
              <w:t xml:space="preserve">
ленок- </w:t>
            </w:r>
            <w:r>
              <w:br/>
            </w:r>
            <w:r>
              <w:rPr>
                <w:rFonts w:ascii="Times New Roman"/>
                <w:b w:val="false"/>
                <w:i w:val="false"/>
                <w:color w:val="000000"/>
                <w:sz w:val="20"/>
              </w:rPr>
              <w:t xml:space="preserve">
сид*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29102000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и обору- </w:t>
            </w:r>
            <w:r>
              <w:br/>
            </w:r>
            <w:r>
              <w:rPr>
                <w:rFonts w:ascii="Times New Roman"/>
                <w:b w:val="false"/>
                <w:i w:val="false"/>
                <w:color w:val="000000"/>
                <w:sz w:val="20"/>
              </w:rPr>
              <w:t xml:space="preserve">
дованных </w:t>
            </w:r>
            <w:r>
              <w:br/>
            </w:r>
            <w:r>
              <w:rPr>
                <w:rFonts w:ascii="Times New Roman"/>
                <w:b w:val="false"/>
                <w:i w:val="false"/>
                <w:color w:val="000000"/>
                <w:sz w:val="20"/>
              </w:rPr>
              <w:t xml:space="preserve">
теневым </w:t>
            </w:r>
            <w:r>
              <w:br/>
            </w:r>
            <w:r>
              <w:rPr>
                <w:rFonts w:ascii="Times New Roman"/>
                <w:b w:val="false"/>
                <w:i w:val="false"/>
                <w:color w:val="000000"/>
                <w:sz w:val="20"/>
              </w:rPr>
              <w:t xml:space="preserve">
кожухом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 </w:t>
            </w:r>
            <w:r>
              <w:br/>
            </w:r>
            <w:r>
              <w:rPr>
                <w:rFonts w:ascii="Times New Roman"/>
                <w:b w:val="false"/>
                <w:i w:val="false"/>
                <w:color w:val="000000"/>
                <w:sz w:val="20"/>
              </w:rPr>
              <w:t xml:space="preserve">
5BN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 </w:t>
            </w:r>
            <w:r>
              <w:br/>
            </w:r>
            <w:r>
              <w:rPr>
                <w:rFonts w:ascii="Times New Roman"/>
                <w:b w:val="false"/>
                <w:i w:val="false"/>
                <w:color w:val="000000"/>
                <w:sz w:val="20"/>
              </w:rPr>
              <w:t xml:space="preserve">
ленок- </w:t>
            </w:r>
            <w:r>
              <w:br/>
            </w:r>
            <w:r>
              <w:rPr>
                <w:rFonts w:ascii="Times New Roman"/>
                <w:b w:val="false"/>
                <w:i w:val="false"/>
                <w:color w:val="000000"/>
                <w:sz w:val="20"/>
              </w:rPr>
              <w:t xml:space="preserve">
сид",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3267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 </w:t>
            </w:r>
            <w:r>
              <w:br/>
            </w:r>
            <w:r>
              <w:rPr>
                <w:rFonts w:ascii="Times New Roman"/>
                <w:b w:val="false"/>
                <w:i w:val="false"/>
                <w:color w:val="000000"/>
                <w:sz w:val="20"/>
              </w:rPr>
              <w:t xml:space="preserve">
кан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 </w:t>
            </w:r>
            <w:r>
              <w:br/>
            </w:r>
            <w:r>
              <w:rPr>
                <w:rFonts w:ascii="Times New Roman"/>
                <w:b w:val="false"/>
                <w:i w:val="false"/>
                <w:color w:val="000000"/>
                <w:sz w:val="20"/>
              </w:rPr>
              <w:t xml:space="preserve">
кан",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Псев- </w:t>
            </w:r>
            <w:r>
              <w:br/>
            </w:r>
            <w:r>
              <w:rPr>
                <w:rFonts w:ascii="Times New Roman"/>
                <w:b w:val="false"/>
                <w:i w:val="false"/>
                <w:color w:val="000000"/>
                <w:sz w:val="20"/>
              </w:rPr>
              <w:t xml:space="preserve">
добу- </w:t>
            </w:r>
            <w:r>
              <w:br/>
            </w:r>
            <w:r>
              <w:rPr>
                <w:rFonts w:ascii="Times New Roman"/>
                <w:b w:val="false"/>
                <w:i w:val="false"/>
                <w:color w:val="000000"/>
                <w:sz w:val="20"/>
              </w:rPr>
              <w:t xml:space="preserve">
тилен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29012300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углево- </w:t>
            </w:r>
            <w:r>
              <w:br/>
            </w:r>
            <w:r>
              <w:rPr>
                <w:rFonts w:ascii="Times New Roman"/>
                <w:b w:val="false"/>
                <w:i w:val="false"/>
                <w:color w:val="000000"/>
                <w:sz w:val="20"/>
              </w:rPr>
              <w:t xml:space="preserve">
дородных </w:t>
            </w:r>
            <w:r>
              <w:br/>
            </w:r>
            <w:r>
              <w:rPr>
                <w:rFonts w:ascii="Times New Roman"/>
                <w:b w:val="false"/>
                <w:i w:val="false"/>
                <w:color w:val="000000"/>
                <w:sz w:val="20"/>
              </w:rPr>
              <w:t xml:space="preserve">
газов,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15-144/- </w:t>
            </w:r>
            <w:r>
              <w:br/>
            </w:r>
            <w:r>
              <w:rPr>
                <w:rFonts w:ascii="Times New Roman"/>
                <w:b w:val="false"/>
                <w:i w:val="false"/>
                <w:color w:val="000000"/>
                <w:sz w:val="20"/>
              </w:rPr>
              <w:t xml:space="preserve">
01, </w:t>
            </w:r>
            <w:r>
              <w:br/>
            </w:r>
            <w:r>
              <w:rPr>
                <w:rFonts w:ascii="Times New Roman"/>
                <w:b w:val="false"/>
                <w:i w:val="false"/>
                <w:color w:val="000000"/>
                <w:sz w:val="20"/>
              </w:rPr>
              <w:t xml:space="preserve">
15-300, </w:t>
            </w:r>
            <w:r>
              <w:br/>
            </w:r>
            <w:r>
              <w:rPr>
                <w:rFonts w:ascii="Times New Roman"/>
                <w:b w:val="false"/>
                <w:i w:val="false"/>
                <w:color w:val="000000"/>
                <w:sz w:val="20"/>
              </w:rPr>
              <w:t xml:space="preserve">
15-435, </w:t>
            </w:r>
            <w:r>
              <w:br/>
            </w:r>
            <w:r>
              <w:rPr>
                <w:rFonts w:ascii="Times New Roman"/>
                <w:b w:val="false"/>
                <w:i w:val="false"/>
                <w:color w:val="000000"/>
                <w:sz w:val="20"/>
              </w:rPr>
              <w:t xml:space="preserve">
15-821, </w:t>
            </w:r>
            <w:r>
              <w:br/>
            </w:r>
            <w:r>
              <w:rPr>
                <w:rFonts w:ascii="Times New Roman"/>
                <w:b w:val="false"/>
                <w:i w:val="false"/>
                <w:color w:val="000000"/>
                <w:sz w:val="20"/>
              </w:rPr>
              <w:t xml:space="preserve">
15-1035, </w:t>
            </w:r>
            <w:r>
              <w:br/>
            </w:r>
            <w:r>
              <w:rPr>
                <w:rFonts w:ascii="Times New Roman"/>
                <w:b w:val="false"/>
                <w:i w:val="false"/>
                <w:color w:val="000000"/>
                <w:sz w:val="20"/>
              </w:rPr>
              <w:t xml:space="preserve">
15-1200/ </w:t>
            </w:r>
            <w:r>
              <w:br/>
            </w:r>
            <w:r>
              <w:rPr>
                <w:rFonts w:ascii="Times New Roman"/>
                <w:b w:val="false"/>
                <w:i w:val="false"/>
                <w:color w:val="000000"/>
                <w:sz w:val="20"/>
              </w:rPr>
              <w:t xml:space="preserve">
-01/-02, </w:t>
            </w:r>
            <w:r>
              <w:br/>
            </w:r>
            <w:r>
              <w:rPr>
                <w:rFonts w:ascii="Times New Roman"/>
                <w:b w:val="false"/>
                <w:i w:val="false"/>
                <w:color w:val="000000"/>
                <w:sz w:val="20"/>
              </w:rPr>
              <w:t xml:space="preserve">
15-1209, </w:t>
            </w:r>
            <w:r>
              <w:br/>
            </w:r>
            <w:r>
              <w:rPr>
                <w:rFonts w:ascii="Times New Roman"/>
                <w:b w:val="false"/>
                <w:i w:val="false"/>
                <w:color w:val="000000"/>
                <w:sz w:val="20"/>
              </w:rPr>
              <w:t xml:space="preserve">
15-1229, </w:t>
            </w:r>
            <w:r>
              <w:br/>
            </w:r>
            <w:r>
              <w:rPr>
                <w:rFonts w:ascii="Times New Roman"/>
                <w:b w:val="false"/>
                <w:i w:val="false"/>
                <w:color w:val="000000"/>
                <w:sz w:val="20"/>
              </w:rPr>
              <w:t xml:space="preserve">
15-1407/ </w:t>
            </w:r>
            <w:r>
              <w:br/>
            </w:r>
            <w:r>
              <w:rPr>
                <w:rFonts w:ascii="Times New Roman"/>
                <w:b w:val="false"/>
                <w:i w:val="false"/>
                <w:color w:val="000000"/>
                <w:sz w:val="20"/>
              </w:rPr>
              <w:t xml:space="preserve">
-01, </w:t>
            </w:r>
            <w:r>
              <w:br/>
            </w:r>
            <w:r>
              <w:rPr>
                <w:rFonts w:ascii="Times New Roman"/>
                <w:b w:val="false"/>
                <w:i w:val="false"/>
                <w:color w:val="000000"/>
                <w:sz w:val="20"/>
              </w:rPr>
              <w:t xml:space="preserve">
15-1519/ </w:t>
            </w:r>
            <w:r>
              <w:br/>
            </w:r>
            <w:r>
              <w:rPr>
                <w:rFonts w:ascii="Times New Roman"/>
                <w:b w:val="false"/>
                <w:i w:val="false"/>
                <w:color w:val="000000"/>
                <w:sz w:val="20"/>
              </w:rPr>
              <w:t xml:space="preserve">
-01/-02, </w:t>
            </w:r>
            <w:r>
              <w:br/>
            </w:r>
            <w:r>
              <w:rPr>
                <w:rFonts w:ascii="Times New Roman"/>
                <w:b w:val="false"/>
                <w:i w:val="false"/>
                <w:color w:val="000000"/>
                <w:sz w:val="20"/>
              </w:rPr>
              <w:t xml:space="preserve">
15-1569, </w:t>
            </w:r>
            <w:r>
              <w:br/>
            </w:r>
            <w:r>
              <w:rPr>
                <w:rFonts w:ascii="Times New Roman"/>
                <w:b w:val="false"/>
                <w:i w:val="false"/>
                <w:color w:val="000000"/>
                <w:sz w:val="20"/>
              </w:rPr>
              <w:t xml:space="preserve">
15-1602, </w:t>
            </w:r>
            <w:r>
              <w:br/>
            </w:r>
            <w:r>
              <w:rPr>
                <w:rFonts w:ascii="Times New Roman"/>
                <w:b w:val="false"/>
                <w:i w:val="false"/>
                <w:color w:val="000000"/>
                <w:sz w:val="20"/>
              </w:rPr>
              <w:t xml:space="preserve">
15-1615, </w:t>
            </w:r>
            <w:r>
              <w:br/>
            </w:r>
            <w:r>
              <w:rPr>
                <w:rFonts w:ascii="Times New Roman"/>
                <w:b w:val="false"/>
                <w:i w:val="false"/>
                <w:color w:val="000000"/>
                <w:sz w:val="20"/>
              </w:rPr>
              <w:t xml:space="preserve">
15-1780, </w:t>
            </w:r>
            <w:r>
              <w:br/>
            </w:r>
            <w:r>
              <w:rPr>
                <w:rFonts w:ascii="Times New Roman"/>
                <w:b w:val="false"/>
                <w:i w:val="false"/>
                <w:color w:val="000000"/>
                <w:sz w:val="20"/>
              </w:rPr>
              <w:t xml:space="preserve">
15-9102, </w:t>
            </w:r>
            <w:r>
              <w:br/>
            </w:r>
            <w:r>
              <w:rPr>
                <w:rFonts w:ascii="Times New Roman"/>
                <w:b w:val="false"/>
                <w:i w:val="false"/>
                <w:color w:val="000000"/>
                <w:sz w:val="20"/>
              </w:rPr>
              <w:t xml:space="preserve">
15-9121, </w:t>
            </w:r>
            <w:r>
              <w:br/>
            </w:r>
            <w:r>
              <w:rPr>
                <w:rFonts w:ascii="Times New Roman"/>
                <w:b w:val="false"/>
                <w:i w:val="false"/>
                <w:color w:val="000000"/>
                <w:sz w:val="20"/>
              </w:rPr>
              <w:t xml:space="preserve">
15-9503 </w:t>
            </w:r>
            <w:r>
              <w:br/>
            </w:r>
            <w:r>
              <w:rPr>
                <w:rFonts w:ascii="Times New Roman"/>
                <w:b w:val="false"/>
                <w:i w:val="false"/>
                <w:color w:val="000000"/>
                <w:sz w:val="20"/>
              </w:rPr>
              <w:t xml:space="preserve">
АВП, </w:t>
            </w:r>
            <w:r>
              <w:br/>
            </w:r>
            <w:r>
              <w:rPr>
                <w:rFonts w:ascii="Times New Roman"/>
                <w:b w:val="false"/>
                <w:i w:val="false"/>
                <w:color w:val="000000"/>
                <w:sz w:val="20"/>
              </w:rPr>
              <w:t xml:space="preserve">
901Р, </w:t>
            </w:r>
            <w:r>
              <w:br/>
            </w:r>
            <w:r>
              <w:rPr>
                <w:rFonts w:ascii="Times New Roman"/>
                <w:b w:val="false"/>
                <w:i w:val="false"/>
                <w:color w:val="000000"/>
                <w:sz w:val="20"/>
              </w:rPr>
              <w:t xml:space="preserve">
902Р, </w:t>
            </w:r>
            <w:r>
              <w:br/>
            </w:r>
            <w:r>
              <w:rPr>
                <w:rFonts w:ascii="Times New Roman"/>
                <w:b w:val="false"/>
                <w:i w:val="false"/>
                <w:color w:val="000000"/>
                <w:sz w:val="20"/>
              </w:rPr>
              <w:t xml:space="preserve">
903Р, </w:t>
            </w:r>
            <w:r>
              <w:br/>
            </w:r>
            <w:r>
              <w:rPr>
                <w:rFonts w:ascii="Times New Roman"/>
                <w:b w:val="false"/>
                <w:i w:val="false"/>
                <w:color w:val="000000"/>
                <w:sz w:val="20"/>
              </w:rPr>
              <w:t xml:space="preserve">
908Р)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 </w:t>
            </w:r>
            <w:r>
              <w:br/>
            </w:r>
            <w:r>
              <w:rPr>
                <w:rFonts w:ascii="Times New Roman"/>
                <w:b w:val="false"/>
                <w:i w:val="false"/>
                <w:color w:val="000000"/>
                <w:sz w:val="20"/>
              </w:rPr>
              <w:t xml:space="preserve">
лен",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Псевдо </w:t>
            </w:r>
            <w:r>
              <w:br/>
            </w:r>
            <w:r>
              <w:rPr>
                <w:rFonts w:ascii="Times New Roman"/>
                <w:b w:val="false"/>
                <w:i w:val="false"/>
                <w:color w:val="000000"/>
                <w:sz w:val="20"/>
              </w:rPr>
              <w:t xml:space="preserve">
кумол </w:t>
            </w:r>
            <w:r>
              <w:br/>
            </w:r>
            <w:r>
              <w:rPr>
                <w:rFonts w:ascii="Times New Roman"/>
                <w:b w:val="false"/>
                <w:i w:val="false"/>
                <w:color w:val="000000"/>
                <w:sz w:val="20"/>
              </w:rPr>
              <w:t xml:space="preserve">
(изо- </w:t>
            </w:r>
            <w:r>
              <w:br/>
            </w:r>
            <w:r>
              <w:rPr>
                <w:rFonts w:ascii="Times New Roman"/>
                <w:b w:val="false"/>
                <w:i w:val="false"/>
                <w:color w:val="000000"/>
                <w:sz w:val="20"/>
              </w:rPr>
              <w:t xml:space="preserve">
пропил </w:t>
            </w:r>
            <w:r>
              <w:br/>
            </w:r>
            <w:r>
              <w:rPr>
                <w:rFonts w:ascii="Times New Roman"/>
                <w:b w:val="false"/>
                <w:i w:val="false"/>
                <w:color w:val="000000"/>
                <w:sz w:val="20"/>
              </w:rPr>
              <w:t xml:space="preserve">
бен- </w:t>
            </w:r>
            <w:r>
              <w:br/>
            </w:r>
            <w:r>
              <w:rPr>
                <w:rFonts w:ascii="Times New Roman"/>
                <w:b w:val="false"/>
                <w:i w:val="false"/>
                <w:color w:val="000000"/>
                <w:sz w:val="20"/>
              </w:rPr>
              <w:t xml:space="preserve">
зол)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"Псевдо </w:t>
            </w:r>
            <w:r>
              <w:br/>
            </w:r>
            <w:r>
              <w:rPr>
                <w:rFonts w:ascii="Times New Roman"/>
                <w:b w:val="false"/>
                <w:i w:val="false"/>
                <w:color w:val="000000"/>
                <w:sz w:val="20"/>
              </w:rPr>
              <w:t xml:space="preserve">
кумол",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1-1"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Пыле- </w:t>
            </w:r>
            <w:r>
              <w:br/>
            </w:r>
            <w:r>
              <w:rPr>
                <w:rFonts w:ascii="Times New Roman"/>
                <w:b w:val="false"/>
                <w:i w:val="false"/>
                <w:color w:val="000000"/>
                <w:sz w:val="20"/>
              </w:rPr>
              <w:t xml:space="preserve">
пода- </w:t>
            </w:r>
            <w:r>
              <w:br/>
            </w:r>
            <w:r>
              <w:rPr>
                <w:rFonts w:ascii="Times New Roman"/>
                <w:b w:val="false"/>
                <w:i w:val="false"/>
                <w:color w:val="000000"/>
                <w:sz w:val="20"/>
              </w:rPr>
              <w:t xml:space="preserve">
витель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с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"Пыле- </w:t>
            </w:r>
            <w:r>
              <w:br/>
            </w:r>
            <w:r>
              <w:rPr>
                <w:rFonts w:ascii="Times New Roman"/>
                <w:b w:val="false"/>
                <w:i w:val="false"/>
                <w:color w:val="000000"/>
                <w:sz w:val="20"/>
              </w:rPr>
              <w:t xml:space="preserve">
подави-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 </w:t>
            </w:r>
            <w:r>
              <w:br/>
            </w:r>
            <w:r>
              <w:rPr>
                <w:rFonts w:ascii="Times New Roman"/>
                <w:b w:val="false"/>
                <w:i w:val="false"/>
                <w:color w:val="000000"/>
                <w:sz w:val="20"/>
              </w:rPr>
              <w:t xml:space="preserve">
чая </w:t>
            </w:r>
            <w:r>
              <w:br/>
            </w:r>
            <w:r>
              <w:rPr>
                <w:rFonts w:ascii="Times New Roman"/>
                <w:b w:val="false"/>
                <w:i w:val="false"/>
                <w:color w:val="000000"/>
                <w:sz w:val="20"/>
              </w:rPr>
              <w:t xml:space="preserve">
жид- </w:t>
            </w:r>
            <w:r>
              <w:br/>
            </w:r>
            <w:r>
              <w:rPr>
                <w:rFonts w:ascii="Times New Roman"/>
                <w:b w:val="false"/>
                <w:i w:val="false"/>
                <w:color w:val="000000"/>
                <w:sz w:val="20"/>
              </w:rPr>
              <w:t xml:space="preserve">
кость </w:t>
            </w:r>
            <w:r>
              <w:br/>
            </w:r>
            <w:r>
              <w:rPr>
                <w:rFonts w:ascii="Times New Roman"/>
                <w:b w:val="false"/>
                <w:i w:val="false"/>
                <w:color w:val="000000"/>
                <w:sz w:val="20"/>
              </w:rPr>
              <w:t xml:space="preserve">
РЖ-3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"РЖ-3", </w:t>
            </w:r>
            <w:r>
              <w:br/>
            </w:r>
            <w:r>
              <w:rPr>
                <w:rFonts w:ascii="Times New Roman"/>
                <w:b w:val="false"/>
                <w:i w:val="false"/>
                <w:color w:val="000000"/>
                <w:sz w:val="20"/>
              </w:rPr>
              <w:t xml:space="preserve">
"С" </w:t>
            </w:r>
            <w:r>
              <w:br/>
            </w:r>
            <w:r>
              <w:rPr>
                <w:rFonts w:ascii="Times New Roman"/>
                <w:b w:val="false"/>
                <w:i w:val="false"/>
                <w:color w:val="000000"/>
                <w:sz w:val="20"/>
              </w:rPr>
              <w:t xml:space="preserve">
или </w:t>
            </w:r>
            <w:r>
              <w:br/>
            </w:r>
            <w:r>
              <w:rPr>
                <w:rFonts w:ascii="Times New Roman"/>
                <w:b w:val="false"/>
                <w:i w:val="false"/>
                <w:color w:val="000000"/>
                <w:sz w:val="20"/>
              </w:rPr>
              <w:t xml:space="preserve">
"СТ",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Разба- </w:t>
            </w:r>
            <w:r>
              <w:br/>
            </w:r>
            <w:r>
              <w:rPr>
                <w:rFonts w:ascii="Times New Roman"/>
                <w:b w:val="false"/>
                <w:i w:val="false"/>
                <w:color w:val="000000"/>
                <w:sz w:val="20"/>
              </w:rPr>
              <w:t xml:space="preserve">
витель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38140090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"Разба- </w:t>
            </w:r>
            <w:r>
              <w:br/>
            </w:r>
            <w:r>
              <w:rPr>
                <w:rFonts w:ascii="Times New Roman"/>
                <w:b w:val="false"/>
                <w:i w:val="false"/>
                <w:color w:val="000000"/>
                <w:sz w:val="20"/>
              </w:rPr>
              <w:t xml:space="preserve">
ви-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 </w:t>
            </w:r>
            <w:r>
              <w:br/>
            </w:r>
            <w:r>
              <w:rPr>
                <w:rFonts w:ascii="Times New Roman"/>
                <w:b w:val="false"/>
                <w:i w:val="false"/>
                <w:color w:val="000000"/>
                <w:sz w:val="20"/>
              </w:rPr>
              <w:t xml:space="preserve">
вор </w:t>
            </w:r>
            <w:r>
              <w:br/>
            </w:r>
            <w:r>
              <w:rPr>
                <w:rFonts w:ascii="Times New Roman"/>
                <w:b w:val="false"/>
                <w:i w:val="false"/>
                <w:color w:val="000000"/>
                <w:sz w:val="20"/>
              </w:rPr>
              <w:t xml:space="preserve">
мышь- </w:t>
            </w:r>
            <w:r>
              <w:br/>
            </w:r>
            <w:r>
              <w:rPr>
                <w:rFonts w:ascii="Times New Roman"/>
                <w:b w:val="false"/>
                <w:i w:val="false"/>
                <w:color w:val="000000"/>
                <w:sz w:val="20"/>
              </w:rPr>
              <w:t xml:space="preserve">
яково- </w:t>
            </w:r>
            <w:r>
              <w:br/>
            </w:r>
            <w:r>
              <w:rPr>
                <w:rFonts w:ascii="Times New Roman"/>
                <w:b w:val="false"/>
                <w:i w:val="false"/>
                <w:color w:val="000000"/>
                <w:sz w:val="20"/>
              </w:rPr>
              <w:t xml:space="preserve">
содо- </w:t>
            </w:r>
            <w:r>
              <w:br/>
            </w:r>
            <w:r>
              <w:rPr>
                <w:rFonts w:ascii="Times New Roman"/>
                <w:b w:val="false"/>
                <w:i w:val="false"/>
                <w:color w:val="000000"/>
                <w:sz w:val="20"/>
              </w:rPr>
              <w:t xml:space="preserve">
вый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28429000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"Мышь- </w:t>
            </w:r>
            <w:r>
              <w:br/>
            </w:r>
            <w:r>
              <w:rPr>
                <w:rFonts w:ascii="Times New Roman"/>
                <w:b w:val="false"/>
                <w:i w:val="false"/>
                <w:color w:val="000000"/>
                <w:sz w:val="20"/>
              </w:rPr>
              <w:t xml:space="preserve">
яково- </w:t>
            </w:r>
            <w:r>
              <w:br/>
            </w:r>
            <w:r>
              <w:rPr>
                <w:rFonts w:ascii="Times New Roman"/>
                <w:b w:val="false"/>
                <w:i w:val="false"/>
                <w:color w:val="000000"/>
                <w:sz w:val="20"/>
              </w:rPr>
              <w:t xml:space="preserve">
содовый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1987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 </w:t>
            </w:r>
            <w:r>
              <w:br/>
            </w:r>
            <w:r>
              <w:rPr>
                <w:rFonts w:ascii="Times New Roman"/>
                <w:b w:val="false"/>
                <w:i w:val="false"/>
                <w:color w:val="000000"/>
                <w:sz w:val="20"/>
              </w:rPr>
              <w:t xml:space="preserve">
вор на </w:t>
            </w:r>
            <w:r>
              <w:br/>
            </w:r>
            <w:r>
              <w:rPr>
                <w:rFonts w:ascii="Times New Roman"/>
                <w:b w:val="false"/>
                <w:i w:val="false"/>
                <w:color w:val="000000"/>
                <w:sz w:val="20"/>
              </w:rPr>
              <w:t xml:space="preserve">
основе </w:t>
            </w:r>
            <w:r>
              <w:br/>
            </w:r>
            <w:r>
              <w:rPr>
                <w:rFonts w:ascii="Times New Roman"/>
                <w:b w:val="false"/>
                <w:i w:val="false"/>
                <w:color w:val="000000"/>
                <w:sz w:val="20"/>
              </w:rPr>
              <w:t xml:space="preserve">
спирта </w:t>
            </w:r>
            <w:r>
              <w:br/>
            </w:r>
            <w:r>
              <w:rPr>
                <w:rFonts w:ascii="Times New Roman"/>
                <w:b w:val="false"/>
                <w:i w:val="false"/>
                <w:color w:val="000000"/>
                <w:sz w:val="20"/>
              </w:rPr>
              <w:t xml:space="preserve">
этило- </w:t>
            </w:r>
            <w:r>
              <w:br/>
            </w:r>
            <w:r>
              <w:rPr>
                <w:rFonts w:ascii="Times New Roman"/>
                <w:b w:val="false"/>
                <w:i w:val="false"/>
                <w:color w:val="000000"/>
                <w:sz w:val="20"/>
              </w:rPr>
              <w:t xml:space="preserve">
вого </w:t>
            </w:r>
            <w:r>
              <w:br/>
            </w:r>
            <w:r>
              <w:rPr>
                <w:rFonts w:ascii="Times New Roman"/>
                <w:b w:val="false"/>
                <w:i w:val="false"/>
                <w:color w:val="000000"/>
                <w:sz w:val="20"/>
              </w:rPr>
              <w:t xml:space="preserve">
синте- </w:t>
            </w:r>
            <w:r>
              <w:br/>
            </w:r>
            <w:r>
              <w:rPr>
                <w:rFonts w:ascii="Times New Roman"/>
                <w:b w:val="false"/>
                <w:i w:val="false"/>
                <w:color w:val="000000"/>
                <w:sz w:val="20"/>
              </w:rPr>
              <w:t xml:space="preserve">
тичес- </w:t>
            </w:r>
            <w:r>
              <w:br/>
            </w:r>
            <w:r>
              <w:rPr>
                <w:rFonts w:ascii="Times New Roman"/>
                <w:b w:val="false"/>
                <w:i w:val="false"/>
                <w:color w:val="000000"/>
                <w:sz w:val="20"/>
              </w:rPr>
              <w:t xml:space="preserve">
кого </w:t>
            </w:r>
            <w:r>
              <w:br/>
            </w:r>
            <w:r>
              <w:rPr>
                <w:rFonts w:ascii="Times New Roman"/>
                <w:b w:val="false"/>
                <w:i w:val="false"/>
                <w:color w:val="000000"/>
                <w:sz w:val="20"/>
              </w:rPr>
              <w:t xml:space="preserve">
денату- </w:t>
            </w:r>
            <w:r>
              <w:br/>
            </w:r>
            <w:r>
              <w:rPr>
                <w:rFonts w:ascii="Times New Roman"/>
                <w:b w:val="false"/>
                <w:i w:val="false"/>
                <w:color w:val="000000"/>
                <w:sz w:val="20"/>
              </w:rPr>
              <w:t xml:space="preserve">
рирова- </w:t>
            </w:r>
            <w:r>
              <w:br/>
            </w:r>
            <w:r>
              <w:rPr>
                <w:rFonts w:ascii="Times New Roman"/>
                <w:b w:val="false"/>
                <w:i w:val="false"/>
                <w:color w:val="000000"/>
                <w:sz w:val="20"/>
              </w:rPr>
              <w:t xml:space="preserve">
нного </w:t>
            </w:r>
            <w:r>
              <w:br/>
            </w:r>
            <w:r>
              <w:rPr>
                <w:rFonts w:ascii="Times New Roman"/>
                <w:b w:val="false"/>
                <w:i w:val="false"/>
                <w:color w:val="000000"/>
                <w:sz w:val="20"/>
              </w:rPr>
              <w:t xml:space="preserve">
"СК"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22072000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 </w:t>
            </w:r>
            <w:r>
              <w:br/>
            </w:r>
            <w:r>
              <w:rPr>
                <w:rFonts w:ascii="Times New Roman"/>
                <w:b w:val="false"/>
                <w:i w:val="false"/>
                <w:color w:val="000000"/>
                <w:sz w:val="20"/>
              </w:rPr>
              <w:t xml:space="preserve">
вор </w:t>
            </w:r>
            <w:r>
              <w:br/>
            </w:r>
            <w:r>
              <w:rPr>
                <w:rFonts w:ascii="Times New Roman"/>
                <w:b w:val="false"/>
                <w:i w:val="false"/>
                <w:color w:val="000000"/>
                <w:sz w:val="20"/>
              </w:rPr>
              <w:t xml:space="preserve">
СК",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 </w:t>
            </w:r>
            <w:r>
              <w:br/>
            </w:r>
            <w:r>
              <w:rPr>
                <w:rFonts w:ascii="Times New Roman"/>
                <w:b w:val="false"/>
                <w:i w:val="false"/>
                <w:color w:val="000000"/>
                <w:sz w:val="20"/>
              </w:rPr>
              <w:t xml:space="preserve">
вори-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парфю- </w:t>
            </w:r>
            <w:r>
              <w:br/>
            </w:r>
            <w:r>
              <w:rPr>
                <w:rFonts w:ascii="Times New Roman"/>
                <w:b w:val="false"/>
                <w:i w:val="false"/>
                <w:color w:val="000000"/>
                <w:sz w:val="20"/>
              </w:rPr>
              <w:t xml:space="preserve">
мерно </w:t>
            </w:r>
            <w:r>
              <w:br/>
            </w:r>
            <w:r>
              <w:rPr>
                <w:rFonts w:ascii="Times New Roman"/>
                <w:b w:val="false"/>
                <w:i w:val="false"/>
                <w:color w:val="000000"/>
                <w:sz w:val="20"/>
              </w:rPr>
              <w:t xml:space="preserve">
косме- </w:t>
            </w:r>
            <w:r>
              <w:br/>
            </w:r>
            <w:r>
              <w:rPr>
                <w:rFonts w:ascii="Times New Roman"/>
                <w:b w:val="false"/>
                <w:i w:val="false"/>
                <w:color w:val="000000"/>
                <w:sz w:val="20"/>
              </w:rPr>
              <w:t xml:space="preserve">
тичес- </w:t>
            </w:r>
            <w:r>
              <w:br/>
            </w:r>
            <w:r>
              <w:rPr>
                <w:rFonts w:ascii="Times New Roman"/>
                <w:b w:val="false"/>
                <w:i w:val="false"/>
                <w:color w:val="000000"/>
                <w:sz w:val="20"/>
              </w:rPr>
              <w:t xml:space="preserve">
кий </w:t>
            </w:r>
            <w:r>
              <w:br/>
            </w:r>
            <w:r>
              <w:rPr>
                <w:rFonts w:ascii="Times New Roman"/>
                <w:b w:val="false"/>
                <w:i w:val="false"/>
                <w:color w:val="000000"/>
                <w:sz w:val="20"/>
              </w:rPr>
              <w:t xml:space="preserve">
денату- </w:t>
            </w:r>
            <w:r>
              <w:br/>
            </w:r>
            <w:r>
              <w:rPr>
                <w:rFonts w:ascii="Times New Roman"/>
                <w:b w:val="false"/>
                <w:i w:val="false"/>
                <w:color w:val="000000"/>
                <w:sz w:val="20"/>
              </w:rPr>
              <w:t xml:space="preserve">
рирова- </w:t>
            </w:r>
            <w:r>
              <w:br/>
            </w:r>
            <w:r>
              <w:rPr>
                <w:rFonts w:ascii="Times New Roman"/>
                <w:b w:val="false"/>
                <w:i w:val="false"/>
                <w:color w:val="000000"/>
                <w:sz w:val="20"/>
              </w:rPr>
              <w:t xml:space="preserve">
нный </w:t>
            </w:r>
            <w:r>
              <w:br/>
            </w:r>
            <w:r>
              <w:rPr>
                <w:rFonts w:ascii="Times New Roman"/>
                <w:b w:val="false"/>
                <w:i w:val="false"/>
                <w:color w:val="000000"/>
                <w:sz w:val="20"/>
              </w:rPr>
              <w:t xml:space="preserve">
"РПК"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"РПК",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 </w:t>
            </w:r>
            <w:r>
              <w:br/>
            </w:r>
            <w:r>
              <w:rPr>
                <w:rFonts w:ascii="Times New Roman"/>
                <w:b w:val="false"/>
                <w:i w:val="false"/>
                <w:color w:val="000000"/>
                <w:sz w:val="20"/>
              </w:rPr>
              <w:t xml:space="preserve">
вори-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"Пра- </w:t>
            </w:r>
            <w:r>
              <w:br/>
            </w:r>
            <w:r>
              <w:rPr>
                <w:rFonts w:ascii="Times New Roman"/>
                <w:b w:val="false"/>
                <w:i w:val="false"/>
                <w:color w:val="000000"/>
                <w:sz w:val="20"/>
              </w:rPr>
              <w:t xml:space="preserve">
льт"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Фракция гексановая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 </w:t>
            </w:r>
            <w:r>
              <w:br/>
            </w:r>
            <w:r>
              <w:rPr>
                <w:rFonts w:ascii="Times New Roman"/>
                <w:b w:val="false"/>
                <w:i w:val="false"/>
                <w:color w:val="000000"/>
                <w:sz w:val="20"/>
              </w:rPr>
              <w:t xml:space="preserve">
вори-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 </w:t>
            </w:r>
            <w:r>
              <w:br/>
            </w:r>
            <w:r>
              <w:rPr>
                <w:rFonts w:ascii="Times New Roman"/>
                <w:b w:val="false"/>
                <w:i w:val="false"/>
                <w:color w:val="000000"/>
                <w:sz w:val="20"/>
              </w:rPr>
              <w:t xml:space="preserve">
темпе- </w:t>
            </w:r>
            <w:r>
              <w:br/>
            </w:r>
            <w:r>
              <w:rPr>
                <w:rFonts w:ascii="Times New Roman"/>
                <w:b w:val="false"/>
                <w:i w:val="false"/>
                <w:color w:val="000000"/>
                <w:sz w:val="20"/>
              </w:rPr>
              <w:t xml:space="preserve">
рату- </w:t>
            </w:r>
            <w:r>
              <w:br/>
            </w:r>
            <w:r>
              <w:rPr>
                <w:rFonts w:ascii="Times New Roman"/>
                <w:b w:val="false"/>
                <w:i w:val="false"/>
                <w:color w:val="000000"/>
                <w:sz w:val="20"/>
              </w:rPr>
              <w:t xml:space="preserve">
рой </w:t>
            </w:r>
            <w:r>
              <w:br/>
            </w:r>
            <w:r>
              <w:rPr>
                <w:rFonts w:ascii="Times New Roman"/>
                <w:b w:val="false"/>
                <w:i w:val="false"/>
                <w:color w:val="000000"/>
                <w:sz w:val="20"/>
              </w:rPr>
              <w:t xml:space="preserve">
вспыш- </w:t>
            </w:r>
            <w:r>
              <w:br/>
            </w:r>
            <w:r>
              <w:rPr>
                <w:rFonts w:ascii="Times New Roman"/>
                <w:b w:val="false"/>
                <w:i w:val="false"/>
                <w:color w:val="000000"/>
                <w:sz w:val="20"/>
              </w:rPr>
              <w:t xml:space="preserve">
ки </w:t>
            </w:r>
            <w:r>
              <w:br/>
            </w:r>
            <w:r>
              <w:rPr>
                <w:rFonts w:ascii="Times New Roman"/>
                <w:b w:val="false"/>
                <w:i w:val="false"/>
                <w:color w:val="000000"/>
                <w:sz w:val="20"/>
              </w:rPr>
              <w:t xml:space="preserve">
ниже </w:t>
            </w:r>
            <w:r>
              <w:br/>
            </w:r>
            <w:r>
              <w:rPr>
                <w:rFonts w:ascii="Times New Roman"/>
                <w:b w:val="false"/>
                <w:i w:val="false"/>
                <w:color w:val="000000"/>
                <w:sz w:val="20"/>
              </w:rPr>
              <w:t xml:space="preserve">
23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38140000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r>
              <w:br/>
            </w:r>
            <w:r>
              <w:rPr>
                <w:rFonts w:ascii="Times New Roman"/>
                <w:b w:val="false"/>
                <w:i w:val="false"/>
                <w:color w:val="000000"/>
                <w:sz w:val="20"/>
              </w:rPr>
              <w:t xml:space="preserve">
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 </w:t>
            </w:r>
            <w:r>
              <w:br/>
            </w:r>
            <w:r>
              <w:rPr>
                <w:rFonts w:ascii="Times New Roman"/>
                <w:b w:val="false"/>
                <w:i w:val="false"/>
                <w:color w:val="000000"/>
                <w:sz w:val="20"/>
              </w:rPr>
              <w:t xml:space="preserve">
5BN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 </w:t>
            </w:r>
            <w:r>
              <w:br/>
            </w:r>
            <w:r>
              <w:rPr>
                <w:rFonts w:ascii="Times New Roman"/>
                <w:b w:val="false"/>
                <w:i w:val="false"/>
                <w:color w:val="000000"/>
                <w:sz w:val="20"/>
              </w:rPr>
              <w:t xml:space="preserve">
вори-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 </w:t>
            </w:r>
            <w:r>
              <w:br/>
            </w:r>
            <w:r>
              <w:rPr>
                <w:rFonts w:ascii="Times New Roman"/>
                <w:b w:val="false"/>
                <w:i w:val="false"/>
                <w:color w:val="000000"/>
                <w:sz w:val="20"/>
              </w:rPr>
              <w:t xml:space="preserve">
вори-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 </w:t>
            </w:r>
            <w:r>
              <w:br/>
            </w:r>
            <w:r>
              <w:rPr>
                <w:rFonts w:ascii="Times New Roman"/>
                <w:b w:val="false"/>
                <w:i w:val="false"/>
                <w:color w:val="000000"/>
                <w:sz w:val="20"/>
              </w:rPr>
              <w:t xml:space="preserve">
темпе- </w:t>
            </w:r>
            <w:r>
              <w:br/>
            </w:r>
            <w:r>
              <w:rPr>
                <w:rFonts w:ascii="Times New Roman"/>
                <w:b w:val="false"/>
                <w:i w:val="false"/>
                <w:color w:val="000000"/>
                <w:sz w:val="20"/>
              </w:rPr>
              <w:t xml:space="preserve">
рату- </w:t>
            </w:r>
            <w:r>
              <w:br/>
            </w:r>
            <w:r>
              <w:rPr>
                <w:rFonts w:ascii="Times New Roman"/>
                <w:b w:val="false"/>
                <w:i w:val="false"/>
                <w:color w:val="000000"/>
                <w:sz w:val="20"/>
              </w:rPr>
              <w:t xml:space="preserve">
рой </w:t>
            </w:r>
            <w:r>
              <w:br/>
            </w:r>
            <w:r>
              <w:rPr>
                <w:rFonts w:ascii="Times New Roman"/>
                <w:b w:val="false"/>
                <w:i w:val="false"/>
                <w:color w:val="000000"/>
                <w:sz w:val="20"/>
              </w:rPr>
              <w:t xml:space="preserve">
вспыш- </w:t>
            </w:r>
            <w:r>
              <w:br/>
            </w:r>
            <w:r>
              <w:rPr>
                <w:rFonts w:ascii="Times New Roman"/>
                <w:b w:val="false"/>
                <w:i w:val="false"/>
                <w:color w:val="000000"/>
                <w:sz w:val="20"/>
              </w:rPr>
              <w:t xml:space="preserve">
ки от </w:t>
            </w:r>
            <w:r>
              <w:br/>
            </w:r>
            <w:r>
              <w:rPr>
                <w:rFonts w:ascii="Times New Roman"/>
                <w:b w:val="false"/>
                <w:i w:val="false"/>
                <w:color w:val="000000"/>
                <w:sz w:val="20"/>
              </w:rPr>
              <w:t xml:space="preserve">
23 </w:t>
            </w:r>
            <w:r>
              <w:rPr>
                <w:rFonts w:ascii="Times New Roman"/>
                <w:b w:val="false"/>
                <w:i w:val="false"/>
                <w:color w:val="000000"/>
                <w:vertAlign w:val="superscript"/>
              </w:rPr>
              <w:t xml:space="preserve">о </w:t>
            </w:r>
            <w:r>
              <w:rPr>
                <w:rFonts w:ascii="Times New Roman"/>
                <w:b w:val="false"/>
                <w:i w:val="false"/>
                <w:color w:val="000000"/>
                <w:sz w:val="20"/>
              </w:rPr>
              <w:t xml:space="preserve">С </w:t>
            </w:r>
            <w:r>
              <w:br/>
            </w:r>
            <w:r>
              <w:rPr>
                <w:rFonts w:ascii="Times New Roman"/>
                <w:b w:val="false"/>
                <w:i w:val="false"/>
                <w:color w:val="000000"/>
                <w:sz w:val="20"/>
              </w:rPr>
              <w:t xml:space="preserve">
до </w:t>
            </w:r>
            <w:r>
              <w:br/>
            </w:r>
            <w:r>
              <w:rPr>
                <w:rFonts w:ascii="Times New Roman"/>
                <w:b w:val="false"/>
                <w:i w:val="false"/>
                <w:color w:val="000000"/>
                <w:sz w:val="20"/>
              </w:rPr>
              <w:t xml:space="preserve">
60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38140000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 </w:t>
            </w:r>
            <w:r>
              <w:br/>
            </w:r>
            <w:r>
              <w:rPr>
                <w:rFonts w:ascii="Times New Roman"/>
                <w:b w:val="false"/>
                <w:i w:val="false"/>
                <w:color w:val="000000"/>
                <w:sz w:val="20"/>
              </w:rPr>
              <w:t xml:space="preserve">
вори-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"Х",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 </w:t>
            </w:r>
            <w:r>
              <w:br/>
            </w:r>
            <w:r>
              <w:rPr>
                <w:rFonts w:ascii="Times New Roman"/>
                <w:b w:val="false"/>
                <w:i w:val="false"/>
                <w:color w:val="000000"/>
                <w:sz w:val="20"/>
              </w:rPr>
              <w:t xml:space="preserve">
вори-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АР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 </w:t>
            </w:r>
            <w:r>
              <w:br/>
            </w:r>
            <w:r>
              <w:rPr>
                <w:rFonts w:ascii="Times New Roman"/>
                <w:b w:val="false"/>
                <w:i w:val="false"/>
                <w:color w:val="000000"/>
                <w:sz w:val="20"/>
              </w:rPr>
              <w:t xml:space="preserve">
вори-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Деци- </w:t>
            </w:r>
            <w:r>
              <w:br/>
            </w:r>
            <w:r>
              <w:rPr>
                <w:rFonts w:ascii="Times New Roman"/>
                <w:b w:val="false"/>
                <w:i w:val="false"/>
                <w:color w:val="000000"/>
                <w:sz w:val="20"/>
              </w:rPr>
              <w:t xml:space="preserve">
лин**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"Деци- </w:t>
            </w:r>
            <w:r>
              <w:br/>
            </w:r>
            <w:r>
              <w:rPr>
                <w:rFonts w:ascii="Times New Roman"/>
                <w:b w:val="false"/>
                <w:i w:val="false"/>
                <w:color w:val="000000"/>
                <w:sz w:val="20"/>
              </w:rPr>
              <w:t xml:space="preserve">
лин",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 </w:t>
            </w:r>
            <w:r>
              <w:br/>
            </w:r>
            <w:r>
              <w:rPr>
                <w:rFonts w:ascii="Times New Roman"/>
                <w:b w:val="false"/>
                <w:i w:val="false"/>
                <w:color w:val="000000"/>
                <w:sz w:val="20"/>
              </w:rPr>
              <w:t xml:space="preserve">
вори-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ЛТИ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"ЛТИ",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 </w:t>
            </w:r>
            <w:r>
              <w:br/>
            </w:r>
            <w:r>
              <w:rPr>
                <w:rFonts w:ascii="Times New Roman"/>
                <w:b w:val="false"/>
                <w:i w:val="false"/>
                <w:color w:val="000000"/>
                <w:sz w:val="20"/>
              </w:rPr>
              <w:t xml:space="preserve">
вори-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спир- </w:t>
            </w:r>
            <w:r>
              <w:br/>
            </w:r>
            <w:r>
              <w:rPr>
                <w:rFonts w:ascii="Times New Roman"/>
                <w:b w:val="false"/>
                <w:i w:val="false"/>
                <w:color w:val="000000"/>
                <w:sz w:val="20"/>
              </w:rPr>
              <w:t xml:space="preserve">
тосо- </w:t>
            </w:r>
            <w:r>
              <w:br/>
            </w:r>
            <w:r>
              <w:rPr>
                <w:rFonts w:ascii="Times New Roman"/>
                <w:b w:val="false"/>
                <w:i w:val="false"/>
                <w:color w:val="000000"/>
                <w:sz w:val="20"/>
              </w:rPr>
              <w:t xml:space="preserve">
держа- </w:t>
            </w:r>
            <w:r>
              <w:br/>
            </w:r>
            <w:r>
              <w:rPr>
                <w:rFonts w:ascii="Times New Roman"/>
                <w:b w:val="false"/>
                <w:i w:val="false"/>
                <w:color w:val="000000"/>
                <w:sz w:val="20"/>
              </w:rPr>
              <w:t xml:space="preserve">
щий </w:t>
            </w:r>
            <w:r>
              <w:br/>
            </w:r>
            <w:r>
              <w:rPr>
                <w:rFonts w:ascii="Times New Roman"/>
                <w:b w:val="false"/>
                <w:i w:val="false"/>
                <w:color w:val="000000"/>
                <w:sz w:val="20"/>
              </w:rPr>
              <w:t xml:space="preserve">
"Ла- </w:t>
            </w:r>
            <w:r>
              <w:br/>
            </w:r>
            <w:r>
              <w:rPr>
                <w:rFonts w:ascii="Times New Roman"/>
                <w:b w:val="false"/>
                <w:i w:val="false"/>
                <w:color w:val="000000"/>
                <w:sz w:val="20"/>
              </w:rPr>
              <w:t xml:space="preserve">
кол"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Спирт этиловый (этанол)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 </w:t>
            </w:r>
            <w:r>
              <w:br/>
            </w:r>
            <w:r>
              <w:rPr>
                <w:rFonts w:ascii="Times New Roman"/>
                <w:b w:val="false"/>
                <w:i w:val="false"/>
                <w:color w:val="000000"/>
                <w:sz w:val="20"/>
              </w:rPr>
              <w:t xml:space="preserve">
вори-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СФПК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"СФПК",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 </w:t>
            </w:r>
            <w:r>
              <w:br/>
            </w:r>
            <w:r>
              <w:rPr>
                <w:rFonts w:ascii="Times New Roman"/>
                <w:b w:val="false"/>
                <w:i w:val="false"/>
                <w:color w:val="000000"/>
                <w:sz w:val="20"/>
              </w:rPr>
              <w:t xml:space="preserve">
вори-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ческий </w:t>
            </w:r>
            <w:r>
              <w:br/>
            </w:r>
            <w:r>
              <w:rPr>
                <w:rFonts w:ascii="Times New Roman"/>
                <w:b w:val="false"/>
                <w:i w:val="false"/>
                <w:color w:val="000000"/>
                <w:sz w:val="20"/>
              </w:rPr>
              <w:t xml:space="preserve">
"Орга- </w:t>
            </w:r>
            <w:r>
              <w:br/>
            </w:r>
            <w:r>
              <w:rPr>
                <w:rFonts w:ascii="Times New Roman"/>
                <w:b w:val="false"/>
                <w:i w:val="false"/>
                <w:color w:val="000000"/>
                <w:sz w:val="20"/>
              </w:rPr>
              <w:t xml:space="preserve">
нол"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 </w:t>
            </w:r>
            <w:r>
              <w:br/>
            </w:r>
            <w:r>
              <w:rPr>
                <w:rFonts w:ascii="Times New Roman"/>
                <w:b w:val="false"/>
                <w:i w:val="false"/>
                <w:color w:val="000000"/>
                <w:sz w:val="20"/>
              </w:rPr>
              <w:t xml:space="preserve">
вори-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"Орга- </w:t>
            </w:r>
            <w:r>
              <w:br/>
            </w:r>
            <w:r>
              <w:rPr>
                <w:rFonts w:ascii="Times New Roman"/>
                <w:b w:val="false"/>
                <w:i w:val="false"/>
                <w:color w:val="000000"/>
                <w:sz w:val="20"/>
              </w:rPr>
              <w:t xml:space="preserve">
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 </w:t>
            </w:r>
            <w:r>
              <w:br/>
            </w:r>
            <w:r>
              <w:rPr>
                <w:rFonts w:ascii="Times New Roman"/>
                <w:b w:val="false"/>
                <w:i w:val="false"/>
                <w:color w:val="000000"/>
                <w:sz w:val="20"/>
              </w:rPr>
              <w:t xml:space="preserve">
вори-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ческий </w:t>
            </w:r>
            <w:r>
              <w:br/>
            </w:r>
            <w:r>
              <w:rPr>
                <w:rFonts w:ascii="Times New Roman"/>
                <w:b w:val="false"/>
                <w:i w:val="false"/>
                <w:color w:val="000000"/>
                <w:sz w:val="20"/>
              </w:rPr>
              <w:t xml:space="preserve">
ДЭГИ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спирта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15-Ц859, </w:t>
            </w:r>
            <w:r>
              <w:br/>
            </w:r>
            <w:r>
              <w:rPr>
                <w:rFonts w:ascii="Times New Roman"/>
                <w:b w:val="false"/>
                <w:i w:val="false"/>
                <w:color w:val="000000"/>
                <w:sz w:val="20"/>
              </w:rPr>
              <w:t xml:space="preserve">
15-289- </w:t>
            </w:r>
            <w:r>
              <w:br/>
            </w:r>
            <w:r>
              <w:rPr>
                <w:rFonts w:ascii="Times New Roman"/>
                <w:b w:val="false"/>
                <w:i w:val="false"/>
                <w:color w:val="000000"/>
                <w:sz w:val="20"/>
              </w:rPr>
              <w:t xml:space="preserve">
02, </w:t>
            </w:r>
            <w:r>
              <w:br/>
            </w:r>
            <w:r>
              <w:rPr>
                <w:rFonts w:ascii="Times New Roman"/>
                <w:b w:val="false"/>
                <w:i w:val="false"/>
                <w:color w:val="000000"/>
                <w:sz w:val="20"/>
              </w:rPr>
              <w:t xml:space="preserve">
15-1213- </w:t>
            </w:r>
            <w:r>
              <w:br/>
            </w:r>
            <w:r>
              <w:rPr>
                <w:rFonts w:ascii="Times New Roman"/>
                <w:b w:val="false"/>
                <w:i w:val="false"/>
                <w:color w:val="000000"/>
                <w:sz w:val="20"/>
              </w:rPr>
              <w:t xml:space="preserve">
01, </w:t>
            </w:r>
            <w:r>
              <w:br/>
            </w:r>
            <w:r>
              <w:rPr>
                <w:rFonts w:ascii="Times New Roman"/>
                <w:b w:val="false"/>
                <w:i w:val="false"/>
                <w:color w:val="000000"/>
                <w:sz w:val="20"/>
              </w:rPr>
              <w:t xml:space="preserve">
15-1454, </w:t>
            </w:r>
            <w:r>
              <w:br/>
            </w:r>
            <w:r>
              <w:rPr>
                <w:rFonts w:ascii="Times New Roman"/>
                <w:b w:val="false"/>
                <w:i w:val="false"/>
                <w:color w:val="000000"/>
                <w:sz w:val="20"/>
              </w:rPr>
              <w:t xml:space="preserve">
15-1547- </w:t>
            </w:r>
            <w:r>
              <w:br/>
            </w:r>
            <w:r>
              <w:rPr>
                <w:rFonts w:ascii="Times New Roman"/>
                <w:b w:val="false"/>
                <w:i w:val="false"/>
                <w:color w:val="000000"/>
                <w:sz w:val="20"/>
              </w:rPr>
              <w:t xml:space="preserve">
01/-04, </w:t>
            </w:r>
            <w:r>
              <w:br/>
            </w:r>
            <w:r>
              <w:rPr>
                <w:rFonts w:ascii="Times New Roman"/>
                <w:b w:val="false"/>
                <w:i w:val="false"/>
                <w:color w:val="000000"/>
                <w:sz w:val="20"/>
              </w:rPr>
              <w:t xml:space="preserve">
15-1608- </w:t>
            </w:r>
            <w:r>
              <w:br/>
            </w:r>
            <w:r>
              <w:rPr>
                <w:rFonts w:ascii="Times New Roman"/>
                <w:b w:val="false"/>
                <w:i w:val="false"/>
                <w:color w:val="000000"/>
                <w:sz w:val="20"/>
              </w:rPr>
              <w:t xml:space="preserve">
01, </w:t>
            </w:r>
            <w:r>
              <w:br/>
            </w:r>
            <w:r>
              <w:rPr>
                <w:rFonts w:ascii="Times New Roman"/>
                <w:b w:val="false"/>
                <w:i w:val="false"/>
                <w:color w:val="000000"/>
                <w:sz w:val="20"/>
              </w:rPr>
              <w:t xml:space="preserve">
15-1611)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"ДЭГИ",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 </w:t>
            </w:r>
            <w:r>
              <w:br/>
            </w:r>
            <w:r>
              <w:rPr>
                <w:rFonts w:ascii="Times New Roman"/>
                <w:b w:val="false"/>
                <w:i w:val="false"/>
                <w:color w:val="000000"/>
                <w:sz w:val="20"/>
              </w:rPr>
              <w:t xml:space="preserve">
гент </w:t>
            </w:r>
            <w:r>
              <w:br/>
            </w:r>
            <w:r>
              <w:rPr>
                <w:rFonts w:ascii="Times New Roman"/>
                <w:b w:val="false"/>
                <w:i w:val="false"/>
                <w:color w:val="000000"/>
                <w:sz w:val="20"/>
              </w:rPr>
              <w:t xml:space="preserve">
ВЖС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 </w:t>
            </w:r>
            <w:r>
              <w:br/>
            </w:r>
            <w:r>
              <w:rPr>
                <w:rFonts w:ascii="Times New Roman"/>
                <w:b w:val="false"/>
                <w:i w:val="false"/>
                <w:color w:val="000000"/>
                <w:sz w:val="20"/>
              </w:rPr>
              <w:t xml:space="preserve">
гент </w:t>
            </w:r>
            <w:r>
              <w:br/>
            </w:r>
            <w:r>
              <w:rPr>
                <w:rFonts w:ascii="Times New Roman"/>
                <w:b w:val="false"/>
                <w:i w:val="false"/>
                <w:color w:val="000000"/>
                <w:sz w:val="20"/>
              </w:rPr>
              <w:t xml:space="preserve">
ВЖС",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 </w:t>
            </w:r>
            <w:r>
              <w:br/>
            </w:r>
            <w:r>
              <w:rPr>
                <w:rFonts w:ascii="Times New Roman"/>
                <w:b w:val="false"/>
                <w:i w:val="false"/>
                <w:color w:val="000000"/>
                <w:sz w:val="20"/>
              </w:rPr>
              <w:t xml:space="preserve">
гент </w:t>
            </w:r>
            <w:r>
              <w:br/>
            </w:r>
            <w:r>
              <w:rPr>
                <w:rFonts w:ascii="Times New Roman"/>
                <w:b w:val="false"/>
                <w:i w:val="false"/>
                <w:color w:val="000000"/>
                <w:sz w:val="20"/>
              </w:rPr>
              <w:t xml:space="preserve">
для </w:t>
            </w:r>
            <w:r>
              <w:br/>
            </w:r>
            <w:r>
              <w:rPr>
                <w:rFonts w:ascii="Times New Roman"/>
                <w:b w:val="false"/>
                <w:i w:val="false"/>
                <w:color w:val="000000"/>
                <w:sz w:val="20"/>
              </w:rPr>
              <w:t xml:space="preserve">
флота- </w:t>
            </w:r>
            <w:r>
              <w:br/>
            </w:r>
            <w:r>
              <w:rPr>
                <w:rFonts w:ascii="Times New Roman"/>
                <w:b w:val="false"/>
                <w:i w:val="false"/>
                <w:color w:val="000000"/>
                <w:sz w:val="20"/>
              </w:rPr>
              <w:t xml:space="preserve">
ции </w:t>
            </w:r>
            <w:r>
              <w:br/>
            </w:r>
            <w:r>
              <w:rPr>
                <w:rFonts w:ascii="Times New Roman"/>
                <w:b w:val="false"/>
                <w:i w:val="false"/>
                <w:color w:val="000000"/>
                <w:sz w:val="20"/>
              </w:rPr>
              <w:t xml:space="preserve">
углей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"Флота- </w:t>
            </w:r>
            <w:r>
              <w:br/>
            </w:r>
            <w:r>
              <w:rPr>
                <w:rFonts w:ascii="Times New Roman"/>
                <w:b w:val="false"/>
                <w:i w:val="false"/>
                <w:color w:val="000000"/>
                <w:sz w:val="20"/>
              </w:rPr>
              <w:t xml:space="preserve">
ционный </w:t>
            </w:r>
            <w:r>
              <w:br/>
            </w:r>
            <w:r>
              <w:rPr>
                <w:rFonts w:ascii="Times New Roman"/>
                <w:b w:val="false"/>
                <w:i w:val="false"/>
                <w:color w:val="000000"/>
                <w:sz w:val="20"/>
              </w:rPr>
              <w:t xml:space="preserve">
реа- </w:t>
            </w:r>
            <w:r>
              <w:br/>
            </w:r>
            <w:r>
              <w:rPr>
                <w:rFonts w:ascii="Times New Roman"/>
                <w:b w:val="false"/>
                <w:i w:val="false"/>
                <w:color w:val="000000"/>
                <w:sz w:val="20"/>
              </w:rPr>
              <w:t xml:space="preserve">
гент",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 </w:t>
            </w:r>
            <w:r>
              <w:br/>
            </w:r>
            <w:r>
              <w:rPr>
                <w:rFonts w:ascii="Times New Roman"/>
                <w:b w:val="false"/>
                <w:i w:val="false"/>
                <w:color w:val="000000"/>
                <w:sz w:val="20"/>
              </w:rPr>
              <w:t xml:space="preserve">
гент </w:t>
            </w:r>
            <w:r>
              <w:br/>
            </w:r>
            <w:r>
              <w:rPr>
                <w:rFonts w:ascii="Times New Roman"/>
                <w:b w:val="false"/>
                <w:i w:val="false"/>
                <w:color w:val="000000"/>
                <w:sz w:val="20"/>
              </w:rPr>
              <w:t xml:space="preserve">
крем- </w:t>
            </w:r>
            <w:r>
              <w:br/>
            </w:r>
            <w:r>
              <w:rPr>
                <w:rFonts w:ascii="Times New Roman"/>
                <w:b w:val="false"/>
                <w:i w:val="false"/>
                <w:color w:val="000000"/>
                <w:sz w:val="20"/>
              </w:rPr>
              <w:t xml:space="preserve">
ний </w:t>
            </w:r>
            <w:r>
              <w:br/>
            </w:r>
            <w:r>
              <w:rPr>
                <w:rFonts w:ascii="Times New Roman"/>
                <w:b w:val="false"/>
                <w:i w:val="false"/>
                <w:color w:val="000000"/>
                <w:sz w:val="20"/>
              </w:rPr>
              <w:t xml:space="preserve">
орга- </w:t>
            </w:r>
            <w:r>
              <w:br/>
            </w:r>
            <w:r>
              <w:rPr>
                <w:rFonts w:ascii="Times New Roman"/>
                <w:b w:val="false"/>
                <w:i w:val="false"/>
                <w:color w:val="000000"/>
                <w:sz w:val="20"/>
              </w:rPr>
              <w:t xml:space="preserve">
ничес- </w:t>
            </w:r>
            <w:r>
              <w:br/>
            </w:r>
            <w:r>
              <w:rPr>
                <w:rFonts w:ascii="Times New Roman"/>
                <w:b w:val="false"/>
                <w:i w:val="false"/>
                <w:color w:val="000000"/>
                <w:sz w:val="20"/>
              </w:rPr>
              <w:t xml:space="preserve">
кий </w:t>
            </w:r>
            <w:r>
              <w:br/>
            </w:r>
            <w:r>
              <w:rPr>
                <w:rFonts w:ascii="Times New Roman"/>
                <w:b w:val="false"/>
                <w:i w:val="false"/>
                <w:color w:val="000000"/>
                <w:sz w:val="20"/>
              </w:rPr>
              <w:t xml:space="preserve">
ВТОКС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"Крем- </w:t>
            </w:r>
            <w:r>
              <w:br/>
            </w:r>
            <w:r>
              <w:rPr>
                <w:rFonts w:ascii="Times New Roman"/>
                <w:b w:val="false"/>
                <w:i w:val="false"/>
                <w:color w:val="000000"/>
                <w:sz w:val="20"/>
              </w:rPr>
              <w:t xml:space="preserve">
нийор- </w:t>
            </w:r>
            <w:r>
              <w:br/>
            </w:r>
            <w:r>
              <w:rPr>
                <w:rFonts w:ascii="Times New Roman"/>
                <w:b w:val="false"/>
                <w:i w:val="false"/>
                <w:color w:val="000000"/>
                <w:sz w:val="20"/>
              </w:rPr>
              <w:t xml:space="preserve">
гани- </w:t>
            </w:r>
            <w:r>
              <w:br/>
            </w:r>
            <w:r>
              <w:rPr>
                <w:rFonts w:ascii="Times New Roman"/>
                <w:b w:val="false"/>
                <w:i w:val="false"/>
                <w:color w:val="000000"/>
                <w:sz w:val="20"/>
              </w:rPr>
              <w:t xml:space="preserve">
ческая </w:t>
            </w:r>
            <w:r>
              <w:br/>
            </w:r>
            <w:r>
              <w:rPr>
                <w:rFonts w:ascii="Times New Roman"/>
                <w:b w:val="false"/>
                <w:i w:val="false"/>
                <w:color w:val="000000"/>
                <w:sz w:val="20"/>
              </w:rPr>
              <w:t xml:space="preserve">
жид- </w:t>
            </w:r>
            <w:r>
              <w:br/>
            </w:r>
            <w:r>
              <w:rPr>
                <w:rFonts w:ascii="Times New Roman"/>
                <w:b w:val="false"/>
                <w:i w:val="false"/>
                <w:color w:val="000000"/>
                <w:sz w:val="20"/>
              </w:rPr>
              <w:t xml:space="preserve">
кость",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 </w:t>
            </w:r>
            <w:r>
              <w:br/>
            </w:r>
            <w:r>
              <w:rPr>
                <w:rFonts w:ascii="Times New Roman"/>
                <w:b w:val="false"/>
                <w:i w:val="false"/>
                <w:color w:val="000000"/>
                <w:sz w:val="20"/>
              </w:rPr>
              <w:t xml:space="preserve">
гент </w:t>
            </w:r>
            <w:r>
              <w:br/>
            </w:r>
            <w:r>
              <w:rPr>
                <w:rFonts w:ascii="Times New Roman"/>
                <w:b w:val="false"/>
                <w:i w:val="false"/>
                <w:color w:val="000000"/>
                <w:sz w:val="20"/>
              </w:rPr>
              <w:t xml:space="preserve">
окис- </w:t>
            </w:r>
            <w:r>
              <w:br/>
            </w:r>
            <w:r>
              <w:rPr>
                <w:rFonts w:ascii="Times New Roman"/>
                <w:b w:val="false"/>
                <w:i w:val="false"/>
                <w:color w:val="000000"/>
                <w:sz w:val="20"/>
              </w:rPr>
              <w:t xml:space="preserve">
ленный </w:t>
            </w:r>
            <w:r>
              <w:br/>
            </w:r>
            <w:r>
              <w:rPr>
                <w:rFonts w:ascii="Times New Roman"/>
                <w:b w:val="false"/>
                <w:i w:val="false"/>
                <w:color w:val="000000"/>
                <w:sz w:val="20"/>
              </w:rPr>
              <w:t xml:space="preserve">
крах- </w:t>
            </w:r>
            <w:r>
              <w:br/>
            </w:r>
            <w:r>
              <w:rPr>
                <w:rFonts w:ascii="Times New Roman"/>
                <w:b w:val="false"/>
                <w:i w:val="false"/>
                <w:color w:val="000000"/>
                <w:sz w:val="20"/>
              </w:rPr>
              <w:t xml:space="preserve">
маль- </w:t>
            </w:r>
            <w:r>
              <w:br/>
            </w:r>
            <w:r>
              <w:rPr>
                <w:rFonts w:ascii="Times New Roman"/>
                <w:b w:val="false"/>
                <w:i w:val="false"/>
                <w:color w:val="000000"/>
                <w:sz w:val="20"/>
              </w:rPr>
              <w:t xml:space="preserve">
ный </w:t>
            </w:r>
            <w:r>
              <w:br/>
            </w:r>
            <w:r>
              <w:rPr>
                <w:rFonts w:ascii="Times New Roman"/>
                <w:b w:val="false"/>
                <w:i w:val="false"/>
                <w:color w:val="000000"/>
                <w:sz w:val="20"/>
              </w:rPr>
              <w:t xml:space="preserve">
ОКР-4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"ОКР- </w:t>
            </w:r>
            <w:r>
              <w:br/>
            </w:r>
            <w:r>
              <w:rPr>
                <w:rFonts w:ascii="Times New Roman"/>
                <w:b w:val="false"/>
                <w:i w:val="false"/>
                <w:color w:val="000000"/>
                <w:sz w:val="20"/>
              </w:rPr>
              <w:t xml:space="preserve">
4",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 </w:t>
            </w:r>
            <w:r>
              <w:br/>
            </w:r>
            <w:r>
              <w:rPr>
                <w:rFonts w:ascii="Times New Roman"/>
                <w:b w:val="false"/>
                <w:i w:val="false"/>
                <w:color w:val="000000"/>
                <w:sz w:val="20"/>
              </w:rPr>
              <w:t xml:space="preserve">
гент </w:t>
            </w:r>
            <w:r>
              <w:br/>
            </w:r>
            <w:r>
              <w:rPr>
                <w:rFonts w:ascii="Times New Roman"/>
                <w:b w:val="false"/>
                <w:i w:val="false"/>
                <w:color w:val="000000"/>
                <w:sz w:val="20"/>
              </w:rPr>
              <w:t xml:space="preserve">
ПАФ-13А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"ПАФ- </w:t>
            </w:r>
            <w:r>
              <w:br/>
            </w:r>
            <w:r>
              <w:rPr>
                <w:rFonts w:ascii="Times New Roman"/>
                <w:b w:val="false"/>
                <w:i w:val="false"/>
                <w:color w:val="000000"/>
                <w:sz w:val="20"/>
              </w:rPr>
              <w:t xml:space="preserve">
13А",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Реапон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 </w:t>
            </w:r>
            <w:r>
              <w:br/>
            </w:r>
            <w:r>
              <w:rPr>
                <w:rFonts w:ascii="Times New Roman"/>
                <w:b w:val="false"/>
                <w:i w:val="false"/>
                <w:color w:val="000000"/>
                <w:sz w:val="20"/>
              </w:rPr>
              <w:t xml:space="preserve">
пон",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Реф- </w:t>
            </w:r>
            <w:r>
              <w:br/>
            </w:r>
            <w:r>
              <w:rPr>
                <w:rFonts w:ascii="Times New Roman"/>
                <w:b w:val="false"/>
                <w:i w:val="false"/>
                <w:color w:val="000000"/>
                <w:sz w:val="20"/>
              </w:rPr>
              <w:t xml:space="preserve">
люкс*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и обору- </w:t>
            </w:r>
            <w:r>
              <w:br/>
            </w:r>
            <w:r>
              <w:rPr>
                <w:rFonts w:ascii="Times New Roman"/>
                <w:b w:val="false"/>
                <w:i w:val="false"/>
                <w:color w:val="000000"/>
                <w:sz w:val="20"/>
              </w:rPr>
              <w:t xml:space="preserve">
дованных </w:t>
            </w:r>
            <w:r>
              <w:br/>
            </w:r>
            <w:r>
              <w:rPr>
                <w:rFonts w:ascii="Times New Roman"/>
                <w:b w:val="false"/>
                <w:i w:val="false"/>
                <w:color w:val="000000"/>
                <w:sz w:val="20"/>
              </w:rPr>
              <w:t xml:space="preserve">
теневым </w:t>
            </w:r>
            <w:r>
              <w:br/>
            </w:r>
            <w:r>
              <w:rPr>
                <w:rFonts w:ascii="Times New Roman"/>
                <w:b w:val="false"/>
                <w:i w:val="false"/>
                <w:color w:val="000000"/>
                <w:sz w:val="20"/>
              </w:rPr>
              <w:t xml:space="preserve">
кожухом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"Реф- </w:t>
            </w:r>
            <w:r>
              <w:br/>
            </w:r>
            <w:r>
              <w:rPr>
                <w:rFonts w:ascii="Times New Roman"/>
                <w:b w:val="false"/>
                <w:i w:val="false"/>
                <w:color w:val="000000"/>
                <w:sz w:val="20"/>
              </w:rPr>
              <w:t xml:space="preserve">
люкс", </w:t>
            </w:r>
            <w:r>
              <w:br/>
            </w:r>
            <w:r>
              <w:rPr>
                <w:rFonts w:ascii="Times New Roman"/>
                <w:b w:val="false"/>
                <w:i w:val="false"/>
                <w:color w:val="000000"/>
                <w:sz w:val="20"/>
              </w:rPr>
              <w:t xml:space="preserve">
"Х",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Рецеп- </w:t>
            </w:r>
            <w:r>
              <w:br/>
            </w:r>
            <w:r>
              <w:rPr>
                <w:rFonts w:ascii="Times New Roman"/>
                <w:b w:val="false"/>
                <w:i w:val="false"/>
                <w:color w:val="000000"/>
                <w:sz w:val="20"/>
              </w:rPr>
              <w:t xml:space="preserve">
тура </w:t>
            </w:r>
            <w:r>
              <w:br/>
            </w:r>
            <w:r>
              <w:rPr>
                <w:rFonts w:ascii="Times New Roman"/>
                <w:b w:val="false"/>
                <w:i w:val="false"/>
                <w:color w:val="000000"/>
                <w:sz w:val="20"/>
              </w:rPr>
              <w:t xml:space="preserve">
РД-2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"РД-2",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Сало- </w:t>
            </w:r>
            <w:r>
              <w:br/>
            </w:r>
            <w:r>
              <w:rPr>
                <w:rFonts w:ascii="Times New Roman"/>
                <w:b w:val="false"/>
                <w:i w:val="false"/>
                <w:color w:val="000000"/>
                <w:sz w:val="20"/>
              </w:rPr>
              <w:t xml:space="preserve">
мас </w:t>
            </w:r>
            <w:r>
              <w:br/>
            </w:r>
            <w:r>
              <w:rPr>
                <w:rFonts w:ascii="Times New Roman"/>
                <w:b w:val="false"/>
                <w:i w:val="false"/>
                <w:color w:val="000000"/>
                <w:sz w:val="20"/>
              </w:rPr>
              <w:t xml:space="preserve">
нера- </w:t>
            </w:r>
            <w:r>
              <w:br/>
            </w:r>
            <w:r>
              <w:rPr>
                <w:rFonts w:ascii="Times New Roman"/>
                <w:b w:val="false"/>
                <w:i w:val="false"/>
                <w:color w:val="000000"/>
                <w:sz w:val="20"/>
              </w:rPr>
              <w:t xml:space="preserve">
фини- </w:t>
            </w:r>
            <w:r>
              <w:br/>
            </w:r>
            <w:r>
              <w:rPr>
                <w:rFonts w:ascii="Times New Roman"/>
                <w:b w:val="false"/>
                <w:i w:val="false"/>
                <w:color w:val="000000"/>
                <w:sz w:val="20"/>
              </w:rPr>
              <w:t xml:space="preserve">
рован- </w:t>
            </w:r>
            <w:r>
              <w:br/>
            </w:r>
            <w:r>
              <w:rPr>
                <w:rFonts w:ascii="Times New Roman"/>
                <w:b w:val="false"/>
                <w:i w:val="false"/>
                <w:color w:val="000000"/>
                <w:sz w:val="20"/>
              </w:rPr>
              <w:t xml:space="preserve">
ный </w:t>
            </w:r>
            <w:r>
              <w:br/>
            </w:r>
            <w:r>
              <w:rPr>
                <w:rFonts w:ascii="Times New Roman"/>
                <w:b w:val="false"/>
                <w:i w:val="false"/>
                <w:color w:val="000000"/>
                <w:sz w:val="20"/>
              </w:rPr>
              <w:t xml:space="preserve">
для </w:t>
            </w:r>
            <w:r>
              <w:br/>
            </w:r>
            <w:r>
              <w:rPr>
                <w:rFonts w:ascii="Times New Roman"/>
                <w:b w:val="false"/>
                <w:i w:val="false"/>
                <w:color w:val="000000"/>
                <w:sz w:val="20"/>
              </w:rPr>
              <w:t xml:space="preserve">
марга- </w:t>
            </w:r>
            <w:r>
              <w:br/>
            </w:r>
            <w:r>
              <w:rPr>
                <w:rFonts w:ascii="Times New Roman"/>
                <w:b w:val="false"/>
                <w:i w:val="false"/>
                <w:color w:val="000000"/>
                <w:sz w:val="20"/>
              </w:rPr>
              <w:t xml:space="preserve">
рино- </w:t>
            </w:r>
            <w:r>
              <w:br/>
            </w:r>
            <w:r>
              <w:rPr>
                <w:rFonts w:ascii="Times New Roman"/>
                <w:b w:val="false"/>
                <w:i w:val="false"/>
                <w:color w:val="000000"/>
                <w:sz w:val="20"/>
              </w:rPr>
              <w:t xml:space="preserve">
вой </w:t>
            </w:r>
            <w:r>
              <w:br/>
            </w:r>
            <w:r>
              <w:rPr>
                <w:rFonts w:ascii="Times New Roman"/>
                <w:b w:val="false"/>
                <w:i w:val="false"/>
                <w:color w:val="000000"/>
                <w:sz w:val="20"/>
              </w:rPr>
              <w:t xml:space="preserve">
промыш </w:t>
            </w:r>
            <w:r>
              <w:br/>
            </w:r>
            <w:r>
              <w:rPr>
                <w:rFonts w:ascii="Times New Roman"/>
                <w:b w:val="false"/>
                <w:i w:val="false"/>
                <w:color w:val="000000"/>
                <w:sz w:val="20"/>
              </w:rPr>
              <w:t xml:space="preserve">
лен- </w:t>
            </w:r>
            <w:r>
              <w:br/>
            </w:r>
            <w:r>
              <w:rPr>
                <w:rFonts w:ascii="Times New Roman"/>
                <w:b w:val="false"/>
                <w:i w:val="false"/>
                <w:color w:val="000000"/>
                <w:sz w:val="20"/>
              </w:rPr>
              <w:t xml:space="preserve">
ности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15060000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"Жир </w:t>
            </w:r>
            <w:r>
              <w:br/>
            </w:r>
            <w:r>
              <w:rPr>
                <w:rFonts w:ascii="Times New Roman"/>
                <w:b w:val="false"/>
                <w:i w:val="false"/>
                <w:color w:val="000000"/>
                <w:sz w:val="20"/>
              </w:rPr>
              <w:t xml:space="preserve">
пище- </w:t>
            </w:r>
            <w:r>
              <w:br/>
            </w:r>
            <w:r>
              <w:rPr>
                <w:rFonts w:ascii="Times New Roman"/>
                <w:b w:val="false"/>
                <w:i w:val="false"/>
                <w:color w:val="000000"/>
                <w:sz w:val="20"/>
              </w:rPr>
              <w:t xml:space="preserve">
вой", </w:t>
            </w:r>
            <w:r>
              <w:br/>
            </w:r>
            <w:r>
              <w:rPr>
                <w:rFonts w:ascii="Times New Roman"/>
                <w:b w:val="false"/>
                <w:i w:val="false"/>
                <w:color w:val="000000"/>
                <w:sz w:val="20"/>
              </w:rPr>
              <w:t xml:space="preserve">
"П",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Сало- </w:t>
            </w:r>
            <w:r>
              <w:br/>
            </w:r>
            <w:r>
              <w:rPr>
                <w:rFonts w:ascii="Times New Roman"/>
                <w:b w:val="false"/>
                <w:i w:val="false"/>
                <w:color w:val="000000"/>
                <w:sz w:val="20"/>
              </w:rPr>
              <w:t xml:space="preserve">
мас,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ческий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15060000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"Сало- </w:t>
            </w:r>
            <w:r>
              <w:br/>
            </w:r>
            <w:r>
              <w:rPr>
                <w:rFonts w:ascii="Times New Roman"/>
                <w:b w:val="false"/>
                <w:i w:val="false"/>
                <w:color w:val="000000"/>
                <w:sz w:val="20"/>
              </w:rPr>
              <w:t xml:space="preserve">
мас", </w:t>
            </w:r>
            <w:r>
              <w:br/>
            </w:r>
            <w:r>
              <w:rPr>
                <w:rFonts w:ascii="Times New Roman"/>
                <w:b w:val="false"/>
                <w:i w:val="false"/>
                <w:color w:val="000000"/>
                <w:sz w:val="20"/>
              </w:rPr>
              <w:t xml:space="preserve">
"П",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мин",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Свя- </w:t>
            </w:r>
            <w:r>
              <w:br/>
            </w:r>
            <w:r>
              <w:rPr>
                <w:rFonts w:ascii="Times New Roman"/>
                <w:b w:val="false"/>
                <w:i w:val="false"/>
                <w:color w:val="000000"/>
                <w:sz w:val="20"/>
              </w:rPr>
              <w:t xml:space="preserve">
зую- </w:t>
            </w:r>
            <w:r>
              <w:br/>
            </w:r>
            <w:r>
              <w:rPr>
                <w:rFonts w:ascii="Times New Roman"/>
                <w:b w:val="false"/>
                <w:i w:val="false"/>
                <w:color w:val="000000"/>
                <w:sz w:val="20"/>
              </w:rPr>
              <w:t xml:space="preserve">
щее </w:t>
            </w:r>
            <w:r>
              <w:br/>
            </w:r>
            <w:r>
              <w:rPr>
                <w:rFonts w:ascii="Times New Roman"/>
                <w:b w:val="false"/>
                <w:i w:val="false"/>
                <w:color w:val="000000"/>
                <w:sz w:val="20"/>
              </w:rPr>
              <w:t xml:space="preserve">
ГС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"Свя- </w:t>
            </w:r>
            <w:r>
              <w:br/>
            </w:r>
            <w:r>
              <w:rPr>
                <w:rFonts w:ascii="Times New Roman"/>
                <w:b w:val="false"/>
                <w:i w:val="false"/>
                <w:color w:val="000000"/>
                <w:sz w:val="20"/>
              </w:rPr>
              <w:t xml:space="preserve">
зующее </w:t>
            </w:r>
            <w:r>
              <w:br/>
            </w:r>
            <w:r>
              <w:rPr>
                <w:rFonts w:ascii="Times New Roman"/>
                <w:b w:val="false"/>
                <w:i w:val="false"/>
                <w:color w:val="000000"/>
                <w:sz w:val="20"/>
              </w:rPr>
              <w:t xml:space="preserve">
ГС",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Селит- </w:t>
            </w:r>
            <w:r>
              <w:br/>
            </w:r>
            <w:r>
              <w:rPr>
                <w:rFonts w:ascii="Times New Roman"/>
                <w:b w:val="false"/>
                <w:i w:val="false"/>
                <w:color w:val="000000"/>
                <w:sz w:val="20"/>
              </w:rPr>
              <w:t xml:space="preserve">
ра ам- </w:t>
            </w:r>
            <w:r>
              <w:br/>
            </w:r>
            <w:r>
              <w:rPr>
                <w:rFonts w:ascii="Times New Roman"/>
                <w:b w:val="false"/>
                <w:i w:val="false"/>
                <w:color w:val="000000"/>
                <w:sz w:val="20"/>
              </w:rPr>
              <w:t xml:space="preserve">
миач- </w:t>
            </w:r>
            <w:r>
              <w:br/>
            </w:r>
            <w:r>
              <w:rPr>
                <w:rFonts w:ascii="Times New Roman"/>
                <w:b w:val="false"/>
                <w:i w:val="false"/>
                <w:color w:val="000000"/>
                <w:sz w:val="20"/>
              </w:rPr>
              <w:t xml:space="preserve">
ная, </w:t>
            </w:r>
            <w:r>
              <w:br/>
            </w:r>
            <w:r>
              <w:rPr>
                <w:rFonts w:ascii="Times New Roman"/>
                <w:b w:val="false"/>
                <w:i w:val="false"/>
                <w:color w:val="000000"/>
                <w:sz w:val="20"/>
              </w:rPr>
              <w:t xml:space="preserve">
высоко </w:t>
            </w:r>
            <w:r>
              <w:br/>
            </w:r>
            <w:r>
              <w:rPr>
                <w:rFonts w:ascii="Times New Roman"/>
                <w:b w:val="false"/>
                <w:i w:val="false"/>
                <w:color w:val="000000"/>
                <w:sz w:val="20"/>
              </w:rPr>
              <w:t xml:space="preserve">
концен </w:t>
            </w:r>
            <w:r>
              <w:br/>
            </w:r>
            <w:r>
              <w:rPr>
                <w:rFonts w:ascii="Times New Roman"/>
                <w:b w:val="false"/>
                <w:i w:val="false"/>
                <w:color w:val="000000"/>
                <w:sz w:val="20"/>
              </w:rPr>
              <w:t xml:space="preserve">
триро- </w:t>
            </w:r>
            <w:r>
              <w:br/>
            </w:r>
            <w:r>
              <w:rPr>
                <w:rFonts w:ascii="Times New Roman"/>
                <w:b w:val="false"/>
                <w:i w:val="false"/>
                <w:color w:val="000000"/>
                <w:sz w:val="20"/>
              </w:rPr>
              <w:t xml:space="preserve">
ванный </w:t>
            </w:r>
            <w:r>
              <w:br/>
            </w:r>
            <w:r>
              <w:rPr>
                <w:rFonts w:ascii="Times New Roman"/>
                <w:b w:val="false"/>
                <w:i w:val="false"/>
                <w:color w:val="000000"/>
                <w:sz w:val="20"/>
              </w:rPr>
              <w:t xml:space="preserve">
водный </w:t>
            </w:r>
            <w:r>
              <w:br/>
            </w:r>
            <w:r>
              <w:rPr>
                <w:rFonts w:ascii="Times New Roman"/>
                <w:b w:val="false"/>
                <w:i w:val="false"/>
                <w:color w:val="000000"/>
                <w:sz w:val="20"/>
              </w:rPr>
              <w:t xml:space="preserve">
раствор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31023000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 </w:t>
            </w:r>
            <w:r>
              <w:br/>
            </w:r>
            <w:r>
              <w:rPr>
                <w:rFonts w:ascii="Times New Roman"/>
                <w:b w:val="false"/>
                <w:i w:val="false"/>
                <w:color w:val="000000"/>
                <w:sz w:val="20"/>
              </w:rPr>
              <w:t xml:space="preserve">
TU12 </w:t>
            </w:r>
            <w:r>
              <w:br/>
            </w:r>
            <w:r>
              <w:rPr>
                <w:rFonts w:ascii="Times New Roman"/>
                <w:b w:val="false"/>
                <w:i w:val="false"/>
                <w:color w:val="000000"/>
                <w:sz w:val="20"/>
              </w:rPr>
              <w:t xml:space="preserve">
TU29 </w:t>
            </w:r>
            <w:r>
              <w:br/>
            </w:r>
            <w:r>
              <w:rPr>
                <w:rFonts w:ascii="Times New Roman"/>
                <w:b w:val="false"/>
                <w:i w:val="false"/>
                <w:color w:val="000000"/>
                <w:sz w:val="20"/>
              </w:rPr>
              <w:t xml:space="preserve">
TC3 </w:t>
            </w:r>
            <w:r>
              <w:br/>
            </w:r>
            <w:r>
              <w:rPr>
                <w:rFonts w:ascii="Times New Roman"/>
                <w:b w:val="false"/>
                <w:i w:val="false"/>
                <w:color w:val="000000"/>
                <w:sz w:val="20"/>
              </w:rPr>
              <w:t xml:space="preserve">
TE9 </w:t>
            </w:r>
            <w:r>
              <w:br/>
            </w:r>
            <w:r>
              <w:rPr>
                <w:rFonts w:ascii="Times New Roman"/>
                <w:b w:val="false"/>
                <w:i w:val="false"/>
                <w:color w:val="000000"/>
                <w:sz w:val="20"/>
              </w:rPr>
              <w:t xml:space="preserve">
TE10 </w:t>
            </w:r>
            <w:r>
              <w:br/>
            </w:r>
            <w:r>
              <w:rPr>
                <w:rFonts w:ascii="Times New Roman"/>
                <w:b w:val="false"/>
                <w:i w:val="false"/>
                <w:color w:val="000000"/>
                <w:sz w:val="20"/>
              </w:rPr>
              <w:t xml:space="preserve">
TA1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"Селит- </w:t>
            </w:r>
            <w:r>
              <w:br/>
            </w:r>
            <w:r>
              <w:rPr>
                <w:rFonts w:ascii="Times New Roman"/>
                <w:b w:val="false"/>
                <w:i w:val="false"/>
                <w:color w:val="000000"/>
                <w:sz w:val="20"/>
              </w:rPr>
              <w:t xml:space="preserve">
ра ам- </w:t>
            </w:r>
            <w:r>
              <w:br/>
            </w:r>
            <w:r>
              <w:rPr>
                <w:rFonts w:ascii="Times New Roman"/>
                <w:b w:val="false"/>
                <w:i w:val="false"/>
                <w:color w:val="000000"/>
                <w:sz w:val="20"/>
              </w:rPr>
              <w:t xml:space="preserve">
миач- </w:t>
            </w:r>
            <w:r>
              <w:br/>
            </w:r>
            <w:r>
              <w:rPr>
                <w:rFonts w:ascii="Times New Roman"/>
                <w:b w:val="false"/>
                <w:i w:val="false"/>
                <w:color w:val="000000"/>
                <w:sz w:val="20"/>
              </w:rPr>
              <w:t xml:space="preserve">
ная",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"Окис- </w:t>
            </w:r>
            <w:r>
              <w:br/>
            </w:r>
            <w:r>
              <w:rPr>
                <w:rFonts w:ascii="Times New Roman"/>
                <w:b w:val="false"/>
                <w:i w:val="false"/>
                <w:color w:val="000000"/>
                <w:sz w:val="20"/>
              </w:rPr>
              <w:t xml:space="preserve">
лите- </w:t>
            </w:r>
            <w:r>
              <w:br/>
            </w:r>
            <w:r>
              <w:rPr>
                <w:rFonts w:ascii="Times New Roman"/>
                <w:b w:val="false"/>
                <w:i w:val="false"/>
                <w:color w:val="000000"/>
                <w:sz w:val="20"/>
              </w:rPr>
              <w:t xml:space="preserve">
ль",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Селит- </w:t>
            </w:r>
            <w:r>
              <w:br/>
            </w:r>
            <w:r>
              <w:rPr>
                <w:rFonts w:ascii="Times New Roman"/>
                <w:b w:val="false"/>
                <w:i w:val="false"/>
                <w:color w:val="000000"/>
                <w:sz w:val="20"/>
              </w:rPr>
              <w:t xml:space="preserve">
ра ам- </w:t>
            </w:r>
            <w:r>
              <w:br/>
            </w:r>
            <w:r>
              <w:rPr>
                <w:rFonts w:ascii="Times New Roman"/>
                <w:b w:val="false"/>
                <w:i w:val="false"/>
                <w:color w:val="000000"/>
                <w:sz w:val="20"/>
              </w:rPr>
              <w:t xml:space="preserve">
миачно </w:t>
            </w:r>
            <w:r>
              <w:br/>
            </w:r>
            <w:r>
              <w:rPr>
                <w:rFonts w:ascii="Times New Roman"/>
                <w:b w:val="false"/>
                <w:i w:val="false"/>
                <w:color w:val="000000"/>
                <w:sz w:val="20"/>
              </w:rPr>
              <w:t xml:space="preserve">
-каль </w:t>
            </w:r>
            <w:r>
              <w:br/>
            </w:r>
            <w:r>
              <w:rPr>
                <w:rFonts w:ascii="Times New Roman"/>
                <w:b w:val="false"/>
                <w:i w:val="false"/>
                <w:color w:val="000000"/>
                <w:sz w:val="20"/>
              </w:rPr>
              <w:t xml:space="preserve">
цие- </w:t>
            </w:r>
            <w:r>
              <w:br/>
            </w:r>
            <w:r>
              <w:rPr>
                <w:rFonts w:ascii="Times New Roman"/>
                <w:b w:val="false"/>
                <w:i w:val="false"/>
                <w:color w:val="000000"/>
                <w:sz w:val="20"/>
              </w:rPr>
              <w:t xml:space="preserve">
вая, </w:t>
            </w:r>
            <w:r>
              <w:br/>
            </w:r>
            <w:r>
              <w:rPr>
                <w:rFonts w:ascii="Times New Roman"/>
                <w:b w:val="false"/>
                <w:i w:val="false"/>
                <w:color w:val="000000"/>
                <w:sz w:val="20"/>
              </w:rPr>
              <w:t xml:space="preserve">
раствор </w:t>
            </w:r>
            <w:r>
              <w:br/>
            </w:r>
            <w:r>
              <w:rPr>
                <w:rFonts w:ascii="Times New Roman"/>
                <w:b w:val="false"/>
                <w:i w:val="false"/>
                <w:color w:val="000000"/>
                <w:sz w:val="20"/>
              </w:rPr>
              <w:t xml:space="preserve">
для ПВВ </w:t>
            </w:r>
            <w:r>
              <w:br/>
            </w:r>
            <w:r>
              <w:rPr>
                <w:rFonts w:ascii="Times New Roman"/>
                <w:b w:val="false"/>
                <w:i w:val="false"/>
                <w:color w:val="000000"/>
                <w:sz w:val="20"/>
              </w:rPr>
              <w:t xml:space="preserve">
"АКЦС"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28342900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изотер- </w:t>
            </w:r>
            <w:r>
              <w:br/>
            </w:r>
            <w:r>
              <w:rPr>
                <w:rFonts w:ascii="Times New Roman"/>
                <w:b w:val="false"/>
                <w:i w:val="false"/>
                <w:color w:val="000000"/>
                <w:sz w:val="20"/>
              </w:rPr>
              <w:t xml:space="preserve">
мических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15-1482- </w:t>
            </w:r>
            <w:r>
              <w:br/>
            </w:r>
            <w:r>
              <w:rPr>
                <w:rFonts w:ascii="Times New Roman"/>
                <w:b w:val="false"/>
                <w:i w:val="false"/>
                <w:color w:val="000000"/>
                <w:sz w:val="20"/>
              </w:rPr>
              <w:t xml:space="preserve">
05, </w:t>
            </w:r>
            <w:r>
              <w:br/>
            </w:r>
            <w:r>
              <w:rPr>
                <w:rFonts w:ascii="Times New Roman"/>
                <w:b w:val="false"/>
                <w:i w:val="false"/>
                <w:color w:val="000000"/>
                <w:sz w:val="20"/>
              </w:rPr>
              <w:t xml:space="preserve">
15-1522- </w:t>
            </w:r>
            <w:r>
              <w:br/>
            </w:r>
            <w:r>
              <w:rPr>
                <w:rFonts w:ascii="Times New Roman"/>
                <w:b w:val="false"/>
                <w:i w:val="false"/>
                <w:color w:val="000000"/>
                <w:sz w:val="20"/>
              </w:rPr>
              <w:t xml:space="preserve">
01, </w:t>
            </w:r>
            <w:r>
              <w:br/>
            </w:r>
            <w:r>
              <w:rPr>
                <w:rFonts w:ascii="Times New Roman"/>
                <w:b w:val="false"/>
                <w:i w:val="false"/>
                <w:color w:val="000000"/>
                <w:sz w:val="20"/>
              </w:rPr>
              <w:t xml:space="preserve">
15-1532, </w:t>
            </w:r>
            <w:r>
              <w:br/>
            </w:r>
            <w:r>
              <w:rPr>
                <w:rFonts w:ascii="Times New Roman"/>
                <w:b w:val="false"/>
                <w:i w:val="false"/>
                <w:color w:val="000000"/>
                <w:sz w:val="20"/>
              </w:rPr>
              <w:t xml:space="preserve">
15-1534- </w:t>
            </w:r>
            <w:r>
              <w:br/>
            </w:r>
            <w:r>
              <w:rPr>
                <w:rFonts w:ascii="Times New Roman"/>
                <w:b w:val="false"/>
                <w:i w:val="false"/>
                <w:color w:val="000000"/>
                <w:sz w:val="20"/>
              </w:rPr>
              <w:t xml:space="preserve">
03, </w:t>
            </w:r>
            <w:r>
              <w:br/>
            </w:r>
            <w:r>
              <w:rPr>
                <w:rFonts w:ascii="Times New Roman"/>
                <w:b w:val="false"/>
                <w:i w:val="false"/>
                <w:color w:val="000000"/>
                <w:sz w:val="20"/>
              </w:rPr>
              <w:t xml:space="preserve">
15-1552, </w:t>
            </w:r>
            <w:r>
              <w:br/>
            </w:r>
            <w:r>
              <w:rPr>
                <w:rFonts w:ascii="Times New Roman"/>
                <w:b w:val="false"/>
                <w:i w:val="false"/>
                <w:color w:val="000000"/>
                <w:sz w:val="20"/>
              </w:rPr>
              <w:t xml:space="preserve">
15-1573, </w:t>
            </w:r>
            <w:r>
              <w:br/>
            </w:r>
            <w:r>
              <w:rPr>
                <w:rFonts w:ascii="Times New Roman"/>
                <w:b w:val="false"/>
                <w:i w:val="false"/>
                <w:color w:val="000000"/>
                <w:sz w:val="20"/>
              </w:rPr>
              <w:t xml:space="preserve">
15-1638/ </w:t>
            </w:r>
            <w:r>
              <w:br/>
            </w:r>
            <w:r>
              <w:rPr>
                <w:rFonts w:ascii="Times New Roman"/>
                <w:b w:val="false"/>
                <w:i w:val="false"/>
                <w:color w:val="000000"/>
                <w:sz w:val="20"/>
              </w:rPr>
              <w:t xml:space="preserve">
-01, </w:t>
            </w:r>
            <w:r>
              <w:br/>
            </w:r>
            <w:r>
              <w:rPr>
                <w:rFonts w:ascii="Times New Roman"/>
                <w:b w:val="false"/>
                <w:i w:val="false"/>
                <w:color w:val="000000"/>
                <w:sz w:val="20"/>
              </w:rPr>
              <w:t xml:space="preserve">
15-1639/ </w:t>
            </w:r>
            <w:r>
              <w:br/>
            </w:r>
            <w:r>
              <w:rPr>
                <w:rFonts w:ascii="Times New Roman"/>
                <w:b w:val="false"/>
                <w:i w:val="false"/>
                <w:color w:val="000000"/>
                <w:sz w:val="20"/>
              </w:rPr>
              <w:t xml:space="preserve">
-01)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"АКЦС",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"Окис- </w:t>
            </w:r>
            <w:r>
              <w:br/>
            </w:r>
            <w:r>
              <w:rPr>
                <w:rFonts w:ascii="Times New Roman"/>
                <w:b w:val="false"/>
                <w:i w:val="false"/>
                <w:color w:val="000000"/>
                <w:sz w:val="20"/>
              </w:rPr>
              <w:t xml:space="preserve">
ли- </w:t>
            </w:r>
            <w:r>
              <w:br/>
            </w:r>
            <w:r>
              <w:rPr>
                <w:rFonts w:ascii="Times New Roman"/>
                <w:b w:val="false"/>
                <w:i w:val="false"/>
                <w:color w:val="000000"/>
                <w:sz w:val="20"/>
              </w:rPr>
              <w:t xml:space="preserve">
тель" </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Селит- </w:t>
            </w:r>
            <w:r>
              <w:br/>
            </w:r>
            <w:r>
              <w:rPr>
                <w:rFonts w:ascii="Times New Roman"/>
                <w:b w:val="false"/>
                <w:i w:val="false"/>
                <w:color w:val="000000"/>
                <w:sz w:val="20"/>
              </w:rPr>
              <w:t xml:space="preserve">
ра </w:t>
            </w:r>
            <w:r>
              <w:br/>
            </w:r>
            <w:r>
              <w:rPr>
                <w:rFonts w:ascii="Times New Roman"/>
                <w:b w:val="false"/>
                <w:i w:val="false"/>
                <w:color w:val="000000"/>
                <w:sz w:val="20"/>
              </w:rPr>
              <w:t xml:space="preserve">
натрие- </w:t>
            </w:r>
            <w:r>
              <w:br/>
            </w:r>
            <w:r>
              <w:rPr>
                <w:rFonts w:ascii="Times New Roman"/>
                <w:b w:val="false"/>
                <w:i w:val="false"/>
                <w:color w:val="000000"/>
                <w:sz w:val="20"/>
              </w:rPr>
              <w:t xml:space="preserve">
вая, </w:t>
            </w:r>
            <w:r>
              <w:br/>
            </w:r>
            <w:r>
              <w:rPr>
                <w:rFonts w:ascii="Times New Roman"/>
                <w:b w:val="false"/>
                <w:i w:val="false"/>
                <w:color w:val="000000"/>
                <w:sz w:val="20"/>
              </w:rPr>
              <w:t xml:space="preserve">
водный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r>
              <w:br/>
            </w:r>
            <w:r>
              <w:rPr>
                <w:rFonts w:ascii="Times New Roman"/>
                <w:b w:val="false"/>
                <w:i w:val="false"/>
                <w:color w:val="000000"/>
                <w:sz w:val="20"/>
              </w:rPr>
              <w:t xml:space="preserve">
концен </w:t>
            </w:r>
            <w:r>
              <w:br/>
            </w:r>
            <w:r>
              <w:rPr>
                <w:rFonts w:ascii="Times New Roman"/>
                <w:b w:val="false"/>
                <w:i w:val="false"/>
                <w:color w:val="000000"/>
                <w:sz w:val="20"/>
              </w:rPr>
              <w:t xml:space="preserve">
трации </w:t>
            </w:r>
            <w:r>
              <w:br/>
            </w:r>
            <w:r>
              <w:rPr>
                <w:rFonts w:ascii="Times New Roman"/>
                <w:b w:val="false"/>
                <w:i w:val="false"/>
                <w:color w:val="000000"/>
                <w:sz w:val="20"/>
              </w:rPr>
              <w:t xml:space="preserve">
менее </w:t>
            </w:r>
            <w:r>
              <w:br/>
            </w:r>
            <w:r>
              <w:rPr>
                <w:rFonts w:ascii="Times New Roman"/>
                <w:b w:val="false"/>
                <w:i w:val="false"/>
                <w:color w:val="000000"/>
                <w:sz w:val="20"/>
              </w:rPr>
              <w:t xml:space="preserve">
50%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28342900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"Селит- </w:t>
            </w:r>
            <w:r>
              <w:br/>
            </w:r>
            <w:r>
              <w:rPr>
                <w:rFonts w:ascii="Times New Roman"/>
                <w:b w:val="false"/>
                <w:i w:val="false"/>
                <w:color w:val="000000"/>
                <w:sz w:val="20"/>
              </w:rPr>
              <w:t xml:space="preserve">
ра нат- </w:t>
            </w:r>
            <w:r>
              <w:br/>
            </w:r>
            <w:r>
              <w:rPr>
                <w:rFonts w:ascii="Times New Roman"/>
                <w:b w:val="false"/>
                <w:i w:val="false"/>
                <w:color w:val="000000"/>
                <w:sz w:val="20"/>
              </w:rPr>
              <w:t xml:space="preserve">
риевая,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"Окис- </w:t>
            </w:r>
            <w:r>
              <w:br/>
            </w:r>
            <w:r>
              <w:rPr>
                <w:rFonts w:ascii="Times New Roman"/>
                <w:b w:val="false"/>
                <w:i w:val="false"/>
                <w:color w:val="000000"/>
                <w:sz w:val="20"/>
              </w:rPr>
              <w:t xml:space="preserve">
ли- </w:t>
            </w:r>
            <w:r>
              <w:br/>
            </w:r>
            <w:r>
              <w:rPr>
                <w:rFonts w:ascii="Times New Roman"/>
                <w:b w:val="false"/>
                <w:i w:val="false"/>
                <w:color w:val="000000"/>
                <w:sz w:val="20"/>
              </w:rPr>
              <w:t xml:space="preserve">
тель"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Сера </w:t>
            </w:r>
            <w:r>
              <w:br/>
            </w:r>
            <w:r>
              <w:rPr>
                <w:rFonts w:ascii="Times New Roman"/>
                <w:b w:val="false"/>
                <w:i w:val="false"/>
                <w:color w:val="000000"/>
                <w:sz w:val="20"/>
              </w:rPr>
              <w:t xml:space="preserve">
рас- </w:t>
            </w:r>
            <w:r>
              <w:br/>
            </w:r>
            <w:r>
              <w:rPr>
                <w:rFonts w:ascii="Times New Roman"/>
                <w:b w:val="false"/>
                <w:i w:val="false"/>
                <w:color w:val="000000"/>
                <w:sz w:val="20"/>
              </w:rPr>
              <w:t xml:space="preserve">
плав- </w:t>
            </w:r>
            <w:r>
              <w:br/>
            </w:r>
            <w:r>
              <w:rPr>
                <w:rFonts w:ascii="Times New Roman"/>
                <w:b w:val="false"/>
                <w:i w:val="false"/>
                <w:color w:val="000000"/>
                <w:sz w:val="20"/>
              </w:rPr>
              <w:t xml:space="preserve">
ленная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25030000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для серы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15-1480, </w:t>
            </w:r>
            <w:r>
              <w:br/>
            </w:r>
            <w:r>
              <w:rPr>
                <w:rFonts w:ascii="Times New Roman"/>
                <w:b w:val="false"/>
                <w:i w:val="false"/>
                <w:color w:val="000000"/>
                <w:sz w:val="20"/>
              </w:rPr>
              <w:t xml:space="preserve">
15-1482/ </w:t>
            </w:r>
            <w:r>
              <w:br/>
            </w:r>
            <w:r>
              <w:rPr>
                <w:rFonts w:ascii="Times New Roman"/>
                <w:b w:val="false"/>
                <w:i w:val="false"/>
                <w:color w:val="000000"/>
                <w:sz w:val="20"/>
              </w:rPr>
              <w:t xml:space="preserve">
-02/-05/ </w:t>
            </w:r>
            <w:r>
              <w:br/>
            </w:r>
            <w:r>
              <w:rPr>
                <w:rFonts w:ascii="Times New Roman"/>
                <w:b w:val="false"/>
                <w:i w:val="false"/>
                <w:color w:val="000000"/>
                <w:sz w:val="20"/>
              </w:rPr>
              <w:t xml:space="preserve">
-06, </w:t>
            </w:r>
            <w:r>
              <w:br/>
            </w:r>
            <w:r>
              <w:rPr>
                <w:rFonts w:ascii="Times New Roman"/>
                <w:b w:val="false"/>
                <w:i w:val="false"/>
                <w:color w:val="000000"/>
                <w:sz w:val="20"/>
              </w:rPr>
              <w:t xml:space="preserve">
15-9101)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TU27 </w:t>
            </w:r>
            <w:r>
              <w:br/>
            </w:r>
            <w:r>
              <w:rPr>
                <w:rFonts w:ascii="Times New Roman"/>
                <w:b w:val="false"/>
                <w:i w:val="false"/>
                <w:color w:val="000000"/>
                <w:sz w:val="20"/>
              </w:rPr>
              <w:t xml:space="preserve">
TE4 </w:t>
            </w:r>
            <w:r>
              <w:br/>
            </w:r>
            <w:r>
              <w:rPr>
                <w:rFonts w:ascii="Times New Roman"/>
                <w:b w:val="false"/>
                <w:i w:val="false"/>
                <w:color w:val="000000"/>
                <w:sz w:val="20"/>
              </w:rPr>
              <w:t xml:space="preserve">
TE6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"Сера </w:t>
            </w:r>
            <w:r>
              <w:br/>
            </w:r>
            <w:r>
              <w:rPr>
                <w:rFonts w:ascii="Times New Roman"/>
                <w:b w:val="false"/>
                <w:i w:val="false"/>
                <w:color w:val="000000"/>
                <w:sz w:val="20"/>
              </w:rPr>
              <w:t xml:space="preserve">
рас- </w:t>
            </w:r>
            <w:r>
              <w:br/>
            </w:r>
            <w:r>
              <w:rPr>
                <w:rFonts w:ascii="Times New Roman"/>
                <w:b w:val="false"/>
                <w:i w:val="false"/>
                <w:color w:val="000000"/>
                <w:sz w:val="20"/>
              </w:rPr>
              <w:t xml:space="preserve">
плав- </w:t>
            </w:r>
            <w:r>
              <w:br/>
            </w:r>
            <w:r>
              <w:rPr>
                <w:rFonts w:ascii="Times New Roman"/>
                <w:b w:val="false"/>
                <w:i w:val="false"/>
                <w:color w:val="000000"/>
                <w:sz w:val="20"/>
              </w:rPr>
              <w:t xml:space="preserve">
лен- </w:t>
            </w:r>
            <w:r>
              <w:br/>
            </w:r>
            <w:r>
              <w:rPr>
                <w:rFonts w:ascii="Times New Roman"/>
                <w:b w:val="false"/>
                <w:i w:val="false"/>
                <w:color w:val="000000"/>
                <w:sz w:val="20"/>
              </w:rPr>
              <w:t xml:space="preserve">
ная",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Серо </w:t>
            </w:r>
            <w:r>
              <w:br/>
            </w:r>
            <w:r>
              <w:rPr>
                <w:rFonts w:ascii="Times New Roman"/>
                <w:b w:val="false"/>
                <w:i w:val="false"/>
                <w:color w:val="000000"/>
                <w:sz w:val="20"/>
              </w:rPr>
              <w:t xml:space="preserve">
угле </w:t>
            </w:r>
            <w:r>
              <w:br/>
            </w:r>
            <w:r>
              <w:rPr>
                <w:rFonts w:ascii="Times New Roman"/>
                <w:b w:val="false"/>
                <w:i w:val="false"/>
                <w:color w:val="000000"/>
                <w:sz w:val="20"/>
              </w:rPr>
              <w:t xml:space="preserve">
род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28131000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TU15 </w:t>
            </w:r>
            <w:r>
              <w:br/>
            </w:r>
            <w:r>
              <w:rPr>
                <w:rFonts w:ascii="Times New Roman"/>
                <w:b w:val="false"/>
                <w:i w:val="false"/>
                <w:color w:val="000000"/>
                <w:sz w:val="20"/>
              </w:rPr>
              <w:t xml:space="preserve">
TU38 </w:t>
            </w:r>
            <w:r>
              <w:br/>
            </w:r>
            <w:r>
              <w:rPr>
                <w:rFonts w:ascii="Times New Roman"/>
                <w:b w:val="false"/>
                <w:i w:val="false"/>
                <w:color w:val="000000"/>
                <w:sz w:val="20"/>
              </w:rPr>
              <w:t xml:space="preserve">
TE21 </w:t>
            </w:r>
            <w:r>
              <w:br/>
            </w:r>
            <w:r>
              <w:rPr>
                <w:rFonts w:ascii="Times New Roman"/>
                <w:b w:val="false"/>
                <w:i w:val="false"/>
                <w:color w:val="000000"/>
                <w:sz w:val="20"/>
              </w:rPr>
              <w:t xml:space="preserve">
TE22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"Серо- </w:t>
            </w:r>
            <w:r>
              <w:br/>
            </w:r>
            <w:r>
              <w:rPr>
                <w:rFonts w:ascii="Times New Roman"/>
                <w:b w:val="false"/>
                <w:i w:val="false"/>
                <w:color w:val="000000"/>
                <w:sz w:val="20"/>
              </w:rPr>
              <w:t xml:space="preserve">
угле- </w:t>
            </w:r>
            <w:r>
              <w:br/>
            </w:r>
            <w:r>
              <w:rPr>
                <w:rFonts w:ascii="Times New Roman"/>
                <w:b w:val="false"/>
                <w:i w:val="false"/>
                <w:color w:val="000000"/>
                <w:sz w:val="20"/>
              </w:rPr>
              <w:t xml:space="preserve">
род", </w:t>
            </w:r>
            <w:r>
              <w:br/>
            </w:r>
            <w:r>
              <w:rPr>
                <w:rFonts w:ascii="Times New Roman"/>
                <w:b w:val="false"/>
                <w:i w:val="false"/>
                <w:color w:val="000000"/>
                <w:sz w:val="20"/>
              </w:rPr>
              <w:t xml:space="preserve">
"Х",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3/1-1* </w:t>
            </w:r>
            <w:r>
              <w:br/>
            </w:r>
            <w:r>
              <w:rPr>
                <w:rFonts w:ascii="Times New Roman"/>
                <w:b w:val="false"/>
                <w:i w:val="false"/>
                <w:color w:val="000000"/>
                <w:sz w:val="20"/>
              </w:rPr>
              <w:t xml:space="preserve">
-1-1"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Серы </w:t>
            </w:r>
            <w:r>
              <w:br/>
            </w:r>
            <w:r>
              <w:rPr>
                <w:rFonts w:ascii="Times New Roman"/>
                <w:b w:val="false"/>
                <w:i w:val="false"/>
                <w:color w:val="000000"/>
                <w:sz w:val="20"/>
              </w:rPr>
              <w:t xml:space="preserve">
диок- </w:t>
            </w:r>
            <w:r>
              <w:br/>
            </w:r>
            <w:r>
              <w:rPr>
                <w:rFonts w:ascii="Times New Roman"/>
                <w:b w:val="false"/>
                <w:i w:val="false"/>
                <w:color w:val="000000"/>
                <w:sz w:val="20"/>
              </w:rPr>
              <w:t xml:space="preserve">
сид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28112300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серы </w:t>
            </w:r>
            <w:r>
              <w:br/>
            </w:r>
            <w:r>
              <w:rPr>
                <w:rFonts w:ascii="Times New Roman"/>
                <w:b w:val="false"/>
                <w:i w:val="false"/>
                <w:color w:val="000000"/>
                <w:sz w:val="20"/>
              </w:rPr>
              <w:t xml:space="preserve">
диоксида,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(модель </w:t>
            </w:r>
            <w:r>
              <w:br/>
            </w:r>
            <w:r>
              <w:rPr>
                <w:rFonts w:ascii="Times New Roman"/>
                <w:b w:val="false"/>
                <w:i w:val="false"/>
                <w:color w:val="000000"/>
                <w:sz w:val="20"/>
              </w:rPr>
              <w:t xml:space="preserve">
15-1204)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PxDH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"Серы </w:t>
            </w:r>
            <w:r>
              <w:br/>
            </w:r>
            <w:r>
              <w:rPr>
                <w:rFonts w:ascii="Times New Roman"/>
                <w:b w:val="false"/>
                <w:i w:val="false"/>
                <w:color w:val="000000"/>
                <w:sz w:val="20"/>
              </w:rPr>
              <w:t xml:space="preserve">
диок- </w:t>
            </w:r>
            <w:r>
              <w:br/>
            </w:r>
            <w:r>
              <w:rPr>
                <w:rFonts w:ascii="Times New Roman"/>
                <w:b w:val="false"/>
                <w:i w:val="false"/>
                <w:color w:val="000000"/>
                <w:sz w:val="20"/>
              </w:rPr>
              <w:t xml:space="preserve">
сид",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Серы </w:t>
            </w:r>
            <w:r>
              <w:br/>
            </w:r>
            <w:r>
              <w:rPr>
                <w:rFonts w:ascii="Times New Roman"/>
                <w:b w:val="false"/>
                <w:i w:val="false"/>
                <w:color w:val="000000"/>
                <w:sz w:val="20"/>
              </w:rPr>
              <w:t xml:space="preserve">
хлорид </w:t>
            </w:r>
            <w:r>
              <w:br/>
            </w:r>
            <w:r>
              <w:rPr>
                <w:rFonts w:ascii="Times New Roman"/>
                <w:b w:val="false"/>
                <w:i w:val="false"/>
                <w:color w:val="000000"/>
                <w:sz w:val="20"/>
              </w:rPr>
              <w:t xml:space="preserve">
(сера </w:t>
            </w:r>
            <w:r>
              <w:br/>
            </w:r>
            <w:r>
              <w:rPr>
                <w:rFonts w:ascii="Times New Roman"/>
                <w:b w:val="false"/>
                <w:i w:val="false"/>
                <w:color w:val="000000"/>
                <w:sz w:val="20"/>
              </w:rPr>
              <w:t xml:space="preserve">
хлори- </w:t>
            </w:r>
            <w:r>
              <w:br/>
            </w:r>
            <w:r>
              <w:rPr>
                <w:rFonts w:ascii="Times New Roman"/>
                <w:b w:val="false"/>
                <w:i w:val="false"/>
                <w:color w:val="000000"/>
                <w:sz w:val="20"/>
              </w:rPr>
              <w:t xml:space="preserve">
стая)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28121000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X88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"Сера </w:t>
            </w:r>
            <w:r>
              <w:br/>
            </w:r>
            <w:r>
              <w:rPr>
                <w:rFonts w:ascii="Times New Roman"/>
                <w:b w:val="false"/>
                <w:i w:val="false"/>
                <w:color w:val="000000"/>
                <w:sz w:val="20"/>
              </w:rPr>
              <w:t xml:space="preserve">
хлорис- </w:t>
            </w:r>
            <w:r>
              <w:br/>
            </w:r>
            <w:r>
              <w:rPr>
                <w:rFonts w:ascii="Times New Roman"/>
                <w:b w:val="false"/>
                <w:i w:val="false"/>
                <w:color w:val="000000"/>
                <w:sz w:val="20"/>
              </w:rPr>
              <w:t xml:space="preserve">
тая",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Сикка- </w:t>
            </w:r>
            <w:r>
              <w:br/>
            </w:r>
            <w:r>
              <w:rPr>
                <w:rFonts w:ascii="Times New Roman"/>
                <w:b w:val="false"/>
                <w:i w:val="false"/>
                <w:color w:val="000000"/>
                <w:sz w:val="20"/>
              </w:rPr>
              <w:t xml:space="preserve">
тив </w:t>
            </w:r>
            <w:r>
              <w:br/>
            </w:r>
            <w:r>
              <w:rPr>
                <w:rFonts w:ascii="Times New Roman"/>
                <w:b w:val="false"/>
                <w:i w:val="false"/>
                <w:color w:val="000000"/>
                <w:sz w:val="20"/>
              </w:rPr>
              <w:t xml:space="preserve">
жидкий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32080000 </w:t>
            </w:r>
            <w:r>
              <w:br/>
            </w:r>
            <w:r>
              <w:rPr>
                <w:rFonts w:ascii="Times New Roman"/>
                <w:b w:val="false"/>
                <w:i w:val="false"/>
                <w:color w:val="000000"/>
                <w:sz w:val="20"/>
              </w:rPr>
              <w:t xml:space="preserve">
32050000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"Сикка- </w:t>
            </w:r>
            <w:r>
              <w:br/>
            </w:r>
            <w:r>
              <w:rPr>
                <w:rFonts w:ascii="Times New Roman"/>
                <w:b w:val="false"/>
                <w:i w:val="false"/>
                <w:color w:val="000000"/>
                <w:sz w:val="20"/>
              </w:rPr>
              <w:t xml:space="preserve">
тивы",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Синта- </w:t>
            </w:r>
            <w:r>
              <w:br/>
            </w:r>
            <w:r>
              <w:rPr>
                <w:rFonts w:ascii="Times New Roman"/>
                <w:b w:val="false"/>
                <w:i w:val="false"/>
                <w:color w:val="000000"/>
                <w:sz w:val="20"/>
              </w:rPr>
              <w:t xml:space="preserve">
мид-5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"Синта- </w:t>
            </w:r>
            <w:r>
              <w:br/>
            </w:r>
            <w:r>
              <w:rPr>
                <w:rFonts w:ascii="Times New Roman"/>
                <w:b w:val="false"/>
                <w:i w:val="false"/>
                <w:color w:val="000000"/>
                <w:sz w:val="20"/>
              </w:rPr>
              <w:t xml:space="preserve">
мид-5",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 </w:t>
            </w:r>
            <w:r>
              <w:br/>
            </w:r>
            <w:r>
              <w:rPr>
                <w:rFonts w:ascii="Times New Roman"/>
                <w:b w:val="false"/>
                <w:i w:val="false"/>
                <w:color w:val="000000"/>
                <w:sz w:val="20"/>
              </w:rPr>
              <w:t xml:space="preserve">
танол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"Синта- </w:t>
            </w:r>
            <w:r>
              <w:br/>
            </w:r>
            <w:r>
              <w:rPr>
                <w:rFonts w:ascii="Times New Roman"/>
                <w:b w:val="false"/>
                <w:i w:val="false"/>
                <w:color w:val="000000"/>
                <w:sz w:val="20"/>
              </w:rPr>
              <w:t xml:space="preserve">
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Синте- </w:t>
            </w:r>
            <w:r>
              <w:br/>
            </w:r>
            <w:r>
              <w:rPr>
                <w:rFonts w:ascii="Times New Roman"/>
                <w:b w:val="false"/>
                <w:i w:val="false"/>
                <w:color w:val="000000"/>
                <w:sz w:val="20"/>
              </w:rPr>
              <w:t xml:space="preserve">
рол </w:t>
            </w:r>
            <w:r>
              <w:br/>
            </w:r>
            <w:r>
              <w:rPr>
                <w:rFonts w:ascii="Times New Roman"/>
                <w:b w:val="false"/>
                <w:i w:val="false"/>
                <w:color w:val="000000"/>
                <w:sz w:val="20"/>
              </w:rPr>
              <w:t xml:space="preserve">
АФМ-12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 </w:t>
            </w:r>
            <w:r>
              <w:br/>
            </w:r>
            <w:r>
              <w:rPr>
                <w:rFonts w:ascii="Times New Roman"/>
                <w:b w:val="false"/>
                <w:i w:val="false"/>
                <w:color w:val="000000"/>
                <w:sz w:val="20"/>
              </w:rPr>
              <w:t xml:space="preserve">
терол </w:t>
            </w:r>
            <w:r>
              <w:br/>
            </w:r>
            <w:r>
              <w:rPr>
                <w:rFonts w:ascii="Times New Roman"/>
                <w:b w:val="false"/>
                <w:i w:val="false"/>
                <w:color w:val="000000"/>
                <w:sz w:val="20"/>
              </w:rPr>
              <w:t xml:space="preserve">
АФМ- </w:t>
            </w:r>
            <w:r>
              <w:br/>
            </w:r>
            <w:r>
              <w:rPr>
                <w:rFonts w:ascii="Times New Roman"/>
                <w:b w:val="false"/>
                <w:i w:val="false"/>
                <w:color w:val="000000"/>
                <w:sz w:val="20"/>
              </w:rPr>
              <w:t xml:space="preserve">
12",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 </w:t>
            </w:r>
            <w:r>
              <w:br/>
            </w:r>
            <w:r>
              <w:rPr>
                <w:rFonts w:ascii="Times New Roman"/>
                <w:b w:val="false"/>
                <w:i w:val="false"/>
                <w:color w:val="000000"/>
                <w:sz w:val="20"/>
              </w:rPr>
              <w:t xml:space="preserve">
тин**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 </w:t>
            </w:r>
            <w:r>
              <w:br/>
            </w:r>
            <w:r>
              <w:rPr>
                <w:rFonts w:ascii="Times New Roman"/>
                <w:b w:val="false"/>
                <w:i w:val="false"/>
                <w:color w:val="000000"/>
                <w:sz w:val="20"/>
              </w:rPr>
              <w:t xml:space="preserve">
тин",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3/0-1 </w:t>
            </w:r>
            <w:r>
              <w:br/>
            </w:r>
            <w:r>
              <w:rPr>
                <w:rFonts w:ascii="Times New Roman"/>
                <w:b w:val="false"/>
                <w:i w:val="false"/>
                <w:color w:val="000000"/>
                <w:sz w:val="20"/>
              </w:rPr>
              <w:t xml:space="preserve">
-1-1"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 </w:t>
            </w:r>
            <w:r>
              <w:br/>
            </w:r>
            <w:r>
              <w:rPr>
                <w:rFonts w:ascii="Times New Roman"/>
                <w:b w:val="false"/>
                <w:i w:val="false"/>
                <w:color w:val="000000"/>
                <w:sz w:val="20"/>
              </w:rPr>
              <w:t xml:space="preserve">
токс- </w:t>
            </w:r>
            <w:r>
              <w:br/>
            </w:r>
            <w:r>
              <w:rPr>
                <w:rFonts w:ascii="Times New Roman"/>
                <w:b w:val="false"/>
                <w:i w:val="false"/>
                <w:color w:val="000000"/>
                <w:sz w:val="20"/>
              </w:rPr>
              <w:t xml:space="preserve">
20М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 </w:t>
            </w:r>
            <w:r>
              <w:br/>
            </w:r>
            <w:r>
              <w:rPr>
                <w:rFonts w:ascii="Times New Roman"/>
                <w:b w:val="false"/>
                <w:i w:val="false"/>
                <w:color w:val="000000"/>
                <w:sz w:val="20"/>
              </w:rPr>
              <w:t xml:space="preserve">
токс",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1299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Ски- </w:t>
            </w:r>
            <w:r>
              <w:br/>
            </w:r>
            <w:r>
              <w:rPr>
                <w:rFonts w:ascii="Times New Roman"/>
                <w:b w:val="false"/>
                <w:i w:val="false"/>
                <w:color w:val="000000"/>
                <w:sz w:val="20"/>
              </w:rPr>
              <w:t xml:space="preserve">
пидар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38051000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"Ски- </w:t>
            </w:r>
            <w:r>
              <w:br/>
            </w:r>
            <w:r>
              <w:rPr>
                <w:rFonts w:ascii="Times New Roman"/>
                <w:b w:val="false"/>
                <w:i w:val="false"/>
                <w:color w:val="000000"/>
                <w:sz w:val="20"/>
              </w:rPr>
              <w:t xml:space="preserve">
пидар",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Смачи- </w:t>
            </w:r>
            <w:r>
              <w:br/>
            </w:r>
            <w:r>
              <w:rPr>
                <w:rFonts w:ascii="Times New Roman"/>
                <w:b w:val="false"/>
                <w:i w:val="false"/>
                <w:color w:val="000000"/>
                <w:sz w:val="20"/>
              </w:rPr>
              <w:t xml:space="preserve">
ватель </w:t>
            </w:r>
            <w:r>
              <w:br/>
            </w:r>
            <w:r>
              <w:rPr>
                <w:rFonts w:ascii="Times New Roman"/>
                <w:b w:val="false"/>
                <w:i w:val="false"/>
                <w:color w:val="000000"/>
                <w:sz w:val="20"/>
              </w:rPr>
              <w:t xml:space="preserve">
ДБ </w:t>
            </w:r>
            <w:r>
              <w:br/>
            </w:r>
            <w:r>
              <w:rPr>
                <w:rFonts w:ascii="Times New Roman"/>
                <w:b w:val="false"/>
                <w:i w:val="false"/>
                <w:color w:val="000000"/>
                <w:sz w:val="20"/>
              </w:rPr>
              <w:t xml:space="preserve">
(эфир </w:t>
            </w:r>
            <w:r>
              <w:br/>
            </w:r>
            <w:r>
              <w:rPr>
                <w:rFonts w:ascii="Times New Roman"/>
                <w:b w:val="false"/>
                <w:i w:val="false"/>
                <w:color w:val="000000"/>
                <w:sz w:val="20"/>
              </w:rPr>
              <w:t xml:space="preserve">
дитре </w:t>
            </w:r>
            <w:r>
              <w:br/>
            </w:r>
            <w:r>
              <w:rPr>
                <w:rFonts w:ascii="Times New Roman"/>
                <w:b w:val="false"/>
                <w:i w:val="false"/>
                <w:color w:val="000000"/>
                <w:sz w:val="20"/>
              </w:rPr>
              <w:t xml:space="preserve">
тичный </w:t>
            </w:r>
            <w:r>
              <w:br/>
            </w:r>
            <w:r>
              <w:rPr>
                <w:rFonts w:ascii="Times New Roman"/>
                <w:b w:val="false"/>
                <w:i w:val="false"/>
                <w:color w:val="000000"/>
                <w:sz w:val="20"/>
              </w:rPr>
              <w:t xml:space="preserve">
бутил </w:t>
            </w:r>
            <w:r>
              <w:br/>
            </w:r>
            <w:r>
              <w:rPr>
                <w:rFonts w:ascii="Times New Roman"/>
                <w:b w:val="false"/>
                <w:i w:val="false"/>
                <w:color w:val="000000"/>
                <w:sz w:val="20"/>
              </w:rPr>
              <w:t xml:space="preserve">
фенил </w:t>
            </w:r>
            <w:r>
              <w:br/>
            </w:r>
            <w:r>
              <w:rPr>
                <w:rFonts w:ascii="Times New Roman"/>
                <w:b w:val="false"/>
                <w:i w:val="false"/>
                <w:color w:val="000000"/>
                <w:sz w:val="20"/>
              </w:rPr>
              <w:t xml:space="preserve">
поли </w:t>
            </w:r>
            <w:r>
              <w:br/>
            </w:r>
            <w:r>
              <w:rPr>
                <w:rFonts w:ascii="Times New Roman"/>
                <w:b w:val="false"/>
                <w:i w:val="false"/>
                <w:color w:val="000000"/>
                <w:sz w:val="20"/>
              </w:rPr>
              <w:t xml:space="preserve">
глико </w:t>
            </w:r>
            <w:r>
              <w:br/>
            </w:r>
            <w:r>
              <w:rPr>
                <w:rFonts w:ascii="Times New Roman"/>
                <w:b w:val="false"/>
                <w:i w:val="false"/>
                <w:color w:val="000000"/>
                <w:sz w:val="20"/>
              </w:rPr>
              <w:t xml:space="preserve">
левый)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"Смачи- </w:t>
            </w:r>
            <w:r>
              <w:br/>
            </w:r>
            <w:r>
              <w:rPr>
                <w:rFonts w:ascii="Times New Roman"/>
                <w:b w:val="false"/>
                <w:i w:val="false"/>
                <w:color w:val="000000"/>
                <w:sz w:val="20"/>
              </w:rPr>
              <w:t xml:space="preserve">
ватель </w:t>
            </w:r>
            <w:r>
              <w:br/>
            </w:r>
            <w:r>
              <w:rPr>
                <w:rFonts w:ascii="Times New Roman"/>
                <w:b w:val="false"/>
                <w:i w:val="false"/>
                <w:color w:val="000000"/>
                <w:sz w:val="20"/>
              </w:rPr>
              <w:t xml:space="preserve">
ДБ",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Смесь </w:t>
            </w:r>
            <w:r>
              <w:br/>
            </w:r>
            <w:r>
              <w:rPr>
                <w:rFonts w:ascii="Times New Roman"/>
                <w:b w:val="false"/>
                <w:i w:val="false"/>
                <w:color w:val="000000"/>
                <w:sz w:val="20"/>
              </w:rPr>
              <w:t xml:space="preserve">
А-6 </w:t>
            </w:r>
            <w:r>
              <w:br/>
            </w:r>
            <w:r>
              <w:rPr>
                <w:rFonts w:ascii="Times New Roman"/>
                <w:b w:val="false"/>
                <w:i w:val="false"/>
                <w:color w:val="000000"/>
                <w:sz w:val="20"/>
              </w:rPr>
              <w:t xml:space="preserve">
ТН; </w:t>
            </w:r>
            <w:r>
              <w:br/>
            </w:r>
            <w:r>
              <w:rPr>
                <w:rFonts w:ascii="Times New Roman"/>
                <w:b w:val="false"/>
                <w:i w:val="false"/>
                <w:color w:val="000000"/>
                <w:sz w:val="20"/>
              </w:rPr>
              <w:t xml:space="preserve">
Смесь </w:t>
            </w:r>
            <w:r>
              <w:br/>
            </w:r>
            <w:r>
              <w:rPr>
                <w:rFonts w:ascii="Times New Roman"/>
                <w:b w:val="false"/>
                <w:i w:val="false"/>
                <w:color w:val="000000"/>
                <w:sz w:val="20"/>
              </w:rPr>
              <w:t xml:space="preserve">
А-6 ТЗ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"А-6ТН" </w:t>
            </w:r>
            <w:r>
              <w:br/>
            </w:r>
            <w:r>
              <w:rPr>
                <w:rFonts w:ascii="Times New Roman"/>
                <w:b w:val="false"/>
                <w:i w:val="false"/>
                <w:color w:val="000000"/>
                <w:sz w:val="20"/>
              </w:rPr>
              <w:t xml:space="preserve">
или </w:t>
            </w:r>
            <w:r>
              <w:br/>
            </w:r>
            <w:r>
              <w:rPr>
                <w:rFonts w:ascii="Times New Roman"/>
                <w:b w:val="false"/>
                <w:i w:val="false"/>
                <w:color w:val="000000"/>
                <w:sz w:val="20"/>
              </w:rPr>
              <w:t xml:space="preserve">
"А- </w:t>
            </w:r>
            <w:r>
              <w:br/>
            </w:r>
            <w:r>
              <w:rPr>
                <w:rFonts w:ascii="Times New Roman"/>
                <w:b w:val="false"/>
                <w:i w:val="false"/>
                <w:color w:val="000000"/>
                <w:sz w:val="20"/>
              </w:rPr>
              <w:t xml:space="preserve">
6ТЗ",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Смесь </w:t>
            </w:r>
            <w:r>
              <w:br/>
            </w:r>
            <w:r>
              <w:rPr>
                <w:rFonts w:ascii="Times New Roman"/>
                <w:b w:val="false"/>
                <w:i w:val="false"/>
                <w:color w:val="000000"/>
                <w:sz w:val="20"/>
              </w:rPr>
              <w:t xml:space="preserve">
жидкая </w:t>
            </w:r>
            <w:r>
              <w:br/>
            </w:r>
            <w:r>
              <w:rPr>
                <w:rFonts w:ascii="Times New Roman"/>
                <w:b w:val="false"/>
                <w:i w:val="false"/>
                <w:color w:val="000000"/>
                <w:sz w:val="20"/>
              </w:rPr>
              <w:t xml:space="preserve">
много </w:t>
            </w:r>
            <w:r>
              <w:br/>
            </w:r>
            <w:r>
              <w:rPr>
                <w:rFonts w:ascii="Times New Roman"/>
                <w:b w:val="false"/>
                <w:i w:val="false"/>
                <w:color w:val="000000"/>
                <w:sz w:val="20"/>
              </w:rPr>
              <w:t xml:space="preserve">
компо- </w:t>
            </w:r>
            <w:r>
              <w:br/>
            </w:r>
            <w:r>
              <w:rPr>
                <w:rFonts w:ascii="Times New Roman"/>
                <w:b w:val="false"/>
                <w:i w:val="false"/>
                <w:color w:val="000000"/>
                <w:sz w:val="20"/>
              </w:rPr>
              <w:t xml:space="preserve">
нент- </w:t>
            </w:r>
            <w:r>
              <w:br/>
            </w:r>
            <w:r>
              <w:rPr>
                <w:rFonts w:ascii="Times New Roman"/>
                <w:b w:val="false"/>
                <w:i w:val="false"/>
                <w:color w:val="000000"/>
                <w:sz w:val="20"/>
              </w:rPr>
              <w:t xml:space="preserve">
ная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ческая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w:t>
            </w:r>
            <w:r>
              <w:br/>
            </w:r>
            <w:r>
              <w:rPr>
                <w:rFonts w:ascii="Times New Roman"/>
                <w:b w:val="false"/>
                <w:i w:val="false"/>
                <w:color w:val="000000"/>
                <w:sz w:val="20"/>
              </w:rPr>
              <w:t xml:space="preserve">
Спирт </w:t>
            </w:r>
            <w:r>
              <w:br/>
            </w:r>
            <w:r>
              <w:rPr>
                <w:rFonts w:ascii="Times New Roman"/>
                <w:b w:val="false"/>
                <w:i w:val="false"/>
                <w:color w:val="000000"/>
                <w:sz w:val="20"/>
              </w:rPr>
              <w:t xml:space="preserve">
этиловый </w:t>
            </w:r>
            <w:r>
              <w:br/>
            </w:r>
            <w:r>
              <w:rPr>
                <w:rFonts w:ascii="Times New Roman"/>
                <w:b w:val="false"/>
                <w:i w:val="false"/>
                <w:color w:val="000000"/>
                <w:sz w:val="20"/>
              </w:rPr>
              <w:t xml:space="preserve">
техничес- </w:t>
            </w:r>
            <w:r>
              <w:br/>
            </w:r>
            <w:r>
              <w:rPr>
                <w:rFonts w:ascii="Times New Roman"/>
                <w:b w:val="false"/>
                <w:i w:val="false"/>
                <w:color w:val="000000"/>
                <w:sz w:val="20"/>
              </w:rPr>
              <w:t xml:space="preserve">
кий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134- </w:t>
            </w:r>
            <w:r>
              <w:br/>
            </w:r>
            <w:r>
              <w:rPr>
                <w:rFonts w:ascii="Times New Roman"/>
                <w:b w:val="false"/>
                <w:i w:val="false"/>
                <w:color w:val="000000"/>
                <w:sz w:val="20"/>
              </w:rPr>
              <w:t xml:space="preserve">
276,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в </w:t>
            </w:r>
            <w:r>
              <w:br/>
            </w:r>
            <w:r>
              <w:rPr>
                <w:rFonts w:ascii="Times New Roman"/>
                <w:b w:val="false"/>
                <w:i w:val="false"/>
                <w:color w:val="000000"/>
                <w:sz w:val="20"/>
              </w:rPr>
              <w:t xml:space="preserve">
толу- </w:t>
            </w:r>
            <w:r>
              <w:br/>
            </w:r>
            <w:r>
              <w:rPr>
                <w:rFonts w:ascii="Times New Roman"/>
                <w:b w:val="false"/>
                <w:i w:val="false"/>
                <w:color w:val="000000"/>
                <w:sz w:val="20"/>
              </w:rPr>
              <w:t xml:space="preserve">
оле </w:t>
            </w:r>
            <w:r>
              <w:br/>
            </w:r>
            <w:r>
              <w:rPr>
                <w:rFonts w:ascii="Times New Roman"/>
                <w:b w:val="false"/>
                <w:i w:val="false"/>
                <w:color w:val="000000"/>
                <w:sz w:val="20"/>
              </w:rPr>
              <w:t xml:space="preserve">
(кси- </w:t>
            </w:r>
            <w:r>
              <w:br/>
            </w:r>
            <w:r>
              <w:rPr>
                <w:rFonts w:ascii="Times New Roman"/>
                <w:b w:val="false"/>
                <w:i w:val="false"/>
                <w:color w:val="000000"/>
                <w:sz w:val="20"/>
              </w:rPr>
              <w:t xml:space="preserve">
лоле)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 </w:t>
            </w:r>
            <w:r>
              <w:br/>
            </w:r>
            <w:r>
              <w:rPr>
                <w:rFonts w:ascii="Times New Roman"/>
                <w:b w:val="false"/>
                <w:i w:val="false"/>
                <w:color w:val="000000"/>
                <w:sz w:val="20"/>
              </w:rPr>
              <w:t xml:space="preserve">
5BN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134- </w:t>
            </w:r>
            <w:r>
              <w:br/>
            </w:r>
            <w:r>
              <w:rPr>
                <w:rFonts w:ascii="Times New Roman"/>
                <w:b w:val="false"/>
                <w:i w:val="false"/>
                <w:color w:val="000000"/>
                <w:sz w:val="20"/>
              </w:rPr>
              <w:t xml:space="preserve">
276",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139- </w:t>
            </w:r>
            <w:r>
              <w:br/>
            </w:r>
            <w:r>
              <w:rPr>
                <w:rFonts w:ascii="Times New Roman"/>
                <w:b w:val="false"/>
                <w:i w:val="false"/>
                <w:color w:val="000000"/>
                <w:sz w:val="20"/>
              </w:rPr>
              <w:t xml:space="preserve">
297,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r>
              <w:br/>
            </w:r>
            <w:r>
              <w:rPr>
                <w:rFonts w:ascii="Times New Roman"/>
                <w:b w:val="false"/>
                <w:i w:val="false"/>
                <w:color w:val="000000"/>
                <w:sz w:val="20"/>
              </w:rPr>
              <w:t xml:space="preserve">
(смола </w:t>
            </w:r>
            <w:r>
              <w:br/>
            </w:r>
            <w:r>
              <w:rPr>
                <w:rFonts w:ascii="Times New Roman"/>
                <w:b w:val="false"/>
                <w:i w:val="false"/>
                <w:color w:val="000000"/>
                <w:sz w:val="20"/>
              </w:rPr>
              <w:t xml:space="preserve">
поли- </w:t>
            </w:r>
            <w:r>
              <w:br/>
            </w:r>
            <w:r>
              <w:rPr>
                <w:rFonts w:ascii="Times New Roman"/>
                <w:b w:val="false"/>
                <w:i w:val="false"/>
                <w:color w:val="000000"/>
                <w:sz w:val="20"/>
              </w:rPr>
              <w:t xml:space="preserve">
фенил- </w:t>
            </w:r>
            <w:r>
              <w:br/>
            </w:r>
            <w:r>
              <w:rPr>
                <w:rFonts w:ascii="Times New Roman"/>
                <w:b w:val="false"/>
                <w:i w:val="false"/>
                <w:color w:val="000000"/>
                <w:sz w:val="20"/>
              </w:rPr>
              <w:t xml:space="preserve">
силок </w:t>
            </w:r>
            <w:r>
              <w:br/>
            </w:r>
            <w:r>
              <w:rPr>
                <w:rFonts w:ascii="Times New Roman"/>
                <w:b w:val="false"/>
                <w:i w:val="false"/>
                <w:color w:val="000000"/>
                <w:sz w:val="20"/>
              </w:rPr>
              <w:t xml:space="preserve">
сано- </w:t>
            </w:r>
            <w:r>
              <w:br/>
            </w:r>
            <w:r>
              <w:rPr>
                <w:rFonts w:ascii="Times New Roman"/>
                <w:b w:val="false"/>
                <w:i w:val="false"/>
                <w:color w:val="000000"/>
                <w:sz w:val="20"/>
              </w:rPr>
              <w:t xml:space="preserve">
вая,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в </w:t>
            </w:r>
            <w:r>
              <w:br/>
            </w:r>
            <w:r>
              <w:rPr>
                <w:rFonts w:ascii="Times New Roman"/>
                <w:b w:val="false"/>
                <w:i w:val="false"/>
                <w:color w:val="000000"/>
                <w:sz w:val="20"/>
              </w:rPr>
              <w:t xml:space="preserve">
кси- </w:t>
            </w:r>
            <w:r>
              <w:br/>
            </w:r>
            <w:r>
              <w:rPr>
                <w:rFonts w:ascii="Times New Roman"/>
                <w:b w:val="false"/>
                <w:i w:val="false"/>
                <w:color w:val="000000"/>
                <w:sz w:val="20"/>
              </w:rPr>
              <w:t xml:space="preserve">
лоле </w:t>
            </w:r>
            <w:r>
              <w:br/>
            </w:r>
            <w:r>
              <w:rPr>
                <w:rFonts w:ascii="Times New Roman"/>
                <w:b w:val="false"/>
                <w:i w:val="false"/>
                <w:color w:val="000000"/>
                <w:sz w:val="20"/>
              </w:rPr>
              <w:t xml:space="preserve">
(или </w:t>
            </w:r>
            <w:r>
              <w:br/>
            </w:r>
            <w:r>
              <w:rPr>
                <w:rFonts w:ascii="Times New Roman"/>
                <w:b w:val="false"/>
                <w:i w:val="false"/>
                <w:color w:val="000000"/>
                <w:sz w:val="20"/>
              </w:rPr>
              <w:t xml:space="preserve">
толу- </w:t>
            </w:r>
            <w:r>
              <w:br/>
            </w:r>
            <w:r>
              <w:rPr>
                <w:rFonts w:ascii="Times New Roman"/>
                <w:b w:val="false"/>
                <w:i w:val="false"/>
                <w:color w:val="000000"/>
                <w:sz w:val="20"/>
              </w:rPr>
              <w:t xml:space="preserve">
оле)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32080000 </w:t>
            </w:r>
            <w:r>
              <w:br/>
            </w:r>
            <w:r>
              <w:rPr>
                <w:rFonts w:ascii="Times New Roman"/>
                <w:b w:val="false"/>
                <w:i w:val="false"/>
                <w:color w:val="000000"/>
                <w:sz w:val="20"/>
              </w:rPr>
              <w:t xml:space="preserve">
32050000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139- </w:t>
            </w:r>
            <w:r>
              <w:br/>
            </w:r>
            <w:r>
              <w:rPr>
                <w:rFonts w:ascii="Times New Roman"/>
                <w:b w:val="false"/>
                <w:i w:val="false"/>
                <w:color w:val="000000"/>
                <w:sz w:val="20"/>
              </w:rPr>
              <w:t xml:space="preserve">
297",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акри- </w:t>
            </w:r>
            <w:r>
              <w:br/>
            </w:r>
            <w:r>
              <w:rPr>
                <w:rFonts w:ascii="Times New Roman"/>
                <w:b w:val="false"/>
                <w:i w:val="false"/>
                <w:color w:val="000000"/>
                <w:sz w:val="20"/>
              </w:rPr>
              <w:t xml:space="preserve">
ловая,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в </w:t>
            </w:r>
            <w:r>
              <w:br/>
            </w:r>
            <w:r>
              <w:rPr>
                <w:rFonts w:ascii="Times New Roman"/>
                <w:b w:val="false"/>
                <w:i w:val="false"/>
                <w:color w:val="000000"/>
                <w:sz w:val="20"/>
              </w:rPr>
              <w:t xml:space="preserve">
смеси </w:t>
            </w:r>
            <w:r>
              <w:br/>
            </w:r>
            <w:r>
              <w:rPr>
                <w:rFonts w:ascii="Times New Roman"/>
                <w:b w:val="false"/>
                <w:i w:val="false"/>
                <w:color w:val="000000"/>
                <w:sz w:val="20"/>
              </w:rPr>
              <w:t xml:space="preserve">
изо- </w:t>
            </w:r>
            <w:r>
              <w:br/>
            </w:r>
            <w:r>
              <w:rPr>
                <w:rFonts w:ascii="Times New Roman"/>
                <w:b w:val="false"/>
                <w:i w:val="false"/>
                <w:color w:val="000000"/>
                <w:sz w:val="20"/>
              </w:rPr>
              <w:t xml:space="preserve">
про- </w:t>
            </w:r>
            <w:r>
              <w:br/>
            </w:r>
            <w:r>
              <w:rPr>
                <w:rFonts w:ascii="Times New Roman"/>
                <w:b w:val="false"/>
                <w:i w:val="false"/>
                <w:color w:val="000000"/>
                <w:sz w:val="20"/>
              </w:rPr>
              <w:t xml:space="preserve">
пило- </w:t>
            </w:r>
            <w:r>
              <w:br/>
            </w:r>
            <w:r>
              <w:rPr>
                <w:rFonts w:ascii="Times New Roman"/>
                <w:b w:val="false"/>
                <w:i w:val="false"/>
                <w:color w:val="000000"/>
                <w:sz w:val="20"/>
              </w:rPr>
              <w:t xml:space="preserve">
вого </w:t>
            </w:r>
            <w:r>
              <w:br/>
            </w:r>
            <w:r>
              <w:rPr>
                <w:rFonts w:ascii="Times New Roman"/>
                <w:b w:val="false"/>
                <w:i w:val="false"/>
                <w:color w:val="000000"/>
                <w:sz w:val="20"/>
              </w:rPr>
              <w:t xml:space="preserve">
спирта </w:t>
            </w:r>
            <w:r>
              <w:br/>
            </w:r>
            <w:r>
              <w:rPr>
                <w:rFonts w:ascii="Times New Roman"/>
                <w:b w:val="false"/>
                <w:i w:val="false"/>
                <w:color w:val="000000"/>
                <w:sz w:val="20"/>
              </w:rPr>
              <w:t xml:space="preserve">
и аце- </w:t>
            </w:r>
            <w:r>
              <w:br/>
            </w:r>
            <w:r>
              <w:rPr>
                <w:rFonts w:ascii="Times New Roman"/>
                <w:b w:val="false"/>
                <w:i w:val="false"/>
                <w:color w:val="000000"/>
                <w:sz w:val="20"/>
              </w:rPr>
              <w:t xml:space="preserve">
тона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39069000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акрило- </w:t>
            </w:r>
            <w:r>
              <w:br/>
            </w:r>
            <w:r>
              <w:rPr>
                <w:rFonts w:ascii="Times New Roman"/>
                <w:b w:val="false"/>
                <w:i w:val="false"/>
                <w:color w:val="000000"/>
                <w:sz w:val="20"/>
              </w:rPr>
              <w:t xml:space="preserve">
вая",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алкид- </w:t>
            </w:r>
            <w:r>
              <w:br/>
            </w:r>
            <w:r>
              <w:rPr>
                <w:rFonts w:ascii="Times New Roman"/>
                <w:b w:val="false"/>
                <w:i w:val="false"/>
                <w:color w:val="000000"/>
                <w:sz w:val="20"/>
              </w:rPr>
              <w:t xml:space="preserve">
ноакри- </w:t>
            </w:r>
            <w:r>
              <w:br/>
            </w:r>
            <w:r>
              <w:rPr>
                <w:rFonts w:ascii="Times New Roman"/>
                <w:b w:val="false"/>
                <w:i w:val="false"/>
                <w:color w:val="000000"/>
                <w:sz w:val="20"/>
              </w:rPr>
              <w:t xml:space="preserve">
ловая,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в </w:t>
            </w:r>
            <w:r>
              <w:br/>
            </w:r>
            <w:r>
              <w:rPr>
                <w:rFonts w:ascii="Times New Roman"/>
                <w:b w:val="false"/>
                <w:i w:val="false"/>
                <w:color w:val="000000"/>
                <w:sz w:val="20"/>
              </w:rPr>
              <w:t xml:space="preserve">
ксило- </w:t>
            </w:r>
            <w:r>
              <w:br/>
            </w:r>
            <w:r>
              <w:rPr>
                <w:rFonts w:ascii="Times New Roman"/>
                <w:b w:val="false"/>
                <w:i w:val="false"/>
                <w:color w:val="000000"/>
                <w:sz w:val="20"/>
              </w:rPr>
              <w:t xml:space="preserve">
ле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39069000 </w:t>
            </w:r>
            <w:r>
              <w:br/>
            </w:r>
            <w:r>
              <w:rPr>
                <w:rFonts w:ascii="Times New Roman"/>
                <w:b w:val="false"/>
                <w:i w:val="false"/>
                <w:color w:val="000000"/>
                <w:sz w:val="20"/>
              </w:rPr>
              <w:t xml:space="preserve">
39075000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алкидно </w:t>
            </w:r>
            <w:r>
              <w:br/>
            </w:r>
            <w:r>
              <w:rPr>
                <w:rFonts w:ascii="Times New Roman"/>
                <w:b w:val="false"/>
                <w:i w:val="false"/>
                <w:color w:val="000000"/>
                <w:sz w:val="20"/>
              </w:rPr>
              <w:t xml:space="preserve">
акрило- </w:t>
            </w:r>
            <w:r>
              <w:br/>
            </w:r>
            <w:r>
              <w:rPr>
                <w:rFonts w:ascii="Times New Roman"/>
                <w:b w:val="false"/>
                <w:i w:val="false"/>
                <w:color w:val="000000"/>
                <w:sz w:val="20"/>
              </w:rPr>
              <w:t xml:space="preserve">
вая",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водо-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вори- </w:t>
            </w:r>
            <w:r>
              <w:br/>
            </w:r>
            <w:r>
              <w:rPr>
                <w:rFonts w:ascii="Times New Roman"/>
                <w:b w:val="false"/>
                <w:i w:val="false"/>
                <w:color w:val="000000"/>
                <w:sz w:val="20"/>
              </w:rPr>
              <w:t xml:space="preserve">
мая </w:t>
            </w:r>
            <w:r>
              <w:br/>
            </w:r>
            <w:r>
              <w:rPr>
                <w:rFonts w:ascii="Times New Roman"/>
                <w:b w:val="false"/>
                <w:i w:val="false"/>
                <w:color w:val="000000"/>
                <w:sz w:val="20"/>
              </w:rPr>
              <w:t xml:space="preserve">
поли- </w:t>
            </w:r>
            <w:r>
              <w:br/>
            </w:r>
            <w:r>
              <w:rPr>
                <w:rFonts w:ascii="Times New Roman"/>
                <w:b w:val="false"/>
                <w:i w:val="false"/>
                <w:color w:val="000000"/>
                <w:sz w:val="20"/>
              </w:rPr>
              <w:t xml:space="preserve">
амино- </w:t>
            </w:r>
            <w:r>
              <w:br/>
            </w:r>
            <w:r>
              <w:rPr>
                <w:rFonts w:ascii="Times New Roman"/>
                <w:b w:val="false"/>
                <w:i w:val="false"/>
                <w:color w:val="000000"/>
                <w:sz w:val="20"/>
              </w:rPr>
              <w:t xml:space="preserve">
эпи- </w:t>
            </w:r>
            <w:r>
              <w:br/>
            </w:r>
            <w:r>
              <w:rPr>
                <w:rFonts w:ascii="Times New Roman"/>
                <w:b w:val="false"/>
                <w:i w:val="false"/>
                <w:color w:val="000000"/>
                <w:sz w:val="20"/>
              </w:rPr>
              <w:t xml:space="preserve">
хлор- </w:t>
            </w:r>
            <w:r>
              <w:br/>
            </w:r>
            <w:r>
              <w:rPr>
                <w:rFonts w:ascii="Times New Roman"/>
                <w:b w:val="false"/>
                <w:i w:val="false"/>
                <w:color w:val="000000"/>
                <w:sz w:val="20"/>
              </w:rPr>
              <w:t xml:space="preserve">
гидри- </w:t>
            </w:r>
            <w:r>
              <w:br/>
            </w:r>
            <w:r>
              <w:rPr>
                <w:rFonts w:ascii="Times New Roman"/>
                <w:b w:val="false"/>
                <w:i w:val="false"/>
                <w:color w:val="000000"/>
                <w:sz w:val="20"/>
              </w:rPr>
              <w:t xml:space="preserve">
новая </w:t>
            </w:r>
            <w:r>
              <w:br/>
            </w:r>
            <w:r>
              <w:rPr>
                <w:rFonts w:ascii="Times New Roman"/>
                <w:b w:val="false"/>
                <w:i w:val="false"/>
                <w:color w:val="000000"/>
                <w:sz w:val="20"/>
              </w:rPr>
              <w:t xml:space="preserve">
"Каус- </w:t>
            </w:r>
            <w:r>
              <w:br/>
            </w:r>
            <w:r>
              <w:rPr>
                <w:rFonts w:ascii="Times New Roman"/>
                <w:b w:val="false"/>
                <w:i w:val="false"/>
                <w:color w:val="000000"/>
                <w:sz w:val="20"/>
              </w:rPr>
              <w:t xml:space="preserve">
тамин- </w:t>
            </w:r>
            <w:r>
              <w:br/>
            </w:r>
            <w:r>
              <w:rPr>
                <w:rFonts w:ascii="Times New Roman"/>
                <w:b w:val="false"/>
                <w:i w:val="false"/>
                <w:color w:val="000000"/>
                <w:sz w:val="20"/>
              </w:rPr>
              <w:t xml:space="preserve">
115"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"Каус- </w:t>
            </w:r>
            <w:r>
              <w:br/>
            </w:r>
            <w:r>
              <w:rPr>
                <w:rFonts w:ascii="Times New Roman"/>
                <w:b w:val="false"/>
                <w:i w:val="false"/>
                <w:color w:val="000000"/>
                <w:sz w:val="20"/>
              </w:rPr>
              <w:t xml:space="preserve">
тамин- </w:t>
            </w:r>
            <w:r>
              <w:br/>
            </w:r>
            <w:r>
              <w:rPr>
                <w:rFonts w:ascii="Times New Roman"/>
                <w:b w:val="false"/>
                <w:i w:val="false"/>
                <w:color w:val="000000"/>
                <w:sz w:val="20"/>
              </w:rPr>
              <w:t xml:space="preserve">
115",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дре- </w:t>
            </w:r>
            <w:r>
              <w:br/>
            </w:r>
            <w:r>
              <w:rPr>
                <w:rFonts w:ascii="Times New Roman"/>
                <w:b w:val="false"/>
                <w:i w:val="false"/>
                <w:color w:val="000000"/>
                <w:sz w:val="20"/>
              </w:rPr>
              <w:t xml:space="preserve">
весная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Масло смоляное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камен- </w:t>
            </w:r>
            <w:r>
              <w:br/>
            </w:r>
            <w:r>
              <w:rPr>
                <w:rFonts w:ascii="Times New Roman"/>
                <w:b w:val="false"/>
                <w:i w:val="false"/>
                <w:color w:val="000000"/>
                <w:sz w:val="20"/>
              </w:rPr>
              <w:t xml:space="preserve">
ноуго- </w:t>
            </w:r>
            <w:r>
              <w:br/>
            </w:r>
            <w:r>
              <w:rPr>
                <w:rFonts w:ascii="Times New Roman"/>
                <w:b w:val="false"/>
                <w:i w:val="false"/>
                <w:color w:val="000000"/>
                <w:sz w:val="20"/>
              </w:rPr>
              <w:t xml:space="preserve">
льная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27060000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с нижним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каменно </w:t>
            </w:r>
            <w:r>
              <w:br/>
            </w:r>
            <w:r>
              <w:rPr>
                <w:rFonts w:ascii="Times New Roman"/>
                <w:b w:val="false"/>
                <w:i w:val="false"/>
                <w:color w:val="000000"/>
                <w:sz w:val="20"/>
              </w:rPr>
              <w:t xml:space="preserve">
уголь- </w:t>
            </w:r>
            <w:r>
              <w:br/>
            </w:r>
            <w:r>
              <w:rPr>
                <w:rFonts w:ascii="Times New Roman"/>
                <w:b w:val="false"/>
                <w:i w:val="false"/>
                <w:color w:val="000000"/>
                <w:sz w:val="20"/>
              </w:rPr>
              <w:t xml:space="preserve">
ная",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карба- </w:t>
            </w:r>
            <w:r>
              <w:br/>
            </w:r>
            <w:r>
              <w:rPr>
                <w:rFonts w:ascii="Times New Roman"/>
                <w:b w:val="false"/>
                <w:i w:val="false"/>
                <w:color w:val="000000"/>
                <w:sz w:val="20"/>
              </w:rPr>
              <w:t xml:space="preserve">
мидофор </w:t>
            </w:r>
            <w:r>
              <w:br/>
            </w:r>
            <w:r>
              <w:rPr>
                <w:rFonts w:ascii="Times New Roman"/>
                <w:b w:val="false"/>
                <w:i w:val="false"/>
                <w:color w:val="000000"/>
                <w:sz w:val="20"/>
              </w:rPr>
              <w:t xml:space="preserve">
мальде </w:t>
            </w:r>
            <w:r>
              <w:br/>
            </w:r>
            <w:r>
              <w:rPr>
                <w:rFonts w:ascii="Times New Roman"/>
                <w:b w:val="false"/>
                <w:i w:val="false"/>
                <w:color w:val="000000"/>
                <w:sz w:val="20"/>
              </w:rPr>
              <w:t xml:space="preserve">
гидная, </w:t>
            </w:r>
            <w:r>
              <w:br/>
            </w:r>
            <w:r>
              <w:rPr>
                <w:rFonts w:ascii="Times New Roman"/>
                <w:b w:val="false"/>
                <w:i w:val="false"/>
                <w:color w:val="000000"/>
                <w:sz w:val="20"/>
              </w:rPr>
              <w:t xml:space="preserve">
концен </w:t>
            </w:r>
            <w:r>
              <w:br/>
            </w:r>
            <w:r>
              <w:rPr>
                <w:rFonts w:ascii="Times New Roman"/>
                <w:b w:val="false"/>
                <w:i w:val="false"/>
                <w:color w:val="000000"/>
                <w:sz w:val="20"/>
              </w:rPr>
              <w:t xml:space="preserve">
трат </w:t>
            </w:r>
            <w:r>
              <w:br/>
            </w:r>
            <w:r>
              <w:rPr>
                <w:rFonts w:ascii="Times New Roman"/>
                <w:b w:val="false"/>
                <w:i w:val="false"/>
                <w:color w:val="000000"/>
                <w:sz w:val="20"/>
              </w:rPr>
              <w:t xml:space="preserve">
карбами </w:t>
            </w:r>
            <w:r>
              <w:br/>
            </w:r>
            <w:r>
              <w:rPr>
                <w:rFonts w:ascii="Times New Roman"/>
                <w:b w:val="false"/>
                <w:i w:val="false"/>
                <w:color w:val="000000"/>
                <w:sz w:val="20"/>
              </w:rPr>
              <w:t xml:space="preserve">
дофор </w:t>
            </w:r>
            <w:r>
              <w:br/>
            </w:r>
            <w:r>
              <w:rPr>
                <w:rFonts w:ascii="Times New Roman"/>
                <w:b w:val="false"/>
                <w:i w:val="false"/>
                <w:color w:val="000000"/>
                <w:sz w:val="20"/>
              </w:rPr>
              <w:t xml:space="preserve">
мальде </w:t>
            </w:r>
            <w:r>
              <w:br/>
            </w:r>
            <w:r>
              <w:rPr>
                <w:rFonts w:ascii="Times New Roman"/>
                <w:b w:val="false"/>
                <w:i w:val="false"/>
                <w:color w:val="000000"/>
                <w:sz w:val="20"/>
              </w:rPr>
              <w:t xml:space="preserve">
гидный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КФ",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карба- </w:t>
            </w:r>
            <w:r>
              <w:br/>
            </w:r>
            <w:r>
              <w:rPr>
                <w:rFonts w:ascii="Times New Roman"/>
                <w:b w:val="false"/>
                <w:i w:val="false"/>
                <w:color w:val="000000"/>
                <w:sz w:val="20"/>
              </w:rPr>
              <w:t xml:space="preserve">
мидо- </w:t>
            </w:r>
            <w:r>
              <w:br/>
            </w:r>
            <w:r>
              <w:rPr>
                <w:rFonts w:ascii="Times New Roman"/>
                <w:b w:val="false"/>
                <w:i w:val="false"/>
                <w:color w:val="000000"/>
                <w:sz w:val="20"/>
              </w:rPr>
              <w:t xml:space="preserve">
фура- </w:t>
            </w:r>
            <w:r>
              <w:br/>
            </w:r>
            <w:r>
              <w:rPr>
                <w:rFonts w:ascii="Times New Roman"/>
                <w:b w:val="false"/>
                <w:i w:val="false"/>
                <w:color w:val="000000"/>
                <w:sz w:val="20"/>
              </w:rPr>
              <w:t xml:space="preserve">
новая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карба- </w:t>
            </w:r>
            <w:r>
              <w:br/>
            </w:r>
            <w:r>
              <w:rPr>
                <w:rFonts w:ascii="Times New Roman"/>
                <w:b w:val="false"/>
                <w:i w:val="false"/>
                <w:color w:val="000000"/>
                <w:sz w:val="20"/>
              </w:rPr>
              <w:t xml:space="preserve">
мидофу </w:t>
            </w:r>
            <w:r>
              <w:br/>
            </w:r>
            <w:r>
              <w:rPr>
                <w:rFonts w:ascii="Times New Roman"/>
                <w:b w:val="false"/>
                <w:i w:val="false"/>
                <w:color w:val="000000"/>
                <w:sz w:val="20"/>
              </w:rPr>
              <w:t xml:space="preserve">
рано- </w:t>
            </w:r>
            <w:r>
              <w:br/>
            </w:r>
            <w:r>
              <w:rPr>
                <w:rFonts w:ascii="Times New Roman"/>
                <w:b w:val="false"/>
                <w:i w:val="false"/>
                <w:color w:val="000000"/>
                <w:sz w:val="20"/>
              </w:rPr>
              <w:t xml:space="preserve">
вая",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мелами- </w:t>
            </w:r>
            <w:r>
              <w:br/>
            </w:r>
            <w:r>
              <w:rPr>
                <w:rFonts w:ascii="Times New Roman"/>
                <w:b w:val="false"/>
                <w:i w:val="false"/>
                <w:color w:val="000000"/>
                <w:sz w:val="20"/>
              </w:rPr>
              <w:t xml:space="preserve">
нофор- </w:t>
            </w:r>
            <w:r>
              <w:br/>
            </w:r>
            <w:r>
              <w:rPr>
                <w:rFonts w:ascii="Times New Roman"/>
                <w:b w:val="false"/>
                <w:i w:val="false"/>
                <w:color w:val="000000"/>
                <w:sz w:val="20"/>
              </w:rPr>
              <w:t xml:space="preserve">
маль- </w:t>
            </w:r>
            <w:r>
              <w:br/>
            </w:r>
            <w:r>
              <w:rPr>
                <w:rFonts w:ascii="Times New Roman"/>
                <w:b w:val="false"/>
                <w:i w:val="false"/>
                <w:color w:val="000000"/>
                <w:sz w:val="20"/>
              </w:rPr>
              <w:t xml:space="preserve">
дегид- </w:t>
            </w:r>
            <w:r>
              <w:br/>
            </w:r>
            <w:r>
              <w:rPr>
                <w:rFonts w:ascii="Times New Roman"/>
                <w:b w:val="false"/>
                <w:i w:val="false"/>
                <w:color w:val="000000"/>
                <w:sz w:val="20"/>
              </w:rPr>
              <w:t xml:space="preserve">
ная,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в </w:t>
            </w:r>
            <w:r>
              <w:br/>
            </w:r>
            <w:r>
              <w:rPr>
                <w:rFonts w:ascii="Times New Roman"/>
                <w:b w:val="false"/>
                <w:i w:val="false"/>
                <w:color w:val="000000"/>
                <w:sz w:val="20"/>
              </w:rPr>
              <w:t xml:space="preserve">
бути- </w:t>
            </w:r>
            <w:r>
              <w:br/>
            </w:r>
            <w:r>
              <w:rPr>
                <w:rFonts w:ascii="Times New Roman"/>
                <w:b w:val="false"/>
                <w:i w:val="false"/>
                <w:color w:val="000000"/>
                <w:sz w:val="20"/>
              </w:rPr>
              <w:t xml:space="preserve">
ловом </w:t>
            </w:r>
            <w:r>
              <w:br/>
            </w:r>
            <w:r>
              <w:rPr>
                <w:rFonts w:ascii="Times New Roman"/>
                <w:b w:val="false"/>
                <w:i w:val="false"/>
                <w:color w:val="000000"/>
                <w:sz w:val="20"/>
              </w:rPr>
              <w:t xml:space="preserve">
спирте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39094000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мелами- </w:t>
            </w:r>
            <w:r>
              <w:br/>
            </w:r>
            <w:r>
              <w:rPr>
                <w:rFonts w:ascii="Times New Roman"/>
                <w:b w:val="false"/>
                <w:i w:val="false"/>
                <w:color w:val="000000"/>
                <w:sz w:val="20"/>
              </w:rPr>
              <w:t xml:space="preserve">
нофор- </w:t>
            </w:r>
            <w:r>
              <w:br/>
            </w:r>
            <w:r>
              <w:rPr>
                <w:rFonts w:ascii="Times New Roman"/>
                <w:b w:val="false"/>
                <w:i w:val="false"/>
                <w:color w:val="000000"/>
                <w:sz w:val="20"/>
              </w:rPr>
              <w:t xml:space="preserve">
мальде- </w:t>
            </w:r>
            <w:r>
              <w:br/>
            </w:r>
            <w:r>
              <w:rPr>
                <w:rFonts w:ascii="Times New Roman"/>
                <w:b w:val="false"/>
                <w:i w:val="false"/>
                <w:color w:val="000000"/>
                <w:sz w:val="20"/>
              </w:rPr>
              <w:t xml:space="preserve">
гид- </w:t>
            </w:r>
            <w:r>
              <w:br/>
            </w:r>
            <w:r>
              <w:rPr>
                <w:rFonts w:ascii="Times New Roman"/>
                <w:b w:val="false"/>
                <w:i w:val="false"/>
                <w:color w:val="000000"/>
                <w:sz w:val="20"/>
              </w:rPr>
              <w:t xml:space="preserve">
ная",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моче- </w:t>
            </w:r>
            <w:r>
              <w:br/>
            </w:r>
            <w:r>
              <w:rPr>
                <w:rFonts w:ascii="Times New Roman"/>
                <w:b w:val="false"/>
                <w:i w:val="false"/>
                <w:color w:val="000000"/>
                <w:sz w:val="20"/>
              </w:rPr>
              <w:t xml:space="preserve">
вино- </w:t>
            </w:r>
            <w:r>
              <w:br/>
            </w:r>
            <w:r>
              <w:rPr>
                <w:rFonts w:ascii="Times New Roman"/>
                <w:b w:val="false"/>
                <w:i w:val="false"/>
                <w:color w:val="000000"/>
                <w:sz w:val="20"/>
              </w:rPr>
              <w:t xml:space="preserve">
форма- </w:t>
            </w:r>
            <w:r>
              <w:br/>
            </w:r>
            <w:r>
              <w:rPr>
                <w:rFonts w:ascii="Times New Roman"/>
                <w:b w:val="false"/>
                <w:i w:val="false"/>
                <w:color w:val="000000"/>
                <w:sz w:val="20"/>
              </w:rPr>
              <w:t xml:space="preserve">
льде- </w:t>
            </w:r>
            <w:r>
              <w:br/>
            </w:r>
            <w:r>
              <w:rPr>
                <w:rFonts w:ascii="Times New Roman"/>
                <w:b w:val="false"/>
                <w:i w:val="false"/>
                <w:color w:val="000000"/>
                <w:sz w:val="20"/>
              </w:rPr>
              <w:t xml:space="preserve">
гидная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в </w:t>
            </w:r>
            <w:r>
              <w:br/>
            </w:r>
            <w:r>
              <w:rPr>
                <w:rFonts w:ascii="Times New Roman"/>
                <w:b w:val="false"/>
                <w:i w:val="false"/>
                <w:color w:val="000000"/>
                <w:sz w:val="20"/>
              </w:rPr>
              <w:t xml:space="preserve">
бути- </w:t>
            </w:r>
            <w:r>
              <w:br/>
            </w:r>
            <w:r>
              <w:rPr>
                <w:rFonts w:ascii="Times New Roman"/>
                <w:b w:val="false"/>
                <w:i w:val="false"/>
                <w:color w:val="000000"/>
                <w:sz w:val="20"/>
              </w:rPr>
              <w:t xml:space="preserve">
ловом </w:t>
            </w:r>
            <w:r>
              <w:br/>
            </w:r>
            <w:r>
              <w:rPr>
                <w:rFonts w:ascii="Times New Roman"/>
                <w:b w:val="false"/>
                <w:i w:val="false"/>
                <w:color w:val="000000"/>
                <w:sz w:val="20"/>
              </w:rPr>
              <w:t xml:space="preserve">
спирте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39094000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мочеви- </w:t>
            </w:r>
            <w:r>
              <w:br/>
            </w:r>
            <w:r>
              <w:rPr>
                <w:rFonts w:ascii="Times New Roman"/>
                <w:b w:val="false"/>
                <w:i w:val="false"/>
                <w:color w:val="000000"/>
                <w:sz w:val="20"/>
              </w:rPr>
              <w:t xml:space="preserve">
нофор- </w:t>
            </w:r>
            <w:r>
              <w:br/>
            </w:r>
            <w:r>
              <w:rPr>
                <w:rFonts w:ascii="Times New Roman"/>
                <w:b w:val="false"/>
                <w:i w:val="false"/>
                <w:color w:val="000000"/>
                <w:sz w:val="20"/>
              </w:rPr>
              <w:t xml:space="preserve">
маль- </w:t>
            </w:r>
            <w:r>
              <w:br/>
            </w:r>
            <w:r>
              <w:rPr>
                <w:rFonts w:ascii="Times New Roman"/>
                <w:b w:val="false"/>
                <w:i w:val="false"/>
                <w:color w:val="000000"/>
                <w:sz w:val="20"/>
              </w:rPr>
              <w:t xml:space="preserve">
дегид- </w:t>
            </w:r>
            <w:r>
              <w:br/>
            </w:r>
            <w:r>
              <w:rPr>
                <w:rFonts w:ascii="Times New Roman"/>
                <w:b w:val="false"/>
                <w:i w:val="false"/>
                <w:color w:val="000000"/>
                <w:sz w:val="20"/>
              </w:rPr>
              <w:t xml:space="preserve">
ная",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нефтя- </w:t>
            </w:r>
            <w:r>
              <w:br/>
            </w:r>
            <w:r>
              <w:rPr>
                <w:rFonts w:ascii="Times New Roman"/>
                <w:b w:val="false"/>
                <w:i w:val="false"/>
                <w:color w:val="000000"/>
                <w:sz w:val="20"/>
              </w:rPr>
              <w:t xml:space="preserve">
ная </w:t>
            </w:r>
            <w:r>
              <w:br/>
            </w:r>
            <w:r>
              <w:rPr>
                <w:rFonts w:ascii="Times New Roman"/>
                <w:b w:val="false"/>
                <w:i w:val="false"/>
                <w:color w:val="000000"/>
                <w:sz w:val="20"/>
              </w:rPr>
              <w:t xml:space="preserve">
тяже- </w:t>
            </w:r>
            <w:r>
              <w:br/>
            </w:r>
            <w:r>
              <w:rPr>
                <w:rFonts w:ascii="Times New Roman"/>
                <w:b w:val="false"/>
                <w:i w:val="false"/>
                <w:color w:val="000000"/>
                <w:sz w:val="20"/>
              </w:rPr>
              <w:t xml:space="preserve">
лая, </w:t>
            </w:r>
            <w:r>
              <w:br/>
            </w:r>
            <w:r>
              <w:rPr>
                <w:rFonts w:ascii="Times New Roman"/>
                <w:b w:val="false"/>
                <w:i w:val="false"/>
                <w:color w:val="000000"/>
                <w:sz w:val="20"/>
              </w:rPr>
              <w:t xml:space="preserve">
темпе- </w:t>
            </w:r>
            <w:r>
              <w:br/>
            </w:r>
            <w:r>
              <w:rPr>
                <w:rFonts w:ascii="Times New Roman"/>
                <w:b w:val="false"/>
                <w:i w:val="false"/>
                <w:color w:val="000000"/>
                <w:sz w:val="20"/>
              </w:rPr>
              <w:t xml:space="preserve">
ратура </w:t>
            </w:r>
            <w:r>
              <w:br/>
            </w:r>
            <w:r>
              <w:rPr>
                <w:rFonts w:ascii="Times New Roman"/>
                <w:b w:val="false"/>
                <w:i w:val="false"/>
                <w:color w:val="000000"/>
                <w:sz w:val="20"/>
              </w:rPr>
              <w:t xml:space="preserve">
вспыш- </w:t>
            </w:r>
            <w:r>
              <w:br/>
            </w:r>
            <w:r>
              <w:rPr>
                <w:rFonts w:ascii="Times New Roman"/>
                <w:b w:val="false"/>
                <w:i w:val="false"/>
                <w:color w:val="000000"/>
                <w:sz w:val="20"/>
              </w:rPr>
              <w:t xml:space="preserve">
ки от </w:t>
            </w:r>
            <w:r>
              <w:br/>
            </w:r>
            <w:r>
              <w:rPr>
                <w:rFonts w:ascii="Times New Roman"/>
                <w:b w:val="false"/>
                <w:i w:val="false"/>
                <w:color w:val="000000"/>
                <w:sz w:val="20"/>
              </w:rPr>
              <w:t xml:space="preserve">
60 </w:t>
            </w:r>
            <w:r>
              <w:rPr>
                <w:rFonts w:ascii="Times New Roman"/>
                <w:b w:val="false"/>
                <w:i w:val="false"/>
                <w:color w:val="000000"/>
                <w:vertAlign w:val="superscript"/>
              </w:rPr>
              <w:t xml:space="preserve">о </w:t>
            </w:r>
            <w:r>
              <w:rPr>
                <w:rFonts w:ascii="Times New Roman"/>
                <w:b w:val="false"/>
                <w:i w:val="false"/>
                <w:color w:val="000000"/>
                <w:sz w:val="20"/>
              </w:rPr>
              <w:t xml:space="preserve">С, </w:t>
            </w:r>
            <w:r>
              <w:br/>
            </w:r>
            <w:r>
              <w:rPr>
                <w:rFonts w:ascii="Times New Roman"/>
                <w:b w:val="false"/>
                <w:i w:val="false"/>
                <w:color w:val="000000"/>
                <w:sz w:val="20"/>
              </w:rPr>
              <w:t xml:space="preserve">
но до </w:t>
            </w:r>
            <w:r>
              <w:br/>
            </w:r>
            <w:r>
              <w:rPr>
                <w:rFonts w:ascii="Times New Roman"/>
                <w:b w:val="false"/>
                <w:i w:val="false"/>
                <w:color w:val="000000"/>
                <w:sz w:val="20"/>
              </w:rPr>
              <w:t xml:space="preserve">
90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39111000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w:t>
            </w:r>
            <w:r>
              <w:br/>
            </w:r>
            <w:r>
              <w:rPr>
                <w:rFonts w:ascii="Times New Roman"/>
                <w:b w:val="false"/>
                <w:i w:val="false"/>
                <w:color w:val="000000"/>
                <w:sz w:val="20"/>
              </w:rPr>
              <w:t xml:space="preserve">
или "Т"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пиро- </w:t>
            </w:r>
            <w:r>
              <w:br/>
            </w:r>
            <w:r>
              <w:rPr>
                <w:rFonts w:ascii="Times New Roman"/>
                <w:b w:val="false"/>
                <w:i w:val="false"/>
                <w:color w:val="000000"/>
                <w:sz w:val="20"/>
              </w:rPr>
              <w:t xml:space="preserve">
лиз- </w:t>
            </w:r>
            <w:r>
              <w:br/>
            </w:r>
            <w:r>
              <w:rPr>
                <w:rFonts w:ascii="Times New Roman"/>
                <w:b w:val="false"/>
                <w:i w:val="false"/>
                <w:color w:val="000000"/>
                <w:sz w:val="20"/>
              </w:rPr>
              <w:t xml:space="preserve">
ная, </w:t>
            </w:r>
            <w:r>
              <w:br/>
            </w:r>
            <w:r>
              <w:rPr>
                <w:rFonts w:ascii="Times New Roman"/>
                <w:b w:val="false"/>
                <w:i w:val="false"/>
                <w:color w:val="000000"/>
                <w:sz w:val="20"/>
              </w:rPr>
              <w:t xml:space="preserve">
тяже- </w:t>
            </w:r>
            <w:r>
              <w:br/>
            </w:r>
            <w:r>
              <w:rPr>
                <w:rFonts w:ascii="Times New Roman"/>
                <w:b w:val="false"/>
                <w:i w:val="false"/>
                <w:color w:val="000000"/>
                <w:sz w:val="20"/>
              </w:rPr>
              <w:t xml:space="preserve">
лая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39111000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пиро- </w:t>
            </w:r>
            <w:r>
              <w:br/>
            </w:r>
            <w:r>
              <w:rPr>
                <w:rFonts w:ascii="Times New Roman"/>
                <w:b w:val="false"/>
                <w:i w:val="false"/>
                <w:color w:val="000000"/>
                <w:sz w:val="20"/>
              </w:rPr>
              <w:t xml:space="preserve">
лизная, </w:t>
            </w:r>
            <w:r>
              <w:br/>
            </w:r>
            <w:r>
              <w:rPr>
                <w:rFonts w:ascii="Times New Roman"/>
                <w:b w:val="false"/>
                <w:i w:val="false"/>
                <w:color w:val="000000"/>
                <w:sz w:val="20"/>
              </w:rPr>
              <w:t xml:space="preserve">
тяже- </w:t>
            </w:r>
            <w:r>
              <w:br/>
            </w:r>
            <w:r>
              <w:rPr>
                <w:rFonts w:ascii="Times New Roman"/>
                <w:b w:val="false"/>
                <w:i w:val="false"/>
                <w:color w:val="000000"/>
                <w:sz w:val="20"/>
              </w:rPr>
              <w:t xml:space="preserve">
лая",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поли- </w:t>
            </w:r>
            <w:r>
              <w:br/>
            </w:r>
            <w:r>
              <w:rPr>
                <w:rFonts w:ascii="Times New Roman"/>
                <w:b w:val="false"/>
                <w:i w:val="false"/>
                <w:color w:val="000000"/>
                <w:sz w:val="20"/>
              </w:rPr>
              <w:t xml:space="preserve">
алкил </w:t>
            </w:r>
            <w:r>
              <w:br/>
            </w:r>
            <w:r>
              <w:rPr>
                <w:rFonts w:ascii="Times New Roman"/>
                <w:b w:val="false"/>
                <w:i w:val="false"/>
                <w:color w:val="000000"/>
                <w:sz w:val="20"/>
              </w:rPr>
              <w:t xml:space="preserve">
бензо- </w:t>
            </w:r>
            <w:r>
              <w:br/>
            </w:r>
            <w:r>
              <w:rPr>
                <w:rFonts w:ascii="Times New Roman"/>
                <w:b w:val="false"/>
                <w:i w:val="false"/>
                <w:color w:val="000000"/>
                <w:sz w:val="20"/>
              </w:rPr>
              <w:t xml:space="preserve">
льная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39111000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полиал </w:t>
            </w:r>
            <w:r>
              <w:br/>
            </w:r>
            <w:r>
              <w:rPr>
                <w:rFonts w:ascii="Times New Roman"/>
                <w:b w:val="false"/>
                <w:i w:val="false"/>
                <w:color w:val="000000"/>
                <w:sz w:val="20"/>
              </w:rPr>
              <w:t xml:space="preserve">
килбен </w:t>
            </w:r>
            <w:r>
              <w:br/>
            </w:r>
            <w:r>
              <w:rPr>
                <w:rFonts w:ascii="Times New Roman"/>
                <w:b w:val="false"/>
                <w:i w:val="false"/>
                <w:color w:val="000000"/>
                <w:sz w:val="20"/>
              </w:rPr>
              <w:t xml:space="preserve">
золь- </w:t>
            </w:r>
            <w:r>
              <w:br/>
            </w:r>
            <w:r>
              <w:rPr>
                <w:rFonts w:ascii="Times New Roman"/>
                <w:b w:val="false"/>
                <w:i w:val="false"/>
                <w:color w:val="000000"/>
                <w:sz w:val="20"/>
              </w:rPr>
              <w:t xml:space="preserve">
ная",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поли- </w:t>
            </w:r>
            <w:r>
              <w:br/>
            </w:r>
            <w:r>
              <w:rPr>
                <w:rFonts w:ascii="Times New Roman"/>
                <w:b w:val="false"/>
                <w:i w:val="false"/>
                <w:color w:val="000000"/>
                <w:sz w:val="20"/>
              </w:rPr>
              <w:t xml:space="preserve">
амид- </w:t>
            </w:r>
            <w:r>
              <w:br/>
            </w:r>
            <w:r>
              <w:rPr>
                <w:rFonts w:ascii="Times New Roman"/>
                <w:b w:val="false"/>
                <w:i w:val="false"/>
                <w:color w:val="000000"/>
                <w:sz w:val="20"/>
              </w:rPr>
              <w:t xml:space="preserve">
ная </w:t>
            </w:r>
            <w:r>
              <w:br/>
            </w:r>
            <w:r>
              <w:rPr>
                <w:rFonts w:ascii="Times New Roman"/>
                <w:b w:val="false"/>
                <w:i w:val="false"/>
                <w:color w:val="000000"/>
                <w:sz w:val="20"/>
              </w:rPr>
              <w:t xml:space="preserve">
(Вода </w:t>
            </w:r>
            <w:r>
              <w:br/>
            </w:r>
            <w:r>
              <w:rPr>
                <w:rFonts w:ascii="Times New Roman"/>
                <w:b w:val="false"/>
                <w:i w:val="false"/>
                <w:color w:val="000000"/>
                <w:sz w:val="20"/>
              </w:rPr>
              <w:t xml:space="preserve">
мин </w:t>
            </w:r>
            <w:r>
              <w:br/>
            </w:r>
            <w:r>
              <w:rPr>
                <w:rFonts w:ascii="Times New Roman"/>
                <w:b w:val="false"/>
                <w:i w:val="false"/>
                <w:color w:val="000000"/>
                <w:sz w:val="20"/>
              </w:rPr>
              <w:t xml:space="preserve">
115)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38063000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изотер- </w:t>
            </w:r>
            <w:r>
              <w:br/>
            </w:r>
            <w:r>
              <w:rPr>
                <w:rFonts w:ascii="Times New Roman"/>
                <w:b w:val="false"/>
                <w:i w:val="false"/>
                <w:color w:val="000000"/>
                <w:sz w:val="20"/>
              </w:rPr>
              <w:t xml:space="preserve">
мических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15-1482- </w:t>
            </w:r>
            <w:r>
              <w:br/>
            </w:r>
            <w:r>
              <w:rPr>
                <w:rFonts w:ascii="Times New Roman"/>
                <w:b w:val="false"/>
                <w:i w:val="false"/>
                <w:color w:val="000000"/>
                <w:sz w:val="20"/>
              </w:rPr>
              <w:t xml:space="preserve">
05, </w:t>
            </w:r>
            <w:r>
              <w:br/>
            </w:r>
            <w:r>
              <w:rPr>
                <w:rFonts w:ascii="Times New Roman"/>
                <w:b w:val="false"/>
                <w:i w:val="false"/>
                <w:color w:val="000000"/>
                <w:sz w:val="20"/>
              </w:rPr>
              <w:t xml:space="preserve">
15-1522- </w:t>
            </w:r>
            <w:r>
              <w:br/>
            </w:r>
            <w:r>
              <w:rPr>
                <w:rFonts w:ascii="Times New Roman"/>
                <w:b w:val="false"/>
                <w:i w:val="false"/>
                <w:color w:val="000000"/>
                <w:sz w:val="20"/>
              </w:rPr>
              <w:t xml:space="preserve">
01, </w:t>
            </w:r>
            <w:r>
              <w:br/>
            </w:r>
            <w:r>
              <w:rPr>
                <w:rFonts w:ascii="Times New Roman"/>
                <w:b w:val="false"/>
                <w:i w:val="false"/>
                <w:color w:val="000000"/>
                <w:sz w:val="20"/>
              </w:rPr>
              <w:t xml:space="preserve">
15-1532, </w:t>
            </w:r>
            <w:r>
              <w:br/>
            </w:r>
            <w:r>
              <w:rPr>
                <w:rFonts w:ascii="Times New Roman"/>
                <w:b w:val="false"/>
                <w:i w:val="false"/>
                <w:color w:val="000000"/>
                <w:sz w:val="20"/>
              </w:rPr>
              <w:t xml:space="preserve">
15-1534- </w:t>
            </w:r>
            <w:r>
              <w:br/>
            </w:r>
            <w:r>
              <w:rPr>
                <w:rFonts w:ascii="Times New Roman"/>
                <w:b w:val="false"/>
                <w:i w:val="false"/>
                <w:color w:val="000000"/>
                <w:sz w:val="20"/>
              </w:rPr>
              <w:t xml:space="preserve">
03, </w:t>
            </w:r>
            <w:r>
              <w:br/>
            </w:r>
            <w:r>
              <w:rPr>
                <w:rFonts w:ascii="Times New Roman"/>
                <w:b w:val="false"/>
                <w:i w:val="false"/>
                <w:color w:val="000000"/>
                <w:sz w:val="20"/>
              </w:rPr>
              <w:t xml:space="preserve">
15-1552, </w:t>
            </w:r>
            <w:r>
              <w:br/>
            </w:r>
            <w:r>
              <w:rPr>
                <w:rFonts w:ascii="Times New Roman"/>
                <w:b w:val="false"/>
                <w:i w:val="false"/>
                <w:color w:val="000000"/>
                <w:sz w:val="20"/>
              </w:rPr>
              <w:t xml:space="preserve">
15-1573, </w:t>
            </w:r>
            <w:r>
              <w:br/>
            </w:r>
            <w:r>
              <w:rPr>
                <w:rFonts w:ascii="Times New Roman"/>
                <w:b w:val="false"/>
                <w:i w:val="false"/>
                <w:color w:val="000000"/>
                <w:sz w:val="20"/>
              </w:rPr>
              <w:t xml:space="preserve">
15-1638/ </w:t>
            </w:r>
            <w:r>
              <w:br/>
            </w:r>
            <w:r>
              <w:rPr>
                <w:rFonts w:ascii="Times New Roman"/>
                <w:b w:val="false"/>
                <w:i w:val="false"/>
                <w:color w:val="000000"/>
                <w:sz w:val="20"/>
              </w:rPr>
              <w:t xml:space="preserve">
-01, </w:t>
            </w:r>
            <w:r>
              <w:br/>
            </w:r>
            <w:r>
              <w:rPr>
                <w:rFonts w:ascii="Times New Roman"/>
                <w:b w:val="false"/>
                <w:i w:val="false"/>
                <w:color w:val="000000"/>
                <w:sz w:val="20"/>
              </w:rPr>
              <w:t xml:space="preserve">
15-1639/ </w:t>
            </w:r>
            <w:r>
              <w:br/>
            </w:r>
            <w:r>
              <w:rPr>
                <w:rFonts w:ascii="Times New Roman"/>
                <w:b w:val="false"/>
                <w:i w:val="false"/>
                <w:color w:val="000000"/>
                <w:sz w:val="20"/>
              </w:rPr>
              <w:t xml:space="preserve">
-01)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поли- </w:t>
            </w:r>
            <w:r>
              <w:br/>
            </w:r>
            <w:r>
              <w:rPr>
                <w:rFonts w:ascii="Times New Roman"/>
                <w:b w:val="false"/>
                <w:i w:val="false"/>
                <w:color w:val="000000"/>
                <w:sz w:val="20"/>
              </w:rPr>
              <w:t xml:space="preserve">
амид- </w:t>
            </w:r>
            <w:r>
              <w:br/>
            </w:r>
            <w:r>
              <w:rPr>
                <w:rFonts w:ascii="Times New Roman"/>
                <w:b w:val="false"/>
                <w:i w:val="false"/>
                <w:color w:val="000000"/>
                <w:sz w:val="20"/>
              </w:rPr>
              <w:t xml:space="preserve">
ная,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поли- </w:t>
            </w:r>
            <w:r>
              <w:br/>
            </w:r>
            <w:r>
              <w:rPr>
                <w:rFonts w:ascii="Times New Roman"/>
                <w:b w:val="false"/>
                <w:i w:val="false"/>
                <w:color w:val="000000"/>
                <w:sz w:val="20"/>
              </w:rPr>
              <w:t xml:space="preserve">
метил </w:t>
            </w:r>
            <w:r>
              <w:br/>
            </w:r>
            <w:r>
              <w:rPr>
                <w:rFonts w:ascii="Times New Roman"/>
                <w:b w:val="false"/>
                <w:i w:val="false"/>
                <w:color w:val="000000"/>
                <w:sz w:val="20"/>
              </w:rPr>
              <w:t xml:space="preserve">
силок </w:t>
            </w:r>
            <w:r>
              <w:br/>
            </w:r>
            <w:r>
              <w:rPr>
                <w:rFonts w:ascii="Times New Roman"/>
                <w:b w:val="false"/>
                <w:i w:val="false"/>
                <w:color w:val="000000"/>
                <w:sz w:val="20"/>
              </w:rPr>
              <w:t xml:space="preserve">
сано </w:t>
            </w:r>
            <w:r>
              <w:br/>
            </w:r>
            <w:r>
              <w:rPr>
                <w:rFonts w:ascii="Times New Roman"/>
                <w:b w:val="false"/>
                <w:i w:val="false"/>
                <w:color w:val="000000"/>
                <w:sz w:val="20"/>
              </w:rPr>
              <w:t xml:space="preserve">
вая,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в </w:t>
            </w:r>
            <w:r>
              <w:br/>
            </w:r>
            <w:r>
              <w:rPr>
                <w:rFonts w:ascii="Times New Roman"/>
                <w:b w:val="false"/>
                <w:i w:val="false"/>
                <w:color w:val="000000"/>
                <w:sz w:val="20"/>
              </w:rPr>
              <w:t xml:space="preserve">
ксило- </w:t>
            </w:r>
            <w:r>
              <w:br/>
            </w:r>
            <w:r>
              <w:rPr>
                <w:rFonts w:ascii="Times New Roman"/>
                <w:b w:val="false"/>
                <w:i w:val="false"/>
                <w:color w:val="000000"/>
                <w:sz w:val="20"/>
              </w:rPr>
              <w:t xml:space="preserve">
ле </w:t>
            </w:r>
            <w:r>
              <w:br/>
            </w:r>
            <w:r>
              <w:rPr>
                <w:rFonts w:ascii="Times New Roman"/>
                <w:b w:val="false"/>
                <w:i w:val="false"/>
                <w:color w:val="000000"/>
                <w:sz w:val="20"/>
              </w:rPr>
              <w:t xml:space="preserve">
(мети </w:t>
            </w:r>
            <w:r>
              <w:br/>
            </w:r>
            <w:r>
              <w:rPr>
                <w:rFonts w:ascii="Times New Roman"/>
                <w:b w:val="false"/>
                <w:i w:val="false"/>
                <w:color w:val="000000"/>
                <w:sz w:val="20"/>
              </w:rPr>
              <w:t xml:space="preserve">
льный </w:t>
            </w:r>
            <w:r>
              <w:br/>
            </w:r>
            <w:r>
              <w:rPr>
                <w:rFonts w:ascii="Times New Roman"/>
                <w:b w:val="false"/>
                <w:i w:val="false"/>
                <w:color w:val="000000"/>
                <w:sz w:val="20"/>
              </w:rPr>
              <w:t xml:space="preserve">
лак)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полиме- </w:t>
            </w:r>
            <w:r>
              <w:br/>
            </w:r>
            <w:r>
              <w:rPr>
                <w:rFonts w:ascii="Times New Roman"/>
                <w:b w:val="false"/>
                <w:i w:val="false"/>
                <w:color w:val="000000"/>
                <w:sz w:val="20"/>
              </w:rPr>
              <w:t xml:space="preserve">
тилси </w:t>
            </w:r>
            <w:r>
              <w:br/>
            </w:r>
            <w:r>
              <w:rPr>
                <w:rFonts w:ascii="Times New Roman"/>
                <w:b w:val="false"/>
                <w:i w:val="false"/>
                <w:color w:val="000000"/>
                <w:sz w:val="20"/>
              </w:rPr>
              <w:t xml:space="preserve">
локса </w:t>
            </w:r>
            <w:r>
              <w:br/>
            </w:r>
            <w:r>
              <w:rPr>
                <w:rFonts w:ascii="Times New Roman"/>
                <w:b w:val="false"/>
                <w:i w:val="false"/>
                <w:color w:val="000000"/>
                <w:sz w:val="20"/>
              </w:rPr>
              <w:t xml:space="preserve">
новая",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поли- </w:t>
            </w:r>
            <w:r>
              <w:br/>
            </w:r>
            <w:r>
              <w:rPr>
                <w:rFonts w:ascii="Times New Roman"/>
                <w:b w:val="false"/>
                <w:i w:val="false"/>
                <w:color w:val="000000"/>
                <w:sz w:val="20"/>
              </w:rPr>
              <w:t xml:space="preserve">
метил </w:t>
            </w:r>
            <w:r>
              <w:br/>
            </w:r>
            <w:r>
              <w:rPr>
                <w:rFonts w:ascii="Times New Roman"/>
                <w:b w:val="false"/>
                <w:i w:val="false"/>
                <w:color w:val="000000"/>
                <w:sz w:val="20"/>
              </w:rPr>
              <w:t xml:space="preserve">
фенил </w:t>
            </w:r>
            <w:r>
              <w:br/>
            </w:r>
            <w:r>
              <w:rPr>
                <w:rFonts w:ascii="Times New Roman"/>
                <w:b w:val="false"/>
                <w:i w:val="false"/>
                <w:color w:val="000000"/>
                <w:sz w:val="20"/>
              </w:rPr>
              <w:t xml:space="preserve">
силок </w:t>
            </w:r>
            <w:r>
              <w:br/>
            </w:r>
            <w:r>
              <w:rPr>
                <w:rFonts w:ascii="Times New Roman"/>
                <w:b w:val="false"/>
                <w:i w:val="false"/>
                <w:color w:val="000000"/>
                <w:sz w:val="20"/>
              </w:rPr>
              <w:t xml:space="preserve">
сано </w:t>
            </w:r>
            <w:r>
              <w:br/>
            </w:r>
            <w:r>
              <w:rPr>
                <w:rFonts w:ascii="Times New Roman"/>
                <w:b w:val="false"/>
                <w:i w:val="false"/>
                <w:color w:val="000000"/>
                <w:sz w:val="20"/>
              </w:rPr>
              <w:t xml:space="preserve">
вая,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в </w:t>
            </w:r>
            <w:r>
              <w:br/>
            </w:r>
            <w:r>
              <w:rPr>
                <w:rFonts w:ascii="Times New Roman"/>
                <w:b w:val="false"/>
                <w:i w:val="false"/>
                <w:color w:val="000000"/>
                <w:sz w:val="20"/>
              </w:rPr>
              <w:t xml:space="preserve">
ксило </w:t>
            </w:r>
            <w:r>
              <w:br/>
            </w:r>
            <w:r>
              <w:rPr>
                <w:rFonts w:ascii="Times New Roman"/>
                <w:b w:val="false"/>
                <w:i w:val="false"/>
                <w:color w:val="000000"/>
                <w:sz w:val="20"/>
              </w:rPr>
              <w:t xml:space="preserve">
ле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ПМФС",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поли- </w:t>
            </w:r>
            <w:r>
              <w:br/>
            </w:r>
            <w:r>
              <w:rPr>
                <w:rFonts w:ascii="Times New Roman"/>
                <w:b w:val="false"/>
                <w:i w:val="false"/>
                <w:color w:val="000000"/>
                <w:sz w:val="20"/>
              </w:rPr>
              <w:t xml:space="preserve">
эфир- </w:t>
            </w:r>
            <w:r>
              <w:br/>
            </w:r>
            <w:r>
              <w:rPr>
                <w:rFonts w:ascii="Times New Roman"/>
                <w:b w:val="false"/>
                <w:i w:val="false"/>
                <w:color w:val="000000"/>
                <w:sz w:val="20"/>
              </w:rPr>
              <w:t xml:space="preserve">
ная </w:t>
            </w:r>
            <w:r>
              <w:br/>
            </w:r>
            <w:r>
              <w:rPr>
                <w:rFonts w:ascii="Times New Roman"/>
                <w:b w:val="false"/>
                <w:i w:val="false"/>
                <w:color w:val="000000"/>
                <w:sz w:val="20"/>
              </w:rPr>
              <w:t xml:space="preserve">
нена- </w:t>
            </w:r>
            <w:r>
              <w:br/>
            </w:r>
            <w:r>
              <w:rPr>
                <w:rFonts w:ascii="Times New Roman"/>
                <w:b w:val="false"/>
                <w:i w:val="false"/>
                <w:color w:val="000000"/>
                <w:sz w:val="20"/>
              </w:rPr>
              <w:t xml:space="preserve">
сыщен- </w:t>
            </w:r>
            <w:r>
              <w:br/>
            </w:r>
            <w:r>
              <w:rPr>
                <w:rFonts w:ascii="Times New Roman"/>
                <w:b w:val="false"/>
                <w:i w:val="false"/>
                <w:color w:val="000000"/>
                <w:sz w:val="20"/>
              </w:rPr>
              <w:t xml:space="preserve">
ная </w:t>
            </w:r>
            <w:r>
              <w:br/>
            </w:r>
            <w:r>
              <w:rPr>
                <w:rFonts w:ascii="Times New Roman"/>
                <w:b w:val="false"/>
                <w:i w:val="false"/>
                <w:color w:val="000000"/>
                <w:sz w:val="20"/>
              </w:rPr>
              <w:t xml:space="preserve">
бес- </w:t>
            </w:r>
            <w:r>
              <w:br/>
            </w:r>
            <w:r>
              <w:rPr>
                <w:rFonts w:ascii="Times New Roman"/>
                <w:b w:val="false"/>
                <w:i w:val="false"/>
                <w:color w:val="000000"/>
                <w:sz w:val="20"/>
              </w:rPr>
              <w:t xml:space="preserve">
стиро </w:t>
            </w:r>
            <w:r>
              <w:br/>
            </w:r>
            <w:r>
              <w:rPr>
                <w:rFonts w:ascii="Times New Roman"/>
                <w:b w:val="false"/>
                <w:i w:val="false"/>
                <w:color w:val="000000"/>
                <w:sz w:val="20"/>
              </w:rPr>
              <w:t xml:space="preserve">
льная </w:t>
            </w:r>
            <w:r>
              <w:br/>
            </w:r>
            <w:r>
              <w:rPr>
                <w:rFonts w:ascii="Times New Roman"/>
                <w:b w:val="false"/>
                <w:i w:val="false"/>
                <w:color w:val="000000"/>
                <w:sz w:val="20"/>
              </w:rPr>
              <w:t xml:space="preserve">
"Кам- </w:t>
            </w:r>
            <w:r>
              <w:br/>
            </w:r>
            <w:r>
              <w:rPr>
                <w:rFonts w:ascii="Times New Roman"/>
                <w:b w:val="false"/>
                <w:i w:val="false"/>
                <w:color w:val="000000"/>
                <w:sz w:val="20"/>
              </w:rPr>
              <w:t xml:space="preserve">
фэст- </w:t>
            </w:r>
            <w:r>
              <w:br/>
            </w:r>
            <w:r>
              <w:rPr>
                <w:rFonts w:ascii="Times New Roman"/>
                <w:b w:val="false"/>
                <w:i w:val="false"/>
                <w:color w:val="000000"/>
                <w:sz w:val="20"/>
              </w:rPr>
              <w:t xml:space="preserve">
04"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38063000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 </w:t>
            </w:r>
            <w:r>
              <w:br/>
            </w:r>
            <w:r>
              <w:rPr>
                <w:rFonts w:ascii="Times New Roman"/>
                <w:b w:val="false"/>
                <w:i w:val="false"/>
                <w:color w:val="000000"/>
                <w:sz w:val="20"/>
              </w:rPr>
              <w:t xml:space="preserve">
фэст- </w:t>
            </w:r>
            <w:r>
              <w:br/>
            </w:r>
            <w:r>
              <w:rPr>
                <w:rFonts w:ascii="Times New Roman"/>
                <w:b w:val="false"/>
                <w:i w:val="false"/>
                <w:color w:val="000000"/>
                <w:sz w:val="20"/>
              </w:rPr>
              <w:t xml:space="preserve">
04",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поли </w:t>
            </w:r>
            <w:r>
              <w:br/>
            </w:r>
            <w:r>
              <w:rPr>
                <w:rFonts w:ascii="Times New Roman"/>
                <w:b w:val="false"/>
                <w:i w:val="false"/>
                <w:color w:val="000000"/>
                <w:sz w:val="20"/>
              </w:rPr>
              <w:t xml:space="preserve">
эфир- </w:t>
            </w:r>
            <w:r>
              <w:br/>
            </w:r>
            <w:r>
              <w:rPr>
                <w:rFonts w:ascii="Times New Roman"/>
                <w:b w:val="false"/>
                <w:i w:val="false"/>
                <w:color w:val="000000"/>
                <w:sz w:val="20"/>
              </w:rPr>
              <w:t xml:space="preserve">
ная, </w:t>
            </w:r>
            <w:r>
              <w:br/>
            </w:r>
            <w:r>
              <w:rPr>
                <w:rFonts w:ascii="Times New Roman"/>
                <w:b w:val="false"/>
                <w:i w:val="false"/>
                <w:color w:val="000000"/>
                <w:sz w:val="20"/>
              </w:rPr>
              <w:t xml:space="preserve">
нена- </w:t>
            </w:r>
            <w:r>
              <w:br/>
            </w:r>
            <w:r>
              <w:rPr>
                <w:rFonts w:ascii="Times New Roman"/>
                <w:b w:val="false"/>
                <w:i w:val="false"/>
                <w:color w:val="000000"/>
                <w:sz w:val="20"/>
              </w:rPr>
              <w:t xml:space="preserve">
сыщен- </w:t>
            </w:r>
            <w:r>
              <w:br/>
            </w:r>
            <w:r>
              <w:rPr>
                <w:rFonts w:ascii="Times New Roman"/>
                <w:b w:val="false"/>
                <w:i w:val="false"/>
                <w:color w:val="000000"/>
                <w:sz w:val="20"/>
              </w:rPr>
              <w:t xml:space="preserve">
ная, </w:t>
            </w:r>
            <w:r>
              <w:br/>
            </w:r>
            <w:r>
              <w:rPr>
                <w:rFonts w:ascii="Times New Roman"/>
                <w:b w:val="false"/>
                <w:i w:val="false"/>
                <w:color w:val="000000"/>
                <w:sz w:val="20"/>
              </w:rPr>
              <w:t xml:space="preserve">
сти- </w:t>
            </w:r>
            <w:r>
              <w:br/>
            </w:r>
            <w:r>
              <w:rPr>
                <w:rFonts w:ascii="Times New Roman"/>
                <w:b w:val="false"/>
                <w:i w:val="false"/>
                <w:color w:val="000000"/>
                <w:sz w:val="20"/>
              </w:rPr>
              <w:t xml:space="preserve">
роль- </w:t>
            </w:r>
            <w:r>
              <w:br/>
            </w:r>
            <w:r>
              <w:rPr>
                <w:rFonts w:ascii="Times New Roman"/>
                <w:b w:val="false"/>
                <w:i w:val="false"/>
                <w:color w:val="000000"/>
                <w:sz w:val="20"/>
              </w:rPr>
              <w:t xml:space="preserve">
ная </w:t>
            </w:r>
            <w:r>
              <w:br/>
            </w:r>
            <w:r>
              <w:rPr>
                <w:rFonts w:ascii="Times New Roman"/>
                <w:b w:val="false"/>
                <w:i w:val="false"/>
                <w:color w:val="000000"/>
                <w:sz w:val="20"/>
              </w:rPr>
              <w:t xml:space="preserve">
"Кам- </w:t>
            </w:r>
            <w:r>
              <w:br/>
            </w:r>
            <w:r>
              <w:rPr>
                <w:rFonts w:ascii="Times New Roman"/>
                <w:b w:val="false"/>
                <w:i w:val="false"/>
                <w:color w:val="000000"/>
                <w:sz w:val="20"/>
              </w:rPr>
              <w:t xml:space="preserve">
фэст"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38063000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 </w:t>
            </w:r>
            <w:r>
              <w:br/>
            </w:r>
            <w:r>
              <w:rPr>
                <w:rFonts w:ascii="Times New Roman"/>
                <w:b w:val="false"/>
                <w:i w:val="false"/>
                <w:color w:val="000000"/>
                <w:sz w:val="20"/>
              </w:rPr>
              <w:t xml:space="preserve">
фэст",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слан- </w:t>
            </w:r>
            <w:r>
              <w:br/>
            </w:r>
            <w:r>
              <w:rPr>
                <w:rFonts w:ascii="Times New Roman"/>
                <w:b w:val="false"/>
                <w:i w:val="false"/>
                <w:color w:val="000000"/>
                <w:sz w:val="20"/>
              </w:rPr>
              <w:t xml:space="preserve">
цевая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27060000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сланце- </w:t>
            </w:r>
            <w:r>
              <w:br/>
            </w:r>
            <w:r>
              <w:rPr>
                <w:rFonts w:ascii="Times New Roman"/>
                <w:b w:val="false"/>
                <w:i w:val="false"/>
                <w:color w:val="000000"/>
                <w:sz w:val="20"/>
              </w:rPr>
              <w:t xml:space="preserve">
вая",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фено- </w:t>
            </w:r>
            <w:r>
              <w:br/>
            </w:r>
            <w:r>
              <w:rPr>
                <w:rFonts w:ascii="Times New Roman"/>
                <w:b w:val="false"/>
                <w:i w:val="false"/>
                <w:color w:val="000000"/>
                <w:sz w:val="20"/>
              </w:rPr>
              <w:t xml:space="preserve">
лофор- </w:t>
            </w:r>
            <w:r>
              <w:br/>
            </w:r>
            <w:r>
              <w:rPr>
                <w:rFonts w:ascii="Times New Roman"/>
                <w:b w:val="false"/>
                <w:i w:val="false"/>
                <w:color w:val="000000"/>
                <w:sz w:val="20"/>
              </w:rPr>
              <w:t xml:space="preserve">
маль- </w:t>
            </w:r>
            <w:r>
              <w:br/>
            </w:r>
            <w:r>
              <w:rPr>
                <w:rFonts w:ascii="Times New Roman"/>
                <w:b w:val="false"/>
                <w:i w:val="false"/>
                <w:color w:val="000000"/>
                <w:sz w:val="20"/>
              </w:rPr>
              <w:t xml:space="preserve">
дегид- </w:t>
            </w:r>
            <w:r>
              <w:br/>
            </w:r>
            <w:r>
              <w:rPr>
                <w:rFonts w:ascii="Times New Roman"/>
                <w:b w:val="false"/>
                <w:i w:val="false"/>
                <w:color w:val="000000"/>
                <w:sz w:val="20"/>
              </w:rPr>
              <w:t xml:space="preserve">
ная,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в </w:t>
            </w:r>
            <w:r>
              <w:br/>
            </w:r>
            <w:r>
              <w:rPr>
                <w:rFonts w:ascii="Times New Roman"/>
                <w:b w:val="false"/>
                <w:i w:val="false"/>
                <w:color w:val="000000"/>
                <w:sz w:val="20"/>
              </w:rPr>
              <w:t xml:space="preserve">
кси- </w:t>
            </w:r>
            <w:r>
              <w:br/>
            </w:r>
            <w:r>
              <w:rPr>
                <w:rFonts w:ascii="Times New Roman"/>
                <w:b w:val="false"/>
                <w:i w:val="false"/>
                <w:color w:val="000000"/>
                <w:sz w:val="20"/>
              </w:rPr>
              <w:t xml:space="preserve">
лоле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39094000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фенола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15-898, </w:t>
            </w:r>
            <w:r>
              <w:br/>
            </w:r>
            <w:r>
              <w:rPr>
                <w:rFonts w:ascii="Times New Roman"/>
                <w:b w:val="false"/>
                <w:i w:val="false"/>
                <w:color w:val="000000"/>
                <w:sz w:val="20"/>
              </w:rPr>
              <w:t xml:space="preserve">
15-1014, </w:t>
            </w:r>
            <w:r>
              <w:br/>
            </w:r>
            <w:r>
              <w:rPr>
                <w:rFonts w:ascii="Times New Roman"/>
                <w:b w:val="false"/>
                <w:i w:val="false"/>
                <w:color w:val="000000"/>
                <w:sz w:val="20"/>
              </w:rPr>
              <w:t xml:space="preserve">
15-1225, </w:t>
            </w:r>
            <w:r>
              <w:br/>
            </w:r>
            <w:r>
              <w:rPr>
                <w:rFonts w:ascii="Times New Roman"/>
                <w:b w:val="false"/>
                <w:i w:val="false"/>
                <w:color w:val="000000"/>
                <w:sz w:val="20"/>
              </w:rPr>
              <w:t xml:space="preserve">
15-1603/ </w:t>
            </w:r>
            <w:r>
              <w:br/>
            </w:r>
            <w:r>
              <w:rPr>
                <w:rFonts w:ascii="Times New Roman"/>
                <w:b w:val="false"/>
                <w:i w:val="false"/>
                <w:color w:val="000000"/>
                <w:sz w:val="20"/>
              </w:rPr>
              <w:t xml:space="preserve">
-01, </w:t>
            </w:r>
            <w:r>
              <w:br/>
            </w:r>
            <w:r>
              <w:rPr>
                <w:rFonts w:ascii="Times New Roman"/>
                <w:b w:val="false"/>
                <w:i w:val="false"/>
                <w:color w:val="000000"/>
                <w:sz w:val="20"/>
              </w:rPr>
              <w:t xml:space="preserve">
15-1636)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груза,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припис- </w:t>
            </w:r>
            <w:r>
              <w:br/>
            </w:r>
            <w:r>
              <w:rPr>
                <w:rFonts w:ascii="Times New Roman"/>
                <w:b w:val="false"/>
                <w:i w:val="false"/>
                <w:color w:val="000000"/>
                <w:sz w:val="20"/>
              </w:rPr>
              <w:t xml:space="preserve">
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фенол- </w:t>
            </w:r>
            <w:r>
              <w:br/>
            </w:r>
            <w:r>
              <w:rPr>
                <w:rFonts w:ascii="Times New Roman"/>
                <w:b w:val="false"/>
                <w:i w:val="false"/>
                <w:color w:val="000000"/>
                <w:sz w:val="20"/>
              </w:rPr>
              <w:t xml:space="preserve">
фор- </w:t>
            </w:r>
            <w:r>
              <w:br/>
            </w:r>
            <w:r>
              <w:rPr>
                <w:rFonts w:ascii="Times New Roman"/>
                <w:b w:val="false"/>
                <w:i w:val="false"/>
                <w:color w:val="000000"/>
                <w:sz w:val="20"/>
              </w:rPr>
              <w:t xml:space="preserve">
маль- </w:t>
            </w:r>
            <w:r>
              <w:br/>
            </w:r>
            <w:r>
              <w:rPr>
                <w:rFonts w:ascii="Times New Roman"/>
                <w:b w:val="false"/>
                <w:i w:val="false"/>
                <w:color w:val="000000"/>
                <w:sz w:val="20"/>
              </w:rPr>
              <w:t xml:space="preserve">
дегид- </w:t>
            </w:r>
            <w:r>
              <w:br/>
            </w:r>
            <w:r>
              <w:rPr>
                <w:rFonts w:ascii="Times New Roman"/>
                <w:b w:val="false"/>
                <w:i w:val="false"/>
                <w:color w:val="000000"/>
                <w:sz w:val="20"/>
              </w:rPr>
              <w:t xml:space="preserve">
ная </w:t>
            </w:r>
            <w:r>
              <w:br/>
            </w:r>
            <w:r>
              <w:rPr>
                <w:rFonts w:ascii="Times New Roman"/>
                <w:b w:val="false"/>
                <w:i w:val="false"/>
                <w:color w:val="000000"/>
                <w:sz w:val="20"/>
              </w:rPr>
              <w:t xml:space="preserve">
вспе- </w:t>
            </w:r>
            <w:r>
              <w:br/>
            </w:r>
            <w:r>
              <w:rPr>
                <w:rFonts w:ascii="Times New Roman"/>
                <w:b w:val="false"/>
                <w:i w:val="false"/>
                <w:color w:val="000000"/>
                <w:sz w:val="20"/>
              </w:rPr>
              <w:t xml:space="preserve">
ниваю- </w:t>
            </w:r>
            <w:r>
              <w:br/>
            </w:r>
            <w:r>
              <w:rPr>
                <w:rFonts w:ascii="Times New Roman"/>
                <w:b w:val="false"/>
                <w:i w:val="false"/>
                <w:color w:val="000000"/>
                <w:sz w:val="20"/>
              </w:rPr>
              <w:t xml:space="preserve">
щаяся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39094000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фенола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15-898, </w:t>
            </w:r>
            <w:r>
              <w:br/>
            </w:r>
            <w:r>
              <w:rPr>
                <w:rFonts w:ascii="Times New Roman"/>
                <w:b w:val="false"/>
                <w:i w:val="false"/>
                <w:color w:val="000000"/>
                <w:sz w:val="20"/>
              </w:rPr>
              <w:t xml:space="preserve">
15-1014, </w:t>
            </w:r>
            <w:r>
              <w:br/>
            </w:r>
            <w:r>
              <w:rPr>
                <w:rFonts w:ascii="Times New Roman"/>
                <w:b w:val="false"/>
                <w:i w:val="false"/>
                <w:color w:val="000000"/>
                <w:sz w:val="20"/>
              </w:rPr>
              <w:t xml:space="preserve">
15-1225, </w:t>
            </w:r>
            <w:r>
              <w:br/>
            </w:r>
            <w:r>
              <w:rPr>
                <w:rFonts w:ascii="Times New Roman"/>
                <w:b w:val="false"/>
                <w:i w:val="false"/>
                <w:color w:val="000000"/>
                <w:sz w:val="20"/>
              </w:rPr>
              <w:t xml:space="preserve">
15-1603/ </w:t>
            </w:r>
            <w:r>
              <w:br/>
            </w:r>
            <w:r>
              <w:rPr>
                <w:rFonts w:ascii="Times New Roman"/>
                <w:b w:val="false"/>
                <w:i w:val="false"/>
                <w:color w:val="000000"/>
                <w:sz w:val="20"/>
              </w:rPr>
              <w:t xml:space="preserve">
-01, </w:t>
            </w:r>
            <w:r>
              <w:br/>
            </w:r>
            <w:r>
              <w:rPr>
                <w:rFonts w:ascii="Times New Roman"/>
                <w:b w:val="false"/>
                <w:i w:val="false"/>
                <w:color w:val="000000"/>
                <w:sz w:val="20"/>
              </w:rPr>
              <w:t xml:space="preserve">
15-1636)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груза,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фенол </w:t>
            </w:r>
            <w:r>
              <w:br/>
            </w:r>
            <w:r>
              <w:rPr>
                <w:rFonts w:ascii="Times New Roman"/>
                <w:b w:val="false"/>
                <w:i w:val="false"/>
                <w:color w:val="000000"/>
                <w:sz w:val="20"/>
              </w:rPr>
              <w:t xml:space="preserve">
форма </w:t>
            </w:r>
            <w:r>
              <w:br/>
            </w:r>
            <w:r>
              <w:rPr>
                <w:rFonts w:ascii="Times New Roman"/>
                <w:b w:val="false"/>
                <w:i w:val="false"/>
                <w:color w:val="000000"/>
                <w:sz w:val="20"/>
              </w:rPr>
              <w:t xml:space="preserve">
льде </w:t>
            </w:r>
            <w:r>
              <w:br/>
            </w:r>
            <w:r>
              <w:rPr>
                <w:rFonts w:ascii="Times New Roman"/>
                <w:b w:val="false"/>
                <w:i w:val="false"/>
                <w:color w:val="000000"/>
                <w:sz w:val="20"/>
              </w:rPr>
              <w:t xml:space="preserve">
гид- </w:t>
            </w:r>
            <w:r>
              <w:br/>
            </w:r>
            <w:r>
              <w:rPr>
                <w:rFonts w:ascii="Times New Roman"/>
                <w:b w:val="false"/>
                <w:i w:val="false"/>
                <w:color w:val="000000"/>
                <w:sz w:val="20"/>
              </w:rPr>
              <w:t xml:space="preserve">
ная, </w:t>
            </w:r>
            <w:r>
              <w:br/>
            </w:r>
            <w:r>
              <w:rPr>
                <w:rFonts w:ascii="Times New Roman"/>
                <w:b w:val="false"/>
                <w:i w:val="false"/>
                <w:color w:val="000000"/>
                <w:sz w:val="20"/>
              </w:rPr>
              <w:t xml:space="preserve">
водные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39094000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феноло </w:t>
            </w:r>
            <w:r>
              <w:br/>
            </w:r>
            <w:r>
              <w:rPr>
                <w:rFonts w:ascii="Times New Roman"/>
                <w:b w:val="false"/>
                <w:i w:val="false"/>
                <w:color w:val="000000"/>
                <w:sz w:val="20"/>
              </w:rPr>
              <w:t xml:space="preserve">
формаль </w:t>
            </w:r>
            <w:r>
              <w:br/>
            </w:r>
            <w:r>
              <w:rPr>
                <w:rFonts w:ascii="Times New Roman"/>
                <w:b w:val="false"/>
                <w:i w:val="false"/>
                <w:color w:val="000000"/>
                <w:sz w:val="20"/>
              </w:rPr>
              <w:t xml:space="preserve">
дегид- </w:t>
            </w:r>
            <w:r>
              <w:br/>
            </w:r>
            <w:r>
              <w:rPr>
                <w:rFonts w:ascii="Times New Roman"/>
                <w:b w:val="false"/>
                <w:i w:val="false"/>
                <w:color w:val="000000"/>
                <w:sz w:val="20"/>
              </w:rPr>
              <w:t xml:space="preserve">
ная",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фенол </w:t>
            </w:r>
            <w:r>
              <w:br/>
            </w:r>
            <w:r>
              <w:rPr>
                <w:rFonts w:ascii="Times New Roman"/>
                <w:b w:val="false"/>
                <w:i w:val="false"/>
                <w:color w:val="000000"/>
                <w:sz w:val="20"/>
              </w:rPr>
              <w:t xml:space="preserve">
форма </w:t>
            </w:r>
            <w:r>
              <w:br/>
            </w:r>
            <w:r>
              <w:rPr>
                <w:rFonts w:ascii="Times New Roman"/>
                <w:b w:val="false"/>
                <w:i w:val="false"/>
                <w:color w:val="000000"/>
                <w:sz w:val="20"/>
              </w:rPr>
              <w:t xml:space="preserve">
льде- </w:t>
            </w:r>
            <w:r>
              <w:br/>
            </w:r>
            <w:r>
              <w:rPr>
                <w:rFonts w:ascii="Times New Roman"/>
                <w:b w:val="false"/>
                <w:i w:val="false"/>
                <w:color w:val="000000"/>
                <w:sz w:val="20"/>
              </w:rPr>
              <w:t xml:space="preserve">
гид- </w:t>
            </w:r>
            <w:r>
              <w:br/>
            </w:r>
            <w:r>
              <w:rPr>
                <w:rFonts w:ascii="Times New Roman"/>
                <w:b w:val="false"/>
                <w:i w:val="false"/>
                <w:color w:val="000000"/>
                <w:sz w:val="20"/>
              </w:rPr>
              <w:t xml:space="preserve">
ная, </w:t>
            </w:r>
            <w:r>
              <w:br/>
            </w:r>
            <w:r>
              <w:rPr>
                <w:rFonts w:ascii="Times New Roman"/>
                <w:b w:val="false"/>
                <w:i w:val="false"/>
                <w:color w:val="000000"/>
                <w:sz w:val="20"/>
              </w:rPr>
              <w:t xml:space="preserve">
жидкая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меняю- </w:t>
            </w:r>
            <w:r>
              <w:br/>
            </w:r>
            <w:r>
              <w:rPr>
                <w:rFonts w:ascii="Times New Roman"/>
                <w:b w:val="false"/>
                <w:i w:val="false"/>
                <w:color w:val="000000"/>
                <w:sz w:val="20"/>
              </w:rPr>
              <w:t xml:space="preserve">
щаяся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39094000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феноло- </w:t>
            </w:r>
            <w:r>
              <w:br/>
            </w:r>
            <w:r>
              <w:rPr>
                <w:rFonts w:ascii="Times New Roman"/>
                <w:b w:val="false"/>
                <w:i w:val="false"/>
                <w:color w:val="000000"/>
                <w:sz w:val="20"/>
              </w:rPr>
              <w:t xml:space="preserve">
формаль </w:t>
            </w:r>
            <w:r>
              <w:br/>
            </w:r>
            <w:r>
              <w:rPr>
                <w:rFonts w:ascii="Times New Roman"/>
                <w:b w:val="false"/>
                <w:i w:val="false"/>
                <w:color w:val="000000"/>
                <w:sz w:val="20"/>
              </w:rPr>
              <w:t xml:space="preserve">
дегид- </w:t>
            </w:r>
            <w:r>
              <w:br/>
            </w:r>
            <w:r>
              <w:rPr>
                <w:rFonts w:ascii="Times New Roman"/>
                <w:b w:val="false"/>
                <w:i w:val="false"/>
                <w:color w:val="000000"/>
                <w:sz w:val="20"/>
              </w:rPr>
              <w:t xml:space="preserve">
ная",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фенол </w:t>
            </w:r>
            <w:r>
              <w:br/>
            </w:r>
            <w:r>
              <w:rPr>
                <w:rFonts w:ascii="Times New Roman"/>
                <w:b w:val="false"/>
                <w:i w:val="false"/>
                <w:color w:val="000000"/>
                <w:sz w:val="20"/>
              </w:rPr>
              <w:t xml:space="preserve">
форма </w:t>
            </w:r>
            <w:r>
              <w:br/>
            </w:r>
            <w:r>
              <w:rPr>
                <w:rFonts w:ascii="Times New Roman"/>
                <w:b w:val="false"/>
                <w:i w:val="false"/>
                <w:color w:val="000000"/>
                <w:sz w:val="20"/>
              </w:rPr>
              <w:t xml:space="preserve">
льде </w:t>
            </w:r>
            <w:r>
              <w:br/>
            </w:r>
            <w:r>
              <w:rPr>
                <w:rFonts w:ascii="Times New Roman"/>
                <w:b w:val="false"/>
                <w:i w:val="false"/>
                <w:color w:val="000000"/>
                <w:sz w:val="20"/>
              </w:rPr>
              <w:t xml:space="preserve">
гид- </w:t>
            </w:r>
            <w:r>
              <w:br/>
            </w:r>
            <w:r>
              <w:rPr>
                <w:rFonts w:ascii="Times New Roman"/>
                <w:b w:val="false"/>
                <w:i w:val="false"/>
                <w:color w:val="000000"/>
                <w:sz w:val="20"/>
              </w:rPr>
              <w:t xml:space="preserve">
ная, </w:t>
            </w:r>
            <w:r>
              <w:br/>
            </w:r>
            <w:r>
              <w:rPr>
                <w:rFonts w:ascii="Times New Roman"/>
                <w:b w:val="false"/>
                <w:i w:val="false"/>
                <w:color w:val="000000"/>
                <w:sz w:val="20"/>
              </w:rPr>
              <w:t xml:space="preserve">
жид- </w:t>
            </w:r>
            <w:r>
              <w:br/>
            </w:r>
            <w:r>
              <w:rPr>
                <w:rFonts w:ascii="Times New Roman"/>
                <w:b w:val="false"/>
                <w:i w:val="false"/>
                <w:color w:val="000000"/>
                <w:sz w:val="20"/>
              </w:rPr>
              <w:t xml:space="preserve">
кая, с </w:t>
            </w:r>
            <w:r>
              <w:br/>
            </w:r>
            <w:r>
              <w:rPr>
                <w:rFonts w:ascii="Times New Roman"/>
                <w:b w:val="false"/>
                <w:i w:val="false"/>
                <w:color w:val="000000"/>
                <w:sz w:val="20"/>
              </w:rPr>
              <w:t xml:space="preserve">
темпе </w:t>
            </w:r>
            <w:r>
              <w:br/>
            </w:r>
            <w:r>
              <w:rPr>
                <w:rFonts w:ascii="Times New Roman"/>
                <w:b w:val="false"/>
                <w:i w:val="false"/>
                <w:color w:val="000000"/>
                <w:sz w:val="20"/>
              </w:rPr>
              <w:t xml:space="preserve">
рату- </w:t>
            </w:r>
            <w:r>
              <w:br/>
            </w:r>
            <w:r>
              <w:rPr>
                <w:rFonts w:ascii="Times New Roman"/>
                <w:b w:val="false"/>
                <w:i w:val="false"/>
                <w:color w:val="000000"/>
                <w:sz w:val="20"/>
              </w:rPr>
              <w:t xml:space="preserve">
рой- </w:t>
            </w:r>
            <w:r>
              <w:br/>
            </w:r>
            <w:r>
              <w:rPr>
                <w:rFonts w:ascii="Times New Roman"/>
                <w:b w:val="false"/>
                <w:i w:val="false"/>
                <w:color w:val="000000"/>
                <w:sz w:val="20"/>
              </w:rPr>
              <w:t xml:space="preserve">
вспыш- </w:t>
            </w:r>
            <w:r>
              <w:br/>
            </w:r>
            <w:r>
              <w:rPr>
                <w:rFonts w:ascii="Times New Roman"/>
                <w:b w:val="false"/>
                <w:i w:val="false"/>
                <w:color w:val="000000"/>
                <w:sz w:val="20"/>
              </w:rPr>
              <w:t xml:space="preserve">
ки от </w:t>
            </w:r>
            <w:r>
              <w:br/>
            </w:r>
            <w:r>
              <w:rPr>
                <w:rFonts w:ascii="Times New Roman"/>
                <w:b w:val="false"/>
                <w:i w:val="false"/>
                <w:color w:val="000000"/>
                <w:sz w:val="20"/>
              </w:rPr>
              <w:t xml:space="preserve">
60 </w:t>
            </w:r>
            <w:r>
              <w:rPr>
                <w:rFonts w:ascii="Times New Roman"/>
                <w:b w:val="false"/>
                <w:i w:val="false"/>
                <w:color w:val="000000"/>
                <w:vertAlign w:val="superscript"/>
              </w:rPr>
              <w:t xml:space="preserve">о </w:t>
            </w:r>
            <w:r>
              <w:rPr>
                <w:rFonts w:ascii="Times New Roman"/>
                <w:b w:val="false"/>
                <w:i w:val="false"/>
                <w:color w:val="000000"/>
                <w:sz w:val="20"/>
              </w:rPr>
              <w:t xml:space="preserve">С </w:t>
            </w:r>
            <w:r>
              <w:br/>
            </w:r>
            <w:r>
              <w:rPr>
                <w:rFonts w:ascii="Times New Roman"/>
                <w:b w:val="false"/>
                <w:i w:val="false"/>
                <w:color w:val="000000"/>
                <w:sz w:val="20"/>
              </w:rPr>
              <w:t xml:space="preserve">
до </w:t>
            </w:r>
            <w:r>
              <w:br/>
            </w:r>
            <w:r>
              <w:rPr>
                <w:rFonts w:ascii="Times New Roman"/>
                <w:b w:val="false"/>
                <w:i w:val="false"/>
                <w:color w:val="000000"/>
                <w:sz w:val="20"/>
              </w:rPr>
              <w:t xml:space="preserve">
90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39094000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феноло- </w:t>
            </w:r>
            <w:r>
              <w:br/>
            </w:r>
            <w:r>
              <w:rPr>
                <w:rFonts w:ascii="Times New Roman"/>
                <w:b w:val="false"/>
                <w:i w:val="false"/>
                <w:color w:val="000000"/>
                <w:sz w:val="20"/>
              </w:rPr>
              <w:t xml:space="preserve">
формаль </w:t>
            </w:r>
            <w:r>
              <w:br/>
            </w:r>
            <w:r>
              <w:rPr>
                <w:rFonts w:ascii="Times New Roman"/>
                <w:b w:val="false"/>
                <w:i w:val="false"/>
                <w:color w:val="000000"/>
                <w:sz w:val="20"/>
              </w:rPr>
              <w:t xml:space="preserve">
дегид- </w:t>
            </w:r>
            <w:r>
              <w:br/>
            </w:r>
            <w:r>
              <w:rPr>
                <w:rFonts w:ascii="Times New Roman"/>
                <w:b w:val="false"/>
                <w:i w:val="false"/>
                <w:color w:val="000000"/>
                <w:sz w:val="20"/>
              </w:rPr>
              <w:t xml:space="preserve">
ная",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фено- </w:t>
            </w:r>
            <w:r>
              <w:br/>
            </w:r>
            <w:r>
              <w:rPr>
                <w:rFonts w:ascii="Times New Roman"/>
                <w:b w:val="false"/>
                <w:i w:val="false"/>
                <w:color w:val="000000"/>
                <w:sz w:val="20"/>
              </w:rPr>
              <w:t xml:space="preserve">
лофу- </w:t>
            </w:r>
            <w:r>
              <w:br/>
            </w:r>
            <w:r>
              <w:rPr>
                <w:rFonts w:ascii="Times New Roman"/>
                <w:b w:val="false"/>
                <w:i w:val="false"/>
                <w:color w:val="000000"/>
                <w:sz w:val="20"/>
              </w:rPr>
              <w:t xml:space="preserve">
рано- </w:t>
            </w:r>
            <w:r>
              <w:br/>
            </w:r>
            <w:r>
              <w:rPr>
                <w:rFonts w:ascii="Times New Roman"/>
                <w:b w:val="false"/>
                <w:i w:val="false"/>
                <w:color w:val="000000"/>
                <w:sz w:val="20"/>
              </w:rPr>
              <w:t xml:space="preserve">
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39094000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груза,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2927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фено- </w:t>
            </w:r>
            <w:r>
              <w:br/>
            </w:r>
            <w:r>
              <w:rPr>
                <w:rFonts w:ascii="Times New Roman"/>
                <w:b w:val="false"/>
                <w:i w:val="false"/>
                <w:color w:val="000000"/>
                <w:sz w:val="20"/>
              </w:rPr>
              <w:t xml:space="preserve">
льная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39094000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r>
              <w:br/>
            </w:r>
            <w:r>
              <w:rPr>
                <w:rFonts w:ascii="Times New Roman"/>
                <w:b w:val="false"/>
                <w:i w:val="false"/>
                <w:color w:val="000000"/>
                <w:sz w:val="20"/>
              </w:rPr>
              <w:t xml:space="preserve">
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фенола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15-898, </w:t>
            </w:r>
            <w:r>
              <w:br/>
            </w:r>
            <w:r>
              <w:rPr>
                <w:rFonts w:ascii="Times New Roman"/>
                <w:b w:val="false"/>
                <w:i w:val="false"/>
                <w:color w:val="000000"/>
                <w:sz w:val="20"/>
              </w:rPr>
              <w:t xml:space="preserve">
15-1014, </w:t>
            </w:r>
            <w:r>
              <w:br/>
            </w:r>
            <w:r>
              <w:rPr>
                <w:rFonts w:ascii="Times New Roman"/>
                <w:b w:val="false"/>
                <w:i w:val="false"/>
                <w:color w:val="000000"/>
                <w:sz w:val="20"/>
              </w:rPr>
              <w:t xml:space="preserve">
15-1225, </w:t>
            </w:r>
            <w:r>
              <w:br/>
            </w:r>
            <w:r>
              <w:rPr>
                <w:rFonts w:ascii="Times New Roman"/>
                <w:b w:val="false"/>
                <w:i w:val="false"/>
                <w:color w:val="000000"/>
                <w:sz w:val="20"/>
              </w:rPr>
              <w:t xml:space="preserve">
15-1603/ </w:t>
            </w:r>
            <w:r>
              <w:br/>
            </w:r>
            <w:r>
              <w:rPr>
                <w:rFonts w:ascii="Times New Roman"/>
                <w:b w:val="false"/>
                <w:i w:val="false"/>
                <w:color w:val="000000"/>
                <w:sz w:val="20"/>
              </w:rPr>
              <w:t xml:space="preserve">
-01, </w:t>
            </w:r>
            <w:r>
              <w:br/>
            </w:r>
            <w:r>
              <w:rPr>
                <w:rFonts w:ascii="Times New Roman"/>
                <w:b w:val="false"/>
                <w:i w:val="false"/>
                <w:color w:val="000000"/>
                <w:sz w:val="20"/>
              </w:rPr>
              <w:t xml:space="preserve">
15-1636)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 </w:t>
            </w:r>
            <w:r>
              <w:br/>
            </w:r>
            <w:r>
              <w:rPr>
                <w:rFonts w:ascii="Times New Roman"/>
                <w:b w:val="false"/>
                <w:i w:val="false"/>
                <w:color w:val="000000"/>
                <w:sz w:val="20"/>
              </w:rPr>
              <w:t xml:space="preserve">
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эпок- </w:t>
            </w:r>
            <w:r>
              <w:br/>
            </w:r>
            <w:r>
              <w:rPr>
                <w:rFonts w:ascii="Times New Roman"/>
                <w:b w:val="false"/>
                <w:i w:val="false"/>
                <w:color w:val="000000"/>
                <w:sz w:val="20"/>
              </w:rPr>
              <w:t xml:space="preserve">
сид- </w:t>
            </w:r>
            <w:r>
              <w:br/>
            </w:r>
            <w:r>
              <w:rPr>
                <w:rFonts w:ascii="Times New Roman"/>
                <w:b w:val="false"/>
                <w:i w:val="false"/>
                <w:color w:val="000000"/>
                <w:sz w:val="20"/>
              </w:rPr>
              <w:t xml:space="preserve">
ная,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в </w:t>
            </w:r>
            <w:r>
              <w:br/>
            </w:r>
            <w:r>
              <w:rPr>
                <w:rFonts w:ascii="Times New Roman"/>
                <w:b w:val="false"/>
                <w:i w:val="false"/>
                <w:color w:val="000000"/>
                <w:sz w:val="20"/>
              </w:rPr>
              <w:t xml:space="preserve">
толу- </w:t>
            </w:r>
            <w:r>
              <w:br/>
            </w:r>
            <w:r>
              <w:rPr>
                <w:rFonts w:ascii="Times New Roman"/>
                <w:b w:val="false"/>
                <w:i w:val="false"/>
                <w:color w:val="000000"/>
                <w:sz w:val="20"/>
              </w:rPr>
              <w:t xml:space="preserve">
оле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39073000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 </w:t>
            </w:r>
            <w:r>
              <w:br/>
            </w:r>
            <w:r>
              <w:rPr>
                <w:rFonts w:ascii="Times New Roman"/>
                <w:b w:val="false"/>
                <w:i w:val="false"/>
                <w:color w:val="000000"/>
                <w:sz w:val="20"/>
              </w:rPr>
              <w:t xml:space="preserve">
5BN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"Смола </w:t>
            </w:r>
            <w:r>
              <w:br/>
            </w:r>
            <w:r>
              <w:rPr>
                <w:rFonts w:ascii="Times New Roman"/>
                <w:b w:val="false"/>
                <w:i w:val="false"/>
                <w:color w:val="000000"/>
                <w:sz w:val="20"/>
              </w:rPr>
              <w:t xml:space="preserve">
эпок- </w:t>
            </w:r>
            <w:r>
              <w:br/>
            </w:r>
            <w:r>
              <w:rPr>
                <w:rFonts w:ascii="Times New Roman"/>
                <w:b w:val="false"/>
                <w:i w:val="false"/>
                <w:color w:val="000000"/>
                <w:sz w:val="20"/>
              </w:rPr>
              <w:t xml:space="preserve">
сид- </w:t>
            </w:r>
            <w:r>
              <w:br/>
            </w:r>
            <w:r>
              <w:rPr>
                <w:rFonts w:ascii="Times New Roman"/>
                <w:b w:val="false"/>
                <w:i w:val="false"/>
                <w:color w:val="000000"/>
                <w:sz w:val="20"/>
              </w:rPr>
              <w:t xml:space="preserve">
ная",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Соап- </w:t>
            </w:r>
            <w:r>
              <w:br/>
            </w:r>
            <w:r>
              <w:rPr>
                <w:rFonts w:ascii="Times New Roman"/>
                <w:b w:val="false"/>
                <w:i w:val="false"/>
                <w:color w:val="000000"/>
                <w:sz w:val="20"/>
              </w:rPr>
              <w:t xml:space="preserve">
сток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15220091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w:t>
            </w:r>
            <w:r>
              <w:br/>
            </w:r>
            <w:r>
              <w:rPr>
                <w:rFonts w:ascii="Times New Roman"/>
                <w:b w:val="false"/>
                <w:i w:val="false"/>
                <w:color w:val="000000"/>
                <w:sz w:val="20"/>
              </w:rPr>
              <w:t xml:space="preserve">
или "Т"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Соби- </w:t>
            </w:r>
            <w:r>
              <w:br/>
            </w:r>
            <w:r>
              <w:rPr>
                <w:rFonts w:ascii="Times New Roman"/>
                <w:b w:val="false"/>
                <w:i w:val="false"/>
                <w:color w:val="000000"/>
                <w:sz w:val="20"/>
              </w:rPr>
              <w:t xml:space="preserve">
ратель </w:t>
            </w:r>
            <w:r>
              <w:br/>
            </w:r>
            <w:r>
              <w:rPr>
                <w:rFonts w:ascii="Times New Roman"/>
                <w:b w:val="false"/>
                <w:i w:val="false"/>
                <w:color w:val="000000"/>
                <w:sz w:val="20"/>
              </w:rPr>
              <w:t xml:space="preserve">
ОР-100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 </w:t>
            </w:r>
            <w:r>
              <w:br/>
            </w:r>
            <w:r>
              <w:rPr>
                <w:rFonts w:ascii="Times New Roman"/>
                <w:b w:val="false"/>
                <w:i w:val="false"/>
                <w:color w:val="000000"/>
                <w:sz w:val="20"/>
              </w:rPr>
              <w:t xml:space="preserve">
100",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 </w:t>
            </w:r>
            <w:r>
              <w:br/>
            </w:r>
            <w:r>
              <w:rPr>
                <w:rFonts w:ascii="Times New Roman"/>
                <w:b w:val="false"/>
                <w:i w:val="false"/>
                <w:color w:val="000000"/>
                <w:sz w:val="20"/>
              </w:rPr>
              <w:t xml:space="preserve">
тол-10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 </w:t>
            </w:r>
            <w:r>
              <w:br/>
            </w:r>
            <w:r>
              <w:rPr>
                <w:rFonts w:ascii="Times New Roman"/>
                <w:b w:val="false"/>
                <w:i w:val="false"/>
                <w:color w:val="000000"/>
                <w:sz w:val="20"/>
              </w:rPr>
              <w:t xml:space="preserve">
тол- </w:t>
            </w:r>
            <w:r>
              <w:br/>
            </w:r>
            <w:r>
              <w:rPr>
                <w:rFonts w:ascii="Times New Roman"/>
                <w:b w:val="false"/>
                <w:i w:val="false"/>
                <w:color w:val="000000"/>
                <w:sz w:val="20"/>
              </w:rPr>
              <w:t xml:space="preserve">
10",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Соль </w:t>
            </w:r>
            <w:r>
              <w:br/>
            </w:r>
            <w:r>
              <w:rPr>
                <w:rFonts w:ascii="Times New Roman"/>
                <w:b w:val="false"/>
                <w:i w:val="false"/>
                <w:color w:val="000000"/>
                <w:sz w:val="20"/>
              </w:rPr>
              <w:t xml:space="preserve">
аммо- </w:t>
            </w:r>
            <w:r>
              <w:br/>
            </w:r>
            <w:r>
              <w:rPr>
                <w:rFonts w:ascii="Times New Roman"/>
                <w:b w:val="false"/>
                <w:i w:val="false"/>
                <w:color w:val="000000"/>
                <w:sz w:val="20"/>
              </w:rPr>
              <w:t xml:space="preserve">
ний- </w:t>
            </w:r>
            <w:r>
              <w:br/>
            </w:r>
            <w:r>
              <w:rPr>
                <w:rFonts w:ascii="Times New Roman"/>
                <w:b w:val="false"/>
                <w:i w:val="false"/>
                <w:color w:val="000000"/>
                <w:sz w:val="20"/>
              </w:rPr>
              <w:t xml:space="preserve">
ная,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3102++++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"Соль </w:t>
            </w:r>
            <w:r>
              <w:br/>
            </w:r>
            <w:r>
              <w:rPr>
                <w:rFonts w:ascii="Times New Roman"/>
                <w:b w:val="false"/>
                <w:i w:val="false"/>
                <w:color w:val="000000"/>
                <w:sz w:val="20"/>
              </w:rPr>
              <w:t xml:space="preserve">
аммоний </w:t>
            </w:r>
            <w:r>
              <w:br/>
            </w:r>
            <w:r>
              <w:rPr>
                <w:rFonts w:ascii="Times New Roman"/>
                <w:b w:val="false"/>
                <w:i w:val="false"/>
                <w:color w:val="000000"/>
                <w:sz w:val="20"/>
              </w:rPr>
              <w:t xml:space="preserve">
ная",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Соль </w:t>
            </w:r>
            <w:r>
              <w:br/>
            </w:r>
            <w:r>
              <w:rPr>
                <w:rFonts w:ascii="Times New Roman"/>
                <w:b w:val="false"/>
                <w:i w:val="false"/>
                <w:color w:val="000000"/>
                <w:sz w:val="20"/>
              </w:rPr>
              <w:t xml:space="preserve">
три- </w:t>
            </w:r>
            <w:r>
              <w:br/>
            </w:r>
            <w:r>
              <w:rPr>
                <w:rFonts w:ascii="Times New Roman"/>
                <w:b w:val="false"/>
                <w:i w:val="false"/>
                <w:color w:val="000000"/>
                <w:sz w:val="20"/>
              </w:rPr>
              <w:t xml:space="preserve">
этано- </w:t>
            </w:r>
            <w:r>
              <w:br/>
            </w:r>
            <w:r>
              <w:rPr>
                <w:rFonts w:ascii="Times New Roman"/>
                <w:b w:val="false"/>
                <w:i w:val="false"/>
                <w:color w:val="000000"/>
                <w:sz w:val="20"/>
              </w:rPr>
              <w:t xml:space="preserve">
ламин- </w:t>
            </w:r>
            <w:r>
              <w:br/>
            </w:r>
            <w:r>
              <w:rPr>
                <w:rFonts w:ascii="Times New Roman"/>
                <w:b w:val="false"/>
                <w:i w:val="false"/>
                <w:color w:val="000000"/>
                <w:sz w:val="20"/>
              </w:rPr>
              <w:t xml:space="preserve">
ная </w:t>
            </w:r>
            <w:r>
              <w:br/>
            </w:r>
            <w:r>
              <w:rPr>
                <w:rFonts w:ascii="Times New Roman"/>
                <w:b w:val="false"/>
                <w:i w:val="false"/>
                <w:color w:val="000000"/>
                <w:sz w:val="20"/>
              </w:rPr>
              <w:t xml:space="preserve">
алкил- </w:t>
            </w:r>
            <w:r>
              <w:br/>
            </w:r>
            <w:r>
              <w:rPr>
                <w:rFonts w:ascii="Times New Roman"/>
                <w:b w:val="false"/>
                <w:i w:val="false"/>
                <w:color w:val="000000"/>
                <w:sz w:val="20"/>
              </w:rPr>
              <w:t xml:space="preserve">
бензол </w:t>
            </w:r>
            <w:r>
              <w:br/>
            </w:r>
            <w:r>
              <w:rPr>
                <w:rFonts w:ascii="Times New Roman"/>
                <w:b w:val="false"/>
                <w:i w:val="false"/>
                <w:color w:val="000000"/>
                <w:sz w:val="20"/>
              </w:rPr>
              <w:t xml:space="preserve">
сульфо </w:t>
            </w:r>
            <w:r>
              <w:br/>
            </w:r>
            <w:r>
              <w:rPr>
                <w:rFonts w:ascii="Times New Roman"/>
                <w:b w:val="false"/>
                <w:i w:val="false"/>
                <w:color w:val="000000"/>
                <w:sz w:val="20"/>
              </w:rPr>
              <w:t xml:space="preserve">
кисло- </w:t>
            </w:r>
            <w:r>
              <w:br/>
            </w:r>
            <w:r>
              <w:rPr>
                <w:rFonts w:ascii="Times New Roman"/>
                <w:b w:val="false"/>
                <w:i w:val="false"/>
                <w:color w:val="000000"/>
                <w:sz w:val="20"/>
              </w:rPr>
              <w:t xml:space="preserve">
ты, </w:t>
            </w:r>
            <w:r>
              <w:br/>
            </w:r>
            <w:r>
              <w:rPr>
                <w:rFonts w:ascii="Times New Roman"/>
                <w:b w:val="false"/>
                <w:i w:val="false"/>
                <w:color w:val="000000"/>
                <w:sz w:val="20"/>
              </w:rPr>
              <w:t xml:space="preserve">
водный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29221390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"ЛАБС- </w:t>
            </w:r>
            <w:r>
              <w:br/>
            </w:r>
            <w:r>
              <w:rPr>
                <w:rFonts w:ascii="Times New Roman"/>
                <w:b w:val="false"/>
                <w:i w:val="false"/>
                <w:color w:val="000000"/>
                <w:sz w:val="20"/>
              </w:rPr>
              <w:t xml:space="preserve">
ТЭА",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Соль- </w:t>
            </w:r>
            <w:r>
              <w:br/>
            </w:r>
            <w:r>
              <w:rPr>
                <w:rFonts w:ascii="Times New Roman"/>
                <w:b w:val="false"/>
                <w:i w:val="false"/>
                <w:color w:val="000000"/>
                <w:sz w:val="20"/>
              </w:rPr>
              <w:t xml:space="preserve">
вент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или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"Соль- </w:t>
            </w:r>
            <w:r>
              <w:br/>
            </w:r>
            <w:r>
              <w:rPr>
                <w:rFonts w:ascii="Times New Roman"/>
                <w:b w:val="false"/>
                <w:i w:val="false"/>
                <w:color w:val="000000"/>
                <w:sz w:val="20"/>
              </w:rPr>
              <w:t xml:space="preserve">
вент",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Сопо- </w:t>
            </w:r>
            <w:r>
              <w:br/>
            </w:r>
            <w:r>
              <w:rPr>
                <w:rFonts w:ascii="Times New Roman"/>
                <w:b w:val="false"/>
                <w:i w:val="false"/>
                <w:color w:val="000000"/>
                <w:sz w:val="20"/>
              </w:rPr>
              <w:t xml:space="preserve">
лимер </w:t>
            </w:r>
            <w:r>
              <w:br/>
            </w:r>
            <w:r>
              <w:rPr>
                <w:rFonts w:ascii="Times New Roman"/>
                <w:b w:val="false"/>
                <w:i w:val="false"/>
                <w:color w:val="000000"/>
                <w:sz w:val="20"/>
              </w:rPr>
              <w:t xml:space="preserve">
5Б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39030000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 </w:t>
            </w:r>
            <w:r>
              <w:br/>
            </w:r>
            <w:r>
              <w:rPr>
                <w:rFonts w:ascii="Times New Roman"/>
                <w:b w:val="false"/>
                <w:i w:val="false"/>
                <w:color w:val="000000"/>
                <w:sz w:val="20"/>
              </w:rPr>
              <w:t xml:space="preserve">
5BN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"Сопо- </w:t>
            </w:r>
            <w:r>
              <w:br/>
            </w:r>
            <w:r>
              <w:rPr>
                <w:rFonts w:ascii="Times New Roman"/>
                <w:b w:val="false"/>
                <w:i w:val="false"/>
                <w:color w:val="000000"/>
                <w:sz w:val="20"/>
              </w:rPr>
              <w:t xml:space="preserve">
лимер </w:t>
            </w:r>
            <w:r>
              <w:br/>
            </w:r>
            <w:r>
              <w:rPr>
                <w:rFonts w:ascii="Times New Roman"/>
                <w:b w:val="false"/>
                <w:i w:val="false"/>
                <w:color w:val="000000"/>
                <w:sz w:val="20"/>
              </w:rPr>
              <w:t xml:space="preserve">
5Б",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Сопо- </w:t>
            </w:r>
            <w:r>
              <w:br/>
            </w:r>
            <w:r>
              <w:rPr>
                <w:rFonts w:ascii="Times New Roman"/>
                <w:b w:val="false"/>
                <w:i w:val="false"/>
                <w:color w:val="000000"/>
                <w:sz w:val="20"/>
              </w:rPr>
              <w:t xml:space="preserve">
лимер </w:t>
            </w:r>
            <w:r>
              <w:br/>
            </w:r>
            <w:r>
              <w:rPr>
                <w:rFonts w:ascii="Times New Roman"/>
                <w:b w:val="false"/>
                <w:i w:val="false"/>
                <w:color w:val="000000"/>
                <w:sz w:val="20"/>
              </w:rPr>
              <w:t xml:space="preserve">
БМС-86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в </w:t>
            </w:r>
            <w:r>
              <w:br/>
            </w:r>
            <w:r>
              <w:rPr>
                <w:rFonts w:ascii="Times New Roman"/>
                <w:b w:val="false"/>
                <w:i w:val="false"/>
                <w:color w:val="000000"/>
                <w:sz w:val="20"/>
              </w:rPr>
              <w:t xml:space="preserve">
смеси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вори- </w:t>
            </w:r>
            <w:r>
              <w:br/>
            </w:r>
            <w:r>
              <w:rPr>
                <w:rFonts w:ascii="Times New Roman"/>
                <w:b w:val="false"/>
                <w:i w:val="false"/>
                <w:color w:val="000000"/>
                <w:sz w:val="20"/>
              </w:rPr>
              <w:t xml:space="preserve">
телей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груза,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Сопо- </w:t>
            </w:r>
            <w:r>
              <w:br/>
            </w:r>
            <w:r>
              <w:rPr>
                <w:rFonts w:ascii="Times New Roman"/>
                <w:b w:val="false"/>
                <w:i w:val="false"/>
                <w:color w:val="000000"/>
                <w:sz w:val="20"/>
              </w:rPr>
              <w:t xml:space="preserve">
лимер </w:t>
            </w:r>
            <w:r>
              <w:br/>
            </w:r>
            <w:r>
              <w:rPr>
                <w:rFonts w:ascii="Times New Roman"/>
                <w:b w:val="false"/>
                <w:i w:val="false"/>
                <w:color w:val="000000"/>
                <w:sz w:val="20"/>
              </w:rPr>
              <w:t xml:space="preserve">
на </w:t>
            </w:r>
            <w:r>
              <w:br/>
            </w:r>
            <w:r>
              <w:rPr>
                <w:rFonts w:ascii="Times New Roman"/>
                <w:b w:val="false"/>
                <w:i w:val="false"/>
                <w:color w:val="000000"/>
                <w:sz w:val="20"/>
              </w:rPr>
              <w:t xml:space="preserve">
основе </w:t>
            </w:r>
            <w:r>
              <w:br/>
            </w:r>
            <w:r>
              <w:rPr>
                <w:rFonts w:ascii="Times New Roman"/>
                <w:b w:val="false"/>
                <w:i w:val="false"/>
                <w:color w:val="000000"/>
                <w:sz w:val="20"/>
              </w:rPr>
              <w:t xml:space="preserve">
винил </w:t>
            </w:r>
            <w:r>
              <w:br/>
            </w:r>
            <w:r>
              <w:rPr>
                <w:rFonts w:ascii="Times New Roman"/>
                <w:b w:val="false"/>
                <w:i w:val="false"/>
                <w:color w:val="000000"/>
                <w:sz w:val="20"/>
              </w:rPr>
              <w:t xml:space="preserve">
хлорида </w:t>
            </w:r>
            <w:r>
              <w:br/>
            </w:r>
            <w:r>
              <w:rPr>
                <w:rFonts w:ascii="Times New Roman"/>
                <w:b w:val="false"/>
                <w:i w:val="false"/>
                <w:color w:val="000000"/>
                <w:sz w:val="20"/>
              </w:rPr>
              <w:t xml:space="preserve">
(вод- </w:t>
            </w:r>
            <w:r>
              <w:br/>
            </w:r>
            <w:r>
              <w:rPr>
                <w:rFonts w:ascii="Times New Roman"/>
                <w:b w:val="false"/>
                <w:i w:val="false"/>
                <w:color w:val="000000"/>
                <w:sz w:val="20"/>
              </w:rPr>
              <w:t xml:space="preserve">
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29032100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"Сопо- </w:t>
            </w:r>
            <w:r>
              <w:br/>
            </w:r>
            <w:r>
              <w:rPr>
                <w:rFonts w:ascii="Times New Roman"/>
                <w:b w:val="false"/>
                <w:i w:val="false"/>
                <w:color w:val="000000"/>
                <w:sz w:val="20"/>
              </w:rPr>
              <w:t xml:space="preserve">
лимер",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w:t>
            </w:r>
            <w:r>
              <w:br/>
            </w:r>
            <w:r>
              <w:rPr>
                <w:rFonts w:ascii="Times New Roman"/>
                <w:b w:val="false"/>
                <w:i w:val="false"/>
                <w:color w:val="000000"/>
                <w:sz w:val="20"/>
              </w:rPr>
              <w:t xml:space="preserve">
амило- </w:t>
            </w:r>
            <w:r>
              <w:br/>
            </w:r>
            <w:r>
              <w:rPr>
                <w:rFonts w:ascii="Times New Roman"/>
                <w:b w:val="false"/>
                <w:i w:val="false"/>
                <w:color w:val="000000"/>
                <w:sz w:val="20"/>
              </w:rPr>
              <w:t xml:space="preserve">
вый </w:t>
            </w:r>
            <w:r>
              <w:br/>
            </w:r>
            <w:r>
              <w:rPr>
                <w:rFonts w:ascii="Times New Roman"/>
                <w:b w:val="false"/>
                <w:i w:val="false"/>
                <w:color w:val="000000"/>
                <w:sz w:val="20"/>
              </w:rPr>
              <w:t xml:space="preserve">
(Пен- </w:t>
            </w:r>
            <w:r>
              <w:br/>
            </w:r>
            <w:r>
              <w:rPr>
                <w:rFonts w:ascii="Times New Roman"/>
                <w:b w:val="false"/>
                <w:i w:val="false"/>
                <w:color w:val="000000"/>
                <w:sz w:val="20"/>
              </w:rPr>
              <w:t xml:space="preserve">
танол)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29051500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 </w:t>
            </w:r>
            <w:r>
              <w:br/>
            </w:r>
            <w:r>
              <w:rPr>
                <w:rFonts w:ascii="Times New Roman"/>
                <w:b w:val="false"/>
                <w:i w:val="false"/>
                <w:color w:val="000000"/>
                <w:sz w:val="20"/>
              </w:rPr>
              <w:t xml:space="preserve">
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w:t>
            </w:r>
            <w:r>
              <w:br/>
            </w:r>
            <w:r>
              <w:rPr>
                <w:rFonts w:ascii="Times New Roman"/>
                <w:b w:val="false"/>
                <w:i w:val="false"/>
                <w:color w:val="000000"/>
                <w:sz w:val="20"/>
              </w:rPr>
              <w:t xml:space="preserve">
бензи- </w:t>
            </w:r>
            <w:r>
              <w:br/>
            </w:r>
            <w:r>
              <w:rPr>
                <w:rFonts w:ascii="Times New Roman"/>
                <w:b w:val="false"/>
                <w:i w:val="false"/>
                <w:color w:val="000000"/>
                <w:sz w:val="20"/>
              </w:rPr>
              <w:t xml:space="preserve">
ловый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29062100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w:t>
            </w:r>
            <w:r>
              <w:br/>
            </w:r>
            <w:r>
              <w:rPr>
                <w:rFonts w:ascii="Times New Roman"/>
                <w:b w:val="false"/>
                <w:i w:val="false"/>
                <w:color w:val="000000"/>
                <w:sz w:val="20"/>
              </w:rPr>
              <w:t xml:space="preserve">
бензи- </w:t>
            </w:r>
            <w:r>
              <w:br/>
            </w:r>
            <w:r>
              <w:rPr>
                <w:rFonts w:ascii="Times New Roman"/>
                <w:b w:val="false"/>
                <w:i w:val="false"/>
                <w:color w:val="000000"/>
                <w:sz w:val="20"/>
              </w:rPr>
              <w:t xml:space="preserve">
ловый", </w:t>
            </w:r>
            <w:r>
              <w:br/>
            </w:r>
            <w:r>
              <w:rPr>
                <w:rFonts w:ascii="Times New Roman"/>
                <w:b w:val="false"/>
                <w:i w:val="false"/>
                <w:color w:val="000000"/>
                <w:sz w:val="20"/>
              </w:rPr>
              <w:t xml:space="preserve">
"Х"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w:t>
            </w:r>
            <w:r>
              <w:br/>
            </w:r>
            <w:r>
              <w:rPr>
                <w:rFonts w:ascii="Times New Roman"/>
                <w:b w:val="false"/>
                <w:i w:val="false"/>
                <w:color w:val="000000"/>
                <w:sz w:val="20"/>
              </w:rPr>
              <w:t xml:space="preserve">
бути- </w:t>
            </w:r>
            <w:r>
              <w:br/>
            </w:r>
            <w:r>
              <w:rPr>
                <w:rFonts w:ascii="Times New Roman"/>
                <w:b w:val="false"/>
                <w:i w:val="false"/>
                <w:color w:val="000000"/>
                <w:sz w:val="20"/>
              </w:rPr>
              <w:t xml:space="preserve">
ловый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29051400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 </w:t>
            </w:r>
            <w:r>
              <w:br/>
            </w:r>
            <w:r>
              <w:rPr>
                <w:rFonts w:ascii="Times New Roman"/>
                <w:b w:val="false"/>
                <w:i w:val="false"/>
                <w:color w:val="000000"/>
                <w:sz w:val="20"/>
              </w:rPr>
              <w:t xml:space="preserve">
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w:t>
            </w:r>
            <w:r>
              <w:br/>
            </w:r>
            <w:r>
              <w:rPr>
                <w:rFonts w:ascii="Times New Roman"/>
                <w:b w:val="false"/>
                <w:i w:val="false"/>
                <w:color w:val="000000"/>
                <w:sz w:val="20"/>
              </w:rPr>
              <w:t xml:space="preserve">
бути- </w:t>
            </w:r>
            <w:r>
              <w:br/>
            </w:r>
            <w:r>
              <w:rPr>
                <w:rFonts w:ascii="Times New Roman"/>
                <w:b w:val="false"/>
                <w:i w:val="false"/>
                <w:color w:val="000000"/>
                <w:sz w:val="20"/>
              </w:rPr>
              <w:t xml:space="preserve">
ловый </w:t>
            </w:r>
            <w:r>
              <w:br/>
            </w:r>
            <w:r>
              <w:rPr>
                <w:rFonts w:ascii="Times New Roman"/>
                <w:b w:val="false"/>
                <w:i w:val="false"/>
                <w:color w:val="000000"/>
                <w:sz w:val="20"/>
              </w:rPr>
              <w:t xml:space="preserve">
тре- </w:t>
            </w:r>
            <w:r>
              <w:br/>
            </w:r>
            <w:r>
              <w:rPr>
                <w:rFonts w:ascii="Times New Roman"/>
                <w:b w:val="false"/>
                <w:i w:val="false"/>
                <w:color w:val="000000"/>
                <w:sz w:val="20"/>
              </w:rPr>
              <w:t xml:space="preserve">
тичный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29051410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из </w:t>
            </w:r>
            <w:r>
              <w:br/>
            </w:r>
            <w:r>
              <w:rPr>
                <w:rFonts w:ascii="Times New Roman"/>
                <w:b w:val="false"/>
                <w:i w:val="false"/>
                <w:color w:val="000000"/>
                <w:sz w:val="20"/>
              </w:rPr>
              <w:t xml:space="preserve">
алюминия </w:t>
            </w:r>
            <w:r>
              <w:br/>
            </w:r>
            <w:r>
              <w:rPr>
                <w:rFonts w:ascii="Times New Roman"/>
                <w:b w:val="false"/>
                <w:i w:val="false"/>
                <w:color w:val="000000"/>
                <w:sz w:val="20"/>
              </w:rPr>
              <w:t xml:space="preserve">
или </w:t>
            </w:r>
            <w:r>
              <w:br/>
            </w:r>
            <w:r>
              <w:rPr>
                <w:rFonts w:ascii="Times New Roman"/>
                <w:b w:val="false"/>
                <w:i w:val="false"/>
                <w:color w:val="000000"/>
                <w:sz w:val="20"/>
              </w:rPr>
              <w:t xml:space="preserve">
нержавею- </w:t>
            </w:r>
            <w:r>
              <w:br/>
            </w:r>
            <w:r>
              <w:rPr>
                <w:rFonts w:ascii="Times New Roman"/>
                <w:b w:val="false"/>
                <w:i w:val="false"/>
                <w:color w:val="000000"/>
                <w:sz w:val="20"/>
              </w:rPr>
              <w:t xml:space="preserve">
щей стали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 </w:t>
            </w:r>
            <w:r>
              <w:br/>
            </w:r>
            <w:r>
              <w:rPr>
                <w:rFonts w:ascii="Times New Roman"/>
                <w:b w:val="false"/>
                <w:i w:val="false"/>
                <w:color w:val="000000"/>
                <w:sz w:val="20"/>
              </w:rPr>
              <w:t xml:space="preserve">
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w:t>
            </w:r>
            <w:r>
              <w:br/>
            </w:r>
            <w:r>
              <w:rPr>
                <w:rFonts w:ascii="Times New Roman"/>
                <w:b w:val="false"/>
                <w:i w:val="false"/>
                <w:color w:val="000000"/>
                <w:sz w:val="20"/>
              </w:rPr>
              <w:t xml:space="preserve">
денату </w:t>
            </w:r>
            <w:r>
              <w:br/>
            </w:r>
            <w:r>
              <w:rPr>
                <w:rFonts w:ascii="Times New Roman"/>
                <w:b w:val="false"/>
                <w:i w:val="false"/>
                <w:color w:val="000000"/>
                <w:sz w:val="20"/>
              </w:rPr>
              <w:t xml:space="preserve">
риро- </w:t>
            </w:r>
            <w:r>
              <w:br/>
            </w:r>
            <w:r>
              <w:rPr>
                <w:rFonts w:ascii="Times New Roman"/>
                <w:b w:val="false"/>
                <w:i w:val="false"/>
                <w:color w:val="000000"/>
                <w:sz w:val="20"/>
              </w:rPr>
              <w:t xml:space="preserve">
ванный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22072000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"Дена- </w:t>
            </w:r>
            <w:r>
              <w:br/>
            </w:r>
            <w:r>
              <w:rPr>
                <w:rFonts w:ascii="Times New Roman"/>
                <w:b w:val="false"/>
                <w:i w:val="false"/>
                <w:color w:val="000000"/>
                <w:sz w:val="20"/>
              </w:rPr>
              <w:t xml:space="preserve">
турат",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w:t>
            </w:r>
            <w:r>
              <w:br/>
            </w:r>
            <w:r>
              <w:rPr>
                <w:rFonts w:ascii="Times New Roman"/>
                <w:b w:val="false"/>
                <w:i w:val="false"/>
                <w:color w:val="000000"/>
                <w:sz w:val="20"/>
              </w:rPr>
              <w:t xml:space="preserve">
диаце- </w:t>
            </w:r>
            <w:r>
              <w:br/>
            </w:r>
            <w:r>
              <w:rPr>
                <w:rFonts w:ascii="Times New Roman"/>
                <w:b w:val="false"/>
                <w:i w:val="false"/>
                <w:color w:val="000000"/>
                <w:sz w:val="20"/>
              </w:rPr>
              <w:t xml:space="preserve">
тоновый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29144010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w:t>
            </w:r>
            <w:r>
              <w:br/>
            </w:r>
            <w:r>
              <w:rPr>
                <w:rFonts w:ascii="Times New Roman"/>
                <w:b w:val="false"/>
                <w:i w:val="false"/>
                <w:color w:val="000000"/>
                <w:sz w:val="20"/>
              </w:rPr>
              <w:t xml:space="preserve">
диаце- </w:t>
            </w:r>
            <w:r>
              <w:br/>
            </w:r>
            <w:r>
              <w:rPr>
                <w:rFonts w:ascii="Times New Roman"/>
                <w:b w:val="false"/>
                <w:i w:val="false"/>
                <w:color w:val="000000"/>
                <w:sz w:val="20"/>
              </w:rPr>
              <w:t xml:space="preserve">
тоно- </w:t>
            </w:r>
            <w:r>
              <w:br/>
            </w:r>
            <w:r>
              <w:rPr>
                <w:rFonts w:ascii="Times New Roman"/>
                <w:b w:val="false"/>
                <w:i w:val="false"/>
                <w:color w:val="000000"/>
                <w:sz w:val="20"/>
              </w:rPr>
              <w:t xml:space="preserve">
вый",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w:t>
            </w:r>
            <w:r>
              <w:br/>
            </w:r>
            <w:r>
              <w:rPr>
                <w:rFonts w:ascii="Times New Roman"/>
                <w:b w:val="false"/>
                <w:i w:val="false"/>
                <w:color w:val="000000"/>
                <w:sz w:val="20"/>
              </w:rPr>
              <w:t xml:space="preserve">
изоами </w:t>
            </w:r>
            <w:r>
              <w:br/>
            </w:r>
            <w:r>
              <w:rPr>
                <w:rFonts w:ascii="Times New Roman"/>
                <w:b w:val="false"/>
                <w:i w:val="false"/>
                <w:color w:val="000000"/>
                <w:sz w:val="20"/>
              </w:rPr>
              <w:t xml:space="preserve">
ловый </w:t>
            </w:r>
            <w:r>
              <w:br/>
            </w:r>
            <w:r>
              <w:rPr>
                <w:rFonts w:ascii="Times New Roman"/>
                <w:b w:val="false"/>
                <w:i w:val="false"/>
                <w:color w:val="000000"/>
                <w:sz w:val="20"/>
              </w:rPr>
              <w:t xml:space="preserve">
(Изо </w:t>
            </w:r>
            <w:r>
              <w:br/>
            </w:r>
            <w:r>
              <w:rPr>
                <w:rFonts w:ascii="Times New Roman"/>
                <w:b w:val="false"/>
                <w:i w:val="false"/>
                <w:color w:val="000000"/>
                <w:sz w:val="20"/>
              </w:rPr>
              <w:t xml:space="preserve">
пента </w:t>
            </w:r>
            <w:r>
              <w:br/>
            </w:r>
            <w:r>
              <w:rPr>
                <w:rFonts w:ascii="Times New Roman"/>
                <w:b w:val="false"/>
                <w:i w:val="false"/>
                <w:color w:val="000000"/>
                <w:sz w:val="20"/>
              </w:rPr>
              <w:t xml:space="preserve">
нол)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29051500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 </w:t>
            </w:r>
            <w:r>
              <w:br/>
            </w:r>
            <w:r>
              <w:rPr>
                <w:rFonts w:ascii="Times New Roman"/>
                <w:b w:val="false"/>
                <w:i w:val="false"/>
                <w:color w:val="000000"/>
                <w:sz w:val="20"/>
              </w:rPr>
              <w:t xml:space="preserve">
пента- </w:t>
            </w:r>
            <w:r>
              <w:br/>
            </w:r>
            <w:r>
              <w:rPr>
                <w:rFonts w:ascii="Times New Roman"/>
                <w:b w:val="false"/>
                <w:i w:val="false"/>
                <w:color w:val="000000"/>
                <w:sz w:val="20"/>
              </w:rPr>
              <w:t xml:space="preserve">
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w:t>
            </w:r>
            <w:r>
              <w:br/>
            </w:r>
            <w:r>
              <w:rPr>
                <w:rFonts w:ascii="Times New Roman"/>
                <w:b w:val="false"/>
                <w:i w:val="false"/>
                <w:color w:val="000000"/>
                <w:sz w:val="20"/>
              </w:rPr>
              <w:t xml:space="preserve">
изобу </w:t>
            </w:r>
            <w:r>
              <w:br/>
            </w:r>
            <w:r>
              <w:rPr>
                <w:rFonts w:ascii="Times New Roman"/>
                <w:b w:val="false"/>
                <w:i w:val="false"/>
                <w:color w:val="000000"/>
                <w:sz w:val="20"/>
              </w:rPr>
              <w:t xml:space="preserve">
тиловый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29051400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"Изобу </w:t>
            </w:r>
            <w:r>
              <w:br/>
            </w:r>
            <w:r>
              <w:rPr>
                <w:rFonts w:ascii="Times New Roman"/>
                <w:b w:val="false"/>
                <w:i w:val="false"/>
                <w:color w:val="000000"/>
                <w:sz w:val="20"/>
              </w:rPr>
              <w:t xml:space="preserve">
танол",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w:t>
            </w:r>
            <w:r>
              <w:br/>
            </w:r>
            <w:r>
              <w:rPr>
                <w:rFonts w:ascii="Times New Roman"/>
                <w:b w:val="false"/>
                <w:i w:val="false"/>
                <w:color w:val="000000"/>
                <w:sz w:val="20"/>
              </w:rPr>
              <w:t xml:space="preserve">
изоок- </w:t>
            </w:r>
            <w:r>
              <w:br/>
            </w:r>
            <w:r>
              <w:rPr>
                <w:rFonts w:ascii="Times New Roman"/>
                <w:b w:val="false"/>
                <w:i w:val="false"/>
                <w:color w:val="000000"/>
                <w:sz w:val="20"/>
              </w:rPr>
              <w:t xml:space="preserve">
тиловый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290516++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"Изоок- </w:t>
            </w:r>
            <w:r>
              <w:br/>
            </w:r>
            <w:r>
              <w:rPr>
                <w:rFonts w:ascii="Times New Roman"/>
                <w:b w:val="false"/>
                <w:i w:val="false"/>
                <w:color w:val="000000"/>
                <w:sz w:val="20"/>
              </w:rPr>
              <w:t xml:space="preserve">
танол",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1219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w:t>
            </w:r>
            <w:r>
              <w:br/>
            </w:r>
            <w:r>
              <w:rPr>
                <w:rFonts w:ascii="Times New Roman"/>
                <w:b w:val="false"/>
                <w:i w:val="false"/>
                <w:color w:val="000000"/>
                <w:sz w:val="20"/>
              </w:rPr>
              <w:t xml:space="preserve">
изопро </w:t>
            </w:r>
            <w:r>
              <w:br/>
            </w:r>
            <w:r>
              <w:rPr>
                <w:rFonts w:ascii="Times New Roman"/>
                <w:b w:val="false"/>
                <w:i w:val="false"/>
                <w:color w:val="000000"/>
                <w:sz w:val="20"/>
              </w:rPr>
              <w:t xml:space="preserve">
пиловый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29051200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"Изопро </w:t>
            </w:r>
            <w:r>
              <w:br/>
            </w:r>
            <w:r>
              <w:rPr>
                <w:rFonts w:ascii="Times New Roman"/>
                <w:b w:val="false"/>
                <w:i w:val="false"/>
                <w:color w:val="000000"/>
                <w:sz w:val="20"/>
              </w:rPr>
              <w:t xml:space="preserve">
панол",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w:t>
            </w:r>
            <w:r>
              <w:br/>
            </w:r>
            <w:r>
              <w:rPr>
                <w:rFonts w:ascii="Times New Roman"/>
                <w:b w:val="false"/>
                <w:i w:val="false"/>
                <w:color w:val="000000"/>
                <w:sz w:val="20"/>
              </w:rPr>
              <w:t xml:space="preserve">
наша- </w:t>
            </w:r>
            <w:r>
              <w:br/>
            </w:r>
            <w:r>
              <w:rPr>
                <w:rFonts w:ascii="Times New Roman"/>
                <w:b w:val="false"/>
                <w:i w:val="false"/>
                <w:color w:val="000000"/>
                <w:sz w:val="20"/>
              </w:rPr>
              <w:t xml:space="preserve">
тырный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Аммиак, водные растворы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w:t>
            </w:r>
            <w:r>
              <w:br/>
            </w:r>
            <w:r>
              <w:rPr>
                <w:rFonts w:ascii="Times New Roman"/>
                <w:b w:val="false"/>
                <w:i w:val="false"/>
                <w:color w:val="000000"/>
                <w:sz w:val="20"/>
              </w:rPr>
              <w:t xml:space="preserve">
пропи </w:t>
            </w:r>
            <w:r>
              <w:br/>
            </w:r>
            <w:r>
              <w:rPr>
                <w:rFonts w:ascii="Times New Roman"/>
                <w:b w:val="false"/>
                <w:i w:val="false"/>
                <w:color w:val="000000"/>
                <w:sz w:val="20"/>
              </w:rPr>
              <w:t xml:space="preserve">
ловый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29051200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 </w:t>
            </w:r>
            <w:r>
              <w:br/>
            </w:r>
            <w:r>
              <w:rPr>
                <w:rFonts w:ascii="Times New Roman"/>
                <w:b w:val="false"/>
                <w:i w:val="false"/>
                <w:color w:val="000000"/>
                <w:sz w:val="20"/>
              </w:rPr>
              <w:t xml:space="preserve">
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Спирты </w:t>
            </w:r>
            <w:r>
              <w:br/>
            </w:r>
            <w:r>
              <w:rPr>
                <w:rFonts w:ascii="Times New Roman"/>
                <w:b w:val="false"/>
                <w:i w:val="false"/>
                <w:color w:val="000000"/>
                <w:sz w:val="20"/>
              </w:rPr>
              <w:t xml:space="preserve">
синте- </w:t>
            </w:r>
            <w:r>
              <w:br/>
            </w:r>
            <w:r>
              <w:rPr>
                <w:rFonts w:ascii="Times New Roman"/>
                <w:b w:val="false"/>
                <w:i w:val="false"/>
                <w:color w:val="000000"/>
                <w:sz w:val="20"/>
              </w:rPr>
              <w:t xml:space="preserve">
тичес- </w:t>
            </w:r>
            <w:r>
              <w:br/>
            </w:r>
            <w:r>
              <w:rPr>
                <w:rFonts w:ascii="Times New Roman"/>
                <w:b w:val="false"/>
                <w:i w:val="false"/>
                <w:color w:val="000000"/>
                <w:sz w:val="20"/>
              </w:rPr>
              <w:t xml:space="preserve">
кие </w:t>
            </w:r>
            <w:r>
              <w:br/>
            </w:r>
            <w:r>
              <w:rPr>
                <w:rFonts w:ascii="Times New Roman"/>
                <w:b w:val="false"/>
                <w:i w:val="false"/>
                <w:color w:val="000000"/>
                <w:sz w:val="20"/>
              </w:rPr>
              <w:t xml:space="preserve">
жирные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38237000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груза,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w:t>
            </w:r>
            <w:r>
              <w:br/>
            </w:r>
            <w:r>
              <w:rPr>
                <w:rFonts w:ascii="Times New Roman"/>
                <w:b w:val="false"/>
                <w:i w:val="false"/>
                <w:color w:val="000000"/>
                <w:sz w:val="20"/>
              </w:rPr>
              <w:t xml:space="preserve">
синте- </w:t>
            </w:r>
            <w:r>
              <w:br/>
            </w:r>
            <w:r>
              <w:rPr>
                <w:rFonts w:ascii="Times New Roman"/>
                <w:b w:val="false"/>
                <w:i w:val="false"/>
                <w:color w:val="000000"/>
                <w:sz w:val="20"/>
              </w:rPr>
              <w:t xml:space="preserve">
тичес- </w:t>
            </w:r>
            <w:r>
              <w:br/>
            </w:r>
            <w:r>
              <w:rPr>
                <w:rFonts w:ascii="Times New Roman"/>
                <w:b w:val="false"/>
                <w:i w:val="false"/>
                <w:color w:val="000000"/>
                <w:sz w:val="20"/>
              </w:rPr>
              <w:t xml:space="preserve">
кий </w:t>
            </w:r>
            <w:r>
              <w:br/>
            </w:r>
            <w:r>
              <w:rPr>
                <w:rFonts w:ascii="Times New Roman"/>
                <w:b w:val="false"/>
                <w:i w:val="false"/>
                <w:color w:val="000000"/>
                <w:sz w:val="20"/>
              </w:rPr>
              <w:t xml:space="preserve">
жирный </w:t>
            </w:r>
            <w:r>
              <w:br/>
            </w:r>
            <w:r>
              <w:rPr>
                <w:rFonts w:ascii="Times New Roman"/>
                <w:b w:val="false"/>
                <w:i w:val="false"/>
                <w:color w:val="000000"/>
                <w:sz w:val="20"/>
              </w:rPr>
              <w:t xml:space="preserve">
вторич- </w:t>
            </w:r>
            <w:r>
              <w:br/>
            </w:r>
            <w:r>
              <w:rPr>
                <w:rFonts w:ascii="Times New Roman"/>
                <w:b w:val="false"/>
                <w:i w:val="false"/>
                <w:color w:val="000000"/>
                <w:sz w:val="20"/>
              </w:rPr>
              <w:t xml:space="preserve">
ный </w:t>
            </w:r>
            <w:r>
              <w:br/>
            </w:r>
            <w:r>
              <w:rPr>
                <w:rFonts w:ascii="Times New Roman"/>
                <w:b w:val="false"/>
                <w:i w:val="false"/>
                <w:color w:val="000000"/>
                <w:sz w:val="20"/>
              </w:rPr>
              <w:t xml:space="preserve">
фракция </w:t>
            </w:r>
            <w:r>
              <w:br/>
            </w:r>
            <w:r>
              <w:rPr>
                <w:rFonts w:ascii="Times New Roman"/>
                <w:b w:val="false"/>
                <w:i w:val="false"/>
                <w:color w:val="000000"/>
                <w:sz w:val="20"/>
              </w:rPr>
              <w:t xml:space="preserve">
С18-С23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38237000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груза,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w:t>
            </w:r>
            <w:r>
              <w:br/>
            </w:r>
            <w:r>
              <w:rPr>
                <w:rFonts w:ascii="Times New Roman"/>
                <w:b w:val="false"/>
                <w:i w:val="false"/>
                <w:color w:val="000000"/>
                <w:sz w:val="20"/>
              </w:rPr>
              <w:t xml:space="preserve">
синте- </w:t>
            </w:r>
            <w:r>
              <w:br/>
            </w:r>
            <w:r>
              <w:rPr>
                <w:rFonts w:ascii="Times New Roman"/>
                <w:b w:val="false"/>
                <w:i w:val="false"/>
                <w:color w:val="000000"/>
                <w:sz w:val="20"/>
              </w:rPr>
              <w:t xml:space="preserve">
тичес- </w:t>
            </w:r>
            <w:r>
              <w:br/>
            </w:r>
            <w:r>
              <w:rPr>
                <w:rFonts w:ascii="Times New Roman"/>
                <w:b w:val="false"/>
                <w:i w:val="false"/>
                <w:color w:val="000000"/>
                <w:sz w:val="20"/>
              </w:rPr>
              <w:t xml:space="preserve">
кий </w:t>
            </w:r>
            <w:r>
              <w:br/>
            </w:r>
            <w:r>
              <w:rPr>
                <w:rFonts w:ascii="Times New Roman"/>
                <w:b w:val="false"/>
                <w:i w:val="false"/>
                <w:color w:val="000000"/>
                <w:sz w:val="20"/>
              </w:rPr>
              <w:t xml:space="preserve">
жирный </w:t>
            </w:r>
            <w:r>
              <w:br/>
            </w:r>
            <w:r>
              <w:rPr>
                <w:rFonts w:ascii="Times New Roman"/>
                <w:b w:val="false"/>
                <w:i w:val="false"/>
                <w:color w:val="000000"/>
                <w:sz w:val="20"/>
              </w:rPr>
              <w:t xml:space="preserve">
первич </w:t>
            </w:r>
            <w:r>
              <w:br/>
            </w:r>
            <w:r>
              <w:rPr>
                <w:rFonts w:ascii="Times New Roman"/>
                <w:b w:val="false"/>
                <w:i w:val="false"/>
                <w:color w:val="000000"/>
                <w:sz w:val="20"/>
              </w:rPr>
              <w:t xml:space="preserve">
ный </w:t>
            </w:r>
            <w:r>
              <w:br/>
            </w:r>
            <w:r>
              <w:rPr>
                <w:rFonts w:ascii="Times New Roman"/>
                <w:b w:val="false"/>
                <w:i w:val="false"/>
                <w:color w:val="000000"/>
                <w:sz w:val="20"/>
              </w:rPr>
              <w:t xml:space="preserve">
фракция </w:t>
            </w:r>
            <w:r>
              <w:br/>
            </w:r>
            <w:r>
              <w:rPr>
                <w:rFonts w:ascii="Times New Roman"/>
                <w:b w:val="false"/>
                <w:i w:val="false"/>
                <w:color w:val="000000"/>
                <w:sz w:val="20"/>
              </w:rPr>
              <w:t xml:space="preserve">
С16-С21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38237000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"ССЖ",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w:t>
            </w:r>
            <w:r>
              <w:br/>
            </w:r>
            <w:r>
              <w:rPr>
                <w:rFonts w:ascii="Times New Roman"/>
                <w:b w:val="false"/>
                <w:i w:val="false"/>
                <w:color w:val="000000"/>
                <w:sz w:val="20"/>
              </w:rPr>
              <w:t xml:space="preserve">
тетра </w:t>
            </w:r>
            <w:r>
              <w:br/>
            </w:r>
            <w:r>
              <w:rPr>
                <w:rFonts w:ascii="Times New Roman"/>
                <w:b w:val="false"/>
                <w:i w:val="false"/>
                <w:color w:val="000000"/>
                <w:sz w:val="20"/>
              </w:rPr>
              <w:t xml:space="preserve">
гидро </w:t>
            </w:r>
            <w:r>
              <w:br/>
            </w:r>
            <w:r>
              <w:rPr>
                <w:rFonts w:ascii="Times New Roman"/>
                <w:b w:val="false"/>
                <w:i w:val="false"/>
                <w:color w:val="000000"/>
                <w:sz w:val="20"/>
              </w:rPr>
              <w:t xml:space="preserve">
фурфу </w:t>
            </w:r>
            <w:r>
              <w:br/>
            </w:r>
            <w:r>
              <w:rPr>
                <w:rFonts w:ascii="Times New Roman"/>
                <w:b w:val="false"/>
                <w:i w:val="false"/>
                <w:color w:val="000000"/>
                <w:sz w:val="20"/>
              </w:rPr>
              <w:t xml:space="preserve">
риловый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29321300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w:t>
            </w:r>
            <w:r>
              <w:br/>
            </w:r>
            <w:r>
              <w:rPr>
                <w:rFonts w:ascii="Times New Roman"/>
                <w:b w:val="false"/>
                <w:i w:val="false"/>
                <w:color w:val="000000"/>
                <w:sz w:val="20"/>
              </w:rPr>
              <w:t xml:space="preserve">
тетра- </w:t>
            </w:r>
            <w:r>
              <w:br/>
            </w:r>
            <w:r>
              <w:rPr>
                <w:rFonts w:ascii="Times New Roman"/>
                <w:b w:val="false"/>
                <w:i w:val="false"/>
                <w:color w:val="000000"/>
                <w:sz w:val="20"/>
              </w:rPr>
              <w:t xml:space="preserve">
гидро- </w:t>
            </w:r>
            <w:r>
              <w:br/>
            </w:r>
            <w:r>
              <w:rPr>
                <w:rFonts w:ascii="Times New Roman"/>
                <w:b w:val="false"/>
                <w:i w:val="false"/>
                <w:color w:val="000000"/>
                <w:sz w:val="20"/>
              </w:rPr>
              <w:t xml:space="preserve">
фурило- </w:t>
            </w:r>
            <w:r>
              <w:br/>
            </w:r>
            <w:r>
              <w:rPr>
                <w:rFonts w:ascii="Times New Roman"/>
                <w:b w:val="false"/>
                <w:i w:val="false"/>
                <w:color w:val="000000"/>
                <w:sz w:val="20"/>
              </w:rPr>
              <w:t xml:space="preserve">
вый",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w:t>
            </w:r>
            <w:r>
              <w:br/>
            </w:r>
            <w:r>
              <w:rPr>
                <w:rFonts w:ascii="Times New Roman"/>
                <w:b w:val="false"/>
                <w:i w:val="false"/>
                <w:color w:val="000000"/>
                <w:sz w:val="20"/>
              </w:rPr>
              <w:t xml:space="preserve">
фурфу </w:t>
            </w:r>
            <w:r>
              <w:br/>
            </w:r>
            <w:r>
              <w:rPr>
                <w:rFonts w:ascii="Times New Roman"/>
                <w:b w:val="false"/>
                <w:i w:val="false"/>
                <w:color w:val="000000"/>
                <w:sz w:val="20"/>
              </w:rPr>
              <w:t xml:space="preserve">
риловый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29321300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"Фурфу- </w:t>
            </w:r>
            <w:r>
              <w:br/>
            </w:r>
            <w:r>
              <w:rPr>
                <w:rFonts w:ascii="Times New Roman"/>
                <w:b w:val="false"/>
                <w:i w:val="false"/>
                <w:color w:val="000000"/>
                <w:sz w:val="20"/>
              </w:rPr>
              <w:t xml:space="preserve">
рол",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w:t>
            </w:r>
            <w:r>
              <w:br/>
            </w:r>
            <w:r>
              <w:rPr>
                <w:rFonts w:ascii="Times New Roman"/>
                <w:b w:val="false"/>
                <w:i w:val="false"/>
                <w:color w:val="000000"/>
                <w:sz w:val="20"/>
              </w:rPr>
              <w:t xml:space="preserve">
этило- </w:t>
            </w:r>
            <w:r>
              <w:br/>
            </w:r>
            <w:r>
              <w:rPr>
                <w:rFonts w:ascii="Times New Roman"/>
                <w:b w:val="false"/>
                <w:i w:val="false"/>
                <w:color w:val="000000"/>
                <w:sz w:val="20"/>
              </w:rPr>
              <w:t xml:space="preserve">
вый </w:t>
            </w:r>
            <w:r>
              <w:br/>
            </w:r>
            <w:r>
              <w:rPr>
                <w:rFonts w:ascii="Times New Roman"/>
                <w:b w:val="false"/>
                <w:i w:val="false"/>
                <w:color w:val="000000"/>
                <w:sz w:val="20"/>
              </w:rPr>
              <w:t xml:space="preserve">
синте- </w:t>
            </w:r>
            <w:r>
              <w:br/>
            </w:r>
            <w:r>
              <w:rPr>
                <w:rFonts w:ascii="Times New Roman"/>
                <w:b w:val="false"/>
                <w:i w:val="false"/>
                <w:color w:val="000000"/>
                <w:sz w:val="20"/>
              </w:rPr>
              <w:t xml:space="preserve">
тичес- </w:t>
            </w:r>
            <w:r>
              <w:br/>
            </w:r>
            <w:r>
              <w:rPr>
                <w:rFonts w:ascii="Times New Roman"/>
                <w:b w:val="false"/>
                <w:i w:val="false"/>
                <w:color w:val="000000"/>
                <w:sz w:val="20"/>
              </w:rPr>
              <w:t xml:space="preserve">
кий, </w:t>
            </w:r>
            <w:r>
              <w:br/>
            </w:r>
            <w:r>
              <w:rPr>
                <w:rFonts w:ascii="Times New Roman"/>
                <w:b w:val="false"/>
                <w:i w:val="false"/>
                <w:color w:val="000000"/>
                <w:sz w:val="20"/>
              </w:rPr>
              <w:t xml:space="preserve">
денату </w:t>
            </w:r>
            <w:r>
              <w:br/>
            </w:r>
            <w:r>
              <w:rPr>
                <w:rFonts w:ascii="Times New Roman"/>
                <w:b w:val="false"/>
                <w:i w:val="false"/>
                <w:color w:val="000000"/>
                <w:sz w:val="20"/>
              </w:rPr>
              <w:t xml:space="preserve">
рирова </w:t>
            </w:r>
            <w:r>
              <w:br/>
            </w:r>
            <w:r>
              <w:rPr>
                <w:rFonts w:ascii="Times New Roman"/>
                <w:b w:val="false"/>
                <w:i w:val="false"/>
                <w:color w:val="000000"/>
                <w:sz w:val="20"/>
              </w:rPr>
              <w:t xml:space="preserve">
нный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Спирт этиловый (этанол)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w:t>
            </w:r>
            <w:r>
              <w:br/>
            </w:r>
            <w:r>
              <w:rPr>
                <w:rFonts w:ascii="Times New Roman"/>
                <w:b w:val="false"/>
                <w:i w:val="false"/>
                <w:color w:val="000000"/>
                <w:sz w:val="20"/>
              </w:rPr>
              <w:t xml:space="preserve">
этило- </w:t>
            </w:r>
            <w:r>
              <w:br/>
            </w:r>
            <w:r>
              <w:rPr>
                <w:rFonts w:ascii="Times New Roman"/>
                <w:b w:val="false"/>
                <w:i w:val="false"/>
                <w:color w:val="000000"/>
                <w:sz w:val="20"/>
              </w:rPr>
              <w:t xml:space="preserve">
вый </w:t>
            </w:r>
            <w:r>
              <w:br/>
            </w:r>
            <w:r>
              <w:rPr>
                <w:rFonts w:ascii="Times New Roman"/>
                <w:b w:val="false"/>
                <w:i w:val="false"/>
                <w:color w:val="000000"/>
                <w:sz w:val="20"/>
              </w:rPr>
              <w:t xml:space="preserve">
(эта- </w:t>
            </w:r>
            <w:r>
              <w:br/>
            </w:r>
            <w:r>
              <w:rPr>
                <w:rFonts w:ascii="Times New Roman"/>
                <w:b w:val="false"/>
                <w:i w:val="false"/>
                <w:color w:val="000000"/>
                <w:sz w:val="20"/>
              </w:rPr>
              <w:t xml:space="preserve">
нол), </w:t>
            </w:r>
            <w:r>
              <w:br/>
            </w:r>
            <w:r>
              <w:rPr>
                <w:rFonts w:ascii="Times New Roman"/>
                <w:b w:val="false"/>
                <w:i w:val="false"/>
                <w:color w:val="000000"/>
                <w:sz w:val="20"/>
              </w:rPr>
              <w:t xml:space="preserve">
или </w:t>
            </w:r>
            <w:r>
              <w:br/>
            </w:r>
            <w:r>
              <w:rPr>
                <w:rFonts w:ascii="Times New Roman"/>
                <w:b w:val="false"/>
                <w:i w:val="false"/>
                <w:color w:val="000000"/>
                <w:sz w:val="20"/>
              </w:rPr>
              <w:t xml:space="preserve">
спирта </w:t>
            </w:r>
            <w:r>
              <w:br/>
            </w:r>
            <w:r>
              <w:rPr>
                <w:rFonts w:ascii="Times New Roman"/>
                <w:b w:val="false"/>
                <w:i w:val="false"/>
                <w:color w:val="000000"/>
                <w:sz w:val="20"/>
              </w:rPr>
              <w:t xml:space="preserve">
этило- </w:t>
            </w:r>
            <w:r>
              <w:br/>
            </w:r>
            <w:r>
              <w:rPr>
                <w:rFonts w:ascii="Times New Roman"/>
                <w:b w:val="false"/>
                <w:i w:val="false"/>
                <w:color w:val="000000"/>
                <w:sz w:val="20"/>
              </w:rPr>
              <w:t xml:space="preserve">
вого </w:t>
            </w:r>
            <w:r>
              <w:br/>
            </w:r>
            <w:r>
              <w:rPr>
                <w:rFonts w:ascii="Times New Roman"/>
                <w:b w:val="false"/>
                <w:i w:val="false"/>
                <w:color w:val="000000"/>
                <w:sz w:val="20"/>
              </w:rPr>
              <w:t xml:space="preserve">
раствор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22072000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спирта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15-Ц859, </w:t>
            </w:r>
            <w:r>
              <w:br/>
            </w:r>
            <w:r>
              <w:rPr>
                <w:rFonts w:ascii="Times New Roman"/>
                <w:b w:val="false"/>
                <w:i w:val="false"/>
                <w:color w:val="000000"/>
                <w:sz w:val="20"/>
              </w:rPr>
              <w:t xml:space="preserve">
15-289- </w:t>
            </w:r>
            <w:r>
              <w:br/>
            </w:r>
            <w:r>
              <w:rPr>
                <w:rFonts w:ascii="Times New Roman"/>
                <w:b w:val="false"/>
                <w:i w:val="false"/>
                <w:color w:val="000000"/>
                <w:sz w:val="20"/>
              </w:rPr>
              <w:t xml:space="preserve">
02, </w:t>
            </w:r>
            <w:r>
              <w:br/>
            </w:r>
            <w:r>
              <w:rPr>
                <w:rFonts w:ascii="Times New Roman"/>
                <w:b w:val="false"/>
                <w:i w:val="false"/>
                <w:color w:val="000000"/>
                <w:sz w:val="20"/>
              </w:rPr>
              <w:t xml:space="preserve">
15-1213- </w:t>
            </w:r>
            <w:r>
              <w:br/>
            </w:r>
            <w:r>
              <w:rPr>
                <w:rFonts w:ascii="Times New Roman"/>
                <w:b w:val="false"/>
                <w:i w:val="false"/>
                <w:color w:val="000000"/>
                <w:sz w:val="20"/>
              </w:rPr>
              <w:t xml:space="preserve">
01, </w:t>
            </w:r>
            <w:r>
              <w:br/>
            </w:r>
            <w:r>
              <w:rPr>
                <w:rFonts w:ascii="Times New Roman"/>
                <w:b w:val="false"/>
                <w:i w:val="false"/>
                <w:color w:val="000000"/>
                <w:sz w:val="20"/>
              </w:rPr>
              <w:t xml:space="preserve">
15-1454, </w:t>
            </w:r>
            <w:r>
              <w:br/>
            </w:r>
            <w:r>
              <w:rPr>
                <w:rFonts w:ascii="Times New Roman"/>
                <w:b w:val="false"/>
                <w:i w:val="false"/>
                <w:color w:val="000000"/>
                <w:sz w:val="20"/>
              </w:rPr>
              <w:t xml:space="preserve">
15-1547- </w:t>
            </w:r>
            <w:r>
              <w:br/>
            </w:r>
            <w:r>
              <w:rPr>
                <w:rFonts w:ascii="Times New Roman"/>
                <w:b w:val="false"/>
                <w:i w:val="false"/>
                <w:color w:val="000000"/>
                <w:sz w:val="20"/>
              </w:rPr>
              <w:t xml:space="preserve">
01/-04, </w:t>
            </w:r>
            <w:r>
              <w:br/>
            </w:r>
            <w:r>
              <w:rPr>
                <w:rFonts w:ascii="Times New Roman"/>
                <w:b w:val="false"/>
                <w:i w:val="false"/>
                <w:color w:val="000000"/>
                <w:sz w:val="20"/>
              </w:rPr>
              <w:t xml:space="preserve">
15-1608- </w:t>
            </w:r>
            <w:r>
              <w:br/>
            </w:r>
            <w:r>
              <w:rPr>
                <w:rFonts w:ascii="Times New Roman"/>
                <w:b w:val="false"/>
                <w:i w:val="false"/>
                <w:color w:val="000000"/>
                <w:sz w:val="20"/>
              </w:rPr>
              <w:t xml:space="preserve">
01, </w:t>
            </w:r>
            <w:r>
              <w:br/>
            </w:r>
            <w:r>
              <w:rPr>
                <w:rFonts w:ascii="Times New Roman"/>
                <w:b w:val="false"/>
                <w:i w:val="false"/>
                <w:color w:val="000000"/>
                <w:sz w:val="20"/>
              </w:rPr>
              <w:t xml:space="preserve">
15-1611)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"Эта- </w:t>
            </w:r>
            <w:r>
              <w:br/>
            </w:r>
            <w:r>
              <w:rPr>
                <w:rFonts w:ascii="Times New Roman"/>
                <w:b w:val="false"/>
                <w:i w:val="false"/>
                <w:color w:val="000000"/>
                <w:sz w:val="20"/>
              </w:rPr>
              <w:t xml:space="preserve">
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w:t>
            </w:r>
            <w:r>
              <w:br/>
            </w:r>
            <w:r>
              <w:rPr>
                <w:rFonts w:ascii="Times New Roman"/>
                <w:b w:val="false"/>
                <w:i w:val="false"/>
                <w:color w:val="000000"/>
                <w:sz w:val="20"/>
              </w:rPr>
              <w:t xml:space="preserve">
этило- </w:t>
            </w:r>
            <w:r>
              <w:br/>
            </w:r>
            <w:r>
              <w:rPr>
                <w:rFonts w:ascii="Times New Roman"/>
                <w:b w:val="false"/>
                <w:i w:val="false"/>
                <w:color w:val="000000"/>
                <w:sz w:val="20"/>
              </w:rPr>
              <w:t xml:space="preserve">
вый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ческий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22072000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спирта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15-Ц859, </w:t>
            </w:r>
            <w:r>
              <w:br/>
            </w:r>
            <w:r>
              <w:rPr>
                <w:rFonts w:ascii="Times New Roman"/>
                <w:b w:val="false"/>
                <w:i w:val="false"/>
                <w:color w:val="000000"/>
                <w:sz w:val="20"/>
              </w:rPr>
              <w:t xml:space="preserve">
15-289- </w:t>
            </w:r>
            <w:r>
              <w:br/>
            </w:r>
            <w:r>
              <w:rPr>
                <w:rFonts w:ascii="Times New Roman"/>
                <w:b w:val="false"/>
                <w:i w:val="false"/>
                <w:color w:val="000000"/>
                <w:sz w:val="20"/>
              </w:rPr>
              <w:t xml:space="preserve">
02, </w:t>
            </w:r>
            <w:r>
              <w:br/>
            </w:r>
            <w:r>
              <w:rPr>
                <w:rFonts w:ascii="Times New Roman"/>
                <w:b w:val="false"/>
                <w:i w:val="false"/>
                <w:color w:val="000000"/>
                <w:sz w:val="20"/>
              </w:rPr>
              <w:t xml:space="preserve">
15-1213- </w:t>
            </w:r>
            <w:r>
              <w:br/>
            </w:r>
            <w:r>
              <w:rPr>
                <w:rFonts w:ascii="Times New Roman"/>
                <w:b w:val="false"/>
                <w:i w:val="false"/>
                <w:color w:val="000000"/>
                <w:sz w:val="20"/>
              </w:rPr>
              <w:t xml:space="preserve">
01, </w:t>
            </w:r>
            <w:r>
              <w:br/>
            </w:r>
            <w:r>
              <w:rPr>
                <w:rFonts w:ascii="Times New Roman"/>
                <w:b w:val="false"/>
                <w:i w:val="false"/>
                <w:color w:val="000000"/>
                <w:sz w:val="20"/>
              </w:rPr>
              <w:t xml:space="preserve">
15-1454, </w:t>
            </w:r>
            <w:r>
              <w:br/>
            </w:r>
            <w:r>
              <w:rPr>
                <w:rFonts w:ascii="Times New Roman"/>
                <w:b w:val="false"/>
                <w:i w:val="false"/>
                <w:color w:val="000000"/>
                <w:sz w:val="20"/>
              </w:rPr>
              <w:t xml:space="preserve">
15-1547- </w:t>
            </w:r>
            <w:r>
              <w:br/>
            </w:r>
            <w:r>
              <w:rPr>
                <w:rFonts w:ascii="Times New Roman"/>
                <w:b w:val="false"/>
                <w:i w:val="false"/>
                <w:color w:val="000000"/>
                <w:sz w:val="20"/>
              </w:rPr>
              <w:t xml:space="preserve">
01/-04, </w:t>
            </w:r>
            <w:r>
              <w:br/>
            </w:r>
            <w:r>
              <w:rPr>
                <w:rFonts w:ascii="Times New Roman"/>
                <w:b w:val="false"/>
                <w:i w:val="false"/>
                <w:color w:val="000000"/>
                <w:sz w:val="20"/>
              </w:rPr>
              <w:t xml:space="preserve">
15-1608- </w:t>
            </w:r>
            <w:r>
              <w:br/>
            </w:r>
            <w:r>
              <w:rPr>
                <w:rFonts w:ascii="Times New Roman"/>
                <w:b w:val="false"/>
                <w:i w:val="false"/>
                <w:color w:val="000000"/>
                <w:sz w:val="20"/>
              </w:rPr>
              <w:t xml:space="preserve">
01, </w:t>
            </w:r>
            <w:r>
              <w:br/>
            </w:r>
            <w:r>
              <w:rPr>
                <w:rFonts w:ascii="Times New Roman"/>
                <w:b w:val="false"/>
                <w:i w:val="false"/>
                <w:color w:val="000000"/>
                <w:sz w:val="20"/>
              </w:rPr>
              <w:t xml:space="preserve">
15-1611)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"Эта- </w:t>
            </w:r>
            <w:r>
              <w:br/>
            </w:r>
            <w:r>
              <w:rPr>
                <w:rFonts w:ascii="Times New Roman"/>
                <w:b w:val="false"/>
                <w:i w:val="false"/>
                <w:color w:val="000000"/>
                <w:sz w:val="20"/>
              </w:rPr>
              <w:t xml:space="preserve">
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w:t>
            </w:r>
            <w:r>
              <w:br/>
            </w:r>
            <w:r>
              <w:rPr>
                <w:rFonts w:ascii="Times New Roman"/>
                <w:b w:val="false"/>
                <w:i w:val="false"/>
                <w:color w:val="000000"/>
                <w:sz w:val="20"/>
              </w:rPr>
              <w:t xml:space="preserve">
этило- </w:t>
            </w:r>
            <w:r>
              <w:br/>
            </w:r>
            <w:r>
              <w:rPr>
                <w:rFonts w:ascii="Times New Roman"/>
                <w:b w:val="false"/>
                <w:i w:val="false"/>
                <w:color w:val="000000"/>
                <w:sz w:val="20"/>
              </w:rPr>
              <w:t xml:space="preserve">
вый, </w:t>
            </w:r>
            <w:r>
              <w:br/>
            </w:r>
            <w:r>
              <w:rPr>
                <w:rFonts w:ascii="Times New Roman"/>
                <w:b w:val="false"/>
                <w:i w:val="false"/>
                <w:color w:val="000000"/>
                <w:sz w:val="20"/>
              </w:rPr>
              <w:t xml:space="preserve">
винный </w:t>
            </w:r>
            <w:r>
              <w:br/>
            </w:r>
            <w:r>
              <w:rPr>
                <w:rFonts w:ascii="Times New Roman"/>
                <w:b w:val="false"/>
                <w:i w:val="false"/>
                <w:color w:val="000000"/>
                <w:sz w:val="20"/>
              </w:rPr>
              <w:t xml:space="preserve">
(спирт </w:t>
            </w:r>
            <w:r>
              <w:br/>
            </w:r>
            <w:r>
              <w:rPr>
                <w:rFonts w:ascii="Times New Roman"/>
                <w:b w:val="false"/>
                <w:i w:val="false"/>
                <w:color w:val="000000"/>
                <w:sz w:val="20"/>
              </w:rPr>
              <w:t xml:space="preserve">
этило- </w:t>
            </w:r>
            <w:r>
              <w:br/>
            </w:r>
            <w:r>
              <w:rPr>
                <w:rFonts w:ascii="Times New Roman"/>
                <w:b w:val="false"/>
                <w:i w:val="false"/>
                <w:color w:val="000000"/>
                <w:sz w:val="20"/>
              </w:rPr>
              <w:t xml:space="preserve">
вый, </w:t>
            </w:r>
            <w:r>
              <w:br/>
            </w:r>
            <w:r>
              <w:rPr>
                <w:rFonts w:ascii="Times New Roman"/>
                <w:b w:val="false"/>
                <w:i w:val="false"/>
                <w:color w:val="000000"/>
                <w:sz w:val="20"/>
              </w:rPr>
              <w:t xml:space="preserve">
ректи- </w:t>
            </w:r>
            <w:r>
              <w:br/>
            </w:r>
            <w:r>
              <w:rPr>
                <w:rFonts w:ascii="Times New Roman"/>
                <w:b w:val="false"/>
                <w:i w:val="false"/>
                <w:color w:val="000000"/>
                <w:sz w:val="20"/>
              </w:rPr>
              <w:t xml:space="preserve">
фикат)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22072000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спирта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15-Ц859, </w:t>
            </w:r>
            <w:r>
              <w:br/>
            </w:r>
            <w:r>
              <w:rPr>
                <w:rFonts w:ascii="Times New Roman"/>
                <w:b w:val="false"/>
                <w:i w:val="false"/>
                <w:color w:val="000000"/>
                <w:sz w:val="20"/>
              </w:rPr>
              <w:t xml:space="preserve">
15-289- </w:t>
            </w:r>
            <w:r>
              <w:br/>
            </w:r>
            <w:r>
              <w:rPr>
                <w:rFonts w:ascii="Times New Roman"/>
                <w:b w:val="false"/>
                <w:i w:val="false"/>
                <w:color w:val="000000"/>
                <w:sz w:val="20"/>
              </w:rPr>
              <w:t xml:space="preserve">
02, </w:t>
            </w:r>
            <w:r>
              <w:br/>
            </w:r>
            <w:r>
              <w:rPr>
                <w:rFonts w:ascii="Times New Roman"/>
                <w:b w:val="false"/>
                <w:i w:val="false"/>
                <w:color w:val="000000"/>
                <w:sz w:val="20"/>
              </w:rPr>
              <w:t xml:space="preserve">
15-1213- </w:t>
            </w:r>
            <w:r>
              <w:br/>
            </w:r>
            <w:r>
              <w:rPr>
                <w:rFonts w:ascii="Times New Roman"/>
                <w:b w:val="false"/>
                <w:i w:val="false"/>
                <w:color w:val="000000"/>
                <w:sz w:val="20"/>
              </w:rPr>
              <w:t xml:space="preserve">
01, </w:t>
            </w:r>
            <w:r>
              <w:br/>
            </w:r>
            <w:r>
              <w:rPr>
                <w:rFonts w:ascii="Times New Roman"/>
                <w:b w:val="false"/>
                <w:i w:val="false"/>
                <w:color w:val="000000"/>
                <w:sz w:val="20"/>
              </w:rPr>
              <w:t xml:space="preserve">
15-1454, </w:t>
            </w:r>
            <w:r>
              <w:br/>
            </w:r>
            <w:r>
              <w:rPr>
                <w:rFonts w:ascii="Times New Roman"/>
                <w:b w:val="false"/>
                <w:i w:val="false"/>
                <w:color w:val="000000"/>
                <w:sz w:val="20"/>
              </w:rPr>
              <w:t xml:space="preserve">
15-1547- </w:t>
            </w:r>
            <w:r>
              <w:br/>
            </w:r>
            <w:r>
              <w:rPr>
                <w:rFonts w:ascii="Times New Roman"/>
                <w:b w:val="false"/>
                <w:i w:val="false"/>
                <w:color w:val="000000"/>
                <w:sz w:val="20"/>
              </w:rPr>
              <w:t xml:space="preserve">
01/-04, </w:t>
            </w:r>
            <w:r>
              <w:br/>
            </w:r>
            <w:r>
              <w:rPr>
                <w:rFonts w:ascii="Times New Roman"/>
                <w:b w:val="false"/>
                <w:i w:val="false"/>
                <w:color w:val="000000"/>
                <w:sz w:val="20"/>
              </w:rPr>
              <w:t xml:space="preserve">
15-1608- </w:t>
            </w:r>
            <w:r>
              <w:br/>
            </w:r>
            <w:r>
              <w:rPr>
                <w:rFonts w:ascii="Times New Roman"/>
                <w:b w:val="false"/>
                <w:i w:val="false"/>
                <w:color w:val="000000"/>
                <w:sz w:val="20"/>
              </w:rPr>
              <w:t xml:space="preserve">
01, </w:t>
            </w:r>
            <w:r>
              <w:br/>
            </w:r>
            <w:r>
              <w:rPr>
                <w:rFonts w:ascii="Times New Roman"/>
                <w:b w:val="false"/>
                <w:i w:val="false"/>
                <w:color w:val="000000"/>
                <w:sz w:val="20"/>
              </w:rPr>
              <w:t xml:space="preserve">
15-1611) </w:t>
            </w:r>
            <w:r>
              <w:br/>
            </w:r>
            <w:r>
              <w:rPr>
                <w:rFonts w:ascii="Times New Roman"/>
                <w:b w:val="false"/>
                <w:i w:val="false"/>
                <w:color w:val="000000"/>
                <w:sz w:val="20"/>
              </w:rPr>
              <w:t xml:space="preserve">
или </w:t>
            </w:r>
            <w:r>
              <w:br/>
            </w:r>
            <w:r>
              <w:rPr>
                <w:rFonts w:ascii="Times New Roman"/>
                <w:b w:val="false"/>
                <w:i w:val="false"/>
                <w:color w:val="000000"/>
                <w:sz w:val="20"/>
              </w:rPr>
              <w:t xml:space="preserve">
специали- </w:t>
            </w:r>
            <w:r>
              <w:br/>
            </w:r>
            <w:r>
              <w:rPr>
                <w:rFonts w:ascii="Times New Roman"/>
                <w:b w:val="false"/>
                <w:i w:val="false"/>
                <w:color w:val="000000"/>
                <w:sz w:val="20"/>
              </w:rPr>
              <w:t xml:space="preserve">
зирован- </w:t>
            </w:r>
            <w:r>
              <w:br/>
            </w:r>
            <w:r>
              <w:rPr>
                <w:rFonts w:ascii="Times New Roman"/>
                <w:b w:val="false"/>
                <w:i w:val="false"/>
                <w:color w:val="000000"/>
                <w:sz w:val="20"/>
              </w:rPr>
              <w:t xml:space="preserve">
ных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без </w:t>
            </w:r>
            <w:r>
              <w:br/>
            </w:r>
            <w:r>
              <w:rPr>
                <w:rFonts w:ascii="Times New Roman"/>
                <w:b w:val="false"/>
                <w:i w:val="false"/>
                <w:color w:val="000000"/>
                <w:sz w:val="20"/>
              </w:rPr>
              <w:t xml:space="preserve">
нижнего </w:t>
            </w:r>
            <w:r>
              <w:br/>
            </w:r>
            <w:r>
              <w:rPr>
                <w:rFonts w:ascii="Times New Roman"/>
                <w:b w:val="false"/>
                <w:i w:val="false"/>
                <w:color w:val="000000"/>
                <w:sz w:val="20"/>
              </w:rPr>
              <w:t xml:space="preserve">
слива,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замками </w:t>
            </w:r>
            <w:r>
              <w:br/>
            </w:r>
            <w:r>
              <w:rPr>
                <w:rFonts w:ascii="Times New Roman"/>
                <w:b w:val="false"/>
                <w:i w:val="false"/>
                <w:color w:val="000000"/>
                <w:sz w:val="20"/>
              </w:rPr>
              <w:t xml:space="preserve">
на крышке </w:t>
            </w:r>
            <w:r>
              <w:br/>
            </w:r>
            <w:r>
              <w:rPr>
                <w:rFonts w:ascii="Times New Roman"/>
                <w:b w:val="false"/>
                <w:i w:val="false"/>
                <w:color w:val="000000"/>
                <w:sz w:val="20"/>
              </w:rPr>
              <w:t xml:space="preserve">
колпака и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w:t>
            </w:r>
            <w:r>
              <w:br/>
            </w:r>
            <w:r>
              <w:rPr>
                <w:rFonts w:ascii="Times New Roman"/>
                <w:b w:val="false"/>
                <w:i w:val="false"/>
                <w:color w:val="000000"/>
                <w:sz w:val="20"/>
              </w:rPr>
              <w:t xml:space="preserve">
"П",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 </w:t>
            </w:r>
            <w:r>
              <w:br/>
            </w:r>
            <w:r>
              <w:rPr>
                <w:rFonts w:ascii="Times New Roman"/>
                <w:b w:val="false"/>
                <w:i w:val="false"/>
                <w:color w:val="000000"/>
                <w:sz w:val="20"/>
              </w:rPr>
              <w:t xml:space="preserve">
ство </w:t>
            </w:r>
            <w:r>
              <w:br/>
            </w:r>
            <w:r>
              <w:rPr>
                <w:rFonts w:ascii="Times New Roman"/>
                <w:b w:val="false"/>
                <w:i w:val="false"/>
                <w:color w:val="000000"/>
                <w:sz w:val="20"/>
              </w:rPr>
              <w:t xml:space="preserve">
мою- </w:t>
            </w:r>
            <w:r>
              <w:br/>
            </w:r>
            <w:r>
              <w:rPr>
                <w:rFonts w:ascii="Times New Roman"/>
                <w:b w:val="false"/>
                <w:i w:val="false"/>
                <w:color w:val="000000"/>
                <w:sz w:val="20"/>
              </w:rPr>
              <w:t xml:space="preserve">
щее, </w:t>
            </w:r>
            <w:r>
              <w:br/>
            </w:r>
            <w:r>
              <w:rPr>
                <w:rFonts w:ascii="Times New Roman"/>
                <w:b w:val="false"/>
                <w:i w:val="false"/>
                <w:color w:val="000000"/>
                <w:sz w:val="20"/>
              </w:rPr>
              <w:t xml:space="preserve">
жидкое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34029090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 </w:t>
            </w:r>
            <w:r>
              <w:br/>
            </w:r>
            <w:r>
              <w:rPr>
                <w:rFonts w:ascii="Times New Roman"/>
                <w:b w:val="false"/>
                <w:i w:val="false"/>
                <w:color w:val="000000"/>
                <w:sz w:val="20"/>
              </w:rPr>
              <w:t xml:space="preserve">
ство </w:t>
            </w:r>
            <w:r>
              <w:br/>
            </w:r>
            <w:r>
              <w:rPr>
                <w:rFonts w:ascii="Times New Roman"/>
                <w:b w:val="false"/>
                <w:i w:val="false"/>
                <w:color w:val="000000"/>
                <w:sz w:val="20"/>
              </w:rPr>
              <w:t xml:space="preserve">
мою- </w:t>
            </w:r>
            <w:r>
              <w:br/>
            </w:r>
            <w:r>
              <w:rPr>
                <w:rFonts w:ascii="Times New Roman"/>
                <w:b w:val="false"/>
                <w:i w:val="false"/>
                <w:color w:val="000000"/>
                <w:sz w:val="20"/>
              </w:rPr>
              <w:t xml:space="preserve">
щее",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 </w:t>
            </w:r>
            <w:r>
              <w:br/>
            </w:r>
            <w:r>
              <w:rPr>
                <w:rFonts w:ascii="Times New Roman"/>
                <w:b w:val="false"/>
                <w:i w:val="false"/>
                <w:color w:val="000000"/>
                <w:sz w:val="20"/>
              </w:rPr>
              <w:t xml:space="preserve">
ство </w:t>
            </w:r>
            <w:r>
              <w:br/>
            </w:r>
            <w:r>
              <w:rPr>
                <w:rFonts w:ascii="Times New Roman"/>
                <w:b w:val="false"/>
                <w:i w:val="false"/>
                <w:color w:val="000000"/>
                <w:sz w:val="20"/>
              </w:rPr>
              <w:t xml:space="preserve">
чистя- </w:t>
            </w:r>
            <w:r>
              <w:br/>
            </w:r>
            <w:r>
              <w:rPr>
                <w:rFonts w:ascii="Times New Roman"/>
                <w:b w:val="false"/>
                <w:i w:val="false"/>
                <w:color w:val="000000"/>
                <w:sz w:val="20"/>
              </w:rPr>
              <w:t xml:space="preserve">
щее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 </w:t>
            </w:r>
            <w:r>
              <w:br/>
            </w:r>
            <w:r>
              <w:rPr>
                <w:rFonts w:ascii="Times New Roman"/>
                <w:b w:val="false"/>
                <w:i w:val="false"/>
                <w:color w:val="000000"/>
                <w:sz w:val="20"/>
              </w:rPr>
              <w:t xml:space="preserve">
ное на </w:t>
            </w:r>
            <w:r>
              <w:br/>
            </w:r>
            <w:r>
              <w:rPr>
                <w:rFonts w:ascii="Times New Roman"/>
                <w:b w:val="false"/>
                <w:i w:val="false"/>
                <w:color w:val="000000"/>
                <w:sz w:val="20"/>
              </w:rPr>
              <w:t xml:space="preserve">
основе </w:t>
            </w:r>
            <w:r>
              <w:br/>
            </w:r>
            <w:r>
              <w:rPr>
                <w:rFonts w:ascii="Times New Roman"/>
                <w:b w:val="false"/>
                <w:i w:val="false"/>
                <w:color w:val="000000"/>
                <w:sz w:val="20"/>
              </w:rPr>
              <w:t xml:space="preserve">
спирта </w:t>
            </w:r>
            <w:r>
              <w:br/>
            </w:r>
            <w:r>
              <w:rPr>
                <w:rFonts w:ascii="Times New Roman"/>
                <w:b w:val="false"/>
                <w:i w:val="false"/>
                <w:color w:val="000000"/>
                <w:sz w:val="20"/>
              </w:rPr>
              <w:t xml:space="preserve">
этило- </w:t>
            </w:r>
            <w:r>
              <w:br/>
            </w:r>
            <w:r>
              <w:rPr>
                <w:rFonts w:ascii="Times New Roman"/>
                <w:b w:val="false"/>
                <w:i w:val="false"/>
                <w:color w:val="000000"/>
                <w:sz w:val="20"/>
              </w:rPr>
              <w:t xml:space="preserve">
вого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ческо- </w:t>
            </w:r>
            <w:r>
              <w:br/>
            </w:r>
            <w:r>
              <w:rPr>
                <w:rFonts w:ascii="Times New Roman"/>
                <w:b w:val="false"/>
                <w:i w:val="false"/>
                <w:color w:val="000000"/>
                <w:sz w:val="20"/>
              </w:rPr>
              <w:t xml:space="preserve">
го </w:t>
            </w:r>
            <w:r>
              <w:br/>
            </w:r>
            <w:r>
              <w:rPr>
                <w:rFonts w:ascii="Times New Roman"/>
                <w:b w:val="false"/>
                <w:i w:val="false"/>
                <w:color w:val="000000"/>
                <w:sz w:val="20"/>
              </w:rPr>
              <w:t xml:space="preserve">
("Уни- </w:t>
            </w:r>
            <w:r>
              <w:br/>
            </w:r>
            <w:r>
              <w:rPr>
                <w:rFonts w:ascii="Times New Roman"/>
                <w:b w:val="false"/>
                <w:i w:val="false"/>
                <w:color w:val="000000"/>
                <w:sz w:val="20"/>
              </w:rPr>
              <w:t xml:space="preserve">
вер- </w:t>
            </w:r>
            <w:r>
              <w:br/>
            </w:r>
            <w:r>
              <w:rPr>
                <w:rFonts w:ascii="Times New Roman"/>
                <w:b w:val="false"/>
                <w:i w:val="false"/>
                <w:color w:val="000000"/>
                <w:sz w:val="20"/>
              </w:rPr>
              <w:t xml:space="preserve">
сал", </w:t>
            </w:r>
            <w:r>
              <w:br/>
            </w:r>
            <w:r>
              <w:rPr>
                <w:rFonts w:ascii="Times New Roman"/>
                <w:b w:val="false"/>
                <w:i w:val="false"/>
                <w:color w:val="000000"/>
                <w:sz w:val="20"/>
              </w:rPr>
              <w:t xml:space="preserve">
"Чис- </w:t>
            </w:r>
            <w:r>
              <w:br/>
            </w:r>
            <w:r>
              <w:rPr>
                <w:rFonts w:ascii="Times New Roman"/>
                <w:b w:val="false"/>
                <w:i w:val="false"/>
                <w:color w:val="000000"/>
                <w:sz w:val="20"/>
              </w:rPr>
              <w:t xml:space="preserve">
тый" </w:t>
            </w:r>
            <w:r>
              <w:br/>
            </w:r>
            <w:r>
              <w:rPr>
                <w:rFonts w:ascii="Times New Roman"/>
                <w:b w:val="false"/>
                <w:i w:val="false"/>
                <w:color w:val="000000"/>
                <w:sz w:val="20"/>
              </w:rPr>
              <w:t xml:space="preserve">
и др.)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Спирт этиловый (этанол)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Стаби- </w:t>
            </w:r>
            <w:r>
              <w:br/>
            </w:r>
            <w:r>
              <w:rPr>
                <w:rFonts w:ascii="Times New Roman"/>
                <w:b w:val="false"/>
                <w:i w:val="false"/>
                <w:color w:val="000000"/>
                <w:sz w:val="20"/>
              </w:rPr>
              <w:t xml:space="preserve">
лиза- </w:t>
            </w:r>
            <w:r>
              <w:br/>
            </w:r>
            <w:r>
              <w:rPr>
                <w:rFonts w:ascii="Times New Roman"/>
                <w:b w:val="false"/>
                <w:i w:val="false"/>
                <w:color w:val="000000"/>
                <w:sz w:val="20"/>
              </w:rPr>
              <w:t xml:space="preserve">
тор </w:t>
            </w:r>
            <w:r>
              <w:br/>
            </w:r>
            <w:r>
              <w:rPr>
                <w:rFonts w:ascii="Times New Roman"/>
                <w:b w:val="false"/>
                <w:i w:val="false"/>
                <w:color w:val="000000"/>
                <w:sz w:val="20"/>
              </w:rPr>
              <w:t xml:space="preserve">
ацета </w:t>
            </w:r>
            <w:r>
              <w:br/>
            </w:r>
            <w:r>
              <w:rPr>
                <w:rFonts w:ascii="Times New Roman"/>
                <w:b w:val="false"/>
                <w:i w:val="false"/>
                <w:color w:val="000000"/>
                <w:sz w:val="20"/>
              </w:rPr>
              <w:t xml:space="preserve">
льно- </w:t>
            </w:r>
            <w:r>
              <w:br/>
            </w:r>
            <w:r>
              <w:rPr>
                <w:rFonts w:ascii="Times New Roman"/>
                <w:b w:val="false"/>
                <w:i w:val="false"/>
                <w:color w:val="000000"/>
                <w:sz w:val="20"/>
              </w:rPr>
              <w:t xml:space="preserve">
спир- </w:t>
            </w:r>
            <w:r>
              <w:br/>
            </w:r>
            <w:r>
              <w:rPr>
                <w:rFonts w:ascii="Times New Roman"/>
                <w:b w:val="false"/>
                <w:i w:val="false"/>
                <w:color w:val="000000"/>
                <w:sz w:val="20"/>
              </w:rPr>
              <w:t xml:space="preserve">
товой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груза,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Стаби- </w:t>
            </w:r>
            <w:r>
              <w:br/>
            </w:r>
            <w:r>
              <w:rPr>
                <w:rFonts w:ascii="Times New Roman"/>
                <w:b w:val="false"/>
                <w:i w:val="false"/>
                <w:color w:val="000000"/>
                <w:sz w:val="20"/>
              </w:rPr>
              <w:t xml:space="preserve">
лиза- </w:t>
            </w:r>
            <w:r>
              <w:br/>
            </w:r>
            <w:r>
              <w:rPr>
                <w:rFonts w:ascii="Times New Roman"/>
                <w:b w:val="false"/>
                <w:i w:val="false"/>
                <w:color w:val="000000"/>
                <w:sz w:val="20"/>
              </w:rPr>
              <w:t xml:space="preserve">
тор </w:t>
            </w:r>
            <w:r>
              <w:br/>
            </w:r>
            <w:r>
              <w:rPr>
                <w:rFonts w:ascii="Times New Roman"/>
                <w:b w:val="false"/>
                <w:i w:val="false"/>
                <w:color w:val="000000"/>
                <w:sz w:val="20"/>
              </w:rPr>
              <w:t xml:space="preserve">
ВТС-60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"Стаби- </w:t>
            </w:r>
            <w:r>
              <w:br/>
            </w:r>
            <w:r>
              <w:rPr>
                <w:rFonts w:ascii="Times New Roman"/>
                <w:b w:val="false"/>
                <w:i w:val="false"/>
                <w:color w:val="000000"/>
                <w:sz w:val="20"/>
              </w:rPr>
              <w:t xml:space="preserve">
лизатор </w:t>
            </w:r>
            <w:r>
              <w:br/>
            </w:r>
            <w:r>
              <w:rPr>
                <w:rFonts w:ascii="Times New Roman"/>
                <w:b w:val="false"/>
                <w:i w:val="false"/>
                <w:color w:val="000000"/>
                <w:sz w:val="20"/>
              </w:rPr>
              <w:t xml:space="preserve">
ВТС-60",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Стакри </w:t>
            </w:r>
            <w:r>
              <w:br/>
            </w:r>
            <w:r>
              <w:rPr>
                <w:rFonts w:ascii="Times New Roman"/>
                <w:b w:val="false"/>
                <w:i w:val="false"/>
                <w:color w:val="000000"/>
                <w:sz w:val="20"/>
              </w:rPr>
              <w:t xml:space="preserve">
лат-1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"Стак- </w:t>
            </w:r>
            <w:r>
              <w:br/>
            </w:r>
            <w:r>
              <w:rPr>
                <w:rFonts w:ascii="Times New Roman"/>
                <w:b w:val="false"/>
                <w:i w:val="false"/>
                <w:color w:val="000000"/>
                <w:sz w:val="20"/>
              </w:rPr>
              <w:t xml:space="preserve">
рилат",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Стеа- </w:t>
            </w:r>
            <w:r>
              <w:br/>
            </w:r>
            <w:r>
              <w:rPr>
                <w:rFonts w:ascii="Times New Roman"/>
                <w:b w:val="false"/>
                <w:i w:val="false"/>
                <w:color w:val="000000"/>
                <w:sz w:val="20"/>
              </w:rPr>
              <w:t xml:space="preserve">
роксы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"Стеа- </w:t>
            </w:r>
            <w:r>
              <w:br/>
            </w:r>
            <w:r>
              <w:rPr>
                <w:rFonts w:ascii="Times New Roman"/>
                <w:b w:val="false"/>
                <w:i w:val="false"/>
                <w:color w:val="000000"/>
                <w:sz w:val="20"/>
              </w:rPr>
              <w:t xml:space="preserve">
рокс",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Стекло </w:t>
            </w:r>
            <w:r>
              <w:br/>
            </w:r>
            <w:r>
              <w:rPr>
                <w:rFonts w:ascii="Times New Roman"/>
                <w:b w:val="false"/>
                <w:i w:val="false"/>
                <w:color w:val="000000"/>
                <w:sz w:val="20"/>
              </w:rPr>
              <w:t xml:space="preserve">
жидкое </w:t>
            </w:r>
            <w:r>
              <w:br/>
            </w:r>
            <w:r>
              <w:rPr>
                <w:rFonts w:ascii="Times New Roman"/>
                <w:b w:val="false"/>
                <w:i w:val="false"/>
                <w:color w:val="000000"/>
                <w:sz w:val="20"/>
              </w:rPr>
              <w:t xml:space="preserve">
(нат- </w:t>
            </w:r>
            <w:r>
              <w:br/>
            </w:r>
            <w:r>
              <w:rPr>
                <w:rFonts w:ascii="Times New Roman"/>
                <w:b w:val="false"/>
                <w:i w:val="false"/>
                <w:color w:val="000000"/>
                <w:sz w:val="20"/>
              </w:rPr>
              <w:t xml:space="preserve">
рия </w:t>
            </w:r>
            <w:r>
              <w:br/>
            </w:r>
            <w:r>
              <w:rPr>
                <w:rFonts w:ascii="Times New Roman"/>
                <w:b w:val="false"/>
                <w:i w:val="false"/>
                <w:color w:val="000000"/>
                <w:sz w:val="20"/>
              </w:rPr>
              <w:t xml:space="preserve">
сили- </w:t>
            </w:r>
            <w:r>
              <w:br/>
            </w:r>
            <w:r>
              <w:rPr>
                <w:rFonts w:ascii="Times New Roman"/>
                <w:b w:val="false"/>
                <w:i w:val="false"/>
                <w:color w:val="000000"/>
                <w:sz w:val="20"/>
              </w:rPr>
              <w:t xml:space="preserve">
кат,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2839++++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"Жидкое </w:t>
            </w:r>
            <w:r>
              <w:br/>
            </w:r>
            <w:r>
              <w:rPr>
                <w:rFonts w:ascii="Times New Roman"/>
                <w:b w:val="false"/>
                <w:i w:val="false"/>
                <w:color w:val="000000"/>
                <w:sz w:val="20"/>
              </w:rPr>
              <w:t xml:space="preserve">
стек- </w:t>
            </w:r>
            <w:r>
              <w:br/>
            </w:r>
            <w:r>
              <w:rPr>
                <w:rFonts w:ascii="Times New Roman"/>
                <w:b w:val="false"/>
                <w:i w:val="false"/>
                <w:color w:val="000000"/>
                <w:sz w:val="20"/>
              </w:rPr>
              <w:t xml:space="preserve">
ло",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 </w:t>
            </w:r>
            <w:r>
              <w:br/>
            </w:r>
            <w:r>
              <w:rPr>
                <w:rFonts w:ascii="Times New Roman"/>
                <w:b w:val="false"/>
                <w:i w:val="false"/>
                <w:color w:val="000000"/>
                <w:sz w:val="20"/>
              </w:rPr>
              <w:t xml:space="preserve">
рол, </w:t>
            </w:r>
            <w:r>
              <w:br/>
            </w:r>
            <w:r>
              <w:rPr>
                <w:rFonts w:ascii="Times New Roman"/>
                <w:b w:val="false"/>
                <w:i w:val="false"/>
                <w:color w:val="000000"/>
                <w:sz w:val="20"/>
              </w:rPr>
              <w:t xml:space="preserve">
моно- </w:t>
            </w:r>
            <w:r>
              <w:br/>
            </w:r>
            <w:r>
              <w:rPr>
                <w:rFonts w:ascii="Times New Roman"/>
                <w:b w:val="false"/>
                <w:i w:val="false"/>
                <w:color w:val="000000"/>
                <w:sz w:val="20"/>
              </w:rPr>
              <w:t xml:space="preserve">
мер, </w:t>
            </w:r>
            <w:r>
              <w:br/>
            </w:r>
            <w:r>
              <w:rPr>
                <w:rFonts w:ascii="Times New Roman"/>
                <w:b w:val="false"/>
                <w:i w:val="false"/>
                <w:color w:val="000000"/>
                <w:sz w:val="20"/>
              </w:rPr>
              <w:t xml:space="preserve">
стаби- </w:t>
            </w:r>
            <w:r>
              <w:br/>
            </w:r>
            <w:r>
              <w:rPr>
                <w:rFonts w:ascii="Times New Roman"/>
                <w:b w:val="false"/>
                <w:i w:val="false"/>
                <w:color w:val="000000"/>
                <w:sz w:val="20"/>
              </w:rPr>
              <w:t xml:space="preserve">
лизиро- </w:t>
            </w:r>
            <w:r>
              <w:br/>
            </w:r>
            <w:r>
              <w:rPr>
                <w:rFonts w:ascii="Times New Roman"/>
                <w:b w:val="false"/>
                <w:i w:val="false"/>
                <w:color w:val="000000"/>
                <w:sz w:val="20"/>
              </w:rPr>
              <w:t xml:space="preserve">
ванный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29025000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 </w:t>
            </w:r>
            <w:r>
              <w:br/>
            </w:r>
            <w:r>
              <w:rPr>
                <w:rFonts w:ascii="Times New Roman"/>
                <w:b w:val="false"/>
                <w:i w:val="false"/>
                <w:color w:val="000000"/>
                <w:sz w:val="20"/>
              </w:rPr>
              <w:t xml:space="preserve">
рол",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Стиро </w:t>
            </w:r>
            <w:r>
              <w:br/>
            </w:r>
            <w:r>
              <w:rPr>
                <w:rFonts w:ascii="Times New Roman"/>
                <w:b w:val="false"/>
                <w:i w:val="false"/>
                <w:color w:val="000000"/>
                <w:sz w:val="20"/>
              </w:rPr>
              <w:t xml:space="preserve">
маль,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"Стиро- </w:t>
            </w:r>
            <w:r>
              <w:br/>
            </w:r>
            <w:r>
              <w:rPr>
                <w:rFonts w:ascii="Times New Roman"/>
                <w:b w:val="false"/>
                <w:i w:val="false"/>
                <w:color w:val="000000"/>
                <w:sz w:val="20"/>
              </w:rPr>
              <w:t xml:space="preserve">
маль",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1719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Сток </w:t>
            </w:r>
            <w:r>
              <w:br/>
            </w:r>
            <w:r>
              <w:rPr>
                <w:rFonts w:ascii="Times New Roman"/>
                <w:b w:val="false"/>
                <w:i w:val="false"/>
                <w:color w:val="000000"/>
                <w:sz w:val="20"/>
              </w:rPr>
              <w:t xml:space="preserve">
щелоч- </w:t>
            </w:r>
            <w:r>
              <w:br/>
            </w:r>
            <w:r>
              <w:rPr>
                <w:rFonts w:ascii="Times New Roman"/>
                <w:b w:val="false"/>
                <w:i w:val="false"/>
                <w:color w:val="000000"/>
                <w:sz w:val="20"/>
              </w:rPr>
              <w:t xml:space="preserve">
ной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водства </w:t>
            </w:r>
            <w:r>
              <w:br/>
            </w:r>
            <w:r>
              <w:rPr>
                <w:rFonts w:ascii="Times New Roman"/>
                <w:b w:val="false"/>
                <w:i w:val="false"/>
                <w:color w:val="000000"/>
                <w:sz w:val="20"/>
              </w:rPr>
              <w:t xml:space="preserve">
капро- </w:t>
            </w:r>
            <w:r>
              <w:br/>
            </w:r>
            <w:r>
              <w:rPr>
                <w:rFonts w:ascii="Times New Roman"/>
                <w:b w:val="false"/>
                <w:i w:val="false"/>
                <w:color w:val="000000"/>
                <w:sz w:val="20"/>
              </w:rPr>
              <w:t xml:space="preserve">
лактама </w:t>
            </w:r>
            <w:r>
              <w:br/>
            </w:r>
            <w:r>
              <w:rPr>
                <w:rFonts w:ascii="Times New Roman"/>
                <w:b w:val="false"/>
                <w:i w:val="false"/>
                <w:color w:val="000000"/>
                <w:sz w:val="20"/>
              </w:rPr>
              <w:t xml:space="preserve">
(ЩСПК)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"ЩСПК",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Строн </w:t>
            </w:r>
            <w:r>
              <w:br/>
            </w:r>
            <w:r>
              <w:rPr>
                <w:rFonts w:ascii="Times New Roman"/>
                <w:b w:val="false"/>
                <w:i w:val="false"/>
                <w:color w:val="000000"/>
                <w:sz w:val="20"/>
              </w:rPr>
              <w:t xml:space="preserve">
ция </w:t>
            </w:r>
            <w:r>
              <w:br/>
            </w:r>
            <w:r>
              <w:rPr>
                <w:rFonts w:ascii="Times New Roman"/>
                <w:b w:val="false"/>
                <w:i w:val="false"/>
                <w:color w:val="000000"/>
                <w:sz w:val="20"/>
              </w:rPr>
              <w:t xml:space="preserve">
нит- </w:t>
            </w:r>
            <w:r>
              <w:br/>
            </w:r>
            <w:r>
              <w:rPr>
                <w:rFonts w:ascii="Times New Roman"/>
                <w:b w:val="false"/>
                <w:i w:val="false"/>
                <w:color w:val="000000"/>
                <w:sz w:val="20"/>
              </w:rPr>
              <w:t xml:space="preserve">
рат, </w:t>
            </w:r>
            <w:r>
              <w:br/>
            </w:r>
            <w:r>
              <w:rPr>
                <w:rFonts w:ascii="Times New Roman"/>
                <w:b w:val="false"/>
                <w:i w:val="false"/>
                <w:color w:val="000000"/>
                <w:sz w:val="20"/>
              </w:rPr>
              <w:t xml:space="preserve">
водный </w:t>
            </w:r>
            <w:r>
              <w:br/>
            </w:r>
            <w:r>
              <w:rPr>
                <w:rFonts w:ascii="Times New Roman"/>
                <w:b w:val="false"/>
                <w:i w:val="false"/>
                <w:color w:val="000000"/>
                <w:sz w:val="20"/>
              </w:rPr>
              <w:t xml:space="preserve">
раствор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28342980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"Строн- </w:t>
            </w:r>
            <w:r>
              <w:br/>
            </w:r>
            <w:r>
              <w:rPr>
                <w:rFonts w:ascii="Times New Roman"/>
                <w:b w:val="false"/>
                <w:i w:val="false"/>
                <w:color w:val="000000"/>
                <w:sz w:val="20"/>
              </w:rPr>
              <w:t xml:space="preserve">
ция </w:t>
            </w:r>
            <w:r>
              <w:br/>
            </w:r>
            <w:r>
              <w:rPr>
                <w:rFonts w:ascii="Times New Roman"/>
                <w:b w:val="false"/>
                <w:i w:val="false"/>
                <w:color w:val="000000"/>
                <w:sz w:val="20"/>
              </w:rPr>
              <w:t xml:space="preserve">
нитрат,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 </w:t>
            </w:r>
            <w:r>
              <w:br/>
            </w:r>
            <w:r>
              <w:rPr>
                <w:rFonts w:ascii="Times New Roman"/>
                <w:b w:val="false"/>
                <w:i w:val="false"/>
                <w:color w:val="000000"/>
                <w:sz w:val="20"/>
              </w:rPr>
              <w:t xml:space="preserve">
фонол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 </w:t>
            </w:r>
            <w:r>
              <w:br/>
            </w:r>
            <w:r>
              <w:rPr>
                <w:rFonts w:ascii="Times New Roman"/>
                <w:b w:val="false"/>
                <w:i w:val="false"/>
                <w:color w:val="000000"/>
                <w:sz w:val="20"/>
              </w:rPr>
              <w:t xml:space="preserve">
фонол",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 </w:t>
            </w:r>
            <w:r>
              <w:br/>
            </w:r>
            <w:r>
              <w:rPr>
                <w:rFonts w:ascii="Times New Roman"/>
                <w:b w:val="false"/>
                <w:i w:val="false"/>
                <w:color w:val="000000"/>
                <w:sz w:val="20"/>
              </w:rPr>
              <w:t xml:space="preserve">
фонол, </w:t>
            </w:r>
            <w:r>
              <w:br/>
            </w:r>
            <w:r>
              <w:rPr>
                <w:rFonts w:ascii="Times New Roman"/>
                <w:b w:val="false"/>
                <w:i w:val="false"/>
                <w:color w:val="000000"/>
                <w:sz w:val="20"/>
              </w:rPr>
              <w:t xml:space="preserve">
паста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пасты </w:t>
            </w:r>
            <w:r>
              <w:br/>
            </w:r>
            <w:r>
              <w:rPr>
                <w:rFonts w:ascii="Times New Roman"/>
                <w:b w:val="false"/>
                <w:i w:val="false"/>
                <w:color w:val="000000"/>
                <w:sz w:val="20"/>
              </w:rPr>
              <w:t xml:space="preserve">
сульфоно- </w:t>
            </w:r>
            <w:r>
              <w:br/>
            </w:r>
            <w:r>
              <w:rPr>
                <w:rFonts w:ascii="Times New Roman"/>
                <w:b w:val="false"/>
                <w:i w:val="false"/>
                <w:color w:val="000000"/>
                <w:sz w:val="20"/>
              </w:rPr>
              <w:t xml:space="preserve">
ла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15-1417, </w:t>
            </w:r>
            <w:r>
              <w:br/>
            </w:r>
            <w:r>
              <w:rPr>
                <w:rFonts w:ascii="Times New Roman"/>
                <w:b w:val="false"/>
                <w:i w:val="false"/>
                <w:color w:val="000000"/>
                <w:sz w:val="20"/>
              </w:rPr>
              <w:t xml:space="preserve">
15-1565)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 </w:t>
            </w:r>
            <w:r>
              <w:br/>
            </w:r>
            <w:r>
              <w:rPr>
                <w:rFonts w:ascii="Times New Roman"/>
                <w:b w:val="false"/>
                <w:i w:val="false"/>
                <w:color w:val="000000"/>
                <w:sz w:val="20"/>
              </w:rPr>
              <w:t xml:space="preserve">
фонол",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Сульфо </w:t>
            </w:r>
            <w:r>
              <w:br/>
            </w:r>
            <w:r>
              <w:rPr>
                <w:rFonts w:ascii="Times New Roman"/>
                <w:b w:val="false"/>
                <w:i w:val="false"/>
                <w:color w:val="000000"/>
                <w:sz w:val="20"/>
              </w:rPr>
              <w:t xml:space="preserve">
рици- </w:t>
            </w:r>
            <w:r>
              <w:br/>
            </w:r>
            <w:r>
              <w:rPr>
                <w:rFonts w:ascii="Times New Roman"/>
                <w:b w:val="false"/>
                <w:i w:val="false"/>
                <w:color w:val="000000"/>
                <w:sz w:val="20"/>
              </w:rPr>
              <w:t xml:space="preserve">
нат 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"Сульфо </w:t>
            </w:r>
            <w:r>
              <w:br/>
            </w:r>
            <w:r>
              <w:rPr>
                <w:rFonts w:ascii="Times New Roman"/>
                <w:b w:val="false"/>
                <w:i w:val="false"/>
                <w:color w:val="000000"/>
                <w:sz w:val="20"/>
              </w:rPr>
              <w:t xml:space="preserve">
рици- </w:t>
            </w:r>
            <w:r>
              <w:br/>
            </w:r>
            <w:r>
              <w:rPr>
                <w:rFonts w:ascii="Times New Roman"/>
                <w:b w:val="false"/>
                <w:i w:val="false"/>
                <w:color w:val="000000"/>
                <w:sz w:val="20"/>
              </w:rPr>
              <w:t xml:space="preserve">
нат",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 </w:t>
            </w:r>
            <w:r>
              <w:br/>
            </w:r>
            <w:r>
              <w:rPr>
                <w:rFonts w:ascii="Times New Roman"/>
                <w:b w:val="false"/>
                <w:i w:val="false"/>
                <w:color w:val="000000"/>
                <w:sz w:val="20"/>
              </w:rPr>
              <w:t xml:space="preserve">
фурил </w:t>
            </w:r>
            <w:r>
              <w:br/>
            </w:r>
            <w:r>
              <w:rPr>
                <w:rFonts w:ascii="Times New Roman"/>
                <w:b w:val="false"/>
                <w:i w:val="false"/>
                <w:color w:val="000000"/>
                <w:sz w:val="20"/>
              </w:rPr>
              <w:t xml:space="preserve">
хлорид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28121000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X88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 </w:t>
            </w:r>
            <w:r>
              <w:br/>
            </w:r>
            <w:r>
              <w:rPr>
                <w:rFonts w:ascii="Times New Roman"/>
                <w:b w:val="false"/>
                <w:i w:val="false"/>
                <w:color w:val="000000"/>
                <w:sz w:val="20"/>
              </w:rPr>
              <w:t xml:space="preserve">
фурил- </w:t>
            </w:r>
            <w:r>
              <w:br/>
            </w:r>
            <w:r>
              <w:rPr>
                <w:rFonts w:ascii="Times New Roman"/>
                <w:b w:val="false"/>
                <w:i w:val="false"/>
                <w:color w:val="000000"/>
                <w:sz w:val="20"/>
              </w:rPr>
              <w:t xml:space="preserve">
хло- </w:t>
            </w:r>
            <w:r>
              <w:br/>
            </w:r>
            <w:r>
              <w:rPr>
                <w:rFonts w:ascii="Times New Roman"/>
                <w:b w:val="false"/>
                <w:i w:val="false"/>
                <w:color w:val="000000"/>
                <w:sz w:val="20"/>
              </w:rPr>
              <w:t xml:space="preserve">
рид",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Супер </w:t>
            </w:r>
            <w:r>
              <w:br/>
            </w:r>
            <w:r>
              <w:rPr>
                <w:rFonts w:ascii="Times New Roman"/>
                <w:b w:val="false"/>
                <w:i w:val="false"/>
                <w:color w:val="000000"/>
                <w:sz w:val="20"/>
              </w:rPr>
              <w:t xml:space="preserve">
плас- </w:t>
            </w:r>
            <w:r>
              <w:br/>
            </w:r>
            <w:r>
              <w:rPr>
                <w:rFonts w:ascii="Times New Roman"/>
                <w:b w:val="false"/>
                <w:i w:val="false"/>
                <w:color w:val="000000"/>
                <w:sz w:val="20"/>
              </w:rPr>
              <w:t xml:space="preserve">
тифи- </w:t>
            </w:r>
            <w:r>
              <w:br/>
            </w:r>
            <w:r>
              <w:rPr>
                <w:rFonts w:ascii="Times New Roman"/>
                <w:b w:val="false"/>
                <w:i w:val="false"/>
                <w:color w:val="000000"/>
                <w:sz w:val="20"/>
              </w:rPr>
              <w:t xml:space="preserve">
катор </w:t>
            </w:r>
            <w:r>
              <w:br/>
            </w:r>
            <w:r>
              <w:rPr>
                <w:rFonts w:ascii="Times New Roman"/>
                <w:b w:val="false"/>
                <w:i w:val="false"/>
                <w:color w:val="000000"/>
                <w:sz w:val="20"/>
              </w:rPr>
              <w:t xml:space="preserve">
"До- </w:t>
            </w:r>
            <w:r>
              <w:br/>
            </w:r>
            <w:r>
              <w:rPr>
                <w:rFonts w:ascii="Times New Roman"/>
                <w:b w:val="false"/>
                <w:i w:val="false"/>
                <w:color w:val="000000"/>
                <w:sz w:val="20"/>
              </w:rPr>
              <w:t xml:space="preserve">
фен", </w:t>
            </w:r>
            <w:r>
              <w:br/>
            </w:r>
            <w:r>
              <w:rPr>
                <w:rFonts w:ascii="Times New Roman"/>
                <w:b w:val="false"/>
                <w:i w:val="false"/>
                <w:color w:val="000000"/>
                <w:sz w:val="20"/>
              </w:rPr>
              <w:t xml:space="preserve">
С-3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"Супер </w:t>
            </w:r>
            <w:r>
              <w:br/>
            </w:r>
            <w:r>
              <w:rPr>
                <w:rFonts w:ascii="Times New Roman"/>
                <w:b w:val="false"/>
                <w:i w:val="false"/>
                <w:color w:val="000000"/>
                <w:sz w:val="20"/>
              </w:rPr>
              <w:t xml:space="preserve">
пласти </w:t>
            </w:r>
            <w:r>
              <w:br/>
            </w:r>
            <w:r>
              <w:rPr>
                <w:rFonts w:ascii="Times New Roman"/>
                <w:b w:val="false"/>
                <w:i w:val="false"/>
                <w:color w:val="000000"/>
                <w:sz w:val="20"/>
              </w:rPr>
              <w:t xml:space="preserve">
фикатор </w:t>
            </w:r>
            <w:r>
              <w:br/>
            </w:r>
            <w:r>
              <w:rPr>
                <w:rFonts w:ascii="Times New Roman"/>
                <w:b w:val="false"/>
                <w:i w:val="false"/>
                <w:color w:val="000000"/>
                <w:sz w:val="20"/>
              </w:rPr>
              <w:t xml:space="preserve">
"Дофен" </w:t>
            </w:r>
            <w:r>
              <w:br/>
            </w:r>
            <w:r>
              <w:rPr>
                <w:rFonts w:ascii="Times New Roman"/>
                <w:b w:val="false"/>
                <w:i w:val="false"/>
                <w:color w:val="000000"/>
                <w:sz w:val="20"/>
              </w:rPr>
              <w:t xml:space="preserve">
или </w:t>
            </w:r>
            <w:r>
              <w:br/>
            </w:r>
            <w:r>
              <w:rPr>
                <w:rFonts w:ascii="Times New Roman"/>
                <w:b w:val="false"/>
                <w:i w:val="false"/>
                <w:color w:val="000000"/>
                <w:sz w:val="20"/>
              </w:rPr>
              <w:t xml:space="preserve">
"С-3",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Сырье </w:t>
            </w:r>
            <w:r>
              <w:br/>
            </w:r>
            <w:r>
              <w:rPr>
                <w:rFonts w:ascii="Times New Roman"/>
                <w:b w:val="false"/>
                <w:i w:val="false"/>
                <w:color w:val="000000"/>
                <w:sz w:val="20"/>
              </w:rPr>
              <w:t xml:space="preserve">
коксо- </w:t>
            </w:r>
            <w:r>
              <w:br/>
            </w:r>
            <w:r>
              <w:rPr>
                <w:rFonts w:ascii="Times New Roman"/>
                <w:b w:val="false"/>
                <w:i w:val="false"/>
                <w:color w:val="000000"/>
                <w:sz w:val="20"/>
              </w:rPr>
              <w:t xml:space="preserve">
хими- </w:t>
            </w:r>
            <w:r>
              <w:br/>
            </w:r>
            <w:r>
              <w:rPr>
                <w:rFonts w:ascii="Times New Roman"/>
                <w:b w:val="false"/>
                <w:i w:val="false"/>
                <w:color w:val="000000"/>
                <w:sz w:val="20"/>
              </w:rPr>
              <w:t xml:space="preserve">
ческое </w:t>
            </w:r>
            <w:r>
              <w:br/>
            </w:r>
            <w:r>
              <w:rPr>
                <w:rFonts w:ascii="Times New Roman"/>
                <w:b w:val="false"/>
                <w:i w:val="false"/>
                <w:color w:val="000000"/>
                <w:sz w:val="20"/>
              </w:rPr>
              <w:t xml:space="preserve">
для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водства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ческого </w:t>
            </w:r>
            <w:r>
              <w:br/>
            </w:r>
            <w:r>
              <w:rPr>
                <w:rFonts w:ascii="Times New Roman"/>
                <w:b w:val="false"/>
                <w:i w:val="false"/>
                <w:color w:val="000000"/>
                <w:sz w:val="20"/>
              </w:rPr>
              <w:t xml:space="preserve">
угле- </w:t>
            </w:r>
            <w:r>
              <w:br/>
            </w:r>
            <w:r>
              <w:rPr>
                <w:rFonts w:ascii="Times New Roman"/>
                <w:b w:val="false"/>
                <w:i w:val="false"/>
                <w:color w:val="000000"/>
                <w:sz w:val="20"/>
              </w:rPr>
              <w:t xml:space="preserve">
рода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27139010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"Сырье </w:t>
            </w:r>
            <w:r>
              <w:br/>
            </w:r>
            <w:r>
              <w:rPr>
                <w:rFonts w:ascii="Times New Roman"/>
                <w:b w:val="false"/>
                <w:i w:val="false"/>
                <w:color w:val="000000"/>
                <w:sz w:val="20"/>
              </w:rPr>
              <w:t xml:space="preserve">
коксохи </w:t>
            </w:r>
            <w:r>
              <w:br/>
            </w:r>
            <w:r>
              <w:rPr>
                <w:rFonts w:ascii="Times New Roman"/>
                <w:b w:val="false"/>
                <w:i w:val="false"/>
                <w:color w:val="000000"/>
                <w:sz w:val="20"/>
              </w:rPr>
              <w:t xml:space="preserve">
мичес- </w:t>
            </w:r>
            <w:r>
              <w:br/>
            </w:r>
            <w:r>
              <w:rPr>
                <w:rFonts w:ascii="Times New Roman"/>
                <w:b w:val="false"/>
                <w:i w:val="false"/>
                <w:color w:val="000000"/>
                <w:sz w:val="20"/>
              </w:rPr>
              <w:t xml:space="preserve">
кое",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Сырье </w:t>
            </w:r>
            <w:r>
              <w:br/>
            </w:r>
            <w:r>
              <w:rPr>
                <w:rFonts w:ascii="Times New Roman"/>
                <w:b w:val="false"/>
                <w:i w:val="false"/>
                <w:color w:val="000000"/>
                <w:sz w:val="20"/>
              </w:rPr>
              <w:t xml:space="preserve">
нефтя- </w:t>
            </w:r>
            <w:r>
              <w:br/>
            </w:r>
            <w:r>
              <w:rPr>
                <w:rFonts w:ascii="Times New Roman"/>
                <w:b w:val="false"/>
                <w:i w:val="false"/>
                <w:color w:val="000000"/>
                <w:sz w:val="20"/>
              </w:rPr>
              <w:t xml:space="preserve">
ное </w:t>
            </w:r>
            <w:r>
              <w:br/>
            </w:r>
            <w:r>
              <w:rPr>
                <w:rFonts w:ascii="Times New Roman"/>
                <w:b w:val="false"/>
                <w:i w:val="false"/>
                <w:color w:val="000000"/>
                <w:sz w:val="20"/>
              </w:rPr>
              <w:t xml:space="preserve">
для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водст </w:t>
            </w:r>
            <w:r>
              <w:br/>
            </w:r>
            <w:r>
              <w:rPr>
                <w:rFonts w:ascii="Times New Roman"/>
                <w:b w:val="false"/>
                <w:i w:val="false"/>
                <w:color w:val="000000"/>
                <w:sz w:val="20"/>
              </w:rPr>
              <w:t xml:space="preserve">
ва </w:t>
            </w:r>
            <w:r>
              <w:br/>
            </w:r>
            <w:r>
              <w:rPr>
                <w:rFonts w:ascii="Times New Roman"/>
                <w:b w:val="false"/>
                <w:i w:val="false"/>
                <w:color w:val="000000"/>
                <w:sz w:val="20"/>
              </w:rPr>
              <w:t xml:space="preserve">
олифы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27139090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"Нефть", </w:t>
            </w:r>
            <w:r>
              <w:br/>
            </w:r>
            <w:r>
              <w:rPr>
                <w:rFonts w:ascii="Times New Roman"/>
                <w:b w:val="false"/>
                <w:i w:val="false"/>
                <w:color w:val="000000"/>
                <w:sz w:val="20"/>
              </w:rPr>
              <w:t xml:space="preserve">
"Т"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Сырье </w:t>
            </w:r>
            <w:r>
              <w:br/>
            </w:r>
            <w:r>
              <w:rPr>
                <w:rFonts w:ascii="Times New Roman"/>
                <w:b w:val="false"/>
                <w:i w:val="false"/>
                <w:color w:val="000000"/>
                <w:sz w:val="20"/>
              </w:rPr>
              <w:t xml:space="preserve">
нефтя- </w:t>
            </w:r>
            <w:r>
              <w:br/>
            </w:r>
            <w:r>
              <w:rPr>
                <w:rFonts w:ascii="Times New Roman"/>
                <w:b w:val="false"/>
                <w:i w:val="false"/>
                <w:color w:val="000000"/>
                <w:sz w:val="20"/>
              </w:rPr>
              <w:t xml:space="preserve">
ное </w:t>
            </w:r>
            <w:r>
              <w:br/>
            </w:r>
            <w:r>
              <w:rPr>
                <w:rFonts w:ascii="Times New Roman"/>
                <w:b w:val="false"/>
                <w:i w:val="false"/>
                <w:color w:val="000000"/>
                <w:sz w:val="20"/>
              </w:rPr>
              <w:t xml:space="preserve">
для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водст- </w:t>
            </w:r>
            <w:r>
              <w:br/>
            </w:r>
            <w:r>
              <w:rPr>
                <w:rFonts w:ascii="Times New Roman"/>
                <w:b w:val="false"/>
                <w:i w:val="false"/>
                <w:color w:val="000000"/>
                <w:sz w:val="20"/>
              </w:rPr>
              <w:t xml:space="preserve">
ва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ческо- </w:t>
            </w:r>
            <w:r>
              <w:br/>
            </w:r>
            <w:r>
              <w:rPr>
                <w:rFonts w:ascii="Times New Roman"/>
                <w:b w:val="false"/>
                <w:i w:val="false"/>
                <w:color w:val="000000"/>
                <w:sz w:val="20"/>
              </w:rPr>
              <w:t xml:space="preserve">
го уг- </w:t>
            </w:r>
            <w:r>
              <w:br/>
            </w:r>
            <w:r>
              <w:rPr>
                <w:rFonts w:ascii="Times New Roman"/>
                <w:b w:val="false"/>
                <w:i w:val="false"/>
                <w:color w:val="000000"/>
                <w:sz w:val="20"/>
              </w:rPr>
              <w:t xml:space="preserve">
лерода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27139010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w:t>
            </w:r>
            <w:r>
              <w:br/>
            </w:r>
            <w:r>
              <w:rPr>
                <w:rFonts w:ascii="Times New Roman"/>
                <w:b w:val="false"/>
                <w:i w:val="false"/>
                <w:color w:val="000000"/>
                <w:sz w:val="20"/>
              </w:rPr>
              <w:t xml:space="preserve">
или "Т"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Сырье </w:t>
            </w:r>
            <w:r>
              <w:br/>
            </w:r>
            <w:r>
              <w:rPr>
                <w:rFonts w:ascii="Times New Roman"/>
                <w:b w:val="false"/>
                <w:i w:val="false"/>
                <w:color w:val="000000"/>
                <w:sz w:val="20"/>
              </w:rPr>
              <w:t xml:space="preserve">
парфю- </w:t>
            </w:r>
            <w:r>
              <w:br/>
            </w:r>
            <w:r>
              <w:rPr>
                <w:rFonts w:ascii="Times New Roman"/>
                <w:b w:val="false"/>
                <w:i w:val="false"/>
                <w:color w:val="000000"/>
                <w:sz w:val="20"/>
              </w:rPr>
              <w:t xml:space="preserve">
мерно- </w:t>
            </w:r>
            <w:r>
              <w:br/>
            </w:r>
            <w:r>
              <w:rPr>
                <w:rFonts w:ascii="Times New Roman"/>
                <w:b w:val="false"/>
                <w:i w:val="false"/>
                <w:color w:val="000000"/>
                <w:sz w:val="20"/>
              </w:rPr>
              <w:t xml:space="preserve">
косме- </w:t>
            </w:r>
            <w:r>
              <w:br/>
            </w:r>
            <w:r>
              <w:rPr>
                <w:rFonts w:ascii="Times New Roman"/>
                <w:b w:val="false"/>
                <w:i w:val="false"/>
                <w:color w:val="000000"/>
                <w:sz w:val="20"/>
              </w:rPr>
              <w:t xml:space="preserve">
тичес- </w:t>
            </w:r>
            <w:r>
              <w:br/>
            </w:r>
            <w:r>
              <w:rPr>
                <w:rFonts w:ascii="Times New Roman"/>
                <w:b w:val="false"/>
                <w:i w:val="false"/>
                <w:color w:val="000000"/>
                <w:sz w:val="20"/>
              </w:rPr>
              <w:t xml:space="preserve">
кое </w:t>
            </w:r>
            <w:r>
              <w:br/>
            </w:r>
            <w:r>
              <w:rPr>
                <w:rFonts w:ascii="Times New Roman"/>
                <w:b w:val="false"/>
                <w:i w:val="false"/>
                <w:color w:val="000000"/>
                <w:sz w:val="20"/>
              </w:rPr>
              <w:t xml:space="preserve">
"Дэфа- </w:t>
            </w:r>
            <w:r>
              <w:br/>
            </w:r>
            <w:r>
              <w:rPr>
                <w:rFonts w:ascii="Times New Roman"/>
                <w:b w:val="false"/>
                <w:i w:val="false"/>
                <w:color w:val="000000"/>
                <w:sz w:val="20"/>
              </w:rPr>
              <w:t xml:space="preserve">
нол"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Спирт этиловый (этанол)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Сырье </w:t>
            </w:r>
            <w:r>
              <w:br/>
            </w:r>
            <w:r>
              <w:rPr>
                <w:rFonts w:ascii="Times New Roman"/>
                <w:b w:val="false"/>
                <w:i w:val="false"/>
                <w:color w:val="000000"/>
                <w:sz w:val="20"/>
              </w:rPr>
              <w:t xml:space="preserve">
углево </w:t>
            </w:r>
            <w:r>
              <w:br/>
            </w:r>
            <w:r>
              <w:rPr>
                <w:rFonts w:ascii="Times New Roman"/>
                <w:b w:val="false"/>
                <w:i w:val="false"/>
                <w:color w:val="000000"/>
                <w:sz w:val="20"/>
              </w:rPr>
              <w:t xml:space="preserve">
дород- </w:t>
            </w:r>
            <w:r>
              <w:br/>
            </w:r>
            <w:r>
              <w:rPr>
                <w:rFonts w:ascii="Times New Roman"/>
                <w:b w:val="false"/>
                <w:i w:val="false"/>
                <w:color w:val="000000"/>
                <w:sz w:val="20"/>
              </w:rPr>
              <w:t xml:space="preserve">
ное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27090090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или </w:t>
            </w:r>
            <w:r>
              <w:br/>
            </w:r>
            <w:r>
              <w:rPr>
                <w:rFonts w:ascii="Times New Roman"/>
                <w:b w:val="false"/>
                <w:i w:val="false"/>
                <w:color w:val="000000"/>
                <w:sz w:val="20"/>
              </w:rPr>
              <w:t xml:space="preserve">
"Бен-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нефть", </w:t>
            </w:r>
            <w:r>
              <w:br/>
            </w:r>
            <w:r>
              <w:rPr>
                <w:rFonts w:ascii="Times New Roman"/>
                <w:b w:val="false"/>
                <w:i w:val="false"/>
                <w:color w:val="000000"/>
                <w:sz w:val="20"/>
              </w:rPr>
              <w:t xml:space="preserve">
"С" или </w:t>
            </w:r>
            <w:r>
              <w:br/>
            </w:r>
            <w:r>
              <w:rPr>
                <w:rFonts w:ascii="Times New Roman"/>
                <w:b w:val="false"/>
                <w:i w:val="false"/>
                <w:color w:val="000000"/>
                <w:sz w:val="20"/>
              </w:rPr>
              <w:t xml:space="preserve">
"СТ"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3099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Тани </w:t>
            </w:r>
            <w:r>
              <w:br/>
            </w:r>
            <w:r>
              <w:rPr>
                <w:rFonts w:ascii="Times New Roman"/>
                <w:b w:val="false"/>
                <w:i w:val="false"/>
                <w:color w:val="000000"/>
                <w:sz w:val="20"/>
              </w:rPr>
              <w:t xml:space="preserve">
лин, </w:t>
            </w:r>
            <w:r>
              <w:br/>
            </w:r>
            <w:r>
              <w:rPr>
                <w:rFonts w:ascii="Times New Roman"/>
                <w:b w:val="false"/>
                <w:i w:val="false"/>
                <w:color w:val="000000"/>
                <w:sz w:val="20"/>
              </w:rPr>
              <w:t xml:space="preserve">
раст- </w:t>
            </w:r>
            <w:r>
              <w:br/>
            </w:r>
            <w:r>
              <w:rPr>
                <w:rFonts w:ascii="Times New Roman"/>
                <w:b w:val="false"/>
                <w:i w:val="false"/>
                <w:color w:val="000000"/>
                <w:sz w:val="20"/>
              </w:rPr>
              <w:t xml:space="preserve">
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28299000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"Тани- </w:t>
            </w:r>
            <w:r>
              <w:br/>
            </w:r>
            <w:r>
              <w:rPr>
                <w:rFonts w:ascii="Times New Roman"/>
                <w:b w:val="false"/>
                <w:i w:val="false"/>
                <w:color w:val="000000"/>
                <w:sz w:val="20"/>
              </w:rPr>
              <w:t xml:space="preserve">
лин",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"Окис- </w:t>
            </w:r>
            <w:r>
              <w:br/>
            </w:r>
            <w:r>
              <w:rPr>
                <w:rFonts w:ascii="Times New Roman"/>
                <w:b w:val="false"/>
                <w:i w:val="false"/>
                <w:color w:val="000000"/>
                <w:sz w:val="20"/>
              </w:rPr>
              <w:t xml:space="preserve">
ли-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 </w:t>
            </w:r>
            <w:r>
              <w:br/>
            </w:r>
            <w:r>
              <w:rPr>
                <w:rFonts w:ascii="Times New Roman"/>
                <w:b w:val="false"/>
                <w:i w:val="false"/>
                <w:color w:val="000000"/>
                <w:sz w:val="20"/>
              </w:rPr>
              <w:t xml:space="preserve">
лан </w:t>
            </w:r>
            <w:r>
              <w:br/>
            </w:r>
            <w:r>
              <w:rPr>
                <w:rFonts w:ascii="Times New Roman"/>
                <w:b w:val="false"/>
                <w:i w:val="false"/>
                <w:color w:val="000000"/>
                <w:sz w:val="20"/>
              </w:rPr>
              <w:t xml:space="preserve">
(смесь </w:t>
            </w:r>
            <w:r>
              <w:br/>
            </w:r>
            <w:r>
              <w:rPr>
                <w:rFonts w:ascii="Times New Roman"/>
                <w:b w:val="false"/>
                <w:i w:val="false"/>
                <w:color w:val="000000"/>
                <w:sz w:val="20"/>
              </w:rPr>
              <w:t xml:space="preserve">
высших </w:t>
            </w:r>
            <w:r>
              <w:br/>
            </w:r>
            <w:r>
              <w:rPr>
                <w:rFonts w:ascii="Times New Roman"/>
                <w:b w:val="false"/>
                <w:i w:val="false"/>
                <w:color w:val="000000"/>
                <w:sz w:val="20"/>
              </w:rPr>
              <w:t xml:space="preserve">
алкил- </w:t>
            </w:r>
            <w:r>
              <w:br/>
            </w:r>
            <w:r>
              <w:rPr>
                <w:rFonts w:ascii="Times New Roman"/>
                <w:b w:val="false"/>
                <w:i w:val="false"/>
                <w:color w:val="000000"/>
                <w:sz w:val="20"/>
              </w:rPr>
              <w:t xml:space="preserve">
нафта- </w:t>
            </w:r>
            <w:r>
              <w:br/>
            </w:r>
            <w:r>
              <w:rPr>
                <w:rFonts w:ascii="Times New Roman"/>
                <w:b w:val="false"/>
                <w:i w:val="false"/>
                <w:color w:val="000000"/>
                <w:sz w:val="20"/>
              </w:rPr>
              <w:t xml:space="preserve">
линов)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груза,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 </w:t>
            </w:r>
            <w:r>
              <w:br/>
            </w:r>
            <w:r>
              <w:rPr>
                <w:rFonts w:ascii="Times New Roman"/>
                <w:b w:val="false"/>
                <w:i w:val="false"/>
                <w:color w:val="000000"/>
                <w:sz w:val="20"/>
              </w:rPr>
              <w:t xml:space="preserve">
гидро </w:t>
            </w:r>
            <w:r>
              <w:br/>
            </w:r>
            <w:r>
              <w:rPr>
                <w:rFonts w:ascii="Times New Roman"/>
                <w:b w:val="false"/>
                <w:i w:val="false"/>
                <w:color w:val="000000"/>
                <w:sz w:val="20"/>
              </w:rPr>
              <w:t xml:space="preserve">
фуран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29321100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алюми- </w:t>
            </w:r>
            <w:r>
              <w:br/>
            </w:r>
            <w:r>
              <w:rPr>
                <w:rFonts w:ascii="Times New Roman"/>
                <w:b w:val="false"/>
                <w:i w:val="false"/>
                <w:color w:val="000000"/>
                <w:sz w:val="20"/>
              </w:rPr>
              <w:t xml:space="preserve">
ниевых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c верхним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"ТГФ",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 </w:t>
            </w:r>
            <w:r>
              <w:br/>
            </w:r>
            <w:r>
              <w:rPr>
                <w:rFonts w:ascii="Times New Roman"/>
                <w:b w:val="false"/>
                <w:i w:val="false"/>
                <w:color w:val="000000"/>
                <w:sz w:val="20"/>
              </w:rPr>
              <w:t xml:space="preserve">
мер- </w:t>
            </w:r>
            <w:r>
              <w:br/>
            </w:r>
            <w:r>
              <w:rPr>
                <w:rFonts w:ascii="Times New Roman"/>
                <w:b w:val="false"/>
                <w:i w:val="false"/>
                <w:color w:val="000000"/>
                <w:sz w:val="20"/>
              </w:rPr>
              <w:t xml:space="preserve">
пропи- </w:t>
            </w:r>
            <w:r>
              <w:br/>
            </w:r>
            <w:r>
              <w:rPr>
                <w:rFonts w:ascii="Times New Roman"/>
                <w:b w:val="false"/>
                <w:i w:val="false"/>
                <w:color w:val="000000"/>
                <w:sz w:val="20"/>
              </w:rPr>
              <w:t xml:space="preserve">
лена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нефть", </w:t>
            </w:r>
            <w:r>
              <w:br/>
            </w:r>
            <w:r>
              <w:rPr>
                <w:rFonts w:ascii="Times New Roman"/>
                <w:b w:val="false"/>
                <w:i w:val="false"/>
                <w:color w:val="000000"/>
                <w:sz w:val="20"/>
              </w:rPr>
              <w:t xml:space="preserve">
"СТ", </w:t>
            </w:r>
            <w:r>
              <w:br/>
            </w:r>
            <w:r>
              <w:rPr>
                <w:rFonts w:ascii="Times New Roman"/>
                <w:b w:val="false"/>
                <w:i w:val="false"/>
                <w:color w:val="000000"/>
                <w:sz w:val="20"/>
              </w:rPr>
              <w:t xml:space="preserve">
"С"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 </w:t>
            </w:r>
            <w:r>
              <w:br/>
            </w:r>
            <w:r>
              <w:rPr>
                <w:rFonts w:ascii="Times New Roman"/>
                <w:b w:val="false"/>
                <w:i w:val="false"/>
                <w:color w:val="000000"/>
                <w:sz w:val="20"/>
              </w:rPr>
              <w:t xml:space="preserve">
фтор </w:t>
            </w:r>
            <w:r>
              <w:br/>
            </w:r>
            <w:r>
              <w:rPr>
                <w:rFonts w:ascii="Times New Roman"/>
                <w:b w:val="false"/>
                <w:i w:val="false"/>
                <w:color w:val="000000"/>
                <w:sz w:val="20"/>
              </w:rPr>
              <w:t xml:space="preserve">
эти- </w:t>
            </w:r>
            <w:r>
              <w:br/>
            </w:r>
            <w:r>
              <w:rPr>
                <w:rFonts w:ascii="Times New Roman"/>
                <w:b w:val="false"/>
                <w:i w:val="false"/>
                <w:color w:val="000000"/>
                <w:sz w:val="20"/>
              </w:rPr>
              <w:t xml:space="preserve">
лен, </w:t>
            </w:r>
            <w:r>
              <w:br/>
            </w:r>
            <w:r>
              <w:rPr>
                <w:rFonts w:ascii="Times New Roman"/>
                <w:b w:val="false"/>
                <w:i w:val="false"/>
                <w:color w:val="000000"/>
                <w:sz w:val="20"/>
              </w:rPr>
              <w:t xml:space="preserve">
стаби </w:t>
            </w:r>
            <w:r>
              <w:br/>
            </w:r>
            <w:r>
              <w:rPr>
                <w:rFonts w:ascii="Times New Roman"/>
                <w:b w:val="false"/>
                <w:i w:val="false"/>
                <w:color w:val="000000"/>
                <w:sz w:val="20"/>
              </w:rPr>
              <w:t xml:space="preserve">
лизиро </w:t>
            </w:r>
            <w:r>
              <w:br/>
            </w:r>
            <w:r>
              <w:rPr>
                <w:rFonts w:ascii="Times New Roman"/>
                <w:b w:val="false"/>
                <w:i w:val="false"/>
                <w:color w:val="000000"/>
                <w:sz w:val="20"/>
              </w:rPr>
              <w:t xml:space="preserve">
ванный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29033000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 </w:t>
            </w:r>
            <w:r>
              <w:br/>
            </w:r>
            <w:r>
              <w:rPr>
                <w:rFonts w:ascii="Times New Roman"/>
                <w:b w:val="false"/>
                <w:i w:val="false"/>
                <w:color w:val="000000"/>
                <w:sz w:val="20"/>
              </w:rPr>
              <w:t xml:space="preserve">
фторэти </w:t>
            </w:r>
            <w:r>
              <w:br/>
            </w:r>
            <w:r>
              <w:rPr>
                <w:rFonts w:ascii="Times New Roman"/>
                <w:b w:val="false"/>
                <w:i w:val="false"/>
                <w:color w:val="000000"/>
                <w:sz w:val="20"/>
              </w:rPr>
              <w:t xml:space="preserve">
лен",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 </w:t>
            </w:r>
            <w:r>
              <w:br/>
            </w:r>
            <w:r>
              <w:rPr>
                <w:rFonts w:ascii="Times New Roman"/>
                <w:b w:val="false"/>
                <w:i w:val="false"/>
                <w:color w:val="000000"/>
                <w:sz w:val="20"/>
              </w:rPr>
              <w:t xml:space="preserve">
хлор </w:t>
            </w:r>
            <w:r>
              <w:br/>
            </w:r>
            <w:r>
              <w:rPr>
                <w:rFonts w:ascii="Times New Roman"/>
                <w:b w:val="false"/>
                <w:i w:val="false"/>
                <w:color w:val="000000"/>
                <w:sz w:val="20"/>
              </w:rPr>
              <w:t xml:space="preserve">
пентан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 </w:t>
            </w:r>
            <w:r>
              <w:br/>
            </w:r>
            <w:r>
              <w:rPr>
                <w:rFonts w:ascii="Times New Roman"/>
                <w:b w:val="false"/>
                <w:i w:val="false"/>
                <w:color w:val="000000"/>
                <w:sz w:val="20"/>
              </w:rPr>
              <w:t xml:space="preserve">
хлор </w:t>
            </w:r>
            <w:r>
              <w:br/>
            </w:r>
            <w:r>
              <w:rPr>
                <w:rFonts w:ascii="Times New Roman"/>
                <w:b w:val="false"/>
                <w:i w:val="false"/>
                <w:color w:val="000000"/>
                <w:sz w:val="20"/>
              </w:rPr>
              <w:t xml:space="preserve">
пен- </w:t>
            </w:r>
            <w:r>
              <w:br/>
            </w:r>
            <w:r>
              <w:rPr>
                <w:rFonts w:ascii="Times New Roman"/>
                <w:b w:val="false"/>
                <w:i w:val="false"/>
                <w:color w:val="000000"/>
                <w:sz w:val="20"/>
              </w:rPr>
              <w:t xml:space="preserve">
тан",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 </w:t>
            </w:r>
            <w:r>
              <w:br/>
            </w:r>
            <w:r>
              <w:rPr>
                <w:rFonts w:ascii="Times New Roman"/>
                <w:b w:val="false"/>
                <w:i w:val="false"/>
                <w:color w:val="000000"/>
                <w:sz w:val="20"/>
              </w:rPr>
              <w:t xml:space="preserve">
хлор- </w:t>
            </w:r>
            <w:r>
              <w:br/>
            </w:r>
            <w:r>
              <w:rPr>
                <w:rFonts w:ascii="Times New Roman"/>
                <w:b w:val="false"/>
                <w:i w:val="false"/>
                <w:color w:val="000000"/>
                <w:sz w:val="20"/>
              </w:rPr>
              <w:t xml:space="preserve">
пропан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 </w:t>
            </w:r>
            <w:r>
              <w:br/>
            </w:r>
            <w:r>
              <w:rPr>
                <w:rFonts w:ascii="Times New Roman"/>
                <w:b w:val="false"/>
                <w:i w:val="false"/>
                <w:color w:val="000000"/>
                <w:sz w:val="20"/>
              </w:rPr>
              <w:t xml:space="preserve">
хлорпро </w:t>
            </w:r>
            <w:r>
              <w:br/>
            </w:r>
            <w:r>
              <w:rPr>
                <w:rFonts w:ascii="Times New Roman"/>
                <w:b w:val="false"/>
                <w:i w:val="false"/>
                <w:color w:val="000000"/>
                <w:sz w:val="20"/>
              </w:rPr>
              <w:t xml:space="preserve">
пан",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 </w:t>
            </w:r>
            <w:r>
              <w:br/>
            </w:r>
            <w:r>
              <w:rPr>
                <w:rFonts w:ascii="Times New Roman"/>
                <w:b w:val="false"/>
                <w:i w:val="false"/>
                <w:color w:val="000000"/>
                <w:sz w:val="20"/>
              </w:rPr>
              <w:t xml:space="preserve">
хлор </w:t>
            </w:r>
            <w:r>
              <w:br/>
            </w:r>
            <w:r>
              <w:rPr>
                <w:rFonts w:ascii="Times New Roman"/>
                <w:b w:val="false"/>
                <w:i w:val="false"/>
                <w:color w:val="000000"/>
                <w:sz w:val="20"/>
              </w:rPr>
              <w:t xml:space="preserve">
этан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29031900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 </w:t>
            </w:r>
            <w:r>
              <w:br/>
            </w:r>
            <w:r>
              <w:rPr>
                <w:rFonts w:ascii="Times New Roman"/>
                <w:b w:val="false"/>
                <w:i w:val="false"/>
                <w:color w:val="000000"/>
                <w:sz w:val="20"/>
              </w:rPr>
              <w:t xml:space="preserve">
хлор- </w:t>
            </w:r>
            <w:r>
              <w:br/>
            </w:r>
            <w:r>
              <w:rPr>
                <w:rFonts w:ascii="Times New Roman"/>
                <w:b w:val="false"/>
                <w:i w:val="false"/>
                <w:color w:val="000000"/>
                <w:sz w:val="20"/>
              </w:rPr>
              <w:t xml:space="preserve">
этан",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1897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 </w:t>
            </w:r>
            <w:r>
              <w:br/>
            </w:r>
            <w:r>
              <w:rPr>
                <w:rFonts w:ascii="Times New Roman"/>
                <w:b w:val="false"/>
                <w:i w:val="false"/>
                <w:color w:val="000000"/>
                <w:sz w:val="20"/>
              </w:rPr>
              <w:t xml:space="preserve">
хлор- </w:t>
            </w:r>
            <w:r>
              <w:br/>
            </w:r>
            <w:r>
              <w:rPr>
                <w:rFonts w:ascii="Times New Roman"/>
                <w:b w:val="false"/>
                <w:i w:val="false"/>
                <w:color w:val="000000"/>
                <w:sz w:val="20"/>
              </w:rPr>
              <w:t xml:space="preserve">
этилен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29032300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 </w:t>
            </w:r>
            <w:r>
              <w:br/>
            </w:r>
            <w:r>
              <w:rPr>
                <w:rFonts w:ascii="Times New Roman"/>
                <w:b w:val="false"/>
                <w:i w:val="false"/>
                <w:color w:val="000000"/>
                <w:sz w:val="20"/>
              </w:rPr>
              <w:t xml:space="preserve">
хлор- </w:t>
            </w:r>
            <w:r>
              <w:br/>
            </w:r>
            <w:r>
              <w:rPr>
                <w:rFonts w:ascii="Times New Roman"/>
                <w:b w:val="false"/>
                <w:i w:val="false"/>
                <w:color w:val="000000"/>
                <w:sz w:val="20"/>
              </w:rPr>
              <w:t xml:space="preserve">
эти- </w:t>
            </w:r>
            <w:r>
              <w:br/>
            </w:r>
            <w:r>
              <w:rPr>
                <w:rFonts w:ascii="Times New Roman"/>
                <w:b w:val="false"/>
                <w:i w:val="false"/>
                <w:color w:val="000000"/>
                <w:sz w:val="20"/>
              </w:rPr>
              <w:t xml:space="preserve">
лен",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 </w:t>
            </w:r>
            <w:r>
              <w:br/>
            </w:r>
            <w:r>
              <w:rPr>
                <w:rFonts w:ascii="Times New Roman"/>
                <w:b w:val="false"/>
                <w:i w:val="false"/>
                <w:color w:val="000000"/>
                <w:sz w:val="20"/>
              </w:rPr>
              <w:t xml:space="preserve">
эток </w:t>
            </w:r>
            <w:r>
              <w:br/>
            </w:r>
            <w:r>
              <w:rPr>
                <w:rFonts w:ascii="Times New Roman"/>
                <w:b w:val="false"/>
                <w:i w:val="false"/>
                <w:color w:val="000000"/>
                <w:sz w:val="20"/>
              </w:rPr>
              <w:t xml:space="preserve">
сиси </w:t>
            </w:r>
            <w:r>
              <w:br/>
            </w:r>
            <w:r>
              <w:rPr>
                <w:rFonts w:ascii="Times New Roman"/>
                <w:b w:val="false"/>
                <w:i w:val="false"/>
                <w:color w:val="000000"/>
                <w:sz w:val="20"/>
              </w:rPr>
              <w:t xml:space="preserve">
лан,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ческий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 </w:t>
            </w:r>
            <w:r>
              <w:br/>
            </w:r>
            <w:r>
              <w:rPr>
                <w:rFonts w:ascii="Times New Roman"/>
                <w:b w:val="false"/>
                <w:i w:val="false"/>
                <w:color w:val="000000"/>
                <w:sz w:val="20"/>
              </w:rPr>
              <w:t xml:space="preserve">
этокси </w:t>
            </w:r>
            <w:r>
              <w:br/>
            </w:r>
            <w:r>
              <w:rPr>
                <w:rFonts w:ascii="Times New Roman"/>
                <w:b w:val="false"/>
                <w:i w:val="false"/>
                <w:color w:val="000000"/>
                <w:sz w:val="20"/>
              </w:rPr>
              <w:t xml:space="preserve">
силан",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Тио- </w:t>
            </w:r>
            <w:r>
              <w:br/>
            </w:r>
            <w:r>
              <w:rPr>
                <w:rFonts w:ascii="Times New Roman"/>
                <w:b w:val="false"/>
                <w:i w:val="false"/>
                <w:color w:val="000000"/>
                <w:sz w:val="20"/>
              </w:rPr>
              <w:t xml:space="preserve">
колы </w:t>
            </w:r>
            <w:r>
              <w:br/>
            </w:r>
            <w:r>
              <w:rPr>
                <w:rFonts w:ascii="Times New Roman"/>
                <w:b w:val="false"/>
                <w:i w:val="false"/>
                <w:color w:val="000000"/>
                <w:sz w:val="20"/>
              </w:rPr>
              <w:t xml:space="preserve">
жидкие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"Тио- </w:t>
            </w:r>
            <w:r>
              <w:br/>
            </w:r>
            <w:r>
              <w:rPr>
                <w:rFonts w:ascii="Times New Roman"/>
                <w:b w:val="false"/>
                <w:i w:val="false"/>
                <w:color w:val="000000"/>
                <w:sz w:val="20"/>
              </w:rPr>
              <w:t xml:space="preserve">
колы",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Титана </w:t>
            </w:r>
            <w:r>
              <w:br/>
            </w:r>
            <w:r>
              <w:rPr>
                <w:rFonts w:ascii="Times New Roman"/>
                <w:b w:val="false"/>
                <w:i w:val="false"/>
                <w:color w:val="000000"/>
                <w:sz w:val="20"/>
              </w:rPr>
              <w:t xml:space="preserve">
тетра </w:t>
            </w:r>
            <w:r>
              <w:br/>
            </w:r>
            <w:r>
              <w:rPr>
                <w:rFonts w:ascii="Times New Roman"/>
                <w:b w:val="false"/>
                <w:i w:val="false"/>
                <w:color w:val="000000"/>
                <w:sz w:val="20"/>
              </w:rPr>
              <w:t xml:space="preserve">
хлорид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28273900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"Титан </w:t>
            </w:r>
            <w:r>
              <w:br/>
            </w:r>
            <w:r>
              <w:rPr>
                <w:rFonts w:ascii="Times New Roman"/>
                <w:b w:val="false"/>
                <w:i w:val="false"/>
                <w:color w:val="000000"/>
                <w:sz w:val="20"/>
              </w:rPr>
              <w:t xml:space="preserve">
четырех </w:t>
            </w:r>
            <w:r>
              <w:br/>
            </w:r>
            <w:r>
              <w:rPr>
                <w:rFonts w:ascii="Times New Roman"/>
                <w:b w:val="false"/>
                <w:i w:val="false"/>
                <w:color w:val="000000"/>
                <w:sz w:val="20"/>
              </w:rPr>
              <w:t xml:space="preserve">
хлорис- </w:t>
            </w:r>
            <w:r>
              <w:br/>
            </w:r>
            <w:r>
              <w:rPr>
                <w:rFonts w:ascii="Times New Roman"/>
                <w:b w:val="false"/>
                <w:i w:val="false"/>
                <w:color w:val="000000"/>
                <w:sz w:val="20"/>
              </w:rPr>
              <w:t xml:space="preserve">
тый",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Толуи </w:t>
            </w:r>
            <w:r>
              <w:br/>
            </w:r>
            <w:r>
              <w:rPr>
                <w:rFonts w:ascii="Times New Roman"/>
                <w:b w:val="false"/>
                <w:i w:val="false"/>
                <w:color w:val="000000"/>
                <w:sz w:val="20"/>
              </w:rPr>
              <w:t xml:space="preserve">
дины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29214300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"Толуи </w:t>
            </w:r>
            <w:r>
              <w:br/>
            </w:r>
            <w:r>
              <w:rPr>
                <w:rFonts w:ascii="Times New Roman"/>
                <w:b w:val="false"/>
                <w:i w:val="false"/>
                <w:color w:val="000000"/>
                <w:sz w:val="20"/>
              </w:rPr>
              <w:t xml:space="preserve">
дины",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2,4-То </w:t>
            </w:r>
            <w:r>
              <w:br/>
            </w:r>
            <w:r>
              <w:rPr>
                <w:rFonts w:ascii="Times New Roman"/>
                <w:b w:val="false"/>
                <w:i w:val="false"/>
                <w:color w:val="000000"/>
                <w:sz w:val="20"/>
              </w:rPr>
              <w:t xml:space="preserve">
луилен </w:t>
            </w:r>
            <w:r>
              <w:br/>
            </w:r>
            <w:r>
              <w:rPr>
                <w:rFonts w:ascii="Times New Roman"/>
                <w:b w:val="false"/>
                <w:i w:val="false"/>
                <w:color w:val="000000"/>
                <w:sz w:val="20"/>
              </w:rPr>
              <w:t xml:space="preserve">
диизо </w:t>
            </w:r>
            <w:r>
              <w:br/>
            </w:r>
            <w:r>
              <w:rPr>
                <w:rFonts w:ascii="Times New Roman"/>
                <w:b w:val="false"/>
                <w:i w:val="false"/>
                <w:color w:val="000000"/>
                <w:sz w:val="20"/>
              </w:rPr>
              <w:t xml:space="preserve">
цианат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29291000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"Толуи </w:t>
            </w:r>
            <w:r>
              <w:br/>
            </w:r>
            <w:r>
              <w:rPr>
                <w:rFonts w:ascii="Times New Roman"/>
                <w:b w:val="false"/>
                <w:i w:val="false"/>
                <w:color w:val="000000"/>
                <w:sz w:val="20"/>
              </w:rPr>
              <w:t xml:space="preserve">
ленди </w:t>
            </w:r>
            <w:r>
              <w:br/>
            </w:r>
            <w:r>
              <w:rPr>
                <w:rFonts w:ascii="Times New Roman"/>
                <w:b w:val="false"/>
                <w:i w:val="false"/>
                <w:color w:val="000000"/>
                <w:sz w:val="20"/>
              </w:rPr>
              <w:t xml:space="preserve">
изоциа </w:t>
            </w:r>
            <w:r>
              <w:br/>
            </w:r>
            <w:r>
              <w:rPr>
                <w:rFonts w:ascii="Times New Roman"/>
                <w:b w:val="false"/>
                <w:i w:val="false"/>
                <w:color w:val="000000"/>
                <w:sz w:val="20"/>
              </w:rPr>
              <w:t xml:space="preserve">
нат",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29023000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 </w:t>
            </w:r>
            <w:r>
              <w:br/>
            </w:r>
            <w:r>
              <w:rPr>
                <w:rFonts w:ascii="Times New Roman"/>
                <w:b w:val="false"/>
                <w:i w:val="false"/>
                <w:color w:val="000000"/>
                <w:sz w:val="20"/>
              </w:rPr>
              <w:t xml:space="preserve">
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w:t>
            </w:r>
            <w:r>
              <w:br/>
            </w:r>
            <w:r>
              <w:rPr>
                <w:rFonts w:ascii="Times New Roman"/>
                <w:b w:val="false"/>
                <w:i w:val="false"/>
                <w:color w:val="000000"/>
                <w:sz w:val="20"/>
              </w:rPr>
              <w:t xml:space="preserve">
дизель- </w:t>
            </w:r>
            <w:r>
              <w:br/>
            </w:r>
            <w:r>
              <w:rPr>
                <w:rFonts w:ascii="Times New Roman"/>
                <w:b w:val="false"/>
                <w:i w:val="false"/>
                <w:color w:val="000000"/>
                <w:sz w:val="20"/>
              </w:rPr>
              <w:t xml:space="preserve">
ное </w:t>
            </w:r>
            <w:r>
              <w:br/>
            </w:r>
            <w:r>
              <w:rPr>
                <w:rFonts w:ascii="Times New Roman"/>
                <w:b w:val="false"/>
                <w:i w:val="false"/>
                <w:color w:val="000000"/>
                <w:sz w:val="20"/>
              </w:rPr>
              <w:t xml:space="preserve">
отрабо- </w:t>
            </w:r>
            <w:r>
              <w:br/>
            </w:r>
            <w:r>
              <w:rPr>
                <w:rFonts w:ascii="Times New Roman"/>
                <w:b w:val="false"/>
                <w:i w:val="false"/>
                <w:color w:val="000000"/>
                <w:sz w:val="20"/>
              </w:rPr>
              <w:t xml:space="preserve">
танное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27410000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или уни- </w:t>
            </w:r>
            <w:r>
              <w:br/>
            </w:r>
            <w:r>
              <w:rPr>
                <w:rFonts w:ascii="Times New Roman"/>
                <w:b w:val="false"/>
                <w:i w:val="false"/>
                <w:color w:val="000000"/>
                <w:sz w:val="20"/>
              </w:rPr>
              <w:t xml:space="preserve">
версаль- </w:t>
            </w:r>
            <w:r>
              <w:br/>
            </w:r>
            <w:r>
              <w:rPr>
                <w:rFonts w:ascii="Times New Roman"/>
                <w:b w:val="false"/>
                <w:i w:val="false"/>
                <w:color w:val="000000"/>
                <w:sz w:val="20"/>
              </w:rPr>
              <w:t xml:space="preserve">
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xml:space="preserve">
или "Т"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1202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w:t>
            </w:r>
            <w:r>
              <w:br/>
            </w:r>
            <w:r>
              <w:rPr>
                <w:rFonts w:ascii="Times New Roman"/>
                <w:b w:val="false"/>
                <w:i w:val="false"/>
                <w:color w:val="000000"/>
                <w:sz w:val="20"/>
              </w:rPr>
              <w:t xml:space="preserve">
дизель- </w:t>
            </w:r>
            <w:r>
              <w:br/>
            </w:r>
            <w:r>
              <w:rPr>
                <w:rFonts w:ascii="Times New Roman"/>
                <w:b w:val="false"/>
                <w:i w:val="false"/>
                <w:color w:val="000000"/>
                <w:sz w:val="20"/>
              </w:rPr>
              <w:t xml:space="preserve">
ное с </w:t>
            </w:r>
            <w:r>
              <w:br/>
            </w:r>
            <w:r>
              <w:rPr>
                <w:rFonts w:ascii="Times New Roman"/>
                <w:b w:val="false"/>
                <w:i w:val="false"/>
                <w:color w:val="000000"/>
                <w:sz w:val="20"/>
              </w:rPr>
              <w:t xml:space="preserve">
темпе- </w:t>
            </w:r>
            <w:r>
              <w:br/>
            </w:r>
            <w:r>
              <w:rPr>
                <w:rFonts w:ascii="Times New Roman"/>
                <w:b w:val="false"/>
                <w:i w:val="false"/>
                <w:color w:val="000000"/>
                <w:sz w:val="20"/>
              </w:rPr>
              <w:t xml:space="preserve">
ратурой </w:t>
            </w:r>
            <w:r>
              <w:br/>
            </w:r>
            <w:r>
              <w:rPr>
                <w:rFonts w:ascii="Times New Roman"/>
                <w:b w:val="false"/>
                <w:i w:val="false"/>
                <w:color w:val="000000"/>
                <w:sz w:val="20"/>
              </w:rPr>
              <w:t xml:space="preserve">
вспышки </w:t>
            </w:r>
            <w:r>
              <w:br/>
            </w:r>
            <w:r>
              <w:rPr>
                <w:rFonts w:ascii="Times New Roman"/>
                <w:b w:val="false"/>
                <w:i w:val="false"/>
                <w:color w:val="000000"/>
                <w:sz w:val="20"/>
              </w:rPr>
              <w:t xml:space="preserve">
выше </w:t>
            </w:r>
            <w:r>
              <w:br/>
            </w:r>
            <w:r>
              <w:rPr>
                <w:rFonts w:ascii="Times New Roman"/>
                <w:b w:val="false"/>
                <w:i w:val="false"/>
                <w:color w:val="000000"/>
                <w:sz w:val="20"/>
              </w:rPr>
              <w:t xml:space="preserve">
60 </w:t>
            </w:r>
            <w:r>
              <w:rPr>
                <w:rFonts w:ascii="Times New Roman"/>
                <w:b w:val="false"/>
                <w:i w:val="false"/>
                <w:color w:val="000000"/>
                <w:vertAlign w:val="superscript"/>
              </w:rPr>
              <w:t xml:space="preserve">о </w:t>
            </w:r>
            <w:r>
              <w:rPr>
                <w:rFonts w:ascii="Times New Roman"/>
                <w:b w:val="false"/>
                <w:i w:val="false"/>
                <w:color w:val="000000"/>
                <w:sz w:val="20"/>
              </w:rPr>
              <w:t xml:space="preserve">С, </w:t>
            </w:r>
            <w:r>
              <w:br/>
            </w:r>
            <w:r>
              <w:rPr>
                <w:rFonts w:ascii="Times New Roman"/>
                <w:b w:val="false"/>
                <w:i w:val="false"/>
                <w:color w:val="000000"/>
                <w:sz w:val="20"/>
              </w:rPr>
              <w:t xml:space="preserve">
но не </w:t>
            </w:r>
            <w:r>
              <w:br/>
            </w:r>
            <w:r>
              <w:rPr>
                <w:rFonts w:ascii="Times New Roman"/>
                <w:b w:val="false"/>
                <w:i w:val="false"/>
                <w:color w:val="000000"/>
                <w:sz w:val="20"/>
              </w:rPr>
              <w:t xml:space="preserve">
более </w:t>
            </w:r>
            <w:r>
              <w:br/>
            </w:r>
            <w:r>
              <w:rPr>
                <w:rFonts w:ascii="Times New Roman"/>
                <w:b w:val="false"/>
                <w:i w:val="false"/>
                <w:color w:val="000000"/>
                <w:sz w:val="20"/>
              </w:rPr>
              <w:t xml:space="preserve">
100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27410000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или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xml:space="preserve">
или </w:t>
            </w:r>
            <w:r>
              <w:br/>
            </w:r>
            <w:r>
              <w:rPr>
                <w:rFonts w:ascii="Times New Roman"/>
                <w:b w:val="false"/>
                <w:i w:val="false"/>
                <w:color w:val="000000"/>
                <w:sz w:val="20"/>
              </w:rPr>
              <w:t xml:space="preserve">
"СТ"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w:t>
            </w:r>
            <w:r>
              <w:br/>
            </w:r>
            <w:r>
              <w:rPr>
                <w:rFonts w:ascii="Times New Roman"/>
                <w:b w:val="false"/>
                <w:i w:val="false"/>
                <w:color w:val="000000"/>
                <w:sz w:val="20"/>
              </w:rPr>
              <w:t xml:space="preserve">
дизель- </w:t>
            </w:r>
            <w:r>
              <w:br/>
            </w:r>
            <w:r>
              <w:rPr>
                <w:rFonts w:ascii="Times New Roman"/>
                <w:b w:val="false"/>
                <w:i w:val="false"/>
                <w:color w:val="000000"/>
                <w:sz w:val="20"/>
              </w:rPr>
              <w:t xml:space="preserve">
ное с </w:t>
            </w:r>
            <w:r>
              <w:br/>
            </w:r>
            <w:r>
              <w:rPr>
                <w:rFonts w:ascii="Times New Roman"/>
                <w:b w:val="false"/>
                <w:i w:val="false"/>
                <w:color w:val="000000"/>
                <w:sz w:val="20"/>
              </w:rPr>
              <w:t xml:space="preserve">
темпе- </w:t>
            </w:r>
            <w:r>
              <w:br/>
            </w:r>
            <w:r>
              <w:rPr>
                <w:rFonts w:ascii="Times New Roman"/>
                <w:b w:val="false"/>
                <w:i w:val="false"/>
                <w:color w:val="000000"/>
                <w:sz w:val="20"/>
              </w:rPr>
              <w:t xml:space="preserve">
ратурой </w:t>
            </w:r>
            <w:r>
              <w:br/>
            </w:r>
            <w:r>
              <w:rPr>
                <w:rFonts w:ascii="Times New Roman"/>
                <w:b w:val="false"/>
                <w:i w:val="false"/>
                <w:color w:val="000000"/>
                <w:sz w:val="20"/>
              </w:rPr>
              <w:t xml:space="preserve">
вспышки </w:t>
            </w:r>
            <w:r>
              <w:br/>
            </w:r>
            <w:r>
              <w:rPr>
                <w:rFonts w:ascii="Times New Roman"/>
                <w:b w:val="false"/>
                <w:i w:val="false"/>
                <w:color w:val="000000"/>
                <w:sz w:val="20"/>
              </w:rPr>
              <w:t xml:space="preserve">
ниже </w:t>
            </w:r>
            <w:r>
              <w:br/>
            </w:r>
            <w:r>
              <w:rPr>
                <w:rFonts w:ascii="Times New Roman"/>
                <w:b w:val="false"/>
                <w:i w:val="false"/>
                <w:color w:val="000000"/>
                <w:sz w:val="20"/>
              </w:rPr>
              <w:t xml:space="preserve">
60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27410000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или уни- </w:t>
            </w:r>
            <w:r>
              <w:br/>
            </w:r>
            <w:r>
              <w:rPr>
                <w:rFonts w:ascii="Times New Roman"/>
                <w:b w:val="false"/>
                <w:i w:val="false"/>
                <w:color w:val="000000"/>
                <w:sz w:val="20"/>
              </w:rPr>
              <w:t xml:space="preserve">
версаль- </w:t>
            </w:r>
            <w:r>
              <w:br/>
            </w:r>
            <w:r>
              <w:rPr>
                <w:rFonts w:ascii="Times New Roman"/>
                <w:b w:val="false"/>
                <w:i w:val="false"/>
                <w:color w:val="000000"/>
                <w:sz w:val="20"/>
              </w:rPr>
              <w:t xml:space="preserve">
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xml:space="preserve">
или </w:t>
            </w:r>
            <w:r>
              <w:br/>
            </w:r>
            <w:r>
              <w:rPr>
                <w:rFonts w:ascii="Times New Roman"/>
                <w:b w:val="false"/>
                <w:i w:val="false"/>
                <w:color w:val="000000"/>
                <w:sz w:val="20"/>
              </w:rPr>
              <w:t xml:space="preserve">
"СТ"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w:t>
            </w:r>
            <w:r>
              <w:br/>
            </w:r>
            <w:r>
              <w:rPr>
                <w:rFonts w:ascii="Times New Roman"/>
                <w:b w:val="false"/>
                <w:i w:val="false"/>
                <w:color w:val="000000"/>
                <w:sz w:val="20"/>
              </w:rPr>
              <w:t xml:space="preserve">
для </w:t>
            </w:r>
            <w:r>
              <w:br/>
            </w:r>
            <w:r>
              <w:rPr>
                <w:rFonts w:ascii="Times New Roman"/>
                <w:b w:val="false"/>
                <w:i w:val="false"/>
                <w:color w:val="000000"/>
                <w:sz w:val="20"/>
              </w:rPr>
              <w:t xml:space="preserve">
марте- </w:t>
            </w:r>
            <w:r>
              <w:br/>
            </w:r>
            <w:r>
              <w:rPr>
                <w:rFonts w:ascii="Times New Roman"/>
                <w:b w:val="false"/>
                <w:i w:val="false"/>
                <w:color w:val="000000"/>
                <w:sz w:val="20"/>
              </w:rPr>
              <w:t xml:space="preserve">
новских </w:t>
            </w:r>
            <w:r>
              <w:br/>
            </w:r>
            <w:r>
              <w:rPr>
                <w:rFonts w:ascii="Times New Roman"/>
                <w:b w:val="false"/>
                <w:i w:val="false"/>
                <w:color w:val="000000"/>
                <w:sz w:val="20"/>
              </w:rPr>
              <w:t xml:space="preserve">
печей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27101951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или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w:t>
            </w:r>
            <w:r>
              <w:br/>
            </w:r>
            <w:r>
              <w:rPr>
                <w:rFonts w:ascii="Times New Roman"/>
                <w:b w:val="false"/>
                <w:i w:val="false"/>
                <w:color w:val="000000"/>
                <w:sz w:val="20"/>
              </w:rPr>
              <w:t xml:space="preserve">
или "Т"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w:t>
            </w:r>
            <w:r>
              <w:br/>
            </w:r>
            <w:r>
              <w:rPr>
                <w:rFonts w:ascii="Times New Roman"/>
                <w:b w:val="false"/>
                <w:i w:val="false"/>
                <w:color w:val="000000"/>
                <w:sz w:val="20"/>
              </w:rPr>
              <w:t xml:space="preserve">
для </w:t>
            </w:r>
            <w:r>
              <w:br/>
            </w:r>
            <w:r>
              <w:rPr>
                <w:rFonts w:ascii="Times New Roman"/>
                <w:b w:val="false"/>
                <w:i w:val="false"/>
                <w:color w:val="000000"/>
                <w:sz w:val="20"/>
              </w:rPr>
              <w:t xml:space="preserve">
реак- </w:t>
            </w:r>
            <w:r>
              <w:br/>
            </w:r>
            <w:r>
              <w:rPr>
                <w:rFonts w:ascii="Times New Roman"/>
                <w:b w:val="false"/>
                <w:i w:val="false"/>
                <w:color w:val="000000"/>
                <w:sz w:val="20"/>
              </w:rPr>
              <w:t xml:space="preserve">
тивных </w:t>
            </w:r>
            <w:r>
              <w:br/>
            </w:r>
            <w:r>
              <w:rPr>
                <w:rFonts w:ascii="Times New Roman"/>
                <w:b w:val="false"/>
                <w:i w:val="false"/>
                <w:color w:val="000000"/>
                <w:sz w:val="20"/>
              </w:rPr>
              <w:t xml:space="preserve">
двига- </w:t>
            </w:r>
            <w:r>
              <w:br/>
            </w:r>
            <w:r>
              <w:rPr>
                <w:rFonts w:ascii="Times New Roman"/>
                <w:b w:val="false"/>
                <w:i w:val="false"/>
                <w:color w:val="000000"/>
                <w:sz w:val="20"/>
              </w:rPr>
              <w:t xml:space="preserve">
телей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27260000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или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xml:space="preserve">
или </w:t>
            </w:r>
            <w:r>
              <w:br/>
            </w:r>
            <w:r>
              <w:rPr>
                <w:rFonts w:ascii="Times New Roman"/>
                <w:b w:val="false"/>
                <w:i w:val="false"/>
                <w:color w:val="000000"/>
                <w:sz w:val="20"/>
              </w:rPr>
              <w:t xml:space="preserve">
"СТ"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w:t>
            </w:r>
            <w:r>
              <w:br/>
            </w:r>
            <w:r>
              <w:rPr>
                <w:rFonts w:ascii="Times New Roman"/>
                <w:b w:val="false"/>
                <w:i w:val="false"/>
                <w:color w:val="000000"/>
                <w:sz w:val="20"/>
              </w:rPr>
              <w:t xml:space="preserve">
мотор- </w:t>
            </w:r>
            <w:r>
              <w:br/>
            </w:r>
            <w:r>
              <w:rPr>
                <w:rFonts w:ascii="Times New Roman"/>
                <w:b w:val="false"/>
                <w:i w:val="false"/>
                <w:color w:val="000000"/>
                <w:sz w:val="20"/>
              </w:rPr>
              <w:t xml:space="preserve">
ное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или "Т"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w:t>
            </w:r>
            <w:r>
              <w:br/>
            </w:r>
            <w:r>
              <w:rPr>
                <w:rFonts w:ascii="Times New Roman"/>
                <w:b w:val="false"/>
                <w:i w:val="false"/>
                <w:color w:val="000000"/>
                <w:sz w:val="20"/>
              </w:rPr>
              <w:t xml:space="preserve">
нефтя- </w:t>
            </w:r>
            <w:r>
              <w:br/>
            </w:r>
            <w:r>
              <w:rPr>
                <w:rFonts w:ascii="Times New Roman"/>
                <w:b w:val="false"/>
                <w:i w:val="false"/>
                <w:color w:val="000000"/>
                <w:sz w:val="20"/>
              </w:rPr>
              <w:t xml:space="preserve">
ное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27101961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нижним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w:t>
            </w:r>
            <w:r>
              <w:br/>
            </w:r>
            <w:r>
              <w:rPr>
                <w:rFonts w:ascii="Times New Roman"/>
                <w:b w:val="false"/>
                <w:i w:val="false"/>
                <w:color w:val="000000"/>
                <w:sz w:val="20"/>
              </w:rPr>
              <w:t xml:space="preserve">
или "Т"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w:t>
            </w:r>
            <w:r>
              <w:br/>
            </w:r>
            <w:r>
              <w:rPr>
                <w:rFonts w:ascii="Times New Roman"/>
                <w:b w:val="false"/>
                <w:i w:val="false"/>
                <w:color w:val="000000"/>
                <w:sz w:val="20"/>
              </w:rPr>
              <w:t xml:space="preserve">
печное </w:t>
            </w:r>
            <w:r>
              <w:br/>
            </w:r>
            <w:r>
              <w:rPr>
                <w:rFonts w:ascii="Times New Roman"/>
                <w:b w:val="false"/>
                <w:i w:val="false"/>
                <w:color w:val="000000"/>
                <w:sz w:val="20"/>
              </w:rPr>
              <w:t xml:space="preserve">
бытовое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27430000 </w:t>
            </w:r>
            <w:r>
              <w:br/>
            </w:r>
            <w:r>
              <w:rPr>
                <w:rFonts w:ascii="Times New Roman"/>
                <w:b w:val="false"/>
                <w:i w:val="false"/>
                <w:color w:val="000000"/>
                <w:sz w:val="20"/>
              </w:rPr>
              <w:t xml:space="preserve">
27440000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w:t>
            </w:r>
            <w:r>
              <w:br/>
            </w:r>
            <w:r>
              <w:rPr>
                <w:rFonts w:ascii="Times New Roman"/>
                <w:b w:val="false"/>
                <w:i w:val="false"/>
                <w:color w:val="000000"/>
                <w:sz w:val="20"/>
              </w:rPr>
              <w:t xml:space="preserve">
или "Т"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w:t>
            </w:r>
            <w:r>
              <w:br/>
            </w:r>
            <w:r>
              <w:rPr>
                <w:rFonts w:ascii="Times New Roman"/>
                <w:b w:val="false"/>
                <w:i w:val="false"/>
                <w:color w:val="000000"/>
                <w:sz w:val="20"/>
              </w:rPr>
              <w:t xml:space="preserve">
Т-1, </w:t>
            </w:r>
            <w:r>
              <w:br/>
            </w:r>
            <w:r>
              <w:rPr>
                <w:rFonts w:ascii="Times New Roman"/>
                <w:b w:val="false"/>
                <w:i w:val="false"/>
                <w:color w:val="000000"/>
                <w:sz w:val="20"/>
              </w:rPr>
              <w:t xml:space="preserve">
ТС-1 </w:t>
            </w:r>
            <w:r>
              <w:br/>
            </w:r>
            <w:r>
              <w:rPr>
                <w:rFonts w:ascii="Times New Roman"/>
                <w:b w:val="false"/>
                <w:i w:val="false"/>
                <w:color w:val="000000"/>
                <w:sz w:val="20"/>
              </w:rPr>
              <w:t xml:space="preserve">
Топливо </w:t>
            </w:r>
            <w:r>
              <w:br/>
            </w:r>
            <w:r>
              <w:rPr>
                <w:rFonts w:ascii="Times New Roman"/>
                <w:b w:val="false"/>
                <w:i w:val="false"/>
                <w:color w:val="000000"/>
                <w:sz w:val="20"/>
              </w:rPr>
              <w:t xml:space="preserve">
Т-2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27260000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или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нефть", </w:t>
            </w:r>
            <w:r>
              <w:br/>
            </w:r>
            <w:r>
              <w:rPr>
                <w:rFonts w:ascii="Times New Roman"/>
                <w:b w:val="false"/>
                <w:i w:val="false"/>
                <w:color w:val="000000"/>
                <w:sz w:val="20"/>
              </w:rPr>
              <w:t xml:space="preserve">
"С", </w:t>
            </w:r>
            <w:r>
              <w:br/>
            </w:r>
            <w:r>
              <w:rPr>
                <w:rFonts w:ascii="Times New Roman"/>
                <w:b w:val="false"/>
                <w:i w:val="false"/>
                <w:color w:val="000000"/>
                <w:sz w:val="20"/>
              </w:rPr>
              <w:t xml:space="preserve">
"СТ"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w:t>
            </w:r>
            <w:r>
              <w:br/>
            </w:r>
            <w:r>
              <w:rPr>
                <w:rFonts w:ascii="Times New Roman"/>
                <w:b w:val="false"/>
                <w:i w:val="false"/>
                <w:color w:val="000000"/>
                <w:sz w:val="20"/>
              </w:rPr>
              <w:t xml:space="preserve">
техноло </w:t>
            </w:r>
            <w:r>
              <w:br/>
            </w:r>
            <w:r>
              <w:rPr>
                <w:rFonts w:ascii="Times New Roman"/>
                <w:b w:val="false"/>
                <w:i w:val="false"/>
                <w:color w:val="000000"/>
                <w:sz w:val="20"/>
              </w:rPr>
              <w:t xml:space="preserve">
гичес- </w:t>
            </w:r>
            <w:r>
              <w:br/>
            </w:r>
            <w:r>
              <w:rPr>
                <w:rFonts w:ascii="Times New Roman"/>
                <w:b w:val="false"/>
                <w:i w:val="false"/>
                <w:color w:val="000000"/>
                <w:sz w:val="20"/>
              </w:rPr>
              <w:t xml:space="preserve">
кое Э-4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Мазут топочный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Трибу- </w:t>
            </w:r>
            <w:r>
              <w:br/>
            </w:r>
            <w:r>
              <w:rPr>
                <w:rFonts w:ascii="Times New Roman"/>
                <w:b w:val="false"/>
                <w:i w:val="false"/>
                <w:color w:val="000000"/>
                <w:sz w:val="20"/>
              </w:rPr>
              <w:t xml:space="preserve">
тилфос- </w:t>
            </w:r>
            <w:r>
              <w:br/>
            </w:r>
            <w:r>
              <w:rPr>
                <w:rFonts w:ascii="Times New Roman"/>
                <w:b w:val="false"/>
                <w:i w:val="false"/>
                <w:color w:val="000000"/>
                <w:sz w:val="20"/>
              </w:rPr>
              <w:t xml:space="preserve">
фат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29190010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"Трибу </w:t>
            </w:r>
            <w:r>
              <w:br/>
            </w:r>
            <w:r>
              <w:rPr>
                <w:rFonts w:ascii="Times New Roman"/>
                <w:b w:val="false"/>
                <w:i w:val="false"/>
                <w:color w:val="000000"/>
                <w:sz w:val="20"/>
              </w:rPr>
              <w:t xml:space="preserve">
тилфос </w:t>
            </w:r>
            <w:r>
              <w:br/>
            </w:r>
            <w:r>
              <w:rPr>
                <w:rFonts w:ascii="Times New Roman"/>
                <w:b w:val="false"/>
                <w:i w:val="false"/>
                <w:color w:val="000000"/>
                <w:sz w:val="20"/>
              </w:rPr>
              <w:t xml:space="preserve">
фат",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Трикре </w:t>
            </w:r>
            <w:r>
              <w:br/>
            </w:r>
            <w:r>
              <w:rPr>
                <w:rFonts w:ascii="Times New Roman"/>
                <w:b w:val="false"/>
                <w:i w:val="false"/>
                <w:color w:val="000000"/>
                <w:sz w:val="20"/>
              </w:rPr>
              <w:t xml:space="preserve">
зилфос- </w:t>
            </w:r>
            <w:r>
              <w:br/>
            </w:r>
            <w:r>
              <w:rPr>
                <w:rFonts w:ascii="Times New Roman"/>
                <w:b w:val="false"/>
                <w:i w:val="false"/>
                <w:color w:val="000000"/>
                <w:sz w:val="20"/>
              </w:rPr>
              <w:t xml:space="preserve">
фат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29190000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"Трикре </w:t>
            </w:r>
            <w:r>
              <w:br/>
            </w:r>
            <w:r>
              <w:rPr>
                <w:rFonts w:ascii="Times New Roman"/>
                <w:b w:val="false"/>
                <w:i w:val="false"/>
                <w:color w:val="000000"/>
                <w:sz w:val="20"/>
              </w:rPr>
              <w:t xml:space="preserve">
зилфос- </w:t>
            </w:r>
            <w:r>
              <w:br/>
            </w:r>
            <w:r>
              <w:rPr>
                <w:rFonts w:ascii="Times New Roman"/>
                <w:b w:val="false"/>
                <w:i w:val="false"/>
                <w:color w:val="000000"/>
                <w:sz w:val="20"/>
              </w:rPr>
              <w:t xml:space="preserve">
фат",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Трикре- </w:t>
            </w:r>
            <w:r>
              <w:br/>
            </w:r>
            <w:r>
              <w:rPr>
                <w:rFonts w:ascii="Times New Roman"/>
                <w:b w:val="false"/>
                <w:i w:val="false"/>
                <w:color w:val="000000"/>
                <w:sz w:val="20"/>
              </w:rPr>
              <w:t xml:space="preserve">
зол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27076000 </w:t>
            </w:r>
            <w:r>
              <w:br/>
            </w:r>
            <w:r>
              <w:rPr>
                <w:rFonts w:ascii="Times New Roman"/>
                <w:b w:val="false"/>
                <w:i w:val="false"/>
                <w:color w:val="000000"/>
                <w:sz w:val="20"/>
              </w:rPr>
              <w:t xml:space="preserve">
29071200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r>
              <w:br/>
            </w:r>
            <w:r>
              <w:rPr>
                <w:rFonts w:ascii="Times New Roman"/>
                <w:b w:val="false"/>
                <w:i w:val="false"/>
                <w:color w:val="000000"/>
                <w:sz w:val="20"/>
              </w:rPr>
              <w:t xml:space="preserve">
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"Трикре </w:t>
            </w:r>
            <w:r>
              <w:br/>
            </w:r>
            <w:r>
              <w:rPr>
                <w:rFonts w:ascii="Times New Roman"/>
                <w:b w:val="false"/>
                <w:i w:val="false"/>
                <w:color w:val="000000"/>
                <w:sz w:val="20"/>
              </w:rPr>
              <w:t xml:space="preserve">
зол",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Триме- </w:t>
            </w:r>
            <w:r>
              <w:br/>
            </w:r>
            <w:r>
              <w:rPr>
                <w:rFonts w:ascii="Times New Roman"/>
                <w:b w:val="false"/>
                <w:i w:val="false"/>
                <w:color w:val="000000"/>
                <w:sz w:val="20"/>
              </w:rPr>
              <w:t xml:space="preserve">
тиламин </w:t>
            </w:r>
            <w:r>
              <w:br/>
            </w:r>
            <w:r>
              <w:rPr>
                <w:rFonts w:ascii="Times New Roman"/>
                <w:b w:val="false"/>
                <w:i w:val="false"/>
                <w:color w:val="000000"/>
                <w:sz w:val="20"/>
              </w:rPr>
              <w:t xml:space="preserve">
безвод- </w:t>
            </w:r>
            <w:r>
              <w:br/>
            </w:r>
            <w:r>
              <w:rPr>
                <w:rFonts w:ascii="Times New Roman"/>
                <w:b w:val="false"/>
                <w:i w:val="false"/>
                <w:color w:val="000000"/>
                <w:sz w:val="20"/>
              </w:rPr>
              <w:t xml:space="preserve">
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29211110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"Триме- </w:t>
            </w:r>
            <w:r>
              <w:br/>
            </w:r>
            <w:r>
              <w:rPr>
                <w:rFonts w:ascii="Times New Roman"/>
                <w:b w:val="false"/>
                <w:i w:val="false"/>
                <w:color w:val="000000"/>
                <w:sz w:val="20"/>
              </w:rPr>
              <w:t xml:space="preserve">
тила- </w:t>
            </w:r>
            <w:r>
              <w:br/>
            </w:r>
            <w:r>
              <w:rPr>
                <w:rFonts w:ascii="Times New Roman"/>
                <w:b w:val="false"/>
                <w:i w:val="false"/>
                <w:color w:val="000000"/>
                <w:sz w:val="20"/>
              </w:rPr>
              <w:t xml:space="preserve">
мин",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1297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Триме- </w:t>
            </w:r>
            <w:r>
              <w:br/>
            </w:r>
            <w:r>
              <w:rPr>
                <w:rFonts w:ascii="Times New Roman"/>
                <w:b w:val="false"/>
                <w:i w:val="false"/>
                <w:color w:val="000000"/>
                <w:sz w:val="20"/>
              </w:rPr>
              <w:t xml:space="preserve">
тила- </w:t>
            </w:r>
            <w:r>
              <w:br/>
            </w:r>
            <w:r>
              <w:rPr>
                <w:rFonts w:ascii="Times New Roman"/>
                <w:b w:val="false"/>
                <w:i w:val="false"/>
                <w:color w:val="000000"/>
                <w:sz w:val="20"/>
              </w:rPr>
              <w:t xml:space="preserve">
мин, </w:t>
            </w:r>
            <w:r>
              <w:br/>
            </w:r>
            <w:r>
              <w:rPr>
                <w:rFonts w:ascii="Times New Roman"/>
                <w:b w:val="false"/>
                <w:i w:val="false"/>
                <w:color w:val="000000"/>
                <w:sz w:val="20"/>
              </w:rPr>
              <w:t xml:space="preserve">
водный </w:t>
            </w:r>
            <w:r>
              <w:br/>
            </w:r>
            <w:r>
              <w:rPr>
                <w:rFonts w:ascii="Times New Roman"/>
                <w:b w:val="false"/>
                <w:i w:val="false"/>
                <w:color w:val="000000"/>
                <w:sz w:val="20"/>
              </w:rPr>
              <w:t xml:space="preserve">
раствор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29211110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"Триме </w:t>
            </w:r>
            <w:r>
              <w:br/>
            </w:r>
            <w:r>
              <w:rPr>
                <w:rFonts w:ascii="Times New Roman"/>
                <w:b w:val="false"/>
                <w:i w:val="false"/>
                <w:color w:val="000000"/>
                <w:sz w:val="20"/>
              </w:rPr>
              <w:t xml:space="preserve">
тила- </w:t>
            </w:r>
            <w:r>
              <w:br/>
            </w:r>
            <w:r>
              <w:rPr>
                <w:rFonts w:ascii="Times New Roman"/>
                <w:b w:val="false"/>
                <w:i w:val="false"/>
                <w:color w:val="000000"/>
                <w:sz w:val="20"/>
              </w:rPr>
              <w:t xml:space="preserve">
мин",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Трино- </w:t>
            </w:r>
            <w:r>
              <w:br/>
            </w:r>
            <w:r>
              <w:rPr>
                <w:rFonts w:ascii="Times New Roman"/>
                <w:b w:val="false"/>
                <w:i w:val="false"/>
                <w:color w:val="000000"/>
                <w:sz w:val="20"/>
              </w:rPr>
              <w:t xml:space="preserve">
нилфе- </w:t>
            </w:r>
            <w:r>
              <w:br/>
            </w:r>
            <w:r>
              <w:rPr>
                <w:rFonts w:ascii="Times New Roman"/>
                <w:b w:val="false"/>
                <w:i w:val="false"/>
                <w:color w:val="000000"/>
                <w:sz w:val="20"/>
              </w:rPr>
              <w:t xml:space="preserve">
нилфос- </w:t>
            </w:r>
            <w:r>
              <w:br/>
            </w:r>
            <w:r>
              <w:rPr>
                <w:rFonts w:ascii="Times New Roman"/>
                <w:b w:val="false"/>
                <w:i w:val="false"/>
                <w:color w:val="000000"/>
                <w:sz w:val="20"/>
              </w:rPr>
              <w:t xml:space="preserve">
фит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груза,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Трифтор </w:t>
            </w:r>
            <w:r>
              <w:br/>
            </w:r>
            <w:r>
              <w:rPr>
                <w:rFonts w:ascii="Times New Roman"/>
                <w:b w:val="false"/>
                <w:i w:val="false"/>
                <w:color w:val="000000"/>
                <w:sz w:val="20"/>
              </w:rPr>
              <w:t xml:space="preserve">
трихлор </w:t>
            </w:r>
            <w:r>
              <w:br/>
            </w:r>
            <w:r>
              <w:rPr>
                <w:rFonts w:ascii="Times New Roman"/>
                <w:b w:val="false"/>
                <w:i w:val="false"/>
                <w:color w:val="000000"/>
                <w:sz w:val="20"/>
              </w:rPr>
              <w:t xml:space="preserve">
этан </w:t>
            </w:r>
            <w:r>
              <w:br/>
            </w:r>
            <w:r>
              <w:rPr>
                <w:rFonts w:ascii="Times New Roman"/>
                <w:b w:val="false"/>
                <w:i w:val="false"/>
                <w:color w:val="000000"/>
                <w:sz w:val="20"/>
              </w:rPr>
              <w:t xml:space="preserve">
(хладон </w:t>
            </w:r>
            <w:r>
              <w:br/>
            </w:r>
            <w:r>
              <w:rPr>
                <w:rFonts w:ascii="Times New Roman"/>
                <w:b w:val="false"/>
                <w:i w:val="false"/>
                <w:color w:val="000000"/>
                <w:sz w:val="20"/>
              </w:rPr>
              <w:t xml:space="preserve">
113)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29034300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"Хладон </w:t>
            </w:r>
            <w:r>
              <w:br/>
            </w:r>
            <w:r>
              <w:rPr>
                <w:rFonts w:ascii="Times New Roman"/>
                <w:b w:val="false"/>
                <w:i w:val="false"/>
                <w:color w:val="000000"/>
                <w:sz w:val="20"/>
              </w:rPr>
              <w:t xml:space="preserve">
113",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Трифтор </w:t>
            </w:r>
            <w:r>
              <w:br/>
            </w:r>
            <w:r>
              <w:rPr>
                <w:rFonts w:ascii="Times New Roman"/>
                <w:b w:val="false"/>
                <w:i w:val="false"/>
                <w:color w:val="000000"/>
                <w:sz w:val="20"/>
              </w:rPr>
              <w:t xml:space="preserve">
этан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29033000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r>
              <w:br/>
            </w:r>
            <w:r>
              <w:rPr>
                <w:rFonts w:ascii="Times New Roman"/>
                <w:b w:val="false"/>
                <w:i w:val="false"/>
                <w:color w:val="000000"/>
                <w:sz w:val="20"/>
              </w:rPr>
              <w:t xml:space="preserve">
TU50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 </w:t>
            </w:r>
            <w:r>
              <w:br/>
            </w:r>
            <w:r>
              <w:rPr>
                <w:rFonts w:ascii="Times New Roman"/>
                <w:b w:val="false"/>
                <w:i w:val="false"/>
                <w:color w:val="000000"/>
                <w:sz w:val="20"/>
              </w:rPr>
              <w:t xml:space="preserve">
дон",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 </w:t>
            </w:r>
            <w:r>
              <w:br/>
            </w:r>
            <w:r>
              <w:rPr>
                <w:rFonts w:ascii="Times New Roman"/>
                <w:b w:val="false"/>
                <w:i w:val="false"/>
                <w:color w:val="000000"/>
                <w:sz w:val="20"/>
              </w:rPr>
              <w:t xml:space="preserve">
бензол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 </w:t>
            </w:r>
            <w:r>
              <w:br/>
            </w:r>
            <w:r>
              <w:rPr>
                <w:rFonts w:ascii="Times New Roman"/>
                <w:b w:val="false"/>
                <w:i w:val="false"/>
                <w:color w:val="000000"/>
                <w:sz w:val="20"/>
              </w:rPr>
              <w:t xml:space="preserve">
хлор </w:t>
            </w:r>
            <w:r>
              <w:br/>
            </w:r>
            <w:r>
              <w:rPr>
                <w:rFonts w:ascii="Times New Roman"/>
                <w:b w:val="false"/>
                <w:i w:val="false"/>
                <w:color w:val="000000"/>
                <w:sz w:val="20"/>
              </w:rPr>
              <w:t xml:space="preserve">
бензо- </w:t>
            </w:r>
            <w:r>
              <w:br/>
            </w:r>
            <w:r>
              <w:rPr>
                <w:rFonts w:ascii="Times New Roman"/>
                <w:b w:val="false"/>
                <w:i w:val="false"/>
                <w:color w:val="000000"/>
                <w:sz w:val="20"/>
              </w:rPr>
              <w:t xml:space="preserve">
лы",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 </w:t>
            </w:r>
            <w:r>
              <w:br/>
            </w:r>
            <w:r>
              <w:rPr>
                <w:rFonts w:ascii="Times New Roman"/>
                <w:b w:val="false"/>
                <w:i w:val="false"/>
                <w:color w:val="000000"/>
                <w:sz w:val="20"/>
              </w:rPr>
              <w:t xml:space="preserve">
дифенил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 </w:t>
            </w:r>
            <w:r>
              <w:br/>
            </w:r>
            <w:r>
              <w:rPr>
                <w:rFonts w:ascii="Times New Roman"/>
                <w:b w:val="false"/>
                <w:i w:val="false"/>
                <w:color w:val="000000"/>
                <w:sz w:val="20"/>
              </w:rPr>
              <w:t xml:space="preserve">
хлорди </w:t>
            </w:r>
            <w:r>
              <w:br/>
            </w:r>
            <w:r>
              <w:rPr>
                <w:rFonts w:ascii="Times New Roman"/>
                <w:b w:val="false"/>
                <w:i w:val="false"/>
                <w:color w:val="000000"/>
                <w:sz w:val="20"/>
              </w:rPr>
              <w:t xml:space="preserve">
фенил",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 </w:t>
            </w:r>
            <w:r>
              <w:br/>
            </w:r>
            <w:r>
              <w:rPr>
                <w:rFonts w:ascii="Times New Roman"/>
                <w:b w:val="false"/>
                <w:i w:val="false"/>
                <w:color w:val="000000"/>
                <w:sz w:val="20"/>
              </w:rPr>
              <w:t xml:space="preserve">
пропил </w:t>
            </w:r>
            <w:r>
              <w:br/>
            </w:r>
            <w:r>
              <w:rPr>
                <w:rFonts w:ascii="Times New Roman"/>
                <w:b w:val="false"/>
                <w:i w:val="false"/>
                <w:color w:val="000000"/>
                <w:sz w:val="20"/>
              </w:rPr>
              <w:t xml:space="preserve">
фосфат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 </w:t>
            </w:r>
            <w:r>
              <w:br/>
            </w:r>
            <w:r>
              <w:rPr>
                <w:rFonts w:ascii="Times New Roman"/>
                <w:b w:val="false"/>
                <w:i w:val="false"/>
                <w:color w:val="000000"/>
                <w:sz w:val="20"/>
              </w:rPr>
              <w:t xml:space="preserve">
фикатор </w:t>
            </w:r>
            <w:r>
              <w:br/>
            </w:r>
            <w:r>
              <w:rPr>
                <w:rFonts w:ascii="Times New Roman"/>
                <w:b w:val="false"/>
                <w:i w:val="false"/>
                <w:color w:val="000000"/>
                <w:sz w:val="20"/>
              </w:rPr>
              <w:t xml:space="preserve">
"ТХПФ"",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 </w:t>
            </w:r>
            <w:r>
              <w:br/>
            </w:r>
            <w:r>
              <w:rPr>
                <w:rFonts w:ascii="Times New Roman"/>
                <w:b w:val="false"/>
                <w:i w:val="false"/>
                <w:color w:val="000000"/>
                <w:sz w:val="20"/>
              </w:rPr>
              <w:t xml:space="preserve">
силан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28510000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r>
              <w:br/>
            </w:r>
            <w:r>
              <w:rPr>
                <w:rFonts w:ascii="Times New Roman"/>
                <w:b w:val="false"/>
                <w:i w:val="false"/>
                <w:color w:val="000000"/>
                <w:sz w:val="20"/>
              </w:rPr>
              <w:t xml:space="preserve">
3, 8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X33 </w:t>
            </w:r>
            <w:r>
              <w:br/>
            </w:r>
            <w:r>
              <w:rPr>
                <w:rFonts w:ascii="Times New Roman"/>
                <w:b w:val="false"/>
                <w:i w:val="false"/>
                <w:color w:val="000000"/>
                <w:sz w:val="20"/>
              </w:rPr>
              <w:t xml:space="preserve">
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замками </w:t>
            </w:r>
            <w:r>
              <w:br/>
            </w:r>
            <w:r>
              <w:rPr>
                <w:rFonts w:ascii="Times New Roman"/>
                <w:b w:val="false"/>
                <w:i w:val="false"/>
                <w:color w:val="000000"/>
                <w:sz w:val="20"/>
              </w:rPr>
              <w:t xml:space="preserve">
на крышке </w:t>
            </w:r>
            <w:r>
              <w:br/>
            </w:r>
            <w:r>
              <w:rPr>
                <w:rFonts w:ascii="Times New Roman"/>
                <w:b w:val="false"/>
                <w:i w:val="false"/>
                <w:color w:val="000000"/>
                <w:sz w:val="20"/>
              </w:rPr>
              <w:t xml:space="preserve">
колпака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L10DH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TU25 </w:t>
            </w:r>
            <w:r>
              <w:br/>
            </w:r>
            <w:r>
              <w:rPr>
                <w:rFonts w:ascii="Times New Roman"/>
                <w:b w:val="false"/>
                <w:i w:val="false"/>
                <w:color w:val="000000"/>
                <w:sz w:val="20"/>
              </w:rPr>
              <w:t xml:space="preserve">
TU38 </w:t>
            </w:r>
            <w:r>
              <w:br/>
            </w:r>
            <w:r>
              <w:rPr>
                <w:rFonts w:ascii="Times New Roman"/>
                <w:b w:val="false"/>
                <w:i w:val="false"/>
                <w:color w:val="000000"/>
                <w:sz w:val="20"/>
              </w:rPr>
              <w:t xml:space="preserve">
TE21 </w:t>
            </w:r>
            <w:r>
              <w:br/>
            </w:r>
            <w:r>
              <w:rPr>
                <w:rFonts w:ascii="Times New Roman"/>
                <w:b w:val="false"/>
                <w:i w:val="false"/>
                <w:color w:val="000000"/>
                <w:sz w:val="20"/>
              </w:rPr>
              <w:t xml:space="preserve">
TE22 </w:t>
            </w:r>
            <w:r>
              <w:br/>
            </w:r>
            <w:r>
              <w:rPr>
                <w:rFonts w:ascii="Times New Roman"/>
                <w:b w:val="false"/>
                <w:i w:val="false"/>
                <w:color w:val="000000"/>
                <w:sz w:val="20"/>
              </w:rPr>
              <w:t xml:space="preserve">
TM2 </w:t>
            </w:r>
            <w:r>
              <w:br/>
            </w:r>
            <w:r>
              <w:rPr>
                <w:rFonts w:ascii="Times New Roman"/>
                <w:b w:val="false"/>
                <w:i w:val="false"/>
                <w:color w:val="000000"/>
                <w:sz w:val="20"/>
              </w:rPr>
              <w:t xml:space="preserve">
TM3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 </w:t>
            </w:r>
            <w:r>
              <w:br/>
            </w:r>
            <w:r>
              <w:rPr>
                <w:rFonts w:ascii="Times New Roman"/>
                <w:b w:val="false"/>
                <w:i w:val="false"/>
                <w:color w:val="000000"/>
                <w:sz w:val="20"/>
              </w:rPr>
              <w:t xml:space="preserve">
хлор- </w:t>
            </w:r>
            <w:r>
              <w:br/>
            </w:r>
            <w:r>
              <w:rPr>
                <w:rFonts w:ascii="Times New Roman"/>
                <w:b w:val="false"/>
                <w:i w:val="false"/>
                <w:color w:val="000000"/>
                <w:sz w:val="20"/>
              </w:rPr>
              <w:t xml:space="preserve">
силан", </w:t>
            </w:r>
            <w:r>
              <w:br/>
            </w:r>
            <w:r>
              <w:rPr>
                <w:rFonts w:ascii="Times New Roman"/>
                <w:b w:val="false"/>
                <w:i w:val="false"/>
                <w:color w:val="000000"/>
                <w:sz w:val="20"/>
              </w:rPr>
              <w:t xml:space="preserve">
"Х",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"Выде- </w:t>
            </w:r>
            <w:r>
              <w:br/>
            </w:r>
            <w:r>
              <w:rPr>
                <w:rFonts w:ascii="Times New Roman"/>
                <w:b w:val="false"/>
                <w:i w:val="false"/>
                <w:color w:val="000000"/>
                <w:sz w:val="20"/>
              </w:rPr>
              <w:t xml:space="preserve">
ляет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меняю- </w:t>
            </w:r>
            <w:r>
              <w:br/>
            </w:r>
            <w:r>
              <w:rPr>
                <w:rFonts w:ascii="Times New Roman"/>
                <w:b w:val="false"/>
                <w:i w:val="false"/>
                <w:color w:val="000000"/>
                <w:sz w:val="20"/>
              </w:rPr>
              <w:t xml:space="preserve">
щиеся </w:t>
            </w:r>
            <w:r>
              <w:br/>
            </w:r>
            <w:r>
              <w:rPr>
                <w:rFonts w:ascii="Times New Roman"/>
                <w:b w:val="false"/>
                <w:i w:val="false"/>
                <w:color w:val="000000"/>
                <w:sz w:val="20"/>
              </w:rPr>
              <w:t xml:space="preserve">
газы </w:t>
            </w:r>
            <w:r>
              <w:br/>
            </w:r>
            <w:r>
              <w:rPr>
                <w:rFonts w:ascii="Times New Roman"/>
                <w:b w:val="false"/>
                <w:i w:val="false"/>
                <w:color w:val="000000"/>
                <w:sz w:val="20"/>
              </w:rPr>
              <w:t xml:space="preserve">
при </w:t>
            </w:r>
            <w:r>
              <w:br/>
            </w:r>
            <w:r>
              <w:rPr>
                <w:rFonts w:ascii="Times New Roman"/>
                <w:b w:val="false"/>
                <w:i w:val="false"/>
                <w:color w:val="000000"/>
                <w:sz w:val="20"/>
              </w:rPr>
              <w:t xml:space="preserve">
взаимо </w:t>
            </w:r>
            <w:r>
              <w:br/>
            </w:r>
            <w:r>
              <w:rPr>
                <w:rFonts w:ascii="Times New Roman"/>
                <w:b w:val="false"/>
                <w:i w:val="false"/>
                <w:color w:val="000000"/>
                <w:sz w:val="20"/>
              </w:rPr>
              <w:t xml:space="preserve">
дейст- </w:t>
            </w:r>
            <w:r>
              <w:br/>
            </w:r>
            <w:r>
              <w:rPr>
                <w:rFonts w:ascii="Times New Roman"/>
                <w:b w:val="false"/>
                <w:i w:val="false"/>
                <w:color w:val="000000"/>
                <w:sz w:val="20"/>
              </w:rPr>
              <w:t xml:space="preserve">
вии с </w:t>
            </w:r>
            <w:r>
              <w:br/>
            </w:r>
            <w:r>
              <w:rPr>
                <w:rFonts w:ascii="Times New Roman"/>
                <w:b w:val="false"/>
                <w:i w:val="false"/>
                <w:color w:val="000000"/>
                <w:sz w:val="20"/>
              </w:rPr>
              <w:t xml:space="preserve">
водой",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r>
              <w:br/>
            </w:r>
            <w:r>
              <w:rPr>
                <w:rFonts w:ascii="Times New Roman"/>
                <w:b w:val="false"/>
                <w:i w:val="false"/>
                <w:color w:val="000000"/>
                <w:sz w:val="20"/>
              </w:rPr>
              <w:t xml:space="preserve">
Трихлор </w:t>
            </w:r>
            <w:r>
              <w:br/>
            </w:r>
            <w:r>
              <w:rPr>
                <w:rFonts w:ascii="Times New Roman"/>
                <w:b w:val="false"/>
                <w:i w:val="false"/>
                <w:color w:val="000000"/>
                <w:sz w:val="20"/>
              </w:rPr>
              <w:t xml:space="preserve">
этан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29031900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r>
              <w:br/>
            </w:r>
            <w:r>
              <w:rPr>
                <w:rFonts w:ascii="Times New Roman"/>
                <w:b w:val="false"/>
                <w:i w:val="false"/>
                <w:color w:val="000000"/>
                <w:sz w:val="20"/>
              </w:rPr>
              <w:t xml:space="preserve">
трихлор </w:t>
            </w:r>
            <w:r>
              <w:br/>
            </w:r>
            <w:r>
              <w:rPr>
                <w:rFonts w:ascii="Times New Roman"/>
                <w:b w:val="false"/>
                <w:i w:val="false"/>
                <w:color w:val="000000"/>
                <w:sz w:val="20"/>
              </w:rPr>
              <w:t xml:space="preserve">
этан",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 </w:t>
            </w:r>
            <w:r>
              <w:br/>
            </w:r>
            <w:r>
              <w:rPr>
                <w:rFonts w:ascii="Times New Roman"/>
                <w:b w:val="false"/>
                <w:i w:val="false"/>
                <w:color w:val="000000"/>
                <w:sz w:val="20"/>
              </w:rPr>
              <w:t xml:space="preserve">
этилен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29032200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 </w:t>
            </w:r>
            <w:r>
              <w:br/>
            </w:r>
            <w:r>
              <w:rPr>
                <w:rFonts w:ascii="Times New Roman"/>
                <w:b w:val="false"/>
                <w:i w:val="false"/>
                <w:color w:val="000000"/>
                <w:sz w:val="20"/>
              </w:rPr>
              <w:t xml:space="preserve">
хлор </w:t>
            </w:r>
            <w:r>
              <w:br/>
            </w:r>
            <w:r>
              <w:rPr>
                <w:rFonts w:ascii="Times New Roman"/>
                <w:b w:val="false"/>
                <w:i w:val="false"/>
                <w:color w:val="000000"/>
                <w:sz w:val="20"/>
              </w:rPr>
              <w:t xml:space="preserve">
эти- </w:t>
            </w:r>
            <w:r>
              <w:br/>
            </w:r>
            <w:r>
              <w:rPr>
                <w:rFonts w:ascii="Times New Roman"/>
                <w:b w:val="false"/>
                <w:i w:val="false"/>
                <w:color w:val="000000"/>
                <w:sz w:val="20"/>
              </w:rPr>
              <w:t xml:space="preserve">
лен",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 </w:t>
            </w:r>
            <w:r>
              <w:br/>
            </w:r>
            <w:r>
              <w:rPr>
                <w:rFonts w:ascii="Times New Roman"/>
                <w:b w:val="false"/>
                <w:i w:val="false"/>
                <w:color w:val="000000"/>
                <w:sz w:val="20"/>
              </w:rPr>
              <w:t xml:space="preserve">
этилфос </w:t>
            </w:r>
            <w:r>
              <w:br/>
            </w:r>
            <w:r>
              <w:rPr>
                <w:rFonts w:ascii="Times New Roman"/>
                <w:b w:val="false"/>
                <w:i w:val="false"/>
                <w:color w:val="000000"/>
                <w:sz w:val="20"/>
              </w:rPr>
              <w:t xml:space="preserve">
фат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Пластификатор фосфатный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Триэтан </w:t>
            </w:r>
            <w:r>
              <w:br/>
            </w:r>
            <w:r>
              <w:rPr>
                <w:rFonts w:ascii="Times New Roman"/>
                <w:b w:val="false"/>
                <w:i w:val="false"/>
                <w:color w:val="000000"/>
                <w:sz w:val="20"/>
              </w:rPr>
              <w:t xml:space="preserve">
оламин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29221300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"Триэта </w:t>
            </w:r>
            <w:r>
              <w:br/>
            </w:r>
            <w:r>
              <w:rPr>
                <w:rFonts w:ascii="Times New Roman"/>
                <w:b w:val="false"/>
                <w:i w:val="false"/>
                <w:color w:val="000000"/>
                <w:sz w:val="20"/>
              </w:rPr>
              <w:t xml:space="preserve">
нола- </w:t>
            </w:r>
            <w:r>
              <w:br/>
            </w:r>
            <w:r>
              <w:rPr>
                <w:rFonts w:ascii="Times New Roman"/>
                <w:b w:val="false"/>
                <w:i w:val="false"/>
                <w:color w:val="000000"/>
                <w:sz w:val="20"/>
              </w:rPr>
              <w:t xml:space="preserve">
мин",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Триэти- </w:t>
            </w:r>
            <w:r>
              <w:br/>
            </w:r>
            <w:r>
              <w:rPr>
                <w:rFonts w:ascii="Times New Roman"/>
                <w:b w:val="false"/>
                <w:i w:val="false"/>
                <w:color w:val="000000"/>
                <w:sz w:val="20"/>
              </w:rPr>
              <w:t xml:space="preserve">
ламин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29211910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"Триэти </w:t>
            </w:r>
            <w:r>
              <w:br/>
            </w:r>
            <w:r>
              <w:rPr>
                <w:rFonts w:ascii="Times New Roman"/>
                <w:b w:val="false"/>
                <w:i w:val="false"/>
                <w:color w:val="000000"/>
                <w:sz w:val="20"/>
              </w:rPr>
              <w:t xml:space="preserve">
ламин",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Триэти- </w:t>
            </w:r>
            <w:r>
              <w:br/>
            </w:r>
            <w:r>
              <w:rPr>
                <w:rFonts w:ascii="Times New Roman"/>
                <w:b w:val="false"/>
                <w:i w:val="false"/>
                <w:color w:val="000000"/>
                <w:sz w:val="20"/>
              </w:rPr>
              <w:t xml:space="preserve">
ламин- </w:t>
            </w:r>
            <w:r>
              <w:br/>
            </w:r>
            <w:r>
              <w:rPr>
                <w:rFonts w:ascii="Times New Roman"/>
                <w:b w:val="false"/>
                <w:i w:val="false"/>
                <w:color w:val="000000"/>
                <w:sz w:val="20"/>
              </w:rPr>
              <w:t xml:space="preserve">
оксид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29211910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"Триэти </w:t>
            </w:r>
            <w:r>
              <w:br/>
            </w:r>
            <w:r>
              <w:rPr>
                <w:rFonts w:ascii="Times New Roman"/>
                <w:b w:val="false"/>
                <w:i w:val="false"/>
                <w:color w:val="000000"/>
                <w:sz w:val="20"/>
              </w:rPr>
              <w:t xml:space="preserve">
ламин- </w:t>
            </w:r>
            <w:r>
              <w:br/>
            </w:r>
            <w:r>
              <w:rPr>
                <w:rFonts w:ascii="Times New Roman"/>
                <w:b w:val="false"/>
                <w:i w:val="false"/>
                <w:color w:val="000000"/>
                <w:sz w:val="20"/>
              </w:rPr>
              <w:t xml:space="preserve">
оксид",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Триэти- </w:t>
            </w:r>
            <w:r>
              <w:br/>
            </w:r>
            <w:r>
              <w:rPr>
                <w:rFonts w:ascii="Times New Roman"/>
                <w:b w:val="false"/>
                <w:i w:val="false"/>
                <w:color w:val="000000"/>
                <w:sz w:val="20"/>
              </w:rPr>
              <w:t xml:space="preserve">
ленгли- </w:t>
            </w:r>
            <w:r>
              <w:br/>
            </w:r>
            <w:r>
              <w:rPr>
                <w:rFonts w:ascii="Times New Roman"/>
                <w:b w:val="false"/>
                <w:i w:val="false"/>
                <w:color w:val="000000"/>
                <w:sz w:val="20"/>
              </w:rPr>
              <w:t xml:space="preserve">
коль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TU15 </w:t>
            </w:r>
            <w:r>
              <w:br/>
            </w:r>
            <w:r>
              <w:rPr>
                <w:rFonts w:ascii="Times New Roman"/>
                <w:b w:val="false"/>
                <w:i w:val="false"/>
                <w:color w:val="000000"/>
                <w:sz w:val="20"/>
              </w:rPr>
              <w:t xml:space="preserve">
TU38 </w:t>
            </w:r>
            <w:r>
              <w:br/>
            </w:r>
            <w:r>
              <w:rPr>
                <w:rFonts w:ascii="Times New Roman"/>
                <w:b w:val="false"/>
                <w:i w:val="false"/>
                <w:color w:val="000000"/>
                <w:sz w:val="20"/>
              </w:rPr>
              <w:t xml:space="preserve">
TE21 </w:t>
            </w:r>
            <w:r>
              <w:br/>
            </w:r>
            <w:r>
              <w:rPr>
                <w:rFonts w:ascii="Times New Roman"/>
                <w:b w:val="false"/>
                <w:i w:val="false"/>
                <w:color w:val="000000"/>
                <w:sz w:val="20"/>
              </w:rPr>
              <w:t xml:space="preserve">
TE22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"Триэти </w:t>
            </w:r>
            <w:r>
              <w:br/>
            </w:r>
            <w:r>
              <w:rPr>
                <w:rFonts w:ascii="Times New Roman"/>
                <w:b w:val="false"/>
                <w:i w:val="false"/>
                <w:color w:val="000000"/>
                <w:sz w:val="20"/>
              </w:rPr>
              <w:t xml:space="preserve">
ленгли- </w:t>
            </w:r>
            <w:r>
              <w:br/>
            </w:r>
            <w:r>
              <w:rPr>
                <w:rFonts w:ascii="Times New Roman"/>
                <w:b w:val="false"/>
                <w:i w:val="false"/>
                <w:color w:val="000000"/>
                <w:sz w:val="20"/>
              </w:rPr>
              <w:t xml:space="preserve">
коль",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Уайт- </w:t>
            </w:r>
            <w:r>
              <w:br/>
            </w:r>
            <w:r>
              <w:rPr>
                <w:rFonts w:ascii="Times New Roman"/>
                <w:b w:val="false"/>
                <w:i w:val="false"/>
                <w:color w:val="000000"/>
                <w:sz w:val="20"/>
              </w:rPr>
              <w:t xml:space="preserve">
спирит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27210000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или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нефть", </w:t>
            </w:r>
            <w:r>
              <w:br/>
            </w:r>
            <w:r>
              <w:rPr>
                <w:rFonts w:ascii="Times New Roman"/>
                <w:b w:val="false"/>
                <w:i w:val="false"/>
                <w:color w:val="000000"/>
                <w:sz w:val="20"/>
              </w:rPr>
              <w:t xml:space="preserve">
"Бен-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"СТ" </w:t>
            </w:r>
            <w:r>
              <w:br/>
            </w:r>
            <w:r>
              <w:rPr>
                <w:rFonts w:ascii="Times New Roman"/>
                <w:b w:val="false"/>
                <w:i w:val="false"/>
                <w:color w:val="000000"/>
                <w:sz w:val="20"/>
              </w:rPr>
              <w:t xml:space="preserve">
или "С"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Углеам- </w:t>
            </w:r>
            <w:r>
              <w:br/>
            </w:r>
            <w:r>
              <w:rPr>
                <w:rFonts w:ascii="Times New Roman"/>
                <w:b w:val="false"/>
                <w:i w:val="false"/>
                <w:color w:val="000000"/>
                <w:sz w:val="20"/>
              </w:rPr>
              <w:t xml:space="preserve">
миакат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"Угле- </w:t>
            </w:r>
            <w:r>
              <w:br/>
            </w:r>
            <w:r>
              <w:rPr>
                <w:rFonts w:ascii="Times New Roman"/>
                <w:b w:val="false"/>
                <w:i w:val="false"/>
                <w:color w:val="000000"/>
                <w:sz w:val="20"/>
              </w:rPr>
              <w:t xml:space="preserve">
аммиа- </w:t>
            </w:r>
            <w:r>
              <w:br/>
            </w:r>
            <w:r>
              <w:rPr>
                <w:rFonts w:ascii="Times New Roman"/>
                <w:b w:val="false"/>
                <w:i w:val="false"/>
                <w:color w:val="000000"/>
                <w:sz w:val="20"/>
              </w:rPr>
              <w:t xml:space="preserve">
кат",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Углево </w:t>
            </w:r>
            <w:r>
              <w:br/>
            </w:r>
            <w:r>
              <w:rPr>
                <w:rFonts w:ascii="Times New Roman"/>
                <w:b w:val="false"/>
                <w:i w:val="false"/>
                <w:color w:val="000000"/>
                <w:sz w:val="20"/>
              </w:rPr>
              <w:t xml:space="preserve">
дороды </w:t>
            </w:r>
            <w:r>
              <w:br/>
            </w:r>
            <w:r>
              <w:rPr>
                <w:rFonts w:ascii="Times New Roman"/>
                <w:b w:val="false"/>
                <w:i w:val="false"/>
                <w:color w:val="000000"/>
                <w:sz w:val="20"/>
              </w:rPr>
              <w:t xml:space="preserve">
легкие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r>
              <w:br/>
            </w:r>
            <w:r>
              <w:rPr>
                <w:rFonts w:ascii="Times New Roman"/>
                <w:b w:val="false"/>
                <w:i w:val="false"/>
                <w:color w:val="000000"/>
                <w:sz w:val="20"/>
              </w:rPr>
              <w:t xml:space="preserve">
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"Угле- </w:t>
            </w:r>
            <w:r>
              <w:br/>
            </w:r>
            <w:r>
              <w:rPr>
                <w:rFonts w:ascii="Times New Roman"/>
                <w:b w:val="false"/>
                <w:i w:val="false"/>
                <w:color w:val="000000"/>
                <w:sz w:val="20"/>
              </w:rPr>
              <w:t xml:space="preserve">
водо- </w:t>
            </w:r>
            <w:r>
              <w:br/>
            </w:r>
            <w:r>
              <w:rPr>
                <w:rFonts w:ascii="Times New Roman"/>
                <w:b w:val="false"/>
                <w:i w:val="false"/>
                <w:color w:val="000000"/>
                <w:sz w:val="20"/>
              </w:rPr>
              <w:t xml:space="preserve">
роды",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Углево </w:t>
            </w:r>
            <w:r>
              <w:br/>
            </w:r>
            <w:r>
              <w:rPr>
                <w:rFonts w:ascii="Times New Roman"/>
                <w:b w:val="false"/>
                <w:i w:val="false"/>
                <w:color w:val="000000"/>
                <w:sz w:val="20"/>
              </w:rPr>
              <w:t xml:space="preserve">
дороды </w:t>
            </w:r>
            <w:r>
              <w:br/>
            </w:r>
            <w:r>
              <w:rPr>
                <w:rFonts w:ascii="Times New Roman"/>
                <w:b w:val="false"/>
                <w:i w:val="false"/>
                <w:color w:val="000000"/>
                <w:sz w:val="20"/>
              </w:rPr>
              <w:t xml:space="preserve">
тяжелые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"Угле- </w:t>
            </w:r>
            <w:r>
              <w:br/>
            </w:r>
            <w:r>
              <w:rPr>
                <w:rFonts w:ascii="Times New Roman"/>
                <w:b w:val="false"/>
                <w:i w:val="false"/>
                <w:color w:val="000000"/>
                <w:sz w:val="20"/>
              </w:rPr>
              <w:t xml:space="preserve">
водо- </w:t>
            </w:r>
            <w:r>
              <w:br/>
            </w:r>
            <w:r>
              <w:rPr>
                <w:rFonts w:ascii="Times New Roman"/>
                <w:b w:val="false"/>
                <w:i w:val="false"/>
                <w:color w:val="000000"/>
                <w:sz w:val="20"/>
              </w:rPr>
              <w:t xml:space="preserve">
роды",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Углерод </w:t>
            </w:r>
            <w:r>
              <w:br/>
            </w:r>
            <w:r>
              <w:rPr>
                <w:rFonts w:ascii="Times New Roman"/>
                <w:b w:val="false"/>
                <w:i w:val="false"/>
                <w:color w:val="000000"/>
                <w:sz w:val="20"/>
              </w:rPr>
              <w:t xml:space="preserve">
четырех </w:t>
            </w:r>
            <w:r>
              <w:br/>
            </w:r>
            <w:r>
              <w:rPr>
                <w:rFonts w:ascii="Times New Roman"/>
                <w:b w:val="false"/>
                <w:i w:val="false"/>
                <w:color w:val="000000"/>
                <w:sz w:val="20"/>
              </w:rPr>
              <w:t xml:space="preserve">
хлорис- </w:t>
            </w:r>
            <w:r>
              <w:br/>
            </w:r>
            <w:r>
              <w:rPr>
                <w:rFonts w:ascii="Times New Roman"/>
                <w:b w:val="false"/>
                <w:i w:val="false"/>
                <w:color w:val="000000"/>
                <w:sz w:val="20"/>
              </w:rPr>
              <w:t xml:space="preserve">
тый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Углерода тетрахлорид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2187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Угле- </w:t>
            </w:r>
            <w:r>
              <w:br/>
            </w:r>
            <w:r>
              <w:rPr>
                <w:rFonts w:ascii="Times New Roman"/>
                <w:b w:val="false"/>
                <w:i w:val="false"/>
                <w:color w:val="000000"/>
                <w:sz w:val="20"/>
              </w:rPr>
              <w:t xml:space="preserve">
рода </w:t>
            </w:r>
            <w:r>
              <w:br/>
            </w:r>
            <w:r>
              <w:rPr>
                <w:rFonts w:ascii="Times New Roman"/>
                <w:b w:val="false"/>
                <w:i w:val="false"/>
                <w:color w:val="000000"/>
                <w:sz w:val="20"/>
              </w:rPr>
              <w:t xml:space="preserve">
диок- </w:t>
            </w:r>
            <w:r>
              <w:br/>
            </w:r>
            <w:r>
              <w:rPr>
                <w:rFonts w:ascii="Times New Roman"/>
                <w:b w:val="false"/>
                <w:i w:val="false"/>
                <w:color w:val="000000"/>
                <w:sz w:val="20"/>
              </w:rPr>
              <w:t xml:space="preserve">
сид, </w:t>
            </w:r>
            <w:r>
              <w:br/>
            </w:r>
            <w:r>
              <w:rPr>
                <w:rFonts w:ascii="Times New Roman"/>
                <w:b w:val="false"/>
                <w:i w:val="false"/>
                <w:color w:val="000000"/>
                <w:sz w:val="20"/>
              </w:rPr>
              <w:t xml:space="preserve">
охлаж- </w:t>
            </w:r>
            <w:r>
              <w:br/>
            </w:r>
            <w:r>
              <w:rPr>
                <w:rFonts w:ascii="Times New Roman"/>
                <w:b w:val="false"/>
                <w:i w:val="false"/>
                <w:color w:val="000000"/>
                <w:sz w:val="20"/>
              </w:rPr>
              <w:t xml:space="preserve">
денный, </w:t>
            </w:r>
            <w:r>
              <w:br/>
            </w:r>
            <w:r>
              <w:rPr>
                <w:rFonts w:ascii="Times New Roman"/>
                <w:b w:val="false"/>
                <w:i w:val="false"/>
                <w:color w:val="000000"/>
                <w:sz w:val="20"/>
              </w:rPr>
              <w:t xml:space="preserve">
жидкий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28112100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углерода </w:t>
            </w:r>
            <w:r>
              <w:br/>
            </w:r>
            <w:r>
              <w:rPr>
                <w:rFonts w:ascii="Times New Roman"/>
                <w:b w:val="false"/>
                <w:i w:val="false"/>
                <w:color w:val="000000"/>
                <w:sz w:val="20"/>
              </w:rPr>
              <w:t xml:space="preserve">
диоксида,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(модель </w:t>
            </w:r>
            <w:r>
              <w:br/>
            </w:r>
            <w:r>
              <w:rPr>
                <w:rFonts w:ascii="Times New Roman"/>
                <w:b w:val="false"/>
                <w:i w:val="false"/>
                <w:color w:val="000000"/>
                <w:sz w:val="20"/>
              </w:rPr>
              <w:t xml:space="preserve">
15-559/- </w:t>
            </w:r>
            <w:r>
              <w:br/>
            </w:r>
            <w:r>
              <w:rPr>
                <w:rFonts w:ascii="Times New Roman"/>
                <w:b w:val="false"/>
                <w:i w:val="false"/>
                <w:color w:val="000000"/>
                <w:sz w:val="20"/>
              </w:rPr>
              <w:t xml:space="preserve">
01)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TU19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"Дву- </w:t>
            </w:r>
            <w:r>
              <w:br/>
            </w:r>
            <w:r>
              <w:rPr>
                <w:rFonts w:ascii="Times New Roman"/>
                <w:b w:val="false"/>
                <w:i w:val="false"/>
                <w:color w:val="000000"/>
                <w:sz w:val="20"/>
              </w:rPr>
              <w:t xml:space="preserve">
окись </w:t>
            </w:r>
            <w:r>
              <w:br/>
            </w:r>
            <w:r>
              <w:rPr>
                <w:rFonts w:ascii="Times New Roman"/>
                <w:b w:val="false"/>
                <w:i w:val="false"/>
                <w:color w:val="000000"/>
                <w:sz w:val="20"/>
              </w:rPr>
              <w:t xml:space="preserve">
угле- </w:t>
            </w:r>
            <w:r>
              <w:br/>
            </w:r>
            <w:r>
              <w:rPr>
                <w:rFonts w:ascii="Times New Roman"/>
                <w:b w:val="false"/>
                <w:i w:val="false"/>
                <w:color w:val="000000"/>
                <w:sz w:val="20"/>
              </w:rPr>
              <w:t xml:space="preserve">
рода",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няющи- </w:t>
            </w:r>
            <w:r>
              <w:br/>
            </w:r>
            <w:r>
              <w:rPr>
                <w:rFonts w:ascii="Times New Roman"/>
                <w:b w:val="false"/>
                <w:i w:val="false"/>
                <w:color w:val="000000"/>
                <w:sz w:val="20"/>
              </w:rPr>
              <w:t xml:space="preserve">
йся </w:t>
            </w:r>
            <w:r>
              <w:br/>
            </w:r>
            <w:r>
              <w:rPr>
                <w:rFonts w:ascii="Times New Roman"/>
                <w:b w:val="false"/>
                <w:i w:val="false"/>
                <w:color w:val="000000"/>
                <w:sz w:val="20"/>
              </w:rPr>
              <w:t xml:space="preserve">
неядо- </w:t>
            </w:r>
            <w:r>
              <w:br/>
            </w:r>
            <w:r>
              <w:rPr>
                <w:rFonts w:ascii="Times New Roman"/>
                <w:b w:val="false"/>
                <w:i w:val="false"/>
                <w:color w:val="000000"/>
                <w:sz w:val="20"/>
              </w:rPr>
              <w:t xml:space="preserve">
витый </w:t>
            </w:r>
            <w:r>
              <w:br/>
            </w:r>
            <w:r>
              <w:rPr>
                <w:rFonts w:ascii="Times New Roman"/>
                <w:b w:val="false"/>
                <w:i w:val="false"/>
                <w:color w:val="000000"/>
                <w:sz w:val="20"/>
              </w:rPr>
              <w:t xml:space="preserve">
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Угле- </w:t>
            </w:r>
            <w:r>
              <w:br/>
            </w:r>
            <w:r>
              <w:rPr>
                <w:rFonts w:ascii="Times New Roman"/>
                <w:b w:val="false"/>
                <w:i w:val="false"/>
                <w:color w:val="000000"/>
                <w:sz w:val="20"/>
              </w:rPr>
              <w:t xml:space="preserve">
рода </w:t>
            </w:r>
            <w:r>
              <w:br/>
            </w:r>
            <w:r>
              <w:rPr>
                <w:rFonts w:ascii="Times New Roman"/>
                <w:b w:val="false"/>
                <w:i w:val="false"/>
                <w:color w:val="000000"/>
                <w:sz w:val="20"/>
              </w:rPr>
              <w:t xml:space="preserve">
тетра </w:t>
            </w:r>
            <w:r>
              <w:br/>
            </w:r>
            <w:r>
              <w:rPr>
                <w:rFonts w:ascii="Times New Roman"/>
                <w:b w:val="false"/>
                <w:i w:val="false"/>
                <w:color w:val="000000"/>
                <w:sz w:val="20"/>
              </w:rPr>
              <w:t xml:space="preserve">
хлорид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29031400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"Угле- </w:t>
            </w:r>
            <w:r>
              <w:br/>
            </w:r>
            <w:r>
              <w:rPr>
                <w:rFonts w:ascii="Times New Roman"/>
                <w:b w:val="false"/>
                <w:i w:val="false"/>
                <w:color w:val="000000"/>
                <w:sz w:val="20"/>
              </w:rPr>
              <w:t xml:space="preserve">
род че- </w:t>
            </w:r>
            <w:r>
              <w:br/>
            </w:r>
            <w:r>
              <w:rPr>
                <w:rFonts w:ascii="Times New Roman"/>
                <w:b w:val="false"/>
                <w:i w:val="false"/>
                <w:color w:val="000000"/>
                <w:sz w:val="20"/>
              </w:rPr>
              <w:t xml:space="preserve">
тырех- </w:t>
            </w:r>
            <w:r>
              <w:br/>
            </w:r>
            <w:r>
              <w:rPr>
                <w:rFonts w:ascii="Times New Roman"/>
                <w:b w:val="false"/>
                <w:i w:val="false"/>
                <w:color w:val="000000"/>
                <w:sz w:val="20"/>
              </w:rPr>
              <w:t xml:space="preserve">
хлорис- </w:t>
            </w:r>
            <w:r>
              <w:br/>
            </w:r>
            <w:r>
              <w:rPr>
                <w:rFonts w:ascii="Times New Roman"/>
                <w:b w:val="false"/>
                <w:i w:val="false"/>
                <w:color w:val="000000"/>
                <w:sz w:val="20"/>
              </w:rPr>
              <w:t xml:space="preserve">
тый",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Удали-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парафи- </w:t>
            </w:r>
            <w:r>
              <w:br/>
            </w:r>
            <w:r>
              <w:rPr>
                <w:rFonts w:ascii="Times New Roman"/>
                <w:b w:val="false"/>
                <w:i w:val="false"/>
                <w:color w:val="000000"/>
                <w:sz w:val="20"/>
              </w:rPr>
              <w:t xml:space="preserve">
новых </w:t>
            </w:r>
            <w:r>
              <w:br/>
            </w:r>
            <w:r>
              <w:rPr>
                <w:rFonts w:ascii="Times New Roman"/>
                <w:b w:val="false"/>
                <w:i w:val="false"/>
                <w:color w:val="000000"/>
                <w:sz w:val="20"/>
              </w:rPr>
              <w:t xml:space="preserve">
отло- </w:t>
            </w:r>
            <w:r>
              <w:br/>
            </w:r>
            <w:r>
              <w:rPr>
                <w:rFonts w:ascii="Times New Roman"/>
                <w:b w:val="false"/>
                <w:i w:val="false"/>
                <w:color w:val="000000"/>
                <w:sz w:val="20"/>
              </w:rPr>
              <w:t xml:space="preserve">
жений </w:t>
            </w:r>
            <w:r>
              <w:br/>
            </w:r>
            <w:r>
              <w:rPr>
                <w:rFonts w:ascii="Times New Roman"/>
                <w:b w:val="false"/>
                <w:i w:val="false"/>
                <w:color w:val="000000"/>
                <w:sz w:val="20"/>
              </w:rPr>
              <w:t xml:space="preserve">
типа </w:t>
            </w:r>
            <w:r>
              <w:br/>
            </w:r>
            <w:r>
              <w:rPr>
                <w:rFonts w:ascii="Times New Roman"/>
                <w:b w:val="false"/>
                <w:i w:val="false"/>
                <w:color w:val="000000"/>
                <w:sz w:val="20"/>
              </w:rPr>
              <w:t xml:space="preserve">
СНПХ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 </w:t>
            </w:r>
            <w:r>
              <w:br/>
            </w:r>
            <w:r>
              <w:rPr>
                <w:rFonts w:ascii="Times New Roman"/>
                <w:b w:val="false"/>
                <w:i w:val="false"/>
                <w:color w:val="000000"/>
                <w:sz w:val="20"/>
              </w:rPr>
              <w:t xml:space="preserve">
5BN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"Удали-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СНПХ",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Удоб- </w:t>
            </w:r>
            <w:r>
              <w:br/>
            </w:r>
            <w:r>
              <w:rPr>
                <w:rFonts w:ascii="Times New Roman"/>
                <w:b w:val="false"/>
                <w:i w:val="false"/>
                <w:color w:val="000000"/>
                <w:sz w:val="20"/>
              </w:rPr>
              <w:t xml:space="preserve">
рения </w:t>
            </w:r>
            <w:r>
              <w:br/>
            </w:r>
            <w:r>
              <w:rPr>
                <w:rFonts w:ascii="Times New Roman"/>
                <w:b w:val="false"/>
                <w:i w:val="false"/>
                <w:color w:val="000000"/>
                <w:sz w:val="20"/>
              </w:rPr>
              <w:t xml:space="preserve">
жидкие </w:t>
            </w:r>
            <w:r>
              <w:br/>
            </w:r>
            <w:r>
              <w:rPr>
                <w:rFonts w:ascii="Times New Roman"/>
                <w:b w:val="false"/>
                <w:i w:val="false"/>
                <w:color w:val="000000"/>
                <w:sz w:val="20"/>
              </w:rPr>
              <w:t xml:space="preserve">
азотные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Удоб- </w:t>
            </w:r>
            <w:r>
              <w:br/>
            </w:r>
            <w:r>
              <w:rPr>
                <w:rFonts w:ascii="Times New Roman"/>
                <w:b w:val="false"/>
                <w:i w:val="false"/>
                <w:color w:val="000000"/>
                <w:sz w:val="20"/>
              </w:rPr>
              <w:t xml:space="preserve">
рение </w:t>
            </w:r>
            <w:r>
              <w:br/>
            </w:r>
            <w:r>
              <w:rPr>
                <w:rFonts w:ascii="Times New Roman"/>
                <w:b w:val="false"/>
                <w:i w:val="false"/>
                <w:color w:val="000000"/>
                <w:sz w:val="20"/>
              </w:rPr>
              <w:t xml:space="preserve">
жидкое </w:t>
            </w:r>
            <w:r>
              <w:br/>
            </w:r>
            <w:r>
              <w:rPr>
                <w:rFonts w:ascii="Times New Roman"/>
                <w:b w:val="false"/>
                <w:i w:val="false"/>
                <w:color w:val="000000"/>
                <w:sz w:val="20"/>
              </w:rPr>
              <w:t xml:space="preserve">
азотное </w:t>
            </w:r>
            <w:r>
              <w:br/>
            </w:r>
            <w:r>
              <w:rPr>
                <w:rFonts w:ascii="Times New Roman"/>
                <w:b w:val="false"/>
                <w:i w:val="false"/>
                <w:color w:val="000000"/>
                <w:sz w:val="20"/>
              </w:rPr>
              <w:t xml:space="preserve">
КЦС-АМ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Удобрения жидкие азотные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Удоб- </w:t>
            </w:r>
            <w:r>
              <w:br/>
            </w:r>
            <w:r>
              <w:rPr>
                <w:rFonts w:ascii="Times New Roman"/>
                <w:b w:val="false"/>
                <w:i w:val="false"/>
                <w:color w:val="000000"/>
                <w:sz w:val="20"/>
              </w:rPr>
              <w:t xml:space="preserve">
рение </w:t>
            </w:r>
            <w:r>
              <w:br/>
            </w:r>
            <w:r>
              <w:rPr>
                <w:rFonts w:ascii="Times New Roman"/>
                <w:b w:val="false"/>
                <w:i w:val="false"/>
                <w:color w:val="000000"/>
                <w:sz w:val="20"/>
              </w:rPr>
              <w:t xml:space="preserve">
жидкое </w:t>
            </w:r>
            <w:r>
              <w:br/>
            </w:r>
            <w:r>
              <w:rPr>
                <w:rFonts w:ascii="Times New Roman"/>
                <w:b w:val="false"/>
                <w:i w:val="false"/>
                <w:color w:val="000000"/>
                <w:sz w:val="20"/>
              </w:rPr>
              <w:t xml:space="preserve">
комп- </w:t>
            </w:r>
            <w:r>
              <w:br/>
            </w:r>
            <w:r>
              <w:rPr>
                <w:rFonts w:ascii="Times New Roman"/>
                <w:b w:val="false"/>
                <w:i w:val="false"/>
                <w:color w:val="000000"/>
                <w:sz w:val="20"/>
              </w:rPr>
              <w:t xml:space="preserve">
лексное </w:t>
            </w:r>
            <w:r>
              <w:br/>
            </w:r>
            <w:r>
              <w:rPr>
                <w:rFonts w:ascii="Times New Roman"/>
                <w:b w:val="false"/>
                <w:i w:val="false"/>
                <w:color w:val="000000"/>
                <w:sz w:val="20"/>
              </w:rPr>
              <w:t xml:space="preserve">
"ЖКУ"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"ЖКУ",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Удоб- </w:t>
            </w:r>
            <w:r>
              <w:br/>
            </w:r>
            <w:r>
              <w:rPr>
                <w:rFonts w:ascii="Times New Roman"/>
                <w:b w:val="false"/>
                <w:i w:val="false"/>
                <w:color w:val="000000"/>
                <w:sz w:val="20"/>
              </w:rPr>
              <w:t xml:space="preserve">
рение </w:t>
            </w:r>
            <w:r>
              <w:br/>
            </w:r>
            <w:r>
              <w:rPr>
                <w:rFonts w:ascii="Times New Roman"/>
                <w:b w:val="false"/>
                <w:i w:val="false"/>
                <w:color w:val="000000"/>
                <w:sz w:val="20"/>
              </w:rPr>
              <w:t xml:space="preserve">
жидкое </w:t>
            </w:r>
            <w:r>
              <w:br/>
            </w:r>
            <w:r>
              <w:rPr>
                <w:rFonts w:ascii="Times New Roman"/>
                <w:b w:val="false"/>
                <w:i w:val="false"/>
                <w:color w:val="000000"/>
                <w:sz w:val="20"/>
              </w:rPr>
              <w:t xml:space="preserve">
комп- </w:t>
            </w:r>
            <w:r>
              <w:br/>
            </w:r>
            <w:r>
              <w:rPr>
                <w:rFonts w:ascii="Times New Roman"/>
                <w:b w:val="false"/>
                <w:i w:val="false"/>
                <w:color w:val="000000"/>
                <w:sz w:val="20"/>
              </w:rPr>
              <w:t xml:space="preserve">
лексное </w:t>
            </w:r>
            <w:r>
              <w:br/>
            </w:r>
            <w:r>
              <w:rPr>
                <w:rFonts w:ascii="Times New Roman"/>
                <w:b w:val="false"/>
                <w:i w:val="false"/>
                <w:color w:val="000000"/>
                <w:sz w:val="20"/>
              </w:rPr>
              <w:t xml:space="preserve">
"ЖКУ" </w:t>
            </w:r>
            <w:r>
              <w:br/>
            </w:r>
            <w:r>
              <w:rPr>
                <w:rFonts w:ascii="Times New Roman"/>
                <w:b w:val="false"/>
                <w:i w:val="false"/>
                <w:color w:val="000000"/>
                <w:sz w:val="20"/>
              </w:rPr>
              <w:t xml:space="preserve">
(марки </w:t>
            </w:r>
            <w:r>
              <w:br/>
            </w:r>
            <w:r>
              <w:rPr>
                <w:rFonts w:ascii="Times New Roman"/>
                <w:b w:val="false"/>
                <w:i w:val="false"/>
                <w:color w:val="000000"/>
                <w:sz w:val="20"/>
              </w:rPr>
              <w:t xml:space="preserve">
10:34)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"ЖКУ",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Удоб- </w:t>
            </w:r>
            <w:r>
              <w:br/>
            </w:r>
            <w:r>
              <w:rPr>
                <w:rFonts w:ascii="Times New Roman"/>
                <w:b w:val="false"/>
                <w:i w:val="false"/>
                <w:color w:val="000000"/>
                <w:sz w:val="20"/>
              </w:rPr>
              <w:t xml:space="preserve">
рение </w:t>
            </w:r>
            <w:r>
              <w:br/>
            </w:r>
            <w:r>
              <w:rPr>
                <w:rFonts w:ascii="Times New Roman"/>
                <w:b w:val="false"/>
                <w:i w:val="false"/>
                <w:color w:val="000000"/>
                <w:sz w:val="20"/>
              </w:rPr>
              <w:t xml:space="preserve">
суспен </w:t>
            </w:r>
            <w:r>
              <w:br/>
            </w:r>
            <w:r>
              <w:rPr>
                <w:rFonts w:ascii="Times New Roman"/>
                <w:b w:val="false"/>
                <w:i w:val="false"/>
                <w:color w:val="000000"/>
                <w:sz w:val="20"/>
              </w:rPr>
              <w:t xml:space="preserve">
зионно- </w:t>
            </w:r>
            <w:r>
              <w:br/>
            </w:r>
            <w:r>
              <w:rPr>
                <w:rFonts w:ascii="Times New Roman"/>
                <w:b w:val="false"/>
                <w:i w:val="false"/>
                <w:color w:val="000000"/>
                <w:sz w:val="20"/>
              </w:rPr>
              <w:t xml:space="preserve">
комп- </w:t>
            </w:r>
            <w:r>
              <w:br/>
            </w:r>
            <w:r>
              <w:rPr>
                <w:rFonts w:ascii="Times New Roman"/>
                <w:b w:val="false"/>
                <w:i w:val="false"/>
                <w:color w:val="000000"/>
                <w:sz w:val="20"/>
              </w:rPr>
              <w:t xml:space="preserve">
лексное </w:t>
            </w:r>
            <w:r>
              <w:br/>
            </w:r>
            <w:r>
              <w:rPr>
                <w:rFonts w:ascii="Times New Roman"/>
                <w:b w:val="false"/>
                <w:i w:val="false"/>
                <w:color w:val="000000"/>
                <w:sz w:val="20"/>
              </w:rPr>
              <w:t xml:space="preserve">
"СКУ"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"СКУ",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Уско- </w:t>
            </w:r>
            <w:r>
              <w:br/>
            </w:r>
            <w:r>
              <w:rPr>
                <w:rFonts w:ascii="Times New Roman"/>
                <w:b w:val="false"/>
                <w:i w:val="false"/>
                <w:color w:val="000000"/>
                <w:sz w:val="20"/>
              </w:rPr>
              <w:t xml:space="preserve">
ритель </w:t>
            </w:r>
            <w:r>
              <w:br/>
            </w:r>
            <w:r>
              <w:rPr>
                <w:rFonts w:ascii="Times New Roman"/>
                <w:b w:val="false"/>
                <w:i w:val="false"/>
                <w:color w:val="000000"/>
                <w:sz w:val="20"/>
              </w:rPr>
              <w:t xml:space="preserve">
К-45 </w:t>
            </w:r>
            <w:r>
              <w:br/>
            </w:r>
            <w:r>
              <w:rPr>
                <w:rFonts w:ascii="Times New Roman"/>
                <w:b w:val="false"/>
                <w:i w:val="false"/>
                <w:color w:val="000000"/>
                <w:sz w:val="20"/>
              </w:rPr>
              <w:t xml:space="preserve">
(диме- </w:t>
            </w:r>
            <w:r>
              <w:br/>
            </w:r>
            <w:r>
              <w:rPr>
                <w:rFonts w:ascii="Times New Roman"/>
                <w:b w:val="false"/>
                <w:i w:val="false"/>
                <w:color w:val="000000"/>
                <w:sz w:val="20"/>
              </w:rPr>
              <w:t xml:space="preserve">
тилди- </w:t>
            </w:r>
            <w:r>
              <w:br/>
            </w:r>
            <w:r>
              <w:rPr>
                <w:rFonts w:ascii="Times New Roman"/>
                <w:b w:val="false"/>
                <w:i w:val="false"/>
                <w:color w:val="000000"/>
                <w:sz w:val="20"/>
              </w:rPr>
              <w:t xml:space="preserve">
тиокар- </w:t>
            </w:r>
            <w:r>
              <w:br/>
            </w:r>
            <w:r>
              <w:rPr>
                <w:rFonts w:ascii="Times New Roman"/>
                <w:b w:val="false"/>
                <w:i w:val="false"/>
                <w:color w:val="000000"/>
                <w:sz w:val="20"/>
              </w:rPr>
              <w:t xml:space="preserve">
бамат </w:t>
            </w:r>
            <w:r>
              <w:br/>
            </w:r>
            <w:r>
              <w:rPr>
                <w:rFonts w:ascii="Times New Roman"/>
                <w:b w:val="false"/>
                <w:i w:val="false"/>
                <w:color w:val="000000"/>
                <w:sz w:val="20"/>
              </w:rPr>
              <w:t xml:space="preserve">
димети </w:t>
            </w:r>
            <w:r>
              <w:br/>
            </w:r>
            <w:r>
              <w:rPr>
                <w:rFonts w:ascii="Times New Roman"/>
                <w:b w:val="false"/>
                <w:i w:val="false"/>
                <w:color w:val="000000"/>
                <w:sz w:val="20"/>
              </w:rPr>
              <w:t xml:space="preserve">
ламина)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груза,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Фенил </w:t>
            </w:r>
            <w:r>
              <w:br/>
            </w:r>
            <w:r>
              <w:rPr>
                <w:rFonts w:ascii="Times New Roman"/>
                <w:b w:val="false"/>
                <w:i w:val="false"/>
                <w:color w:val="000000"/>
                <w:sz w:val="20"/>
              </w:rPr>
              <w:t xml:space="preserve">
гидра- </w:t>
            </w:r>
            <w:r>
              <w:br/>
            </w:r>
            <w:r>
              <w:rPr>
                <w:rFonts w:ascii="Times New Roman"/>
                <w:b w:val="false"/>
                <w:i w:val="false"/>
                <w:color w:val="000000"/>
                <w:sz w:val="20"/>
              </w:rPr>
              <w:t xml:space="preserve">
зин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29280000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"Фенил- </w:t>
            </w:r>
            <w:r>
              <w:br/>
            </w:r>
            <w:r>
              <w:rPr>
                <w:rFonts w:ascii="Times New Roman"/>
                <w:b w:val="false"/>
                <w:i w:val="false"/>
                <w:color w:val="000000"/>
                <w:sz w:val="20"/>
              </w:rPr>
              <w:t xml:space="preserve">
гидра- </w:t>
            </w:r>
            <w:r>
              <w:br/>
            </w:r>
            <w:r>
              <w:rPr>
                <w:rFonts w:ascii="Times New Roman"/>
                <w:b w:val="false"/>
                <w:i w:val="false"/>
                <w:color w:val="000000"/>
                <w:sz w:val="20"/>
              </w:rPr>
              <w:t xml:space="preserve">
зин",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Фенил- </w:t>
            </w:r>
            <w:r>
              <w:br/>
            </w:r>
            <w:r>
              <w:rPr>
                <w:rFonts w:ascii="Times New Roman"/>
                <w:b w:val="false"/>
                <w:i w:val="false"/>
                <w:color w:val="000000"/>
                <w:sz w:val="20"/>
              </w:rPr>
              <w:t xml:space="preserve">
трихлор </w:t>
            </w:r>
            <w:r>
              <w:br/>
            </w:r>
            <w:r>
              <w:rPr>
                <w:rFonts w:ascii="Times New Roman"/>
                <w:b w:val="false"/>
                <w:i w:val="false"/>
                <w:color w:val="000000"/>
                <w:sz w:val="20"/>
              </w:rPr>
              <w:t xml:space="preserve">
силан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ческий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29310000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"Фенил- </w:t>
            </w:r>
            <w:r>
              <w:br/>
            </w:r>
            <w:r>
              <w:rPr>
                <w:rFonts w:ascii="Times New Roman"/>
                <w:b w:val="false"/>
                <w:i w:val="false"/>
                <w:color w:val="000000"/>
                <w:sz w:val="20"/>
              </w:rPr>
              <w:t xml:space="preserve">
трихлор </w:t>
            </w:r>
            <w:r>
              <w:br/>
            </w:r>
            <w:r>
              <w:rPr>
                <w:rFonts w:ascii="Times New Roman"/>
                <w:b w:val="false"/>
                <w:i w:val="false"/>
                <w:color w:val="000000"/>
                <w:sz w:val="20"/>
              </w:rPr>
              <w:t xml:space="preserve">
силан,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Фенокси </w:t>
            </w:r>
            <w:r>
              <w:br/>
            </w:r>
            <w:r>
              <w:rPr>
                <w:rFonts w:ascii="Times New Roman"/>
                <w:b w:val="false"/>
                <w:i w:val="false"/>
                <w:color w:val="000000"/>
                <w:sz w:val="20"/>
              </w:rPr>
              <w:t xml:space="preserve">
этанол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"Фенок- </w:t>
            </w:r>
            <w:r>
              <w:br/>
            </w:r>
            <w:r>
              <w:rPr>
                <w:rFonts w:ascii="Times New Roman"/>
                <w:b w:val="false"/>
                <w:i w:val="false"/>
                <w:color w:val="000000"/>
                <w:sz w:val="20"/>
              </w:rPr>
              <w:t xml:space="preserve">
сиэта- </w:t>
            </w:r>
            <w:r>
              <w:br/>
            </w:r>
            <w:r>
              <w:rPr>
                <w:rFonts w:ascii="Times New Roman"/>
                <w:b w:val="false"/>
                <w:i w:val="false"/>
                <w:color w:val="000000"/>
                <w:sz w:val="20"/>
              </w:rPr>
              <w:t xml:space="preserve">
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r>
              <w:br/>
            </w:r>
            <w:r>
              <w:rPr>
                <w:rFonts w:ascii="Times New Roman"/>
                <w:b w:val="false"/>
                <w:i w:val="false"/>
                <w:color w:val="000000"/>
                <w:sz w:val="20"/>
              </w:rPr>
              <w:t xml:space="preserve">
рас- </w:t>
            </w:r>
            <w:r>
              <w:br/>
            </w:r>
            <w:r>
              <w:rPr>
                <w:rFonts w:ascii="Times New Roman"/>
                <w:b w:val="false"/>
                <w:i w:val="false"/>
                <w:color w:val="000000"/>
                <w:sz w:val="20"/>
              </w:rPr>
              <w:t xml:space="preserve">
плав- </w:t>
            </w:r>
            <w:r>
              <w:br/>
            </w:r>
            <w:r>
              <w:rPr>
                <w:rFonts w:ascii="Times New Roman"/>
                <w:b w:val="false"/>
                <w:i w:val="false"/>
                <w:color w:val="000000"/>
                <w:sz w:val="20"/>
              </w:rPr>
              <w:t xml:space="preserve">
ленный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29071100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фенола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15-898, </w:t>
            </w:r>
            <w:r>
              <w:br/>
            </w:r>
            <w:r>
              <w:rPr>
                <w:rFonts w:ascii="Times New Roman"/>
                <w:b w:val="false"/>
                <w:i w:val="false"/>
                <w:color w:val="000000"/>
                <w:sz w:val="20"/>
              </w:rPr>
              <w:t xml:space="preserve">
15-1014, </w:t>
            </w:r>
            <w:r>
              <w:br/>
            </w:r>
            <w:r>
              <w:rPr>
                <w:rFonts w:ascii="Times New Roman"/>
                <w:b w:val="false"/>
                <w:i w:val="false"/>
                <w:color w:val="000000"/>
                <w:sz w:val="20"/>
              </w:rPr>
              <w:t xml:space="preserve">
15-1225, </w:t>
            </w:r>
            <w:r>
              <w:br/>
            </w:r>
            <w:r>
              <w:rPr>
                <w:rFonts w:ascii="Times New Roman"/>
                <w:b w:val="false"/>
                <w:i w:val="false"/>
                <w:color w:val="000000"/>
                <w:sz w:val="20"/>
              </w:rPr>
              <w:t xml:space="preserve">
15-1603/ </w:t>
            </w:r>
            <w:r>
              <w:br/>
            </w:r>
            <w:r>
              <w:rPr>
                <w:rFonts w:ascii="Times New Roman"/>
                <w:b w:val="false"/>
                <w:i w:val="false"/>
                <w:color w:val="000000"/>
                <w:sz w:val="20"/>
              </w:rPr>
              <w:t xml:space="preserve">
-01, </w:t>
            </w:r>
            <w:r>
              <w:br/>
            </w:r>
            <w:r>
              <w:rPr>
                <w:rFonts w:ascii="Times New Roman"/>
                <w:b w:val="false"/>
                <w:i w:val="false"/>
                <w:color w:val="000000"/>
                <w:sz w:val="20"/>
              </w:rPr>
              <w:t xml:space="preserve">
15-1636)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 </w:t>
            </w:r>
            <w:r>
              <w:br/>
            </w:r>
            <w:r>
              <w:rPr>
                <w:rFonts w:ascii="Times New Roman"/>
                <w:b w:val="false"/>
                <w:i w:val="false"/>
                <w:color w:val="000000"/>
                <w:sz w:val="20"/>
              </w:rPr>
              <w:t xml:space="preserve">
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r>
              <w:br/>
            </w:r>
            <w:r>
              <w:rPr>
                <w:rFonts w:ascii="Times New Roman"/>
                <w:b w:val="false"/>
                <w:i w:val="false"/>
                <w:color w:val="000000"/>
                <w:sz w:val="20"/>
              </w:rPr>
              <w:t xml:space="preserve">
твердый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29071100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фенола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15-898, </w:t>
            </w:r>
            <w:r>
              <w:br/>
            </w:r>
            <w:r>
              <w:rPr>
                <w:rFonts w:ascii="Times New Roman"/>
                <w:b w:val="false"/>
                <w:i w:val="false"/>
                <w:color w:val="000000"/>
                <w:sz w:val="20"/>
              </w:rPr>
              <w:t xml:space="preserve">
15-1014, </w:t>
            </w:r>
            <w:r>
              <w:br/>
            </w:r>
            <w:r>
              <w:rPr>
                <w:rFonts w:ascii="Times New Roman"/>
                <w:b w:val="false"/>
                <w:i w:val="false"/>
                <w:color w:val="000000"/>
                <w:sz w:val="20"/>
              </w:rPr>
              <w:t xml:space="preserve">
15-1225, </w:t>
            </w:r>
            <w:r>
              <w:br/>
            </w:r>
            <w:r>
              <w:rPr>
                <w:rFonts w:ascii="Times New Roman"/>
                <w:b w:val="false"/>
                <w:i w:val="false"/>
                <w:color w:val="000000"/>
                <w:sz w:val="20"/>
              </w:rPr>
              <w:t xml:space="preserve">
15-1603/ </w:t>
            </w:r>
            <w:r>
              <w:br/>
            </w:r>
            <w:r>
              <w:rPr>
                <w:rFonts w:ascii="Times New Roman"/>
                <w:b w:val="false"/>
                <w:i w:val="false"/>
                <w:color w:val="000000"/>
                <w:sz w:val="20"/>
              </w:rPr>
              <w:t xml:space="preserve">
-01, </w:t>
            </w:r>
            <w:r>
              <w:br/>
            </w:r>
            <w:r>
              <w:rPr>
                <w:rFonts w:ascii="Times New Roman"/>
                <w:b w:val="false"/>
                <w:i w:val="false"/>
                <w:color w:val="000000"/>
                <w:sz w:val="20"/>
              </w:rPr>
              <w:t xml:space="preserve">
15-1636)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 </w:t>
            </w:r>
            <w:r>
              <w:br/>
            </w:r>
            <w:r>
              <w:rPr>
                <w:rFonts w:ascii="Times New Roman"/>
                <w:b w:val="false"/>
                <w:i w:val="false"/>
                <w:color w:val="000000"/>
                <w:sz w:val="20"/>
              </w:rPr>
              <w:t xml:space="preserve">
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Фенола </w:t>
            </w:r>
            <w:r>
              <w:br/>
            </w:r>
            <w:r>
              <w:rPr>
                <w:rFonts w:ascii="Times New Roman"/>
                <w:b w:val="false"/>
                <w:i w:val="false"/>
                <w:color w:val="000000"/>
                <w:sz w:val="20"/>
              </w:rPr>
              <w:t xml:space="preserve">
раствор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29071100 </w:t>
            </w:r>
            <w:r>
              <w:br/>
            </w:r>
            <w:r>
              <w:rPr>
                <w:rFonts w:ascii="Times New Roman"/>
                <w:b w:val="false"/>
                <w:i w:val="false"/>
                <w:color w:val="000000"/>
                <w:sz w:val="20"/>
              </w:rPr>
              <w:t xml:space="preserve">
27076000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фенола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15-898, </w:t>
            </w:r>
            <w:r>
              <w:br/>
            </w:r>
            <w:r>
              <w:rPr>
                <w:rFonts w:ascii="Times New Roman"/>
                <w:b w:val="false"/>
                <w:i w:val="false"/>
                <w:color w:val="000000"/>
                <w:sz w:val="20"/>
              </w:rPr>
              <w:t xml:space="preserve">
15-1014, </w:t>
            </w:r>
            <w:r>
              <w:br/>
            </w:r>
            <w:r>
              <w:rPr>
                <w:rFonts w:ascii="Times New Roman"/>
                <w:b w:val="false"/>
                <w:i w:val="false"/>
                <w:color w:val="000000"/>
                <w:sz w:val="20"/>
              </w:rPr>
              <w:t xml:space="preserve">
15-1225, </w:t>
            </w:r>
            <w:r>
              <w:br/>
            </w:r>
            <w:r>
              <w:rPr>
                <w:rFonts w:ascii="Times New Roman"/>
                <w:b w:val="false"/>
                <w:i w:val="false"/>
                <w:color w:val="000000"/>
                <w:sz w:val="20"/>
              </w:rPr>
              <w:t xml:space="preserve">
15-1603/ </w:t>
            </w:r>
            <w:r>
              <w:br/>
            </w:r>
            <w:r>
              <w:rPr>
                <w:rFonts w:ascii="Times New Roman"/>
                <w:b w:val="false"/>
                <w:i w:val="false"/>
                <w:color w:val="000000"/>
                <w:sz w:val="20"/>
              </w:rPr>
              <w:t xml:space="preserve">
-01, </w:t>
            </w:r>
            <w:r>
              <w:br/>
            </w:r>
            <w:r>
              <w:rPr>
                <w:rFonts w:ascii="Times New Roman"/>
                <w:b w:val="false"/>
                <w:i w:val="false"/>
                <w:color w:val="000000"/>
                <w:sz w:val="20"/>
              </w:rPr>
              <w:t xml:space="preserve">
15-1636)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 </w:t>
            </w:r>
            <w:r>
              <w:br/>
            </w:r>
            <w:r>
              <w:rPr>
                <w:rFonts w:ascii="Times New Roman"/>
                <w:b w:val="false"/>
                <w:i w:val="false"/>
                <w:color w:val="000000"/>
                <w:sz w:val="20"/>
              </w:rPr>
              <w:t xml:space="preserve">
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Феноло </w:t>
            </w:r>
            <w:r>
              <w:br/>
            </w:r>
            <w:r>
              <w:rPr>
                <w:rFonts w:ascii="Times New Roman"/>
                <w:b w:val="false"/>
                <w:i w:val="false"/>
                <w:color w:val="000000"/>
                <w:sz w:val="20"/>
              </w:rPr>
              <w:t xml:space="preserve">
спирт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"Феноло </w:t>
            </w:r>
            <w:r>
              <w:br/>
            </w:r>
            <w:r>
              <w:rPr>
                <w:rFonts w:ascii="Times New Roman"/>
                <w:b w:val="false"/>
                <w:i w:val="false"/>
                <w:color w:val="000000"/>
                <w:sz w:val="20"/>
              </w:rPr>
              <w:t xml:space="preserve">
спирт",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 </w:t>
            </w:r>
            <w:r>
              <w:br/>
            </w:r>
            <w:r>
              <w:rPr>
                <w:rFonts w:ascii="Times New Roman"/>
                <w:b w:val="false"/>
                <w:i w:val="false"/>
                <w:color w:val="000000"/>
                <w:sz w:val="20"/>
              </w:rPr>
              <w:t xml:space="preserve">
ляты </w:t>
            </w:r>
            <w:r>
              <w:br/>
            </w:r>
            <w:r>
              <w:rPr>
                <w:rFonts w:ascii="Times New Roman"/>
                <w:b w:val="false"/>
                <w:i w:val="false"/>
                <w:color w:val="000000"/>
                <w:sz w:val="20"/>
              </w:rPr>
              <w:t xml:space="preserve">
жидкие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29081000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 </w:t>
            </w:r>
            <w:r>
              <w:br/>
            </w:r>
            <w:r>
              <w:rPr>
                <w:rFonts w:ascii="Times New Roman"/>
                <w:b w:val="false"/>
                <w:i w:val="false"/>
                <w:color w:val="000000"/>
                <w:sz w:val="20"/>
              </w:rPr>
              <w:t xml:space="preserve">
ляты",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Филь- </w:t>
            </w:r>
            <w:r>
              <w:br/>
            </w:r>
            <w:r>
              <w:rPr>
                <w:rFonts w:ascii="Times New Roman"/>
                <w:b w:val="false"/>
                <w:i w:val="false"/>
                <w:color w:val="000000"/>
                <w:sz w:val="20"/>
              </w:rPr>
              <w:t xml:space="preserve">
трат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ческого </w:t>
            </w:r>
            <w:r>
              <w:br/>
            </w:r>
            <w:r>
              <w:rPr>
                <w:rFonts w:ascii="Times New Roman"/>
                <w:b w:val="false"/>
                <w:i w:val="false"/>
                <w:color w:val="000000"/>
                <w:sz w:val="20"/>
              </w:rPr>
              <w:t xml:space="preserve">
пента- </w:t>
            </w:r>
            <w:r>
              <w:br/>
            </w:r>
            <w:r>
              <w:rPr>
                <w:rFonts w:ascii="Times New Roman"/>
                <w:b w:val="false"/>
                <w:i w:val="false"/>
                <w:color w:val="000000"/>
                <w:sz w:val="20"/>
              </w:rPr>
              <w:t xml:space="preserve">
эрит- </w:t>
            </w:r>
            <w:r>
              <w:br/>
            </w:r>
            <w:r>
              <w:rPr>
                <w:rFonts w:ascii="Times New Roman"/>
                <w:b w:val="false"/>
                <w:i w:val="false"/>
                <w:color w:val="000000"/>
                <w:sz w:val="20"/>
              </w:rPr>
              <w:t xml:space="preserve">
рита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"Филь- </w:t>
            </w:r>
            <w:r>
              <w:br/>
            </w:r>
            <w:r>
              <w:rPr>
                <w:rFonts w:ascii="Times New Roman"/>
                <w:b w:val="false"/>
                <w:i w:val="false"/>
                <w:color w:val="000000"/>
                <w:sz w:val="20"/>
              </w:rPr>
              <w:t xml:space="preserve">
трат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ческого </w:t>
            </w:r>
            <w:r>
              <w:br/>
            </w:r>
            <w:r>
              <w:rPr>
                <w:rFonts w:ascii="Times New Roman"/>
                <w:b w:val="false"/>
                <w:i w:val="false"/>
                <w:color w:val="000000"/>
                <w:sz w:val="20"/>
              </w:rPr>
              <w:t xml:space="preserve">
пента- </w:t>
            </w:r>
            <w:r>
              <w:br/>
            </w:r>
            <w:r>
              <w:rPr>
                <w:rFonts w:ascii="Times New Roman"/>
                <w:b w:val="false"/>
                <w:i w:val="false"/>
                <w:color w:val="000000"/>
                <w:sz w:val="20"/>
              </w:rPr>
              <w:t xml:space="preserve">
эритри- </w:t>
            </w:r>
            <w:r>
              <w:br/>
            </w:r>
            <w:r>
              <w:rPr>
                <w:rFonts w:ascii="Times New Roman"/>
                <w:b w:val="false"/>
                <w:i w:val="false"/>
                <w:color w:val="000000"/>
                <w:sz w:val="20"/>
              </w:rPr>
              <w:t xml:space="preserve">
та",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Флицид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"Фли- </w:t>
            </w:r>
            <w:r>
              <w:br/>
            </w:r>
            <w:r>
              <w:rPr>
                <w:rFonts w:ascii="Times New Roman"/>
                <w:b w:val="false"/>
                <w:i w:val="false"/>
                <w:color w:val="000000"/>
                <w:sz w:val="20"/>
              </w:rPr>
              <w:t xml:space="preserve">
цид",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Флота- </w:t>
            </w:r>
            <w:r>
              <w:br/>
            </w:r>
            <w:r>
              <w:rPr>
                <w:rFonts w:ascii="Times New Roman"/>
                <w:b w:val="false"/>
                <w:i w:val="false"/>
                <w:color w:val="000000"/>
                <w:sz w:val="20"/>
              </w:rPr>
              <w:t xml:space="preserve">
мин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"Флота- </w:t>
            </w:r>
            <w:r>
              <w:br/>
            </w:r>
            <w:r>
              <w:rPr>
                <w:rFonts w:ascii="Times New Roman"/>
                <w:b w:val="false"/>
                <w:i w:val="false"/>
                <w:color w:val="000000"/>
                <w:sz w:val="20"/>
              </w:rPr>
              <w:t xml:space="preserve">
мин",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Флото- </w:t>
            </w:r>
            <w:r>
              <w:br/>
            </w:r>
            <w:r>
              <w:rPr>
                <w:rFonts w:ascii="Times New Roman"/>
                <w:b w:val="false"/>
                <w:i w:val="false"/>
                <w:color w:val="000000"/>
                <w:sz w:val="20"/>
              </w:rPr>
              <w:t xml:space="preserve">
реагент </w:t>
            </w:r>
            <w:r>
              <w:br/>
            </w:r>
            <w:r>
              <w:rPr>
                <w:rFonts w:ascii="Times New Roman"/>
                <w:b w:val="false"/>
                <w:i w:val="false"/>
                <w:color w:val="000000"/>
                <w:sz w:val="20"/>
              </w:rPr>
              <w:t xml:space="preserve">
"Бари- </w:t>
            </w:r>
            <w:r>
              <w:br/>
            </w:r>
            <w:r>
              <w:rPr>
                <w:rFonts w:ascii="Times New Roman"/>
                <w:b w:val="false"/>
                <w:i w:val="false"/>
                <w:color w:val="000000"/>
                <w:sz w:val="20"/>
              </w:rPr>
              <w:t xml:space="preserve">
тол"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"Фло- </w:t>
            </w:r>
            <w:r>
              <w:br/>
            </w:r>
            <w:r>
              <w:rPr>
                <w:rFonts w:ascii="Times New Roman"/>
                <w:b w:val="false"/>
                <w:i w:val="false"/>
                <w:color w:val="000000"/>
                <w:sz w:val="20"/>
              </w:rPr>
              <w:t xml:space="preserve">
тореа- </w:t>
            </w:r>
            <w:r>
              <w:br/>
            </w:r>
            <w:r>
              <w:rPr>
                <w:rFonts w:ascii="Times New Roman"/>
                <w:b w:val="false"/>
                <w:i w:val="false"/>
                <w:color w:val="000000"/>
                <w:sz w:val="20"/>
              </w:rPr>
              <w:t xml:space="preserve">
гент",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Флото- </w:t>
            </w:r>
            <w:r>
              <w:br/>
            </w:r>
            <w:r>
              <w:rPr>
                <w:rFonts w:ascii="Times New Roman"/>
                <w:b w:val="false"/>
                <w:i w:val="false"/>
                <w:color w:val="000000"/>
                <w:sz w:val="20"/>
              </w:rPr>
              <w:t xml:space="preserve">
реагент </w:t>
            </w:r>
            <w:r>
              <w:br/>
            </w:r>
            <w:r>
              <w:rPr>
                <w:rFonts w:ascii="Times New Roman"/>
                <w:b w:val="false"/>
                <w:i w:val="false"/>
                <w:color w:val="000000"/>
                <w:sz w:val="20"/>
              </w:rPr>
              <w:t xml:space="preserve">
ВЖС, </w:t>
            </w:r>
            <w:r>
              <w:br/>
            </w:r>
            <w:r>
              <w:rPr>
                <w:rFonts w:ascii="Times New Roman"/>
                <w:b w:val="false"/>
                <w:i w:val="false"/>
                <w:color w:val="000000"/>
                <w:sz w:val="20"/>
              </w:rPr>
              <w:t xml:space="preserve">
"КЭТ- </w:t>
            </w:r>
            <w:r>
              <w:br/>
            </w:r>
            <w:r>
              <w:rPr>
                <w:rFonts w:ascii="Times New Roman"/>
                <w:b w:val="false"/>
                <w:i w:val="false"/>
                <w:color w:val="000000"/>
                <w:sz w:val="20"/>
              </w:rPr>
              <w:t xml:space="preserve">
ГОЛ", </w:t>
            </w:r>
            <w:r>
              <w:br/>
            </w:r>
            <w:r>
              <w:rPr>
                <w:rFonts w:ascii="Times New Roman"/>
                <w:b w:val="false"/>
                <w:i w:val="false"/>
                <w:color w:val="000000"/>
                <w:sz w:val="20"/>
              </w:rPr>
              <w:t xml:space="preserve">
дифос- </w:t>
            </w:r>
            <w:r>
              <w:br/>
            </w:r>
            <w:r>
              <w:rPr>
                <w:rFonts w:ascii="Times New Roman"/>
                <w:b w:val="false"/>
                <w:i w:val="false"/>
                <w:color w:val="000000"/>
                <w:sz w:val="20"/>
              </w:rPr>
              <w:t xml:space="preserve">
фоновый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"Флото- </w:t>
            </w:r>
            <w:r>
              <w:br/>
            </w:r>
            <w:r>
              <w:rPr>
                <w:rFonts w:ascii="Times New Roman"/>
                <w:b w:val="false"/>
                <w:i w:val="false"/>
                <w:color w:val="000000"/>
                <w:sz w:val="20"/>
              </w:rPr>
              <w:t xml:space="preserve">
реагент </w:t>
            </w:r>
            <w:r>
              <w:br/>
            </w:r>
            <w:r>
              <w:rPr>
                <w:rFonts w:ascii="Times New Roman"/>
                <w:b w:val="false"/>
                <w:i w:val="false"/>
                <w:color w:val="000000"/>
                <w:sz w:val="20"/>
              </w:rPr>
              <w:t xml:space="preserve">
____",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Флото- </w:t>
            </w:r>
            <w:r>
              <w:br/>
            </w:r>
            <w:r>
              <w:rPr>
                <w:rFonts w:ascii="Times New Roman"/>
                <w:b w:val="false"/>
                <w:i w:val="false"/>
                <w:color w:val="000000"/>
                <w:sz w:val="20"/>
              </w:rPr>
              <w:t xml:space="preserve">
реагент </w:t>
            </w:r>
            <w:r>
              <w:br/>
            </w:r>
            <w:r>
              <w:rPr>
                <w:rFonts w:ascii="Times New Roman"/>
                <w:b w:val="false"/>
                <w:i w:val="false"/>
                <w:color w:val="000000"/>
                <w:sz w:val="20"/>
              </w:rPr>
              <w:t xml:space="preserve">
ОПСБ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"Фло- </w:t>
            </w:r>
            <w:r>
              <w:br/>
            </w:r>
            <w:r>
              <w:rPr>
                <w:rFonts w:ascii="Times New Roman"/>
                <w:b w:val="false"/>
                <w:i w:val="false"/>
                <w:color w:val="000000"/>
                <w:sz w:val="20"/>
              </w:rPr>
              <w:t xml:space="preserve">
тореа- </w:t>
            </w:r>
            <w:r>
              <w:br/>
            </w:r>
            <w:r>
              <w:rPr>
                <w:rFonts w:ascii="Times New Roman"/>
                <w:b w:val="false"/>
                <w:i w:val="false"/>
                <w:color w:val="000000"/>
                <w:sz w:val="20"/>
              </w:rPr>
              <w:t xml:space="preserve">
гент",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Флото- </w:t>
            </w:r>
            <w:r>
              <w:br/>
            </w:r>
            <w:r>
              <w:rPr>
                <w:rFonts w:ascii="Times New Roman"/>
                <w:b w:val="false"/>
                <w:i w:val="false"/>
                <w:color w:val="000000"/>
                <w:sz w:val="20"/>
              </w:rPr>
              <w:t xml:space="preserve">
реагент </w:t>
            </w:r>
            <w:r>
              <w:br/>
            </w:r>
            <w:r>
              <w:rPr>
                <w:rFonts w:ascii="Times New Roman"/>
                <w:b w:val="false"/>
                <w:i w:val="false"/>
                <w:color w:val="000000"/>
                <w:sz w:val="20"/>
              </w:rPr>
              <w:t xml:space="preserve">
Т-66 </w:t>
            </w:r>
            <w:r>
              <w:br/>
            </w:r>
            <w:r>
              <w:rPr>
                <w:rFonts w:ascii="Times New Roman"/>
                <w:b w:val="false"/>
                <w:i w:val="false"/>
                <w:color w:val="000000"/>
                <w:sz w:val="20"/>
              </w:rPr>
              <w:t xml:space="preserve">
(ВПП), </w:t>
            </w:r>
            <w:r>
              <w:br/>
            </w:r>
            <w:r>
              <w:rPr>
                <w:rFonts w:ascii="Times New Roman"/>
                <w:b w:val="false"/>
                <w:i w:val="false"/>
                <w:color w:val="000000"/>
                <w:sz w:val="20"/>
              </w:rPr>
              <w:t xml:space="preserve">
"Окса- </w:t>
            </w:r>
            <w:r>
              <w:br/>
            </w:r>
            <w:r>
              <w:rPr>
                <w:rFonts w:ascii="Times New Roman"/>
                <w:b w:val="false"/>
                <w:i w:val="false"/>
                <w:color w:val="000000"/>
                <w:sz w:val="20"/>
              </w:rPr>
              <w:t xml:space="preserve">
ль", </w:t>
            </w:r>
            <w:r>
              <w:br/>
            </w:r>
            <w:r>
              <w:rPr>
                <w:rFonts w:ascii="Times New Roman"/>
                <w:b w:val="false"/>
                <w:i w:val="false"/>
                <w:color w:val="000000"/>
                <w:sz w:val="20"/>
              </w:rPr>
              <w:t xml:space="preserve">
Тяжелая </w:t>
            </w:r>
            <w:r>
              <w:br/>
            </w:r>
            <w:r>
              <w:rPr>
                <w:rFonts w:ascii="Times New Roman"/>
                <w:b w:val="false"/>
                <w:i w:val="false"/>
                <w:color w:val="000000"/>
                <w:sz w:val="20"/>
              </w:rPr>
              <w:t xml:space="preserve">
фракция </w:t>
            </w:r>
            <w:r>
              <w:br/>
            </w:r>
            <w:r>
              <w:rPr>
                <w:rFonts w:ascii="Times New Roman"/>
                <w:b w:val="false"/>
                <w:i w:val="false"/>
                <w:color w:val="000000"/>
                <w:sz w:val="20"/>
              </w:rPr>
              <w:t xml:space="preserve">
флото- </w:t>
            </w:r>
            <w:r>
              <w:br/>
            </w:r>
            <w:r>
              <w:rPr>
                <w:rFonts w:ascii="Times New Roman"/>
                <w:b w:val="false"/>
                <w:i w:val="false"/>
                <w:color w:val="000000"/>
                <w:sz w:val="20"/>
              </w:rPr>
              <w:t xml:space="preserve">
реаген- </w:t>
            </w:r>
            <w:r>
              <w:br/>
            </w:r>
            <w:r>
              <w:rPr>
                <w:rFonts w:ascii="Times New Roman"/>
                <w:b w:val="false"/>
                <w:i w:val="false"/>
                <w:color w:val="000000"/>
                <w:sz w:val="20"/>
              </w:rPr>
              <w:t xml:space="preserve">
та "Ок- </w:t>
            </w:r>
            <w:r>
              <w:br/>
            </w:r>
            <w:r>
              <w:rPr>
                <w:rFonts w:ascii="Times New Roman"/>
                <w:b w:val="false"/>
                <w:i w:val="false"/>
                <w:color w:val="000000"/>
                <w:sz w:val="20"/>
              </w:rPr>
              <w:t xml:space="preserve">
саль" </w:t>
            </w:r>
            <w:r>
              <w:br/>
            </w:r>
            <w:r>
              <w:rPr>
                <w:rFonts w:ascii="Times New Roman"/>
                <w:b w:val="false"/>
                <w:i w:val="false"/>
                <w:color w:val="000000"/>
                <w:sz w:val="20"/>
              </w:rPr>
              <w:t xml:space="preserve">
(ЭДОС)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"Фло- </w:t>
            </w:r>
            <w:r>
              <w:br/>
            </w:r>
            <w:r>
              <w:rPr>
                <w:rFonts w:ascii="Times New Roman"/>
                <w:b w:val="false"/>
                <w:i w:val="false"/>
                <w:color w:val="000000"/>
                <w:sz w:val="20"/>
              </w:rPr>
              <w:t xml:space="preserve">
тореа- </w:t>
            </w:r>
            <w:r>
              <w:br/>
            </w:r>
            <w:r>
              <w:rPr>
                <w:rFonts w:ascii="Times New Roman"/>
                <w:b w:val="false"/>
                <w:i w:val="false"/>
                <w:color w:val="000000"/>
                <w:sz w:val="20"/>
              </w:rPr>
              <w:t xml:space="preserve">
гент",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w:t>
            </w:r>
            <w:r>
              <w:br/>
            </w:r>
            <w:r>
              <w:rPr>
                <w:rFonts w:ascii="Times New Roman"/>
                <w:b w:val="false"/>
                <w:i w:val="false"/>
                <w:color w:val="000000"/>
                <w:sz w:val="20"/>
              </w:rPr>
              <w:t xml:space="preserve">
лин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Формальдегида раствор с массовой долей формальдегида </w:t>
            </w:r>
            <w:r>
              <w:br/>
            </w:r>
            <w:r>
              <w:rPr>
                <w:rFonts w:ascii="Times New Roman"/>
                <w:b w:val="false"/>
                <w:i w:val="false"/>
                <w:color w:val="000000"/>
                <w:sz w:val="20"/>
              </w:rPr>
              <w:t xml:space="preserve">
не менее 25%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 </w:t>
            </w:r>
            <w:r>
              <w:br/>
            </w:r>
            <w:r>
              <w:rPr>
                <w:rFonts w:ascii="Times New Roman"/>
                <w:b w:val="false"/>
                <w:i w:val="false"/>
                <w:color w:val="000000"/>
                <w:sz w:val="20"/>
              </w:rPr>
              <w:t xml:space="preserve">
гликоль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29329900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 </w:t>
            </w:r>
            <w:r>
              <w:br/>
            </w:r>
            <w:r>
              <w:rPr>
                <w:rFonts w:ascii="Times New Roman"/>
                <w:b w:val="false"/>
                <w:i w:val="false"/>
                <w:color w:val="000000"/>
                <w:sz w:val="20"/>
              </w:rPr>
              <w:t xml:space="preserve">
мальгли </w:t>
            </w:r>
            <w:r>
              <w:br/>
            </w:r>
            <w:r>
              <w:rPr>
                <w:rFonts w:ascii="Times New Roman"/>
                <w:b w:val="false"/>
                <w:i w:val="false"/>
                <w:color w:val="000000"/>
                <w:sz w:val="20"/>
              </w:rPr>
              <w:t xml:space="preserve">
коль",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2209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 </w:t>
            </w:r>
            <w:r>
              <w:br/>
            </w:r>
            <w:r>
              <w:rPr>
                <w:rFonts w:ascii="Times New Roman"/>
                <w:b w:val="false"/>
                <w:i w:val="false"/>
                <w:color w:val="000000"/>
                <w:sz w:val="20"/>
              </w:rPr>
              <w:t xml:space="preserve">
дегида </w:t>
            </w:r>
            <w:r>
              <w:br/>
            </w:r>
            <w:r>
              <w:rPr>
                <w:rFonts w:ascii="Times New Roman"/>
                <w:b w:val="false"/>
                <w:i w:val="false"/>
                <w:color w:val="000000"/>
                <w:sz w:val="20"/>
              </w:rPr>
              <w:t xml:space="preserve">
раствор </w:t>
            </w:r>
            <w:r>
              <w:br/>
            </w:r>
            <w:r>
              <w:rPr>
                <w:rFonts w:ascii="Times New Roman"/>
                <w:b w:val="false"/>
                <w:i w:val="false"/>
                <w:color w:val="000000"/>
                <w:sz w:val="20"/>
              </w:rPr>
              <w:t xml:space="preserve">
с мас- </w:t>
            </w:r>
            <w:r>
              <w:br/>
            </w:r>
            <w:r>
              <w:rPr>
                <w:rFonts w:ascii="Times New Roman"/>
                <w:b w:val="false"/>
                <w:i w:val="false"/>
                <w:color w:val="000000"/>
                <w:sz w:val="20"/>
              </w:rPr>
              <w:t xml:space="preserve">
совой </w:t>
            </w:r>
            <w:r>
              <w:br/>
            </w:r>
            <w:r>
              <w:rPr>
                <w:rFonts w:ascii="Times New Roman"/>
                <w:b w:val="false"/>
                <w:i w:val="false"/>
                <w:color w:val="000000"/>
                <w:sz w:val="20"/>
              </w:rPr>
              <w:t xml:space="preserve">
долей </w:t>
            </w:r>
            <w:r>
              <w:br/>
            </w:r>
            <w:r>
              <w:rPr>
                <w:rFonts w:ascii="Times New Roman"/>
                <w:b w:val="false"/>
                <w:i w:val="false"/>
                <w:color w:val="000000"/>
                <w:sz w:val="20"/>
              </w:rPr>
              <w:t xml:space="preserve">
формаль </w:t>
            </w:r>
            <w:r>
              <w:br/>
            </w:r>
            <w:r>
              <w:rPr>
                <w:rFonts w:ascii="Times New Roman"/>
                <w:b w:val="false"/>
                <w:i w:val="false"/>
                <w:color w:val="000000"/>
                <w:sz w:val="20"/>
              </w:rPr>
              <w:t xml:space="preserve">
дегида </w:t>
            </w:r>
            <w:r>
              <w:br/>
            </w:r>
            <w:r>
              <w:rPr>
                <w:rFonts w:ascii="Times New Roman"/>
                <w:b w:val="false"/>
                <w:i w:val="false"/>
                <w:color w:val="000000"/>
                <w:sz w:val="20"/>
              </w:rPr>
              <w:t xml:space="preserve">
не ме- </w:t>
            </w:r>
            <w:r>
              <w:br/>
            </w:r>
            <w:r>
              <w:rPr>
                <w:rFonts w:ascii="Times New Roman"/>
                <w:b w:val="false"/>
                <w:i w:val="false"/>
                <w:color w:val="000000"/>
                <w:sz w:val="20"/>
              </w:rPr>
              <w:t xml:space="preserve">
нее 25%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29121100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из </w:t>
            </w:r>
            <w:r>
              <w:br/>
            </w:r>
            <w:r>
              <w:rPr>
                <w:rFonts w:ascii="Times New Roman"/>
                <w:b w:val="false"/>
                <w:i w:val="false"/>
                <w:color w:val="000000"/>
                <w:sz w:val="20"/>
              </w:rPr>
              <w:t xml:space="preserve">
алюминия </w:t>
            </w:r>
            <w:r>
              <w:br/>
            </w:r>
            <w:r>
              <w:rPr>
                <w:rFonts w:ascii="Times New Roman"/>
                <w:b w:val="false"/>
                <w:i w:val="false"/>
                <w:color w:val="000000"/>
                <w:sz w:val="20"/>
              </w:rPr>
              <w:t xml:space="preserve">
или </w:t>
            </w:r>
            <w:r>
              <w:br/>
            </w:r>
            <w:r>
              <w:rPr>
                <w:rFonts w:ascii="Times New Roman"/>
                <w:b w:val="false"/>
                <w:i w:val="false"/>
                <w:color w:val="000000"/>
                <w:sz w:val="20"/>
              </w:rPr>
              <w:t xml:space="preserve">
нержа- </w:t>
            </w:r>
            <w:r>
              <w:br/>
            </w:r>
            <w:r>
              <w:rPr>
                <w:rFonts w:ascii="Times New Roman"/>
                <w:b w:val="false"/>
                <w:i w:val="false"/>
                <w:color w:val="000000"/>
                <w:sz w:val="20"/>
              </w:rPr>
              <w:t xml:space="preserve">
веющей </w:t>
            </w:r>
            <w:r>
              <w:br/>
            </w:r>
            <w:r>
              <w:rPr>
                <w:rFonts w:ascii="Times New Roman"/>
                <w:b w:val="false"/>
                <w:i w:val="false"/>
                <w:color w:val="000000"/>
                <w:sz w:val="20"/>
              </w:rPr>
              <w:t xml:space="preserve">
стали, не </w:t>
            </w:r>
            <w:r>
              <w:br/>
            </w:r>
            <w:r>
              <w:rPr>
                <w:rFonts w:ascii="Times New Roman"/>
                <w:b w:val="false"/>
                <w:i w:val="false"/>
                <w:color w:val="000000"/>
                <w:sz w:val="20"/>
              </w:rPr>
              <w:t xml:space="preserve">
содержа- </w:t>
            </w:r>
            <w:r>
              <w:br/>
            </w:r>
            <w:r>
              <w:rPr>
                <w:rFonts w:ascii="Times New Roman"/>
                <w:b w:val="false"/>
                <w:i w:val="false"/>
                <w:color w:val="000000"/>
                <w:sz w:val="20"/>
              </w:rPr>
              <w:t xml:space="preserve">
щей </w:t>
            </w:r>
            <w:r>
              <w:br/>
            </w:r>
            <w:r>
              <w:rPr>
                <w:rFonts w:ascii="Times New Roman"/>
                <w:b w:val="false"/>
                <w:i w:val="false"/>
                <w:color w:val="000000"/>
                <w:sz w:val="20"/>
              </w:rPr>
              <w:t xml:space="preserve">
никель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 </w:t>
            </w:r>
            <w:r>
              <w:br/>
            </w:r>
            <w:r>
              <w:rPr>
                <w:rFonts w:ascii="Times New Roman"/>
                <w:b w:val="false"/>
                <w:i w:val="false"/>
                <w:color w:val="000000"/>
                <w:sz w:val="20"/>
              </w:rPr>
              <w:t xml:space="preserve">
малин",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Форммо </w:t>
            </w:r>
            <w:r>
              <w:br/>
            </w:r>
            <w:r>
              <w:rPr>
                <w:rFonts w:ascii="Times New Roman"/>
                <w:b w:val="false"/>
                <w:i w:val="false"/>
                <w:color w:val="000000"/>
                <w:sz w:val="20"/>
              </w:rPr>
              <w:t xml:space="preserve">
чевина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31021000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 </w:t>
            </w:r>
            <w:r>
              <w:br/>
            </w:r>
            <w:r>
              <w:rPr>
                <w:rFonts w:ascii="Times New Roman"/>
                <w:b w:val="false"/>
                <w:i w:val="false"/>
                <w:color w:val="000000"/>
                <w:sz w:val="20"/>
              </w:rPr>
              <w:t xml:space="preserve">
моче- </w:t>
            </w:r>
            <w:r>
              <w:br/>
            </w:r>
            <w:r>
              <w:rPr>
                <w:rFonts w:ascii="Times New Roman"/>
                <w:b w:val="false"/>
                <w:i w:val="false"/>
                <w:color w:val="000000"/>
                <w:sz w:val="20"/>
              </w:rPr>
              <w:t xml:space="preserve">
вина", </w:t>
            </w:r>
            <w:r>
              <w:br/>
            </w:r>
            <w:r>
              <w:rPr>
                <w:rFonts w:ascii="Times New Roman"/>
                <w:b w:val="false"/>
                <w:i w:val="false"/>
                <w:color w:val="000000"/>
                <w:sz w:val="20"/>
              </w:rPr>
              <w:t xml:space="preserve">
"Х",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 </w:t>
            </w:r>
            <w:r>
              <w:br/>
            </w:r>
            <w:r>
              <w:rPr>
                <w:rFonts w:ascii="Times New Roman"/>
                <w:b w:val="false"/>
                <w:i w:val="false"/>
                <w:color w:val="000000"/>
                <w:sz w:val="20"/>
              </w:rPr>
              <w:t xml:space="preserve">
ген**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28121094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P22DH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TU17 </w:t>
            </w:r>
            <w:r>
              <w:br/>
            </w:r>
            <w:r>
              <w:rPr>
                <w:rFonts w:ascii="Times New Roman"/>
                <w:b w:val="false"/>
                <w:i w:val="false"/>
                <w:color w:val="000000"/>
                <w:sz w:val="20"/>
              </w:rPr>
              <w:t xml:space="preserve">
TU38 </w:t>
            </w:r>
            <w:r>
              <w:br/>
            </w:r>
            <w:r>
              <w:rPr>
                <w:rFonts w:ascii="Times New Roman"/>
                <w:b w:val="false"/>
                <w:i w:val="false"/>
                <w:color w:val="000000"/>
                <w:sz w:val="20"/>
              </w:rPr>
              <w:t xml:space="preserve">
TE22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1-1* </w:t>
            </w:r>
            <w:r>
              <w:br/>
            </w:r>
            <w:r>
              <w:rPr>
                <w:rFonts w:ascii="Times New Roman"/>
                <w:b w:val="false"/>
                <w:i w:val="false"/>
                <w:color w:val="000000"/>
                <w:sz w:val="20"/>
              </w:rPr>
              <w:t xml:space="preserve">
-3-1"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Фосфа- </w:t>
            </w:r>
            <w:r>
              <w:br/>
            </w:r>
            <w:r>
              <w:rPr>
                <w:rFonts w:ascii="Times New Roman"/>
                <w:b w:val="false"/>
                <w:i w:val="false"/>
                <w:color w:val="000000"/>
                <w:sz w:val="20"/>
              </w:rPr>
              <w:t xml:space="preserve">
нол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гумми-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с верхним </w:t>
            </w:r>
            <w:r>
              <w:br/>
            </w:r>
            <w:r>
              <w:rPr>
                <w:rFonts w:ascii="Times New Roman"/>
                <w:b w:val="false"/>
                <w:i w:val="false"/>
                <w:color w:val="000000"/>
                <w:sz w:val="20"/>
              </w:rPr>
              <w:t xml:space="preserve">
сливом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 </w:t>
            </w:r>
            <w:r>
              <w:br/>
            </w:r>
            <w:r>
              <w:rPr>
                <w:rFonts w:ascii="Times New Roman"/>
                <w:b w:val="false"/>
                <w:i w:val="false"/>
                <w:color w:val="000000"/>
                <w:sz w:val="20"/>
              </w:rPr>
              <w:t xml:space="preserve">
фанол",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Фосфор </w:t>
            </w:r>
            <w:r>
              <w:br/>
            </w:r>
            <w:r>
              <w:rPr>
                <w:rFonts w:ascii="Times New Roman"/>
                <w:b w:val="false"/>
                <w:i w:val="false"/>
                <w:color w:val="000000"/>
                <w:sz w:val="20"/>
              </w:rPr>
              <w:t xml:space="preserve">
жел- </w:t>
            </w:r>
            <w:r>
              <w:br/>
            </w:r>
            <w:r>
              <w:rPr>
                <w:rFonts w:ascii="Times New Roman"/>
                <w:b w:val="false"/>
                <w:i w:val="false"/>
                <w:color w:val="000000"/>
                <w:sz w:val="20"/>
              </w:rPr>
              <w:t xml:space="preserve">
тый**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28047000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желтого </w:t>
            </w:r>
            <w:r>
              <w:br/>
            </w:r>
            <w:r>
              <w:rPr>
                <w:rFonts w:ascii="Times New Roman"/>
                <w:b w:val="false"/>
                <w:i w:val="false"/>
                <w:color w:val="000000"/>
                <w:sz w:val="20"/>
              </w:rPr>
              <w:t xml:space="preserve">
фосфора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15-1412, </w:t>
            </w:r>
            <w:r>
              <w:br/>
            </w:r>
            <w:r>
              <w:rPr>
                <w:rFonts w:ascii="Times New Roman"/>
                <w:b w:val="false"/>
                <w:i w:val="false"/>
                <w:color w:val="000000"/>
                <w:sz w:val="20"/>
              </w:rPr>
              <w:t xml:space="preserve">
15-1525/ </w:t>
            </w:r>
            <w:r>
              <w:br/>
            </w:r>
            <w:r>
              <w:rPr>
                <w:rFonts w:ascii="Times New Roman"/>
                <w:b w:val="false"/>
                <w:i w:val="false"/>
                <w:color w:val="000000"/>
                <w:sz w:val="20"/>
              </w:rPr>
              <w:t xml:space="preserve">
-01)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L10DH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TU16 </w:t>
            </w:r>
            <w:r>
              <w:br/>
            </w:r>
            <w:r>
              <w:rPr>
                <w:rFonts w:ascii="Times New Roman"/>
                <w:b w:val="false"/>
                <w:i w:val="false"/>
                <w:color w:val="000000"/>
                <w:sz w:val="20"/>
              </w:rPr>
              <w:t xml:space="preserve">
TU21 </w:t>
            </w:r>
            <w:r>
              <w:br/>
            </w:r>
            <w:r>
              <w:rPr>
                <w:rFonts w:ascii="Times New Roman"/>
                <w:b w:val="false"/>
                <w:i w:val="false"/>
                <w:color w:val="000000"/>
                <w:sz w:val="20"/>
              </w:rPr>
              <w:t xml:space="preserve">
TU38 </w:t>
            </w:r>
            <w:r>
              <w:br/>
            </w:r>
            <w:r>
              <w:rPr>
                <w:rFonts w:ascii="Times New Roman"/>
                <w:b w:val="false"/>
                <w:i w:val="false"/>
                <w:color w:val="000000"/>
                <w:sz w:val="20"/>
              </w:rPr>
              <w:t xml:space="preserve">
TE3 </w:t>
            </w:r>
            <w:r>
              <w:br/>
            </w:r>
            <w:r>
              <w:rPr>
                <w:rFonts w:ascii="Times New Roman"/>
                <w:b w:val="false"/>
                <w:i w:val="false"/>
                <w:color w:val="000000"/>
                <w:sz w:val="20"/>
              </w:rPr>
              <w:t xml:space="preserve">
TE21 </w:t>
            </w:r>
            <w:r>
              <w:br/>
            </w:r>
            <w:r>
              <w:rPr>
                <w:rFonts w:ascii="Times New Roman"/>
                <w:b w:val="false"/>
                <w:i w:val="false"/>
                <w:color w:val="000000"/>
                <w:sz w:val="20"/>
              </w:rPr>
              <w:t xml:space="preserve">
TE22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"Желтый </w:t>
            </w:r>
            <w:r>
              <w:br/>
            </w:r>
            <w:r>
              <w:rPr>
                <w:rFonts w:ascii="Times New Roman"/>
                <w:b w:val="false"/>
                <w:i w:val="false"/>
                <w:color w:val="000000"/>
                <w:sz w:val="20"/>
              </w:rPr>
              <w:t xml:space="preserve">
фос- </w:t>
            </w:r>
            <w:r>
              <w:br/>
            </w:r>
            <w:r>
              <w:rPr>
                <w:rFonts w:ascii="Times New Roman"/>
                <w:b w:val="false"/>
                <w:i w:val="false"/>
                <w:color w:val="000000"/>
                <w:sz w:val="20"/>
              </w:rPr>
              <w:t xml:space="preserve">
фор", </w:t>
            </w:r>
            <w:r>
              <w:br/>
            </w:r>
            <w:r>
              <w:rPr>
                <w:rFonts w:ascii="Times New Roman"/>
                <w:b w:val="false"/>
                <w:i w:val="false"/>
                <w:color w:val="000000"/>
                <w:sz w:val="20"/>
              </w:rPr>
              <w:t xml:space="preserve">
"Х",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 </w:t>
            </w:r>
            <w:r>
              <w:br/>
            </w:r>
            <w:r>
              <w:rPr>
                <w:rFonts w:ascii="Times New Roman"/>
                <w:b w:val="false"/>
                <w:i w:val="false"/>
                <w:color w:val="000000"/>
                <w:sz w:val="20"/>
              </w:rPr>
              <w:t xml:space="preserve">
возго- </w:t>
            </w:r>
            <w:r>
              <w:br/>
            </w:r>
            <w:r>
              <w:rPr>
                <w:rFonts w:ascii="Times New Roman"/>
                <w:b w:val="false"/>
                <w:i w:val="false"/>
                <w:color w:val="000000"/>
                <w:sz w:val="20"/>
              </w:rPr>
              <w:t xml:space="preserve">
рает-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3/1-1 </w:t>
            </w:r>
            <w:r>
              <w:br/>
            </w:r>
            <w:r>
              <w:rPr>
                <w:rFonts w:ascii="Times New Roman"/>
                <w:b w:val="false"/>
                <w:i w:val="false"/>
                <w:color w:val="000000"/>
                <w:sz w:val="20"/>
              </w:rPr>
              <w:t xml:space="preserve">
-3-1"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1809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Фосфора </w:t>
            </w:r>
            <w:r>
              <w:br/>
            </w:r>
            <w:r>
              <w:rPr>
                <w:rFonts w:ascii="Times New Roman"/>
                <w:b w:val="false"/>
                <w:i w:val="false"/>
                <w:color w:val="000000"/>
                <w:sz w:val="20"/>
              </w:rPr>
              <w:t xml:space="preserve">
три- </w:t>
            </w:r>
            <w:r>
              <w:br/>
            </w:r>
            <w:r>
              <w:rPr>
                <w:rFonts w:ascii="Times New Roman"/>
                <w:b w:val="false"/>
                <w:i w:val="false"/>
                <w:color w:val="000000"/>
                <w:sz w:val="20"/>
              </w:rPr>
              <w:t xml:space="preserve">
хлорид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28121015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TU15 </w:t>
            </w:r>
            <w:r>
              <w:br/>
            </w:r>
            <w:r>
              <w:rPr>
                <w:rFonts w:ascii="Times New Roman"/>
                <w:b w:val="false"/>
                <w:i w:val="false"/>
                <w:color w:val="000000"/>
                <w:sz w:val="20"/>
              </w:rPr>
              <w:t xml:space="preserve">
TU38 </w:t>
            </w:r>
            <w:r>
              <w:br/>
            </w:r>
            <w:r>
              <w:rPr>
                <w:rFonts w:ascii="Times New Roman"/>
                <w:b w:val="false"/>
                <w:i w:val="false"/>
                <w:color w:val="000000"/>
                <w:sz w:val="20"/>
              </w:rPr>
              <w:t xml:space="preserve">
TE21 </w:t>
            </w:r>
            <w:r>
              <w:br/>
            </w:r>
            <w:r>
              <w:rPr>
                <w:rFonts w:ascii="Times New Roman"/>
                <w:b w:val="false"/>
                <w:i w:val="false"/>
                <w:color w:val="000000"/>
                <w:sz w:val="20"/>
              </w:rPr>
              <w:t xml:space="preserve">
TE22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"Фосфор </w:t>
            </w:r>
            <w:r>
              <w:br/>
            </w:r>
            <w:r>
              <w:rPr>
                <w:rFonts w:ascii="Times New Roman"/>
                <w:b w:val="false"/>
                <w:i w:val="false"/>
                <w:color w:val="000000"/>
                <w:sz w:val="20"/>
              </w:rPr>
              <w:t xml:space="preserve">
трех- </w:t>
            </w:r>
            <w:r>
              <w:br/>
            </w:r>
            <w:r>
              <w:rPr>
                <w:rFonts w:ascii="Times New Roman"/>
                <w:b w:val="false"/>
                <w:i w:val="false"/>
                <w:color w:val="000000"/>
                <w:sz w:val="20"/>
              </w:rPr>
              <w:t xml:space="preserve">
хлорис- </w:t>
            </w:r>
            <w:r>
              <w:br/>
            </w:r>
            <w:r>
              <w:rPr>
                <w:rFonts w:ascii="Times New Roman"/>
                <w:b w:val="false"/>
                <w:i w:val="false"/>
                <w:color w:val="000000"/>
                <w:sz w:val="20"/>
              </w:rPr>
              <w:t xml:space="preserve">
тый",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Фосфо- </w:t>
            </w:r>
            <w:r>
              <w:br/>
            </w:r>
            <w:r>
              <w:rPr>
                <w:rFonts w:ascii="Times New Roman"/>
                <w:b w:val="false"/>
                <w:i w:val="false"/>
                <w:color w:val="000000"/>
                <w:sz w:val="20"/>
              </w:rPr>
              <w:t xml:space="preserve">
рил </w:t>
            </w:r>
            <w:r>
              <w:br/>
            </w:r>
            <w:r>
              <w:rPr>
                <w:rFonts w:ascii="Times New Roman"/>
                <w:b w:val="false"/>
                <w:i w:val="false"/>
                <w:color w:val="000000"/>
                <w:sz w:val="20"/>
              </w:rPr>
              <w:t xml:space="preserve">
хлорис- </w:t>
            </w:r>
            <w:r>
              <w:br/>
            </w:r>
            <w:r>
              <w:rPr>
                <w:rFonts w:ascii="Times New Roman"/>
                <w:b w:val="false"/>
                <w:i w:val="false"/>
                <w:color w:val="000000"/>
                <w:sz w:val="20"/>
              </w:rPr>
              <w:t xml:space="preserve">
тый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28121000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 </w:t>
            </w:r>
            <w:r>
              <w:br/>
            </w:r>
            <w:r>
              <w:rPr>
                <w:rFonts w:ascii="Times New Roman"/>
                <w:b w:val="false"/>
                <w:i w:val="false"/>
                <w:color w:val="000000"/>
                <w:sz w:val="20"/>
              </w:rPr>
              <w:t xml:space="preserve">
форил </w:t>
            </w:r>
            <w:r>
              <w:br/>
            </w:r>
            <w:r>
              <w:rPr>
                <w:rFonts w:ascii="Times New Roman"/>
                <w:b w:val="false"/>
                <w:i w:val="false"/>
                <w:color w:val="000000"/>
                <w:sz w:val="20"/>
              </w:rPr>
              <w:t xml:space="preserve">
хлорис- </w:t>
            </w:r>
            <w:r>
              <w:br/>
            </w:r>
            <w:r>
              <w:rPr>
                <w:rFonts w:ascii="Times New Roman"/>
                <w:b w:val="false"/>
                <w:i w:val="false"/>
                <w:color w:val="000000"/>
                <w:sz w:val="20"/>
              </w:rPr>
              <w:t xml:space="preserve">
тый", </w:t>
            </w:r>
            <w:r>
              <w:br/>
            </w:r>
            <w:r>
              <w:rPr>
                <w:rFonts w:ascii="Times New Roman"/>
                <w:b w:val="false"/>
                <w:i w:val="false"/>
                <w:color w:val="000000"/>
                <w:sz w:val="20"/>
              </w:rPr>
              <w:t xml:space="preserve">
"Х",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альфа- </w:t>
            </w:r>
            <w:r>
              <w:br/>
            </w:r>
            <w:r>
              <w:rPr>
                <w:rFonts w:ascii="Times New Roman"/>
                <w:b w:val="false"/>
                <w:i w:val="false"/>
                <w:color w:val="000000"/>
                <w:sz w:val="20"/>
              </w:rPr>
              <w:t xml:space="preserve">
метил- </w:t>
            </w:r>
            <w:r>
              <w:br/>
            </w:r>
            <w:r>
              <w:rPr>
                <w:rFonts w:ascii="Times New Roman"/>
                <w:b w:val="false"/>
                <w:i w:val="false"/>
                <w:color w:val="000000"/>
                <w:sz w:val="20"/>
              </w:rPr>
              <w:t xml:space="preserve">
стиро- </w:t>
            </w:r>
            <w:r>
              <w:br/>
            </w:r>
            <w:r>
              <w:rPr>
                <w:rFonts w:ascii="Times New Roman"/>
                <w:b w:val="false"/>
                <w:i w:val="false"/>
                <w:color w:val="000000"/>
                <w:sz w:val="20"/>
              </w:rPr>
              <w:t xml:space="preserve">
льная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сти- </w:t>
            </w:r>
            <w:r>
              <w:br/>
            </w:r>
            <w:r>
              <w:rPr>
                <w:rFonts w:ascii="Times New Roman"/>
                <w:b w:val="false"/>
                <w:i w:val="false"/>
                <w:color w:val="000000"/>
                <w:sz w:val="20"/>
              </w:rPr>
              <w:t xml:space="preserve">
рол",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альфа- </w:t>
            </w:r>
            <w:r>
              <w:br/>
            </w:r>
            <w:r>
              <w:rPr>
                <w:rFonts w:ascii="Times New Roman"/>
                <w:b w:val="false"/>
                <w:i w:val="false"/>
                <w:color w:val="000000"/>
                <w:sz w:val="20"/>
              </w:rPr>
              <w:t xml:space="preserve">
Олефи- </w:t>
            </w:r>
            <w:r>
              <w:br/>
            </w:r>
            <w:r>
              <w:rPr>
                <w:rFonts w:ascii="Times New Roman"/>
                <w:b w:val="false"/>
                <w:i w:val="false"/>
                <w:color w:val="000000"/>
                <w:sz w:val="20"/>
              </w:rPr>
              <w:t xml:space="preserve">
нов: </w:t>
            </w:r>
            <w:r>
              <w:br/>
            </w:r>
            <w:r>
              <w:rPr>
                <w:rFonts w:ascii="Times New Roman"/>
                <w:b w:val="false"/>
                <w:i w:val="false"/>
                <w:color w:val="000000"/>
                <w:sz w:val="20"/>
              </w:rPr>
              <w:t xml:space="preserve">
С12-С14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 </w:t>
            </w:r>
            <w:r>
              <w:br/>
            </w:r>
            <w:r>
              <w:rPr>
                <w:rFonts w:ascii="Times New Roman"/>
                <w:b w:val="false"/>
                <w:i w:val="false"/>
                <w:color w:val="000000"/>
                <w:sz w:val="20"/>
              </w:rPr>
              <w:t xml:space="preserve">
олефи- </w:t>
            </w:r>
            <w:r>
              <w:br/>
            </w:r>
            <w:r>
              <w:rPr>
                <w:rFonts w:ascii="Times New Roman"/>
                <w:b w:val="false"/>
                <w:i w:val="false"/>
                <w:color w:val="000000"/>
                <w:sz w:val="20"/>
              </w:rPr>
              <w:t xml:space="preserve">
ны",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альфа- </w:t>
            </w:r>
            <w:r>
              <w:br/>
            </w:r>
            <w:r>
              <w:rPr>
                <w:rFonts w:ascii="Times New Roman"/>
                <w:b w:val="false"/>
                <w:i w:val="false"/>
                <w:color w:val="000000"/>
                <w:sz w:val="20"/>
              </w:rPr>
              <w:t xml:space="preserve">
Олефи- </w:t>
            </w:r>
            <w:r>
              <w:br/>
            </w:r>
            <w:r>
              <w:rPr>
                <w:rFonts w:ascii="Times New Roman"/>
                <w:b w:val="false"/>
                <w:i w:val="false"/>
                <w:color w:val="000000"/>
                <w:sz w:val="20"/>
              </w:rPr>
              <w:t xml:space="preserve">
нов: </w:t>
            </w:r>
            <w:r>
              <w:br/>
            </w:r>
            <w:r>
              <w:rPr>
                <w:rFonts w:ascii="Times New Roman"/>
                <w:b w:val="false"/>
                <w:i w:val="false"/>
                <w:color w:val="000000"/>
                <w:sz w:val="20"/>
              </w:rPr>
              <w:t xml:space="preserve">
С16- </w:t>
            </w:r>
            <w:r>
              <w:br/>
            </w:r>
            <w:r>
              <w:rPr>
                <w:rFonts w:ascii="Times New Roman"/>
                <w:b w:val="false"/>
                <w:i w:val="false"/>
                <w:color w:val="000000"/>
                <w:sz w:val="20"/>
              </w:rPr>
              <w:t xml:space="preserve">
С18, </w:t>
            </w:r>
            <w:r>
              <w:br/>
            </w:r>
            <w:r>
              <w:rPr>
                <w:rFonts w:ascii="Times New Roman"/>
                <w:b w:val="false"/>
                <w:i w:val="false"/>
                <w:color w:val="000000"/>
                <w:sz w:val="20"/>
              </w:rPr>
              <w:t xml:space="preserve">
С20-С26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 </w:t>
            </w:r>
            <w:r>
              <w:br/>
            </w:r>
            <w:r>
              <w:rPr>
                <w:rFonts w:ascii="Times New Roman"/>
                <w:b w:val="false"/>
                <w:i w:val="false"/>
                <w:color w:val="000000"/>
                <w:sz w:val="20"/>
              </w:rPr>
              <w:t xml:space="preserve">
олефи- </w:t>
            </w:r>
            <w:r>
              <w:br/>
            </w:r>
            <w:r>
              <w:rPr>
                <w:rFonts w:ascii="Times New Roman"/>
                <w:b w:val="false"/>
                <w:i w:val="false"/>
                <w:color w:val="000000"/>
                <w:sz w:val="20"/>
              </w:rPr>
              <w:t xml:space="preserve">
ны",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альфа- </w:t>
            </w:r>
            <w:r>
              <w:br/>
            </w:r>
            <w:r>
              <w:rPr>
                <w:rFonts w:ascii="Times New Roman"/>
                <w:b w:val="false"/>
                <w:i w:val="false"/>
                <w:color w:val="000000"/>
                <w:sz w:val="20"/>
              </w:rPr>
              <w:t xml:space="preserve">
Олефи- </w:t>
            </w:r>
            <w:r>
              <w:br/>
            </w:r>
            <w:r>
              <w:rPr>
                <w:rFonts w:ascii="Times New Roman"/>
                <w:b w:val="false"/>
                <w:i w:val="false"/>
                <w:color w:val="000000"/>
                <w:sz w:val="20"/>
              </w:rPr>
              <w:t xml:space="preserve">
нов: </w:t>
            </w:r>
            <w:r>
              <w:br/>
            </w:r>
            <w:r>
              <w:rPr>
                <w:rFonts w:ascii="Times New Roman"/>
                <w:b w:val="false"/>
                <w:i w:val="false"/>
                <w:color w:val="000000"/>
                <w:sz w:val="20"/>
              </w:rPr>
              <w:t xml:space="preserve">
С8, </w:t>
            </w:r>
            <w:r>
              <w:br/>
            </w:r>
            <w:r>
              <w:rPr>
                <w:rFonts w:ascii="Times New Roman"/>
                <w:b w:val="false"/>
                <w:i w:val="false"/>
                <w:color w:val="000000"/>
                <w:sz w:val="20"/>
              </w:rPr>
              <w:t xml:space="preserve">
С8-С10, </w:t>
            </w:r>
            <w:r>
              <w:br/>
            </w:r>
            <w:r>
              <w:rPr>
                <w:rFonts w:ascii="Times New Roman"/>
                <w:b w:val="false"/>
                <w:i w:val="false"/>
                <w:color w:val="000000"/>
                <w:sz w:val="20"/>
              </w:rPr>
              <w:t xml:space="preserve">
С10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 </w:t>
            </w:r>
            <w:r>
              <w:br/>
            </w:r>
            <w:r>
              <w:rPr>
                <w:rFonts w:ascii="Times New Roman"/>
                <w:b w:val="false"/>
                <w:i w:val="false"/>
                <w:color w:val="000000"/>
                <w:sz w:val="20"/>
              </w:rPr>
              <w:t xml:space="preserve">
олефи- </w:t>
            </w:r>
            <w:r>
              <w:br/>
            </w:r>
            <w:r>
              <w:rPr>
                <w:rFonts w:ascii="Times New Roman"/>
                <w:b w:val="false"/>
                <w:i w:val="false"/>
                <w:color w:val="000000"/>
                <w:sz w:val="20"/>
              </w:rPr>
              <w:t xml:space="preserve">
ны",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антра- </w:t>
            </w:r>
            <w:r>
              <w:br/>
            </w:r>
            <w:r>
              <w:rPr>
                <w:rFonts w:ascii="Times New Roman"/>
                <w:b w:val="false"/>
                <w:i w:val="false"/>
                <w:color w:val="000000"/>
                <w:sz w:val="20"/>
              </w:rPr>
              <w:t xml:space="preserve">
ценовая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27079970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с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SGAH </w:t>
            </w:r>
            <w:r>
              <w:br/>
            </w:r>
            <w:r>
              <w:rPr>
                <w:rFonts w:ascii="Times New Roman"/>
                <w:b w:val="false"/>
                <w:i w:val="false"/>
                <w:color w:val="000000"/>
                <w:sz w:val="20"/>
              </w:rPr>
              <w:t xml:space="preserve">
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"Антра- </w:t>
            </w:r>
            <w:r>
              <w:br/>
            </w:r>
            <w:r>
              <w:rPr>
                <w:rFonts w:ascii="Times New Roman"/>
                <w:b w:val="false"/>
                <w:i w:val="false"/>
                <w:color w:val="000000"/>
                <w:sz w:val="20"/>
              </w:rPr>
              <w:t xml:space="preserve">
цен",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бензи- </w:t>
            </w:r>
            <w:r>
              <w:br/>
            </w:r>
            <w:r>
              <w:rPr>
                <w:rFonts w:ascii="Times New Roman"/>
                <w:b w:val="false"/>
                <w:i w:val="false"/>
                <w:color w:val="000000"/>
                <w:sz w:val="20"/>
              </w:rPr>
              <w:t xml:space="preserve">
новая </w:t>
            </w:r>
            <w:r>
              <w:br/>
            </w:r>
            <w:r>
              <w:rPr>
                <w:rFonts w:ascii="Times New Roman"/>
                <w:b w:val="false"/>
                <w:i w:val="false"/>
                <w:color w:val="000000"/>
                <w:sz w:val="20"/>
              </w:rPr>
              <w:t xml:space="preserve">
НК 62 </w:t>
            </w:r>
            <w:r>
              <w:br/>
            </w:r>
            <w:r>
              <w:rPr>
                <w:rFonts w:ascii="Times New Roman"/>
                <w:b w:val="false"/>
                <w:i w:val="false"/>
                <w:color w:val="000000"/>
                <w:sz w:val="20"/>
              </w:rPr>
              <w:t xml:space="preserve">
(фрак- </w:t>
            </w:r>
            <w:r>
              <w:br/>
            </w:r>
            <w:r>
              <w:rPr>
                <w:rFonts w:ascii="Times New Roman"/>
                <w:b w:val="false"/>
                <w:i w:val="false"/>
                <w:color w:val="000000"/>
                <w:sz w:val="20"/>
              </w:rPr>
              <w:t xml:space="preserve">
ция </w:t>
            </w:r>
            <w:r>
              <w:br/>
            </w:r>
            <w:r>
              <w:rPr>
                <w:rFonts w:ascii="Times New Roman"/>
                <w:b w:val="false"/>
                <w:i w:val="false"/>
                <w:color w:val="000000"/>
                <w:sz w:val="20"/>
              </w:rPr>
              <w:t xml:space="preserve">
бутан- </w:t>
            </w:r>
            <w:r>
              <w:br/>
            </w:r>
            <w:r>
              <w:rPr>
                <w:rFonts w:ascii="Times New Roman"/>
                <w:b w:val="false"/>
                <w:i w:val="false"/>
                <w:color w:val="000000"/>
                <w:sz w:val="20"/>
              </w:rPr>
              <w:t xml:space="preserve">
пропан- </w:t>
            </w:r>
            <w:r>
              <w:br/>
            </w:r>
            <w:r>
              <w:rPr>
                <w:rFonts w:ascii="Times New Roman"/>
                <w:b w:val="false"/>
                <w:i w:val="false"/>
                <w:color w:val="000000"/>
                <w:sz w:val="20"/>
              </w:rPr>
              <w:t xml:space="preserve">
гекса- </w:t>
            </w:r>
            <w:r>
              <w:br/>
            </w:r>
            <w:r>
              <w:rPr>
                <w:rFonts w:ascii="Times New Roman"/>
                <w:b w:val="false"/>
                <w:i w:val="false"/>
                <w:color w:val="000000"/>
                <w:sz w:val="20"/>
              </w:rPr>
              <w:t xml:space="preserve">
новая)*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27290000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угле- </w:t>
            </w:r>
            <w:r>
              <w:br/>
            </w:r>
            <w:r>
              <w:rPr>
                <w:rFonts w:ascii="Times New Roman"/>
                <w:b w:val="false"/>
                <w:i w:val="false"/>
                <w:color w:val="000000"/>
                <w:sz w:val="20"/>
              </w:rPr>
              <w:t xml:space="preserve">
водород- </w:t>
            </w:r>
            <w:r>
              <w:br/>
            </w:r>
            <w:r>
              <w:rPr>
                <w:rFonts w:ascii="Times New Roman"/>
                <w:b w:val="false"/>
                <w:i w:val="false"/>
                <w:color w:val="000000"/>
                <w:sz w:val="20"/>
              </w:rPr>
              <w:t xml:space="preserve">
ных </w:t>
            </w:r>
            <w:r>
              <w:br/>
            </w:r>
            <w:r>
              <w:rPr>
                <w:rFonts w:ascii="Times New Roman"/>
                <w:b w:val="false"/>
                <w:i w:val="false"/>
                <w:color w:val="000000"/>
                <w:sz w:val="20"/>
              </w:rPr>
              <w:t xml:space="preserve">
газов,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15-144/- </w:t>
            </w:r>
            <w:r>
              <w:br/>
            </w:r>
            <w:r>
              <w:rPr>
                <w:rFonts w:ascii="Times New Roman"/>
                <w:b w:val="false"/>
                <w:i w:val="false"/>
                <w:color w:val="000000"/>
                <w:sz w:val="20"/>
              </w:rPr>
              <w:t xml:space="preserve">
01, </w:t>
            </w:r>
            <w:r>
              <w:br/>
            </w:r>
            <w:r>
              <w:rPr>
                <w:rFonts w:ascii="Times New Roman"/>
                <w:b w:val="false"/>
                <w:i w:val="false"/>
                <w:color w:val="000000"/>
                <w:sz w:val="20"/>
              </w:rPr>
              <w:t xml:space="preserve">
15-300, </w:t>
            </w:r>
            <w:r>
              <w:br/>
            </w:r>
            <w:r>
              <w:rPr>
                <w:rFonts w:ascii="Times New Roman"/>
                <w:b w:val="false"/>
                <w:i w:val="false"/>
                <w:color w:val="000000"/>
                <w:sz w:val="20"/>
              </w:rPr>
              <w:t xml:space="preserve">
15-435, </w:t>
            </w:r>
            <w:r>
              <w:br/>
            </w:r>
            <w:r>
              <w:rPr>
                <w:rFonts w:ascii="Times New Roman"/>
                <w:b w:val="false"/>
                <w:i w:val="false"/>
                <w:color w:val="000000"/>
                <w:sz w:val="20"/>
              </w:rPr>
              <w:t xml:space="preserve">
15-821, </w:t>
            </w:r>
            <w:r>
              <w:br/>
            </w:r>
            <w:r>
              <w:rPr>
                <w:rFonts w:ascii="Times New Roman"/>
                <w:b w:val="false"/>
                <w:i w:val="false"/>
                <w:color w:val="000000"/>
                <w:sz w:val="20"/>
              </w:rPr>
              <w:t xml:space="preserve">
15-1035, </w:t>
            </w:r>
            <w:r>
              <w:br/>
            </w:r>
            <w:r>
              <w:rPr>
                <w:rFonts w:ascii="Times New Roman"/>
                <w:b w:val="false"/>
                <w:i w:val="false"/>
                <w:color w:val="000000"/>
                <w:sz w:val="20"/>
              </w:rPr>
              <w:t xml:space="preserve">
15-1200/ </w:t>
            </w:r>
            <w:r>
              <w:br/>
            </w:r>
            <w:r>
              <w:rPr>
                <w:rFonts w:ascii="Times New Roman"/>
                <w:b w:val="false"/>
                <w:i w:val="false"/>
                <w:color w:val="000000"/>
                <w:sz w:val="20"/>
              </w:rPr>
              <w:t xml:space="preserve">
-01/-02, </w:t>
            </w:r>
            <w:r>
              <w:br/>
            </w:r>
            <w:r>
              <w:rPr>
                <w:rFonts w:ascii="Times New Roman"/>
                <w:b w:val="false"/>
                <w:i w:val="false"/>
                <w:color w:val="000000"/>
                <w:sz w:val="20"/>
              </w:rPr>
              <w:t xml:space="preserve">
15-1209, </w:t>
            </w:r>
            <w:r>
              <w:br/>
            </w:r>
            <w:r>
              <w:rPr>
                <w:rFonts w:ascii="Times New Roman"/>
                <w:b w:val="false"/>
                <w:i w:val="false"/>
                <w:color w:val="000000"/>
                <w:sz w:val="20"/>
              </w:rPr>
              <w:t xml:space="preserve">
15-1229, </w:t>
            </w:r>
            <w:r>
              <w:br/>
            </w:r>
            <w:r>
              <w:rPr>
                <w:rFonts w:ascii="Times New Roman"/>
                <w:b w:val="false"/>
                <w:i w:val="false"/>
                <w:color w:val="000000"/>
                <w:sz w:val="20"/>
              </w:rPr>
              <w:t xml:space="preserve">
15-1407/ </w:t>
            </w:r>
            <w:r>
              <w:br/>
            </w:r>
            <w:r>
              <w:rPr>
                <w:rFonts w:ascii="Times New Roman"/>
                <w:b w:val="false"/>
                <w:i w:val="false"/>
                <w:color w:val="000000"/>
                <w:sz w:val="20"/>
              </w:rPr>
              <w:t xml:space="preserve">
-01, </w:t>
            </w:r>
            <w:r>
              <w:br/>
            </w:r>
            <w:r>
              <w:rPr>
                <w:rFonts w:ascii="Times New Roman"/>
                <w:b w:val="false"/>
                <w:i w:val="false"/>
                <w:color w:val="000000"/>
                <w:sz w:val="20"/>
              </w:rPr>
              <w:t xml:space="preserve">
15-1519/ </w:t>
            </w:r>
            <w:r>
              <w:br/>
            </w:r>
            <w:r>
              <w:rPr>
                <w:rFonts w:ascii="Times New Roman"/>
                <w:b w:val="false"/>
                <w:i w:val="false"/>
                <w:color w:val="000000"/>
                <w:sz w:val="20"/>
              </w:rPr>
              <w:t xml:space="preserve">
-01/-02, </w:t>
            </w:r>
            <w:r>
              <w:br/>
            </w:r>
            <w:r>
              <w:rPr>
                <w:rFonts w:ascii="Times New Roman"/>
                <w:b w:val="false"/>
                <w:i w:val="false"/>
                <w:color w:val="000000"/>
                <w:sz w:val="20"/>
              </w:rPr>
              <w:t xml:space="preserve">
15-1569, </w:t>
            </w:r>
            <w:r>
              <w:br/>
            </w:r>
            <w:r>
              <w:rPr>
                <w:rFonts w:ascii="Times New Roman"/>
                <w:b w:val="false"/>
                <w:i w:val="false"/>
                <w:color w:val="000000"/>
                <w:sz w:val="20"/>
              </w:rPr>
              <w:t xml:space="preserve">
15-1602, </w:t>
            </w:r>
            <w:r>
              <w:br/>
            </w:r>
            <w:r>
              <w:rPr>
                <w:rFonts w:ascii="Times New Roman"/>
                <w:b w:val="false"/>
                <w:i w:val="false"/>
                <w:color w:val="000000"/>
                <w:sz w:val="20"/>
              </w:rPr>
              <w:t xml:space="preserve">
15-1615, </w:t>
            </w:r>
            <w:r>
              <w:br/>
            </w:r>
            <w:r>
              <w:rPr>
                <w:rFonts w:ascii="Times New Roman"/>
                <w:b w:val="false"/>
                <w:i w:val="false"/>
                <w:color w:val="000000"/>
                <w:sz w:val="20"/>
              </w:rPr>
              <w:t xml:space="preserve">
15-1780, </w:t>
            </w:r>
            <w:r>
              <w:br/>
            </w:r>
            <w:r>
              <w:rPr>
                <w:rFonts w:ascii="Times New Roman"/>
                <w:b w:val="false"/>
                <w:i w:val="false"/>
                <w:color w:val="000000"/>
                <w:sz w:val="20"/>
              </w:rPr>
              <w:t xml:space="preserve">
15-9102, </w:t>
            </w:r>
            <w:r>
              <w:br/>
            </w:r>
            <w:r>
              <w:rPr>
                <w:rFonts w:ascii="Times New Roman"/>
                <w:b w:val="false"/>
                <w:i w:val="false"/>
                <w:color w:val="000000"/>
                <w:sz w:val="20"/>
              </w:rPr>
              <w:t xml:space="preserve">
15-9121, </w:t>
            </w:r>
            <w:r>
              <w:br/>
            </w:r>
            <w:r>
              <w:rPr>
                <w:rFonts w:ascii="Times New Roman"/>
                <w:b w:val="false"/>
                <w:i w:val="false"/>
                <w:color w:val="000000"/>
                <w:sz w:val="20"/>
              </w:rPr>
              <w:t xml:space="preserve">
15-9503 </w:t>
            </w:r>
            <w:r>
              <w:br/>
            </w:r>
            <w:r>
              <w:rPr>
                <w:rFonts w:ascii="Times New Roman"/>
                <w:b w:val="false"/>
                <w:i w:val="false"/>
                <w:color w:val="000000"/>
                <w:sz w:val="20"/>
              </w:rPr>
              <w:t xml:space="preserve">
АВП, </w:t>
            </w:r>
            <w:r>
              <w:br/>
            </w:r>
            <w:r>
              <w:rPr>
                <w:rFonts w:ascii="Times New Roman"/>
                <w:b w:val="false"/>
                <w:i w:val="false"/>
                <w:color w:val="000000"/>
                <w:sz w:val="20"/>
              </w:rPr>
              <w:t xml:space="preserve">
901Р, </w:t>
            </w:r>
            <w:r>
              <w:br/>
            </w:r>
            <w:r>
              <w:rPr>
                <w:rFonts w:ascii="Times New Roman"/>
                <w:b w:val="false"/>
                <w:i w:val="false"/>
                <w:color w:val="000000"/>
                <w:sz w:val="20"/>
              </w:rPr>
              <w:t xml:space="preserve">
902Р, </w:t>
            </w:r>
            <w:r>
              <w:br/>
            </w:r>
            <w:r>
              <w:rPr>
                <w:rFonts w:ascii="Times New Roman"/>
                <w:b w:val="false"/>
                <w:i w:val="false"/>
                <w:color w:val="000000"/>
                <w:sz w:val="20"/>
              </w:rPr>
              <w:t xml:space="preserve">
903Р, </w:t>
            </w:r>
            <w:r>
              <w:br/>
            </w:r>
            <w:r>
              <w:rPr>
                <w:rFonts w:ascii="Times New Roman"/>
                <w:b w:val="false"/>
                <w:i w:val="false"/>
                <w:color w:val="000000"/>
                <w:sz w:val="20"/>
              </w:rPr>
              <w:t xml:space="preserve">
908Р)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пан" </w:t>
            </w:r>
            <w:r>
              <w:br/>
            </w:r>
            <w:r>
              <w:rPr>
                <w:rFonts w:ascii="Times New Roman"/>
                <w:b w:val="false"/>
                <w:i w:val="false"/>
                <w:color w:val="000000"/>
                <w:sz w:val="20"/>
              </w:rPr>
              <w:t xml:space="preserve">
или </w:t>
            </w:r>
            <w:r>
              <w:br/>
            </w:r>
            <w:r>
              <w:rPr>
                <w:rFonts w:ascii="Times New Roman"/>
                <w:b w:val="false"/>
                <w:i w:val="false"/>
                <w:color w:val="000000"/>
                <w:sz w:val="20"/>
              </w:rPr>
              <w:t xml:space="preserve">
"Пен- </w:t>
            </w:r>
            <w:r>
              <w:br/>
            </w:r>
            <w:r>
              <w:rPr>
                <w:rFonts w:ascii="Times New Roman"/>
                <w:b w:val="false"/>
                <w:i w:val="false"/>
                <w:color w:val="000000"/>
                <w:sz w:val="20"/>
              </w:rPr>
              <w:t xml:space="preserve">
тан",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с </w:t>
            </w:r>
            <w:r>
              <w:br/>
            </w:r>
            <w:r>
              <w:rPr>
                <w:rFonts w:ascii="Times New Roman"/>
                <w:b w:val="false"/>
                <w:i w:val="false"/>
                <w:color w:val="000000"/>
                <w:sz w:val="20"/>
              </w:rPr>
              <w:t xml:space="preserve">
горки"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бензи- </w:t>
            </w:r>
            <w:r>
              <w:br/>
            </w:r>
            <w:r>
              <w:rPr>
                <w:rFonts w:ascii="Times New Roman"/>
                <w:b w:val="false"/>
                <w:i w:val="false"/>
                <w:color w:val="000000"/>
                <w:sz w:val="20"/>
              </w:rPr>
              <w:t xml:space="preserve">
новая </w:t>
            </w:r>
            <w:r>
              <w:br/>
            </w:r>
            <w:r>
              <w:rPr>
                <w:rFonts w:ascii="Times New Roman"/>
                <w:b w:val="false"/>
                <w:i w:val="false"/>
                <w:color w:val="000000"/>
                <w:sz w:val="20"/>
              </w:rPr>
              <w:t xml:space="preserve">
прямой </w:t>
            </w:r>
            <w:r>
              <w:br/>
            </w:r>
            <w:r>
              <w:rPr>
                <w:rFonts w:ascii="Times New Roman"/>
                <w:b w:val="false"/>
                <w:i w:val="false"/>
                <w:color w:val="000000"/>
                <w:sz w:val="20"/>
              </w:rPr>
              <w:t xml:space="preserve">
гонки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27290000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или уни- </w:t>
            </w:r>
            <w:r>
              <w:br/>
            </w:r>
            <w:r>
              <w:rPr>
                <w:rFonts w:ascii="Times New Roman"/>
                <w:b w:val="false"/>
                <w:i w:val="false"/>
                <w:color w:val="000000"/>
                <w:sz w:val="20"/>
              </w:rPr>
              <w:t xml:space="preserve">
версаль- </w:t>
            </w:r>
            <w:r>
              <w:br/>
            </w:r>
            <w:r>
              <w:rPr>
                <w:rFonts w:ascii="Times New Roman"/>
                <w:b w:val="false"/>
                <w:i w:val="false"/>
                <w:color w:val="000000"/>
                <w:sz w:val="20"/>
              </w:rPr>
              <w:t xml:space="preserve">
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 </w:t>
            </w:r>
            <w:r>
              <w:br/>
            </w:r>
            <w:r>
              <w:rPr>
                <w:rFonts w:ascii="Times New Roman"/>
                <w:b w:val="false"/>
                <w:i w:val="false"/>
                <w:color w:val="000000"/>
                <w:sz w:val="20"/>
              </w:rPr>
              <w:t xml:space="preserve">
5BN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"С"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бета- </w:t>
            </w:r>
            <w:r>
              <w:br/>
            </w:r>
            <w:r>
              <w:rPr>
                <w:rFonts w:ascii="Times New Roman"/>
                <w:b w:val="false"/>
                <w:i w:val="false"/>
                <w:color w:val="000000"/>
                <w:sz w:val="20"/>
              </w:rPr>
              <w:t xml:space="preserve">
пиколи </w:t>
            </w:r>
            <w:r>
              <w:br/>
            </w:r>
            <w:r>
              <w:rPr>
                <w:rFonts w:ascii="Times New Roman"/>
                <w:b w:val="false"/>
                <w:i w:val="false"/>
                <w:color w:val="000000"/>
                <w:sz w:val="20"/>
              </w:rPr>
              <w:t xml:space="preserve">
новая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Пиколин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бутан- </w:t>
            </w:r>
            <w:r>
              <w:br/>
            </w:r>
            <w:r>
              <w:rPr>
                <w:rFonts w:ascii="Times New Roman"/>
                <w:b w:val="false"/>
                <w:i w:val="false"/>
                <w:color w:val="000000"/>
                <w:sz w:val="20"/>
              </w:rPr>
              <w:t xml:space="preserve">
бутиле </w:t>
            </w:r>
            <w:r>
              <w:br/>
            </w:r>
            <w:r>
              <w:rPr>
                <w:rFonts w:ascii="Times New Roman"/>
                <w:b w:val="false"/>
                <w:i w:val="false"/>
                <w:color w:val="000000"/>
                <w:sz w:val="20"/>
              </w:rPr>
              <w:t xml:space="preserve">
новая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углево- </w:t>
            </w:r>
            <w:r>
              <w:br/>
            </w:r>
            <w:r>
              <w:rPr>
                <w:rFonts w:ascii="Times New Roman"/>
                <w:b w:val="false"/>
                <w:i w:val="false"/>
                <w:color w:val="000000"/>
                <w:sz w:val="20"/>
              </w:rPr>
              <w:t xml:space="preserve">
дородных </w:t>
            </w:r>
            <w:r>
              <w:br/>
            </w:r>
            <w:r>
              <w:rPr>
                <w:rFonts w:ascii="Times New Roman"/>
                <w:b w:val="false"/>
                <w:i w:val="false"/>
                <w:color w:val="000000"/>
                <w:sz w:val="20"/>
              </w:rPr>
              <w:t xml:space="preserve">
газов,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15-144/- </w:t>
            </w:r>
            <w:r>
              <w:br/>
            </w:r>
            <w:r>
              <w:rPr>
                <w:rFonts w:ascii="Times New Roman"/>
                <w:b w:val="false"/>
                <w:i w:val="false"/>
                <w:color w:val="000000"/>
                <w:sz w:val="20"/>
              </w:rPr>
              <w:t xml:space="preserve">
01, </w:t>
            </w:r>
            <w:r>
              <w:br/>
            </w:r>
            <w:r>
              <w:rPr>
                <w:rFonts w:ascii="Times New Roman"/>
                <w:b w:val="false"/>
                <w:i w:val="false"/>
                <w:color w:val="000000"/>
                <w:sz w:val="20"/>
              </w:rPr>
              <w:t xml:space="preserve">
15-300, </w:t>
            </w:r>
            <w:r>
              <w:br/>
            </w:r>
            <w:r>
              <w:rPr>
                <w:rFonts w:ascii="Times New Roman"/>
                <w:b w:val="false"/>
                <w:i w:val="false"/>
                <w:color w:val="000000"/>
                <w:sz w:val="20"/>
              </w:rPr>
              <w:t xml:space="preserve">
15-435, </w:t>
            </w:r>
            <w:r>
              <w:br/>
            </w:r>
            <w:r>
              <w:rPr>
                <w:rFonts w:ascii="Times New Roman"/>
                <w:b w:val="false"/>
                <w:i w:val="false"/>
                <w:color w:val="000000"/>
                <w:sz w:val="20"/>
              </w:rPr>
              <w:t xml:space="preserve">
15-821, </w:t>
            </w:r>
            <w:r>
              <w:br/>
            </w:r>
            <w:r>
              <w:rPr>
                <w:rFonts w:ascii="Times New Roman"/>
                <w:b w:val="false"/>
                <w:i w:val="false"/>
                <w:color w:val="000000"/>
                <w:sz w:val="20"/>
              </w:rPr>
              <w:t xml:space="preserve">
15-1035, </w:t>
            </w:r>
            <w:r>
              <w:br/>
            </w:r>
            <w:r>
              <w:rPr>
                <w:rFonts w:ascii="Times New Roman"/>
                <w:b w:val="false"/>
                <w:i w:val="false"/>
                <w:color w:val="000000"/>
                <w:sz w:val="20"/>
              </w:rPr>
              <w:t xml:space="preserve">
15-1200/ </w:t>
            </w:r>
            <w:r>
              <w:br/>
            </w:r>
            <w:r>
              <w:rPr>
                <w:rFonts w:ascii="Times New Roman"/>
                <w:b w:val="false"/>
                <w:i w:val="false"/>
                <w:color w:val="000000"/>
                <w:sz w:val="20"/>
              </w:rPr>
              <w:t xml:space="preserve">
-01/-02, </w:t>
            </w:r>
            <w:r>
              <w:br/>
            </w:r>
            <w:r>
              <w:rPr>
                <w:rFonts w:ascii="Times New Roman"/>
                <w:b w:val="false"/>
                <w:i w:val="false"/>
                <w:color w:val="000000"/>
                <w:sz w:val="20"/>
              </w:rPr>
              <w:t xml:space="preserve">
15-1209, </w:t>
            </w:r>
            <w:r>
              <w:br/>
            </w:r>
            <w:r>
              <w:rPr>
                <w:rFonts w:ascii="Times New Roman"/>
                <w:b w:val="false"/>
                <w:i w:val="false"/>
                <w:color w:val="000000"/>
                <w:sz w:val="20"/>
              </w:rPr>
              <w:t xml:space="preserve">
15-1229, </w:t>
            </w:r>
            <w:r>
              <w:br/>
            </w:r>
            <w:r>
              <w:rPr>
                <w:rFonts w:ascii="Times New Roman"/>
                <w:b w:val="false"/>
                <w:i w:val="false"/>
                <w:color w:val="000000"/>
                <w:sz w:val="20"/>
              </w:rPr>
              <w:t xml:space="preserve">
15-1407/ </w:t>
            </w:r>
            <w:r>
              <w:br/>
            </w:r>
            <w:r>
              <w:rPr>
                <w:rFonts w:ascii="Times New Roman"/>
                <w:b w:val="false"/>
                <w:i w:val="false"/>
                <w:color w:val="000000"/>
                <w:sz w:val="20"/>
              </w:rPr>
              <w:t xml:space="preserve">
-01, </w:t>
            </w:r>
            <w:r>
              <w:br/>
            </w:r>
            <w:r>
              <w:rPr>
                <w:rFonts w:ascii="Times New Roman"/>
                <w:b w:val="false"/>
                <w:i w:val="false"/>
                <w:color w:val="000000"/>
                <w:sz w:val="20"/>
              </w:rPr>
              <w:t xml:space="preserve">
15-1519/ </w:t>
            </w:r>
            <w:r>
              <w:br/>
            </w:r>
            <w:r>
              <w:rPr>
                <w:rFonts w:ascii="Times New Roman"/>
                <w:b w:val="false"/>
                <w:i w:val="false"/>
                <w:color w:val="000000"/>
                <w:sz w:val="20"/>
              </w:rPr>
              <w:t xml:space="preserve">
-01/-02, </w:t>
            </w:r>
            <w:r>
              <w:br/>
            </w:r>
            <w:r>
              <w:rPr>
                <w:rFonts w:ascii="Times New Roman"/>
                <w:b w:val="false"/>
                <w:i w:val="false"/>
                <w:color w:val="000000"/>
                <w:sz w:val="20"/>
              </w:rPr>
              <w:t xml:space="preserve">
15-1569, </w:t>
            </w:r>
            <w:r>
              <w:br/>
            </w:r>
            <w:r>
              <w:rPr>
                <w:rFonts w:ascii="Times New Roman"/>
                <w:b w:val="false"/>
                <w:i w:val="false"/>
                <w:color w:val="000000"/>
                <w:sz w:val="20"/>
              </w:rPr>
              <w:t xml:space="preserve">
15-1602, </w:t>
            </w:r>
            <w:r>
              <w:br/>
            </w:r>
            <w:r>
              <w:rPr>
                <w:rFonts w:ascii="Times New Roman"/>
                <w:b w:val="false"/>
                <w:i w:val="false"/>
                <w:color w:val="000000"/>
                <w:sz w:val="20"/>
              </w:rPr>
              <w:t xml:space="preserve">
15-1615, </w:t>
            </w:r>
            <w:r>
              <w:br/>
            </w:r>
            <w:r>
              <w:rPr>
                <w:rFonts w:ascii="Times New Roman"/>
                <w:b w:val="false"/>
                <w:i w:val="false"/>
                <w:color w:val="000000"/>
                <w:sz w:val="20"/>
              </w:rPr>
              <w:t xml:space="preserve">
15-1780, </w:t>
            </w:r>
            <w:r>
              <w:br/>
            </w:r>
            <w:r>
              <w:rPr>
                <w:rFonts w:ascii="Times New Roman"/>
                <w:b w:val="false"/>
                <w:i w:val="false"/>
                <w:color w:val="000000"/>
                <w:sz w:val="20"/>
              </w:rPr>
              <w:t xml:space="preserve">
15-9102, </w:t>
            </w:r>
            <w:r>
              <w:br/>
            </w:r>
            <w:r>
              <w:rPr>
                <w:rFonts w:ascii="Times New Roman"/>
                <w:b w:val="false"/>
                <w:i w:val="false"/>
                <w:color w:val="000000"/>
                <w:sz w:val="20"/>
              </w:rPr>
              <w:t xml:space="preserve">
15-9121, </w:t>
            </w:r>
            <w:r>
              <w:br/>
            </w:r>
            <w:r>
              <w:rPr>
                <w:rFonts w:ascii="Times New Roman"/>
                <w:b w:val="false"/>
                <w:i w:val="false"/>
                <w:color w:val="000000"/>
                <w:sz w:val="20"/>
              </w:rPr>
              <w:t xml:space="preserve">
15-9503 </w:t>
            </w:r>
            <w:r>
              <w:br/>
            </w:r>
            <w:r>
              <w:rPr>
                <w:rFonts w:ascii="Times New Roman"/>
                <w:b w:val="false"/>
                <w:i w:val="false"/>
                <w:color w:val="000000"/>
                <w:sz w:val="20"/>
              </w:rPr>
              <w:t xml:space="preserve">
АВП, </w:t>
            </w:r>
            <w:r>
              <w:br/>
            </w:r>
            <w:r>
              <w:rPr>
                <w:rFonts w:ascii="Times New Roman"/>
                <w:b w:val="false"/>
                <w:i w:val="false"/>
                <w:color w:val="000000"/>
                <w:sz w:val="20"/>
              </w:rPr>
              <w:t xml:space="preserve">
901Р, </w:t>
            </w:r>
            <w:r>
              <w:br/>
            </w:r>
            <w:r>
              <w:rPr>
                <w:rFonts w:ascii="Times New Roman"/>
                <w:b w:val="false"/>
                <w:i w:val="false"/>
                <w:color w:val="000000"/>
                <w:sz w:val="20"/>
              </w:rPr>
              <w:t xml:space="preserve">
902Р, </w:t>
            </w:r>
            <w:r>
              <w:br/>
            </w:r>
            <w:r>
              <w:rPr>
                <w:rFonts w:ascii="Times New Roman"/>
                <w:b w:val="false"/>
                <w:i w:val="false"/>
                <w:color w:val="000000"/>
                <w:sz w:val="20"/>
              </w:rPr>
              <w:t xml:space="preserve">
903Р, </w:t>
            </w:r>
            <w:r>
              <w:br/>
            </w:r>
            <w:r>
              <w:rPr>
                <w:rFonts w:ascii="Times New Roman"/>
                <w:b w:val="false"/>
                <w:i w:val="false"/>
                <w:color w:val="000000"/>
                <w:sz w:val="20"/>
              </w:rPr>
              <w:t xml:space="preserve">
908Р)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 </w:t>
            </w:r>
            <w:r>
              <w:br/>
            </w:r>
            <w:r>
              <w:rPr>
                <w:rFonts w:ascii="Times New Roman"/>
                <w:b w:val="false"/>
                <w:i w:val="false"/>
                <w:color w:val="000000"/>
                <w:sz w:val="20"/>
              </w:rPr>
              <w:t xml:space="preserve">
тан",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бутилен </w:t>
            </w:r>
            <w:r>
              <w:br/>
            </w:r>
            <w:r>
              <w:rPr>
                <w:rFonts w:ascii="Times New Roman"/>
                <w:b w:val="false"/>
                <w:i w:val="false"/>
                <w:color w:val="000000"/>
                <w:sz w:val="20"/>
              </w:rPr>
              <w:t xml:space="preserve">
-амиле- </w:t>
            </w:r>
            <w:r>
              <w:br/>
            </w:r>
            <w:r>
              <w:rPr>
                <w:rFonts w:ascii="Times New Roman"/>
                <w:b w:val="false"/>
                <w:i w:val="false"/>
                <w:color w:val="000000"/>
                <w:sz w:val="20"/>
              </w:rPr>
              <w:t xml:space="preserve">
новая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27111900 27111300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углево- </w:t>
            </w:r>
            <w:r>
              <w:br/>
            </w:r>
            <w:r>
              <w:rPr>
                <w:rFonts w:ascii="Times New Roman"/>
                <w:b w:val="false"/>
                <w:i w:val="false"/>
                <w:color w:val="000000"/>
                <w:sz w:val="20"/>
              </w:rPr>
              <w:t xml:space="preserve">
дородных </w:t>
            </w:r>
            <w:r>
              <w:br/>
            </w:r>
            <w:r>
              <w:rPr>
                <w:rFonts w:ascii="Times New Roman"/>
                <w:b w:val="false"/>
                <w:i w:val="false"/>
                <w:color w:val="000000"/>
                <w:sz w:val="20"/>
              </w:rPr>
              <w:t xml:space="preserve">
газов,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15-144/- </w:t>
            </w:r>
            <w:r>
              <w:br/>
            </w:r>
            <w:r>
              <w:rPr>
                <w:rFonts w:ascii="Times New Roman"/>
                <w:b w:val="false"/>
                <w:i w:val="false"/>
                <w:color w:val="000000"/>
                <w:sz w:val="20"/>
              </w:rPr>
              <w:t xml:space="preserve">
01, </w:t>
            </w:r>
            <w:r>
              <w:br/>
            </w:r>
            <w:r>
              <w:rPr>
                <w:rFonts w:ascii="Times New Roman"/>
                <w:b w:val="false"/>
                <w:i w:val="false"/>
                <w:color w:val="000000"/>
                <w:sz w:val="20"/>
              </w:rPr>
              <w:t xml:space="preserve">
15-300, </w:t>
            </w:r>
            <w:r>
              <w:br/>
            </w:r>
            <w:r>
              <w:rPr>
                <w:rFonts w:ascii="Times New Roman"/>
                <w:b w:val="false"/>
                <w:i w:val="false"/>
                <w:color w:val="000000"/>
                <w:sz w:val="20"/>
              </w:rPr>
              <w:t xml:space="preserve">
15-435, </w:t>
            </w:r>
            <w:r>
              <w:br/>
            </w:r>
            <w:r>
              <w:rPr>
                <w:rFonts w:ascii="Times New Roman"/>
                <w:b w:val="false"/>
                <w:i w:val="false"/>
                <w:color w:val="000000"/>
                <w:sz w:val="20"/>
              </w:rPr>
              <w:t xml:space="preserve">
15-821, </w:t>
            </w:r>
            <w:r>
              <w:br/>
            </w:r>
            <w:r>
              <w:rPr>
                <w:rFonts w:ascii="Times New Roman"/>
                <w:b w:val="false"/>
                <w:i w:val="false"/>
                <w:color w:val="000000"/>
                <w:sz w:val="20"/>
              </w:rPr>
              <w:t xml:space="preserve">
15-1035, </w:t>
            </w:r>
            <w:r>
              <w:br/>
            </w:r>
            <w:r>
              <w:rPr>
                <w:rFonts w:ascii="Times New Roman"/>
                <w:b w:val="false"/>
                <w:i w:val="false"/>
                <w:color w:val="000000"/>
                <w:sz w:val="20"/>
              </w:rPr>
              <w:t xml:space="preserve">
15-1200/ </w:t>
            </w:r>
            <w:r>
              <w:br/>
            </w:r>
            <w:r>
              <w:rPr>
                <w:rFonts w:ascii="Times New Roman"/>
                <w:b w:val="false"/>
                <w:i w:val="false"/>
                <w:color w:val="000000"/>
                <w:sz w:val="20"/>
              </w:rPr>
              <w:t xml:space="preserve">
-01/-02, </w:t>
            </w:r>
            <w:r>
              <w:br/>
            </w:r>
            <w:r>
              <w:rPr>
                <w:rFonts w:ascii="Times New Roman"/>
                <w:b w:val="false"/>
                <w:i w:val="false"/>
                <w:color w:val="000000"/>
                <w:sz w:val="20"/>
              </w:rPr>
              <w:t xml:space="preserve">
15-1209, </w:t>
            </w:r>
            <w:r>
              <w:br/>
            </w:r>
            <w:r>
              <w:rPr>
                <w:rFonts w:ascii="Times New Roman"/>
                <w:b w:val="false"/>
                <w:i w:val="false"/>
                <w:color w:val="000000"/>
                <w:sz w:val="20"/>
              </w:rPr>
              <w:t xml:space="preserve">
15-1229, </w:t>
            </w:r>
            <w:r>
              <w:br/>
            </w:r>
            <w:r>
              <w:rPr>
                <w:rFonts w:ascii="Times New Roman"/>
                <w:b w:val="false"/>
                <w:i w:val="false"/>
                <w:color w:val="000000"/>
                <w:sz w:val="20"/>
              </w:rPr>
              <w:t xml:space="preserve">
15-1407/ </w:t>
            </w:r>
            <w:r>
              <w:br/>
            </w:r>
            <w:r>
              <w:rPr>
                <w:rFonts w:ascii="Times New Roman"/>
                <w:b w:val="false"/>
                <w:i w:val="false"/>
                <w:color w:val="000000"/>
                <w:sz w:val="20"/>
              </w:rPr>
              <w:t xml:space="preserve">
-01, </w:t>
            </w:r>
            <w:r>
              <w:br/>
            </w:r>
            <w:r>
              <w:rPr>
                <w:rFonts w:ascii="Times New Roman"/>
                <w:b w:val="false"/>
                <w:i w:val="false"/>
                <w:color w:val="000000"/>
                <w:sz w:val="20"/>
              </w:rPr>
              <w:t xml:space="preserve">
15-1519/ </w:t>
            </w:r>
            <w:r>
              <w:br/>
            </w:r>
            <w:r>
              <w:rPr>
                <w:rFonts w:ascii="Times New Roman"/>
                <w:b w:val="false"/>
                <w:i w:val="false"/>
                <w:color w:val="000000"/>
                <w:sz w:val="20"/>
              </w:rPr>
              <w:t xml:space="preserve">
-01/-02, </w:t>
            </w:r>
            <w:r>
              <w:br/>
            </w:r>
            <w:r>
              <w:rPr>
                <w:rFonts w:ascii="Times New Roman"/>
                <w:b w:val="false"/>
                <w:i w:val="false"/>
                <w:color w:val="000000"/>
                <w:sz w:val="20"/>
              </w:rPr>
              <w:t xml:space="preserve">
15-1569, </w:t>
            </w:r>
            <w:r>
              <w:br/>
            </w:r>
            <w:r>
              <w:rPr>
                <w:rFonts w:ascii="Times New Roman"/>
                <w:b w:val="false"/>
                <w:i w:val="false"/>
                <w:color w:val="000000"/>
                <w:sz w:val="20"/>
              </w:rPr>
              <w:t xml:space="preserve">
15-1602, </w:t>
            </w:r>
            <w:r>
              <w:br/>
            </w:r>
            <w:r>
              <w:rPr>
                <w:rFonts w:ascii="Times New Roman"/>
                <w:b w:val="false"/>
                <w:i w:val="false"/>
                <w:color w:val="000000"/>
                <w:sz w:val="20"/>
              </w:rPr>
              <w:t xml:space="preserve">
15-1615, </w:t>
            </w:r>
            <w:r>
              <w:br/>
            </w:r>
            <w:r>
              <w:rPr>
                <w:rFonts w:ascii="Times New Roman"/>
                <w:b w:val="false"/>
                <w:i w:val="false"/>
                <w:color w:val="000000"/>
                <w:sz w:val="20"/>
              </w:rPr>
              <w:t xml:space="preserve">
15-1780, </w:t>
            </w:r>
            <w:r>
              <w:br/>
            </w:r>
            <w:r>
              <w:rPr>
                <w:rFonts w:ascii="Times New Roman"/>
                <w:b w:val="false"/>
                <w:i w:val="false"/>
                <w:color w:val="000000"/>
                <w:sz w:val="20"/>
              </w:rPr>
              <w:t xml:space="preserve">
15-9102, </w:t>
            </w:r>
            <w:r>
              <w:br/>
            </w:r>
            <w:r>
              <w:rPr>
                <w:rFonts w:ascii="Times New Roman"/>
                <w:b w:val="false"/>
                <w:i w:val="false"/>
                <w:color w:val="000000"/>
                <w:sz w:val="20"/>
              </w:rPr>
              <w:t xml:space="preserve">
15-9121, </w:t>
            </w:r>
            <w:r>
              <w:br/>
            </w:r>
            <w:r>
              <w:rPr>
                <w:rFonts w:ascii="Times New Roman"/>
                <w:b w:val="false"/>
                <w:i w:val="false"/>
                <w:color w:val="000000"/>
                <w:sz w:val="20"/>
              </w:rPr>
              <w:t xml:space="preserve">
15-9503 </w:t>
            </w:r>
            <w:r>
              <w:br/>
            </w:r>
            <w:r>
              <w:rPr>
                <w:rFonts w:ascii="Times New Roman"/>
                <w:b w:val="false"/>
                <w:i w:val="false"/>
                <w:color w:val="000000"/>
                <w:sz w:val="20"/>
              </w:rPr>
              <w:t xml:space="preserve">
АВП, </w:t>
            </w:r>
            <w:r>
              <w:br/>
            </w:r>
            <w:r>
              <w:rPr>
                <w:rFonts w:ascii="Times New Roman"/>
                <w:b w:val="false"/>
                <w:i w:val="false"/>
                <w:color w:val="000000"/>
                <w:sz w:val="20"/>
              </w:rPr>
              <w:t xml:space="preserve">
901Р, </w:t>
            </w:r>
            <w:r>
              <w:br/>
            </w:r>
            <w:r>
              <w:rPr>
                <w:rFonts w:ascii="Times New Roman"/>
                <w:b w:val="false"/>
                <w:i w:val="false"/>
                <w:color w:val="000000"/>
                <w:sz w:val="20"/>
              </w:rPr>
              <w:t xml:space="preserve">
902Р, </w:t>
            </w:r>
            <w:r>
              <w:br/>
            </w:r>
            <w:r>
              <w:rPr>
                <w:rFonts w:ascii="Times New Roman"/>
                <w:b w:val="false"/>
                <w:i w:val="false"/>
                <w:color w:val="000000"/>
                <w:sz w:val="20"/>
              </w:rPr>
              <w:t xml:space="preserve">
903Р, </w:t>
            </w:r>
            <w:r>
              <w:br/>
            </w:r>
            <w:r>
              <w:rPr>
                <w:rFonts w:ascii="Times New Roman"/>
                <w:b w:val="false"/>
                <w:i w:val="false"/>
                <w:color w:val="000000"/>
                <w:sz w:val="20"/>
              </w:rPr>
              <w:t xml:space="preserve">
908Р)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 </w:t>
            </w:r>
            <w:r>
              <w:br/>
            </w:r>
            <w:r>
              <w:rPr>
                <w:rFonts w:ascii="Times New Roman"/>
                <w:b w:val="false"/>
                <w:i w:val="false"/>
                <w:color w:val="000000"/>
                <w:sz w:val="20"/>
              </w:rPr>
              <w:t xml:space="preserve">
лен",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бутилен </w:t>
            </w:r>
            <w:r>
              <w:br/>
            </w:r>
            <w:r>
              <w:rPr>
                <w:rFonts w:ascii="Times New Roman"/>
                <w:b w:val="false"/>
                <w:i w:val="false"/>
                <w:color w:val="000000"/>
                <w:sz w:val="20"/>
              </w:rPr>
              <w:t xml:space="preserve">
-бута- </w:t>
            </w:r>
            <w:r>
              <w:br/>
            </w:r>
            <w:r>
              <w:rPr>
                <w:rFonts w:ascii="Times New Roman"/>
                <w:b w:val="false"/>
                <w:i w:val="false"/>
                <w:color w:val="000000"/>
                <w:sz w:val="20"/>
              </w:rPr>
              <w:t xml:space="preserve">
диено- </w:t>
            </w:r>
            <w:r>
              <w:br/>
            </w:r>
            <w:r>
              <w:rPr>
                <w:rFonts w:ascii="Times New Roman"/>
                <w:b w:val="false"/>
                <w:i w:val="false"/>
                <w:color w:val="000000"/>
                <w:sz w:val="20"/>
              </w:rPr>
              <w:t xml:space="preserve">
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27111900 </w:t>
            </w:r>
            <w:r>
              <w:br/>
            </w:r>
            <w:r>
              <w:rPr>
                <w:rFonts w:ascii="Times New Roman"/>
                <w:b w:val="false"/>
                <w:i w:val="false"/>
                <w:color w:val="000000"/>
                <w:sz w:val="20"/>
              </w:rPr>
              <w:t xml:space="preserve">
27111300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углево- </w:t>
            </w:r>
            <w:r>
              <w:br/>
            </w:r>
            <w:r>
              <w:rPr>
                <w:rFonts w:ascii="Times New Roman"/>
                <w:b w:val="false"/>
                <w:i w:val="false"/>
                <w:color w:val="000000"/>
                <w:sz w:val="20"/>
              </w:rPr>
              <w:t xml:space="preserve">
дородных </w:t>
            </w:r>
            <w:r>
              <w:br/>
            </w:r>
            <w:r>
              <w:rPr>
                <w:rFonts w:ascii="Times New Roman"/>
                <w:b w:val="false"/>
                <w:i w:val="false"/>
                <w:color w:val="000000"/>
                <w:sz w:val="20"/>
              </w:rPr>
              <w:t xml:space="preserve">
газов,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15-144/- </w:t>
            </w:r>
            <w:r>
              <w:br/>
            </w:r>
            <w:r>
              <w:rPr>
                <w:rFonts w:ascii="Times New Roman"/>
                <w:b w:val="false"/>
                <w:i w:val="false"/>
                <w:color w:val="000000"/>
                <w:sz w:val="20"/>
              </w:rPr>
              <w:t xml:space="preserve">
01, </w:t>
            </w:r>
            <w:r>
              <w:br/>
            </w:r>
            <w:r>
              <w:rPr>
                <w:rFonts w:ascii="Times New Roman"/>
                <w:b w:val="false"/>
                <w:i w:val="false"/>
                <w:color w:val="000000"/>
                <w:sz w:val="20"/>
              </w:rPr>
              <w:t xml:space="preserve">
15-300, </w:t>
            </w:r>
            <w:r>
              <w:br/>
            </w:r>
            <w:r>
              <w:rPr>
                <w:rFonts w:ascii="Times New Roman"/>
                <w:b w:val="false"/>
                <w:i w:val="false"/>
                <w:color w:val="000000"/>
                <w:sz w:val="20"/>
              </w:rPr>
              <w:t xml:space="preserve">
15-435, </w:t>
            </w:r>
            <w:r>
              <w:br/>
            </w:r>
            <w:r>
              <w:rPr>
                <w:rFonts w:ascii="Times New Roman"/>
                <w:b w:val="false"/>
                <w:i w:val="false"/>
                <w:color w:val="000000"/>
                <w:sz w:val="20"/>
              </w:rPr>
              <w:t xml:space="preserve">
15-821, </w:t>
            </w:r>
            <w:r>
              <w:br/>
            </w:r>
            <w:r>
              <w:rPr>
                <w:rFonts w:ascii="Times New Roman"/>
                <w:b w:val="false"/>
                <w:i w:val="false"/>
                <w:color w:val="000000"/>
                <w:sz w:val="20"/>
              </w:rPr>
              <w:t xml:space="preserve">
15-1035, </w:t>
            </w:r>
            <w:r>
              <w:br/>
            </w:r>
            <w:r>
              <w:rPr>
                <w:rFonts w:ascii="Times New Roman"/>
                <w:b w:val="false"/>
                <w:i w:val="false"/>
                <w:color w:val="000000"/>
                <w:sz w:val="20"/>
              </w:rPr>
              <w:t xml:space="preserve">
15-1200/ </w:t>
            </w:r>
            <w:r>
              <w:br/>
            </w:r>
            <w:r>
              <w:rPr>
                <w:rFonts w:ascii="Times New Roman"/>
                <w:b w:val="false"/>
                <w:i w:val="false"/>
                <w:color w:val="000000"/>
                <w:sz w:val="20"/>
              </w:rPr>
              <w:t xml:space="preserve">
-01/-02, </w:t>
            </w:r>
            <w:r>
              <w:br/>
            </w:r>
            <w:r>
              <w:rPr>
                <w:rFonts w:ascii="Times New Roman"/>
                <w:b w:val="false"/>
                <w:i w:val="false"/>
                <w:color w:val="000000"/>
                <w:sz w:val="20"/>
              </w:rPr>
              <w:t xml:space="preserve">
15-1209, </w:t>
            </w:r>
            <w:r>
              <w:br/>
            </w:r>
            <w:r>
              <w:rPr>
                <w:rFonts w:ascii="Times New Roman"/>
                <w:b w:val="false"/>
                <w:i w:val="false"/>
                <w:color w:val="000000"/>
                <w:sz w:val="20"/>
              </w:rPr>
              <w:t xml:space="preserve">
15-1229, </w:t>
            </w:r>
            <w:r>
              <w:br/>
            </w:r>
            <w:r>
              <w:rPr>
                <w:rFonts w:ascii="Times New Roman"/>
                <w:b w:val="false"/>
                <w:i w:val="false"/>
                <w:color w:val="000000"/>
                <w:sz w:val="20"/>
              </w:rPr>
              <w:t xml:space="preserve">
15-1407/ </w:t>
            </w:r>
            <w:r>
              <w:br/>
            </w:r>
            <w:r>
              <w:rPr>
                <w:rFonts w:ascii="Times New Roman"/>
                <w:b w:val="false"/>
                <w:i w:val="false"/>
                <w:color w:val="000000"/>
                <w:sz w:val="20"/>
              </w:rPr>
              <w:t xml:space="preserve">
-01, </w:t>
            </w:r>
            <w:r>
              <w:br/>
            </w:r>
            <w:r>
              <w:rPr>
                <w:rFonts w:ascii="Times New Roman"/>
                <w:b w:val="false"/>
                <w:i w:val="false"/>
                <w:color w:val="000000"/>
                <w:sz w:val="20"/>
              </w:rPr>
              <w:t xml:space="preserve">
15-1519/ </w:t>
            </w:r>
            <w:r>
              <w:br/>
            </w:r>
            <w:r>
              <w:rPr>
                <w:rFonts w:ascii="Times New Roman"/>
                <w:b w:val="false"/>
                <w:i w:val="false"/>
                <w:color w:val="000000"/>
                <w:sz w:val="20"/>
              </w:rPr>
              <w:t xml:space="preserve">
-01/-02, </w:t>
            </w:r>
            <w:r>
              <w:br/>
            </w:r>
            <w:r>
              <w:rPr>
                <w:rFonts w:ascii="Times New Roman"/>
                <w:b w:val="false"/>
                <w:i w:val="false"/>
                <w:color w:val="000000"/>
                <w:sz w:val="20"/>
              </w:rPr>
              <w:t xml:space="preserve">
15-1569, </w:t>
            </w:r>
            <w:r>
              <w:br/>
            </w:r>
            <w:r>
              <w:rPr>
                <w:rFonts w:ascii="Times New Roman"/>
                <w:b w:val="false"/>
                <w:i w:val="false"/>
                <w:color w:val="000000"/>
                <w:sz w:val="20"/>
              </w:rPr>
              <w:t xml:space="preserve">
15-1602, </w:t>
            </w:r>
            <w:r>
              <w:br/>
            </w:r>
            <w:r>
              <w:rPr>
                <w:rFonts w:ascii="Times New Roman"/>
                <w:b w:val="false"/>
                <w:i w:val="false"/>
                <w:color w:val="000000"/>
                <w:sz w:val="20"/>
              </w:rPr>
              <w:t xml:space="preserve">
15-1615, </w:t>
            </w:r>
            <w:r>
              <w:br/>
            </w:r>
            <w:r>
              <w:rPr>
                <w:rFonts w:ascii="Times New Roman"/>
                <w:b w:val="false"/>
                <w:i w:val="false"/>
                <w:color w:val="000000"/>
                <w:sz w:val="20"/>
              </w:rPr>
              <w:t xml:space="preserve">
15-1780, </w:t>
            </w:r>
            <w:r>
              <w:br/>
            </w:r>
            <w:r>
              <w:rPr>
                <w:rFonts w:ascii="Times New Roman"/>
                <w:b w:val="false"/>
                <w:i w:val="false"/>
                <w:color w:val="000000"/>
                <w:sz w:val="20"/>
              </w:rPr>
              <w:t xml:space="preserve">
15-9102, </w:t>
            </w:r>
            <w:r>
              <w:br/>
            </w:r>
            <w:r>
              <w:rPr>
                <w:rFonts w:ascii="Times New Roman"/>
                <w:b w:val="false"/>
                <w:i w:val="false"/>
                <w:color w:val="000000"/>
                <w:sz w:val="20"/>
              </w:rPr>
              <w:t xml:space="preserve">
15-9121, </w:t>
            </w:r>
            <w:r>
              <w:br/>
            </w:r>
            <w:r>
              <w:rPr>
                <w:rFonts w:ascii="Times New Roman"/>
                <w:b w:val="false"/>
                <w:i w:val="false"/>
                <w:color w:val="000000"/>
                <w:sz w:val="20"/>
              </w:rPr>
              <w:t xml:space="preserve">
15-9503 </w:t>
            </w:r>
            <w:r>
              <w:br/>
            </w:r>
            <w:r>
              <w:rPr>
                <w:rFonts w:ascii="Times New Roman"/>
                <w:b w:val="false"/>
                <w:i w:val="false"/>
                <w:color w:val="000000"/>
                <w:sz w:val="20"/>
              </w:rPr>
              <w:t xml:space="preserve">
АВП, </w:t>
            </w:r>
            <w:r>
              <w:br/>
            </w:r>
            <w:r>
              <w:rPr>
                <w:rFonts w:ascii="Times New Roman"/>
                <w:b w:val="false"/>
                <w:i w:val="false"/>
                <w:color w:val="000000"/>
                <w:sz w:val="20"/>
              </w:rPr>
              <w:t xml:space="preserve">
901Р, </w:t>
            </w:r>
            <w:r>
              <w:br/>
            </w:r>
            <w:r>
              <w:rPr>
                <w:rFonts w:ascii="Times New Roman"/>
                <w:b w:val="false"/>
                <w:i w:val="false"/>
                <w:color w:val="000000"/>
                <w:sz w:val="20"/>
              </w:rPr>
              <w:t xml:space="preserve">
902Р, </w:t>
            </w:r>
            <w:r>
              <w:br/>
            </w:r>
            <w:r>
              <w:rPr>
                <w:rFonts w:ascii="Times New Roman"/>
                <w:b w:val="false"/>
                <w:i w:val="false"/>
                <w:color w:val="000000"/>
                <w:sz w:val="20"/>
              </w:rPr>
              <w:t xml:space="preserve">
903Р, </w:t>
            </w:r>
            <w:r>
              <w:br/>
            </w:r>
            <w:r>
              <w:rPr>
                <w:rFonts w:ascii="Times New Roman"/>
                <w:b w:val="false"/>
                <w:i w:val="false"/>
                <w:color w:val="000000"/>
                <w:sz w:val="20"/>
              </w:rPr>
              <w:t xml:space="preserve">
908Р)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 </w:t>
            </w:r>
            <w:r>
              <w:br/>
            </w:r>
            <w:r>
              <w:rPr>
                <w:rFonts w:ascii="Times New Roman"/>
                <w:b w:val="false"/>
                <w:i w:val="false"/>
                <w:color w:val="000000"/>
                <w:sz w:val="20"/>
              </w:rPr>
              <w:t xml:space="preserve">
лен",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бутилен </w:t>
            </w:r>
            <w:r>
              <w:br/>
            </w:r>
            <w:r>
              <w:rPr>
                <w:rFonts w:ascii="Times New Roman"/>
                <w:b w:val="false"/>
                <w:i w:val="false"/>
                <w:color w:val="000000"/>
                <w:sz w:val="20"/>
              </w:rPr>
              <w:t xml:space="preserve">
-дивини </w:t>
            </w:r>
            <w:r>
              <w:br/>
            </w:r>
            <w:r>
              <w:rPr>
                <w:rFonts w:ascii="Times New Roman"/>
                <w:b w:val="false"/>
                <w:i w:val="false"/>
                <w:color w:val="000000"/>
                <w:sz w:val="20"/>
              </w:rPr>
              <w:t xml:space="preserve">
ловая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27111900 </w:t>
            </w:r>
            <w:r>
              <w:br/>
            </w:r>
            <w:r>
              <w:rPr>
                <w:rFonts w:ascii="Times New Roman"/>
                <w:b w:val="false"/>
                <w:i w:val="false"/>
                <w:color w:val="000000"/>
                <w:sz w:val="20"/>
              </w:rPr>
              <w:t xml:space="preserve">
27111300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углево- </w:t>
            </w:r>
            <w:r>
              <w:br/>
            </w:r>
            <w:r>
              <w:rPr>
                <w:rFonts w:ascii="Times New Roman"/>
                <w:b w:val="false"/>
                <w:i w:val="false"/>
                <w:color w:val="000000"/>
                <w:sz w:val="20"/>
              </w:rPr>
              <w:t xml:space="preserve">
дородных </w:t>
            </w:r>
            <w:r>
              <w:br/>
            </w:r>
            <w:r>
              <w:rPr>
                <w:rFonts w:ascii="Times New Roman"/>
                <w:b w:val="false"/>
                <w:i w:val="false"/>
                <w:color w:val="000000"/>
                <w:sz w:val="20"/>
              </w:rPr>
              <w:t xml:space="preserve">
газов,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15-144/- </w:t>
            </w:r>
            <w:r>
              <w:br/>
            </w:r>
            <w:r>
              <w:rPr>
                <w:rFonts w:ascii="Times New Roman"/>
                <w:b w:val="false"/>
                <w:i w:val="false"/>
                <w:color w:val="000000"/>
                <w:sz w:val="20"/>
              </w:rPr>
              <w:t xml:space="preserve">
01, </w:t>
            </w:r>
            <w:r>
              <w:br/>
            </w:r>
            <w:r>
              <w:rPr>
                <w:rFonts w:ascii="Times New Roman"/>
                <w:b w:val="false"/>
                <w:i w:val="false"/>
                <w:color w:val="000000"/>
                <w:sz w:val="20"/>
              </w:rPr>
              <w:t xml:space="preserve">
15-300, </w:t>
            </w:r>
            <w:r>
              <w:br/>
            </w:r>
            <w:r>
              <w:rPr>
                <w:rFonts w:ascii="Times New Roman"/>
                <w:b w:val="false"/>
                <w:i w:val="false"/>
                <w:color w:val="000000"/>
                <w:sz w:val="20"/>
              </w:rPr>
              <w:t xml:space="preserve">
15-435, </w:t>
            </w:r>
            <w:r>
              <w:br/>
            </w:r>
            <w:r>
              <w:rPr>
                <w:rFonts w:ascii="Times New Roman"/>
                <w:b w:val="false"/>
                <w:i w:val="false"/>
                <w:color w:val="000000"/>
                <w:sz w:val="20"/>
              </w:rPr>
              <w:t xml:space="preserve">
15-821, </w:t>
            </w:r>
            <w:r>
              <w:br/>
            </w:r>
            <w:r>
              <w:rPr>
                <w:rFonts w:ascii="Times New Roman"/>
                <w:b w:val="false"/>
                <w:i w:val="false"/>
                <w:color w:val="000000"/>
                <w:sz w:val="20"/>
              </w:rPr>
              <w:t xml:space="preserve">
15-1035, </w:t>
            </w:r>
            <w:r>
              <w:br/>
            </w:r>
            <w:r>
              <w:rPr>
                <w:rFonts w:ascii="Times New Roman"/>
                <w:b w:val="false"/>
                <w:i w:val="false"/>
                <w:color w:val="000000"/>
                <w:sz w:val="20"/>
              </w:rPr>
              <w:t xml:space="preserve">
15-1200/ </w:t>
            </w:r>
            <w:r>
              <w:br/>
            </w:r>
            <w:r>
              <w:rPr>
                <w:rFonts w:ascii="Times New Roman"/>
                <w:b w:val="false"/>
                <w:i w:val="false"/>
                <w:color w:val="000000"/>
                <w:sz w:val="20"/>
              </w:rPr>
              <w:t xml:space="preserve">
-01/-02, </w:t>
            </w:r>
            <w:r>
              <w:br/>
            </w:r>
            <w:r>
              <w:rPr>
                <w:rFonts w:ascii="Times New Roman"/>
                <w:b w:val="false"/>
                <w:i w:val="false"/>
                <w:color w:val="000000"/>
                <w:sz w:val="20"/>
              </w:rPr>
              <w:t xml:space="preserve">
15-1209, </w:t>
            </w:r>
            <w:r>
              <w:br/>
            </w:r>
            <w:r>
              <w:rPr>
                <w:rFonts w:ascii="Times New Roman"/>
                <w:b w:val="false"/>
                <w:i w:val="false"/>
                <w:color w:val="000000"/>
                <w:sz w:val="20"/>
              </w:rPr>
              <w:t xml:space="preserve">
15-1229, </w:t>
            </w:r>
            <w:r>
              <w:br/>
            </w:r>
            <w:r>
              <w:rPr>
                <w:rFonts w:ascii="Times New Roman"/>
                <w:b w:val="false"/>
                <w:i w:val="false"/>
                <w:color w:val="000000"/>
                <w:sz w:val="20"/>
              </w:rPr>
              <w:t xml:space="preserve">
15-1407/ </w:t>
            </w:r>
            <w:r>
              <w:br/>
            </w:r>
            <w:r>
              <w:rPr>
                <w:rFonts w:ascii="Times New Roman"/>
                <w:b w:val="false"/>
                <w:i w:val="false"/>
                <w:color w:val="000000"/>
                <w:sz w:val="20"/>
              </w:rPr>
              <w:t xml:space="preserve">
-01, </w:t>
            </w:r>
            <w:r>
              <w:br/>
            </w:r>
            <w:r>
              <w:rPr>
                <w:rFonts w:ascii="Times New Roman"/>
                <w:b w:val="false"/>
                <w:i w:val="false"/>
                <w:color w:val="000000"/>
                <w:sz w:val="20"/>
              </w:rPr>
              <w:t xml:space="preserve">
15-1519/ </w:t>
            </w:r>
            <w:r>
              <w:br/>
            </w:r>
            <w:r>
              <w:rPr>
                <w:rFonts w:ascii="Times New Roman"/>
                <w:b w:val="false"/>
                <w:i w:val="false"/>
                <w:color w:val="000000"/>
                <w:sz w:val="20"/>
              </w:rPr>
              <w:t xml:space="preserve">
-01/-02, </w:t>
            </w:r>
            <w:r>
              <w:br/>
            </w:r>
            <w:r>
              <w:rPr>
                <w:rFonts w:ascii="Times New Roman"/>
                <w:b w:val="false"/>
                <w:i w:val="false"/>
                <w:color w:val="000000"/>
                <w:sz w:val="20"/>
              </w:rPr>
              <w:t xml:space="preserve">
15-1569, </w:t>
            </w:r>
            <w:r>
              <w:br/>
            </w:r>
            <w:r>
              <w:rPr>
                <w:rFonts w:ascii="Times New Roman"/>
                <w:b w:val="false"/>
                <w:i w:val="false"/>
                <w:color w:val="000000"/>
                <w:sz w:val="20"/>
              </w:rPr>
              <w:t xml:space="preserve">
15-1602, </w:t>
            </w:r>
            <w:r>
              <w:br/>
            </w:r>
            <w:r>
              <w:rPr>
                <w:rFonts w:ascii="Times New Roman"/>
                <w:b w:val="false"/>
                <w:i w:val="false"/>
                <w:color w:val="000000"/>
                <w:sz w:val="20"/>
              </w:rPr>
              <w:t xml:space="preserve">
15-1615, </w:t>
            </w:r>
            <w:r>
              <w:br/>
            </w:r>
            <w:r>
              <w:rPr>
                <w:rFonts w:ascii="Times New Roman"/>
                <w:b w:val="false"/>
                <w:i w:val="false"/>
                <w:color w:val="000000"/>
                <w:sz w:val="20"/>
              </w:rPr>
              <w:t xml:space="preserve">
15-1780, </w:t>
            </w:r>
            <w:r>
              <w:br/>
            </w:r>
            <w:r>
              <w:rPr>
                <w:rFonts w:ascii="Times New Roman"/>
                <w:b w:val="false"/>
                <w:i w:val="false"/>
                <w:color w:val="000000"/>
                <w:sz w:val="20"/>
              </w:rPr>
              <w:t xml:space="preserve">
15-9102, </w:t>
            </w:r>
            <w:r>
              <w:br/>
            </w:r>
            <w:r>
              <w:rPr>
                <w:rFonts w:ascii="Times New Roman"/>
                <w:b w:val="false"/>
                <w:i w:val="false"/>
                <w:color w:val="000000"/>
                <w:sz w:val="20"/>
              </w:rPr>
              <w:t xml:space="preserve">
15-9121, </w:t>
            </w:r>
            <w:r>
              <w:br/>
            </w:r>
            <w:r>
              <w:rPr>
                <w:rFonts w:ascii="Times New Roman"/>
                <w:b w:val="false"/>
                <w:i w:val="false"/>
                <w:color w:val="000000"/>
                <w:sz w:val="20"/>
              </w:rPr>
              <w:t xml:space="preserve">
15-9503 </w:t>
            </w:r>
            <w:r>
              <w:br/>
            </w:r>
            <w:r>
              <w:rPr>
                <w:rFonts w:ascii="Times New Roman"/>
                <w:b w:val="false"/>
                <w:i w:val="false"/>
                <w:color w:val="000000"/>
                <w:sz w:val="20"/>
              </w:rPr>
              <w:t xml:space="preserve">
АВП, </w:t>
            </w:r>
            <w:r>
              <w:br/>
            </w:r>
            <w:r>
              <w:rPr>
                <w:rFonts w:ascii="Times New Roman"/>
                <w:b w:val="false"/>
                <w:i w:val="false"/>
                <w:color w:val="000000"/>
                <w:sz w:val="20"/>
              </w:rPr>
              <w:t xml:space="preserve">
901Р, </w:t>
            </w:r>
            <w:r>
              <w:br/>
            </w:r>
            <w:r>
              <w:rPr>
                <w:rFonts w:ascii="Times New Roman"/>
                <w:b w:val="false"/>
                <w:i w:val="false"/>
                <w:color w:val="000000"/>
                <w:sz w:val="20"/>
              </w:rPr>
              <w:t xml:space="preserve">
902Р, </w:t>
            </w:r>
            <w:r>
              <w:br/>
            </w:r>
            <w:r>
              <w:rPr>
                <w:rFonts w:ascii="Times New Roman"/>
                <w:b w:val="false"/>
                <w:i w:val="false"/>
                <w:color w:val="000000"/>
                <w:sz w:val="20"/>
              </w:rPr>
              <w:t xml:space="preserve">
903Р, </w:t>
            </w:r>
            <w:r>
              <w:br/>
            </w:r>
            <w:r>
              <w:rPr>
                <w:rFonts w:ascii="Times New Roman"/>
                <w:b w:val="false"/>
                <w:i w:val="false"/>
                <w:color w:val="000000"/>
                <w:sz w:val="20"/>
              </w:rPr>
              <w:t xml:space="preserve">
908Р)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 </w:t>
            </w:r>
            <w:r>
              <w:br/>
            </w:r>
            <w:r>
              <w:rPr>
                <w:rFonts w:ascii="Times New Roman"/>
                <w:b w:val="false"/>
                <w:i w:val="false"/>
                <w:color w:val="000000"/>
                <w:sz w:val="20"/>
              </w:rPr>
              <w:t xml:space="preserve">
лен",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бутилен </w:t>
            </w:r>
            <w:r>
              <w:br/>
            </w:r>
            <w:r>
              <w:rPr>
                <w:rFonts w:ascii="Times New Roman"/>
                <w:b w:val="false"/>
                <w:i w:val="false"/>
                <w:color w:val="000000"/>
                <w:sz w:val="20"/>
              </w:rPr>
              <w:t xml:space="preserve">
-изобу </w:t>
            </w:r>
            <w:r>
              <w:br/>
            </w:r>
            <w:r>
              <w:rPr>
                <w:rFonts w:ascii="Times New Roman"/>
                <w:b w:val="false"/>
                <w:i w:val="false"/>
                <w:color w:val="000000"/>
                <w:sz w:val="20"/>
              </w:rPr>
              <w:t xml:space="preserve">
тилено </w:t>
            </w:r>
            <w:r>
              <w:br/>
            </w:r>
            <w:r>
              <w:rPr>
                <w:rFonts w:ascii="Times New Roman"/>
                <w:b w:val="false"/>
                <w:i w:val="false"/>
                <w:color w:val="000000"/>
                <w:sz w:val="20"/>
              </w:rPr>
              <w:t xml:space="preserve">
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27111900 </w:t>
            </w:r>
            <w:r>
              <w:br/>
            </w:r>
            <w:r>
              <w:rPr>
                <w:rFonts w:ascii="Times New Roman"/>
                <w:b w:val="false"/>
                <w:i w:val="false"/>
                <w:color w:val="000000"/>
                <w:sz w:val="20"/>
              </w:rPr>
              <w:t xml:space="preserve">
27111300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углево- </w:t>
            </w:r>
            <w:r>
              <w:br/>
            </w:r>
            <w:r>
              <w:rPr>
                <w:rFonts w:ascii="Times New Roman"/>
                <w:b w:val="false"/>
                <w:i w:val="false"/>
                <w:color w:val="000000"/>
                <w:sz w:val="20"/>
              </w:rPr>
              <w:t xml:space="preserve">
дородных </w:t>
            </w:r>
            <w:r>
              <w:br/>
            </w:r>
            <w:r>
              <w:rPr>
                <w:rFonts w:ascii="Times New Roman"/>
                <w:b w:val="false"/>
                <w:i w:val="false"/>
                <w:color w:val="000000"/>
                <w:sz w:val="20"/>
              </w:rPr>
              <w:t xml:space="preserve">
газов,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15-144/- </w:t>
            </w:r>
            <w:r>
              <w:br/>
            </w:r>
            <w:r>
              <w:rPr>
                <w:rFonts w:ascii="Times New Roman"/>
                <w:b w:val="false"/>
                <w:i w:val="false"/>
                <w:color w:val="000000"/>
                <w:sz w:val="20"/>
              </w:rPr>
              <w:t xml:space="preserve">
01, </w:t>
            </w:r>
            <w:r>
              <w:br/>
            </w:r>
            <w:r>
              <w:rPr>
                <w:rFonts w:ascii="Times New Roman"/>
                <w:b w:val="false"/>
                <w:i w:val="false"/>
                <w:color w:val="000000"/>
                <w:sz w:val="20"/>
              </w:rPr>
              <w:t xml:space="preserve">
15-300, </w:t>
            </w:r>
            <w:r>
              <w:br/>
            </w:r>
            <w:r>
              <w:rPr>
                <w:rFonts w:ascii="Times New Roman"/>
                <w:b w:val="false"/>
                <w:i w:val="false"/>
                <w:color w:val="000000"/>
                <w:sz w:val="20"/>
              </w:rPr>
              <w:t xml:space="preserve">
15-435, </w:t>
            </w:r>
            <w:r>
              <w:br/>
            </w:r>
            <w:r>
              <w:rPr>
                <w:rFonts w:ascii="Times New Roman"/>
                <w:b w:val="false"/>
                <w:i w:val="false"/>
                <w:color w:val="000000"/>
                <w:sz w:val="20"/>
              </w:rPr>
              <w:t xml:space="preserve">
15-821, </w:t>
            </w:r>
            <w:r>
              <w:br/>
            </w:r>
            <w:r>
              <w:rPr>
                <w:rFonts w:ascii="Times New Roman"/>
                <w:b w:val="false"/>
                <w:i w:val="false"/>
                <w:color w:val="000000"/>
                <w:sz w:val="20"/>
              </w:rPr>
              <w:t xml:space="preserve">
15-1035, </w:t>
            </w:r>
            <w:r>
              <w:br/>
            </w:r>
            <w:r>
              <w:rPr>
                <w:rFonts w:ascii="Times New Roman"/>
                <w:b w:val="false"/>
                <w:i w:val="false"/>
                <w:color w:val="000000"/>
                <w:sz w:val="20"/>
              </w:rPr>
              <w:t xml:space="preserve">
15-1200/ </w:t>
            </w:r>
            <w:r>
              <w:br/>
            </w:r>
            <w:r>
              <w:rPr>
                <w:rFonts w:ascii="Times New Roman"/>
                <w:b w:val="false"/>
                <w:i w:val="false"/>
                <w:color w:val="000000"/>
                <w:sz w:val="20"/>
              </w:rPr>
              <w:t xml:space="preserve">
-01/-02, </w:t>
            </w:r>
            <w:r>
              <w:br/>
            </w:r>
            <w:r>
              <w:rPr>
                <w:rFonts w:ascii="Times New Roman"/>
                <w:b w:val="false"/>
                <w:i w:val="false"/>
                <w:color w:val="000000"/>
                <w:sz w:val="20"/>
              </w:rPr>
              <w:t xml:space="preserve">
15-1209, </w:t>
            </w:r>
            <w:r>
              <w:br/>
            </w:r>
            <w:r>
              <w:rPr>
                <w:rFonts w:ascii="Times New Roman"/>
                <w:b w:val="false"/>
                <w:i w:val="false"/>
                <w:color w:val="000000"/>
                <w:sz w:val="20"/>
              </w:rPr>
              <w:t xml:space="preserve">
15-1229, </w:t>
            </w:r>
            <w:r>
              <w:br/>
            </w:r>
            <w:r>
              <w:rPr>
                <w:rFonts w:ascii="Times New Roman"/>
                <w:b w:val="false"/>
                <w:i w:val="false"/>
                <w:color w:val="000000"/>
                <w:sz w:val="20"/>
              </w:rPr>
              <w:t xml:space="preserve">
15-1407/ </w:t>
            </w:r>
            <w:r>
              <w:br/>
            </w:r>
            <w:r>
              <w:rPr>
                <w:rFonts w:ascii="Times New Roman"/>
                <w:b w:val="false"/>
                <w:i w:val="false"/>
                <w:color w:val="000000"/>
                <w:sz w:val="20"/>
              </w:rPr>
              <w:t xml:space="preserve">
-01, </w:t>
            </w:r>
            <w:r>
              <w:br/>
            </w:r>
            <w:r>
              <w:rPr>
                <w:rFonts w:ascii="Times New Roman"/>
                <w:b w:val="false"/>
                <w:i w:val="false"/>
                <w:color w:val="000000"/>
                <w:sz w:val="20"/>
              </w:rPr>
              <w:t xml:space="preserve">
15-1519/ </w:t>
            </w:r>
            <w:r>
              <w:br/>
            </w:r>
            <w:r>
              <w:rPr>
                <w:rFonts w:ascii="Times New Roman"/>
                <w:b w:val="false"/>
                <w:i w:val="false"/>
                <w:color w:val="000000"/>
                <w:sz w:val="20"/>
              </w:rPr>
              <w:t xml:space="preserve">
-01/-02, </w:t>
            </w:r>
            <w:r>
              <w:br/>
            </w:r>
            <w:r>
              <w:rPr>
                <w:rFonts w:ascii="Times New Roman"/>
                <w:b w:val="false"/>
                <w:i w:val="false"/>
                <w:color w:val="000000"/>
                <w:sz w:val="20"/>
              </w:rPr>
              <w:t xml:space="preserve">
15-1569, </w:t>
            </w:r>
            <w:r>
              <w:br/>
            </w:r>
            <w:r>
              <w:rPr>
                <w:rFonts w:ascii="Times New Roman"/>
                <w:b w:val="false"/>
                <w:i w:val="false"/>
                <w:color w:val="000000"/>
                <w:sz w:val="20"/>
              </w:rPr>
              <w:t xml:space="preserve">
15-1602, </w:t>
            </w:r>
            <w:r>
              <w:br/>
            </w:r>
            <w:r>
              <w:rPr>
                <w:rFonts w:ascii="Times New Roman"/>
                <w:b w:val="false"/>
                <w:i w:val="false"/>
                <w:color w:val="000000"/>
                <w:sz w:val="20"/>
              </w:rPr>
              <w:t xml:space="preserve">
15-1615, </w:t>
            </w:r>
            <w:r>
              <w:br/>
            </w:r>
            <w:r>
              <w:rPr>
                <w:rFonts w:ascii="Times New Roman"/>
                <w:b w:val="false"/>
                <w:i w:val="false"/>
                <w:color w:val="000000"/>
                <w:sz w:val="20"/>
              </w:rPr>
              <w:t xml:space="preserve">
15-1780, </w:t>
            </w:r>
            <w:r>
              <w:br/>
            </w:r>
            <w:r>
              <w:rPr>
                <w:rFonts w:ascii="Times New Roman"/>
                <w:b w:val="false"/>
                <w:i w:val="false"/>
                <w:color w:val="000000"/>
                <w:sz w:val="20"/>
              </w:rPr>
              <w:t xml:space="preserve">
15-9102, </w:t>
            </w:r>
            <w:r>
              <w:br/>
            </w:r>
            <w:r>
              <w:rPr>
                <w:rFonts w:ascii="Times New Roman"/>
                <w:b w:val="false"/>
                <w:i w:val="false"/>
                <w:color w:val="000000"/>
                <w:sz w:val="20"/>
              </w:rPr>
              <w:t xml:space="preserve">
15-9121, </w:t>
            </w:r>
            <w:r>
              <w:br/>
            </w:r>
            <w:r>
              <w:rPr>
                <w:rFonts w:ascii="Times New Roman"/>
                <w:b w:val="false"/>
                <w:i w:val="false"/>
                <w:color w:val="000000"/>
                <w:sz w:val="20"/>
              </w:rPr>
              <w:t xml:space="preserve">
15-9503 </w:t>
            </w:r>
            <w:r>
              <w:br/>
            </w:r>
            <w:r>
              <w:rPr>
                <w:rFonts w:ascii="Times New Roman"/>
                <w:b w:val="false"/>
                <w:i w:val="false"/>
                <w:color w:val="000000"/>
                <w:sz w:val="20"/>
              </w:rPr>
              <w:t xml:space="preserve">
АВП, </w:t>
            </w:r>
            <w:r>
              <w:br/>
            </w:r>
            <w:r>
              <w:rPr>
                <w:rFonts w:ascii="Times New Roman"/>
                <w:b w:val="false"/>
                <w:i w:val="false"/>
                <w:color w:val="000000"/>
                <w:sz w:val="20"/>
              </w:rPr>
              <w:t xml:space="preserve">
901Р, </w:t>
            </w:r>
            <w:r>
              <w:br/>
            </w:r>
            <w:r>
              <w:rPr>
                <w:rFonts w:ascii="Times New Roman"/>
                <w:b w:val="false"/>
                <w:i w:val="false"/>
                <w:color w:val="000000"/>
                <w:sz w:val="20"/>
              </w:rPr>
              <w:t xml:space="preserve">
902Р, </w:t>
            </w:r>
            <w:r>
              <w:br/>
            </w:r>
            <w:r>
              <w:rPr>
                <w:rFonts w:ascii="Times New Roman"/>
                <w:b w:val="false"/>
                <w:i w:val="false"/>
                <w:color w:val="000000"/>
                <w:sz w:val="20"/>
              </w:rPr>
              <w:t xml:space="preserve">
903Р, </w:t>
            </w:r>
            <w:r>
              <w:br/>
            </w:r>
            <w:r>
              <w:rPr>
                <w:rFonts w:ascii="Times New Roman"/>
                <w:b w:val="false"/>
                <w:i w:val="false"/>
                <w:color w:val="000000"/>
                <w:sz w:val="20"/>
              </w:rPr>
              <w:t xml:space="preserve">
908Р)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 </w:t>
            </w:r>
            <w:r>
              <w:br/>
            </w:r>
            <w:r>
              <w:rPr>
                <w:rFonts w:ascii="Times New Roman"/>
                <w:b w:val="false"/>
                <w:i w:val="false"/>
                <w:color w:val="000000"/>
                <w:sz w:val="20"/>
              </w:rPr>
              <w:t xml:space="preserve">
лен",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гексан- </w:t>
            </w:r>
            <w:r>
              <w:br/>
            </w:r>
            <w:r>
              <w:rPr>
                <w:rFonts w:ascii="Times New Roman"/>
                <w:b w:val="false"/>
                <w:i w:val="false"/>
                <w:color w:val="000000"/>
                <w:sz w:val="20"/>
              </w:rPr>
              <w:t xml:space="preserve">
гепта </w:t>
            </w:r>
            <w:r>
              <w:br/>
            </w:r>
            <w:r>
              <w:rPr>
                <w:rFonts w:ascii="Times New Roman"/>
                <w:b w:val="false"/>
                <w:i w:val="false"/>
                <w:color w:val="000000"/>
                <w:sz w:val="20"/>
              </w:rPr>
              <w:t xml:space="preserve">
новая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TU9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"С"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гекса </w:t>
            </w:r>
            <w:r>
              <w:br/>
            </w:r>
            <w:r>
              <w:rPr>
                <w:rFonts w:ascii="Times New Roman"/>
                <w:b w:val="false"/>
                <w:i w:val="false"/>
                <w:color w:val="000000"/>
                <w:sz w:val="20"/>
              </w:rPr>
              <w:t xml:space="preserve">
новая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"С"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изоами </w:t>
            </w:r>
            <w:r>
              <w:br/>
            </w:r>
            <w:r>
              <w:rPr>
                <w:rFonts w:ascii="Times New Roman"/>
                <w:b w:val="false"/>
                <w:i w:val="false"/>
                <w:color w:val="000000"/>
                <w:sz w:val="20"/>
              </w:rPr>
              <w:t xml:space="preserve">
лено- </w:t>
            </w:r>
            <w:r>
              <w:br/>
            </w:r>
            <w:r>
              <w:rPr>
                <w:rFonts w:ascii="Times New Roman"/>
                <w:b w:val="false"/>
                <w:i w:val="false"/>
                <w:color w:val="000000"/>
                <w:sz w:val="20"/>
              </w:rPr>
              <w:t xml:space="preserve">
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и обору- </w:t>
            </w:r>
            <w:r>
              <w:br/>
            </w:r>
            <w:r>
              <w:rPr>
                <w:rFonts w:ascii="Times New Roman"/>
                <w:b w:val="false"/>
                <w:i w:val="false"/>
                <w:color w:val="000000"/>
                <w:sz w:val="20"/>
              </w:rPr>
              <w:t xml:space="preserve">
дованных </w:t>
            </w:r>
            <w:r>
              <w:br/>
            </w:r>
            <w:r>
              <w:rPr>
                <w:rFonts w:ascii="Times New Roman"/>
                <w:b w:val="false"/>
                <w:i w:val="false"/>
                <w:color w:val="000000"/>
                <w:sz w:val="20"/>
              </w:rPr>
              <w:t xml:space="preserve">
теневым </w:t>
            </w:r>
            <w:r>
              <w:br/>
            </w:r>
            <w:r>
              <w:rPr>
                <w:rFonts w:ascii="Times New Roman"/>
                <w:b w:val="false"/>
                <w:i w:val="false"/>
                <w:color w:val="000000"/>
                <w:sz w:val="20"/>
              </w:rPr>
              <w:t xml:space="preserve">
кожухом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"Изоа- </w:t>
            </w:r>
            <w:r>
              <w:br/>
            </w:r>
            <w:r>
              <w:rPr>
                <w:rFonts w:ascii="Times New Roman"/>
                <w:b w:val="false"/>
                <w:i w:val="false"/>
                <w:color w:val="000000"/>
                <w:sz w:val="20"/>
              </w:rPr>
              <w:t xml:space="preserve">
милен", </w:t>
            </w:r>
            <w:r>
              <w:br/>
            </w:r>
            <w:r>
              <w:rPr>
                <w:rFonts w:ascii="Times New Roman"/>
                <w:b w:val="false"/>
                <w:i w:val="false"/>
                <w:color w:val="000000"/>
                <w:sz w:val="20"/>
              </w:rPr>
              <w:t xml:space="preserve">
"Х",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изобу </w:t>
            </w:r>
            <w:r>
              <w:br/>
            </w:r>
            <w:r>
              <w:rPr>
                <w:rFonts w:ascii="Times New Roman"/>
                <w:b w:val="false"/>
                <w:i w:val="false"/>
                <w:color w:val="000000"/>
                <w:sz w:val="20"/>
              </w:rPr>
              <w:t xml:space="preserve">
тан-изо </w:t>
            </w:r>
            <w:r>
              <w:br/>
            </w:r>
            <w:r>
              <w:rPr>
                <w:rFonts w:ascii="Times New Roman"/>
                <w:b w:val="false"/>
                <w:i w:val="false"/>
                <w:color w:val="000000"/>
                <w:sz w:val="20"/>
              </w:rPr>
              <w:t xml:space="preserve">
бутиле </w:t>
            </w:r>
            <w:r>
              <w:br/>
            </w:r>
            <w:r>
              <w:rPr>
                <w:rFonts w:ascii="Times New Roman"/>
                <w:b w:val="false"/>
                <w:i w:val="false"/>
                <w:color w:val="000000"/>
                <w:sz w:val="20"/>
              </w:rPr>
              <w:t xml:space="preserve">
новая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27111900 </w:t>
            </w:r>
            <w:r>
              <w:br/>
            </w:r>
            <w:r>
              <w:rPr>
                <w:rFonts w:ascii="Times New Roman"/>
                <w:b w:val="false"/>
                <w:i w:val="false"/>
                <w:color w:val="000000"/>
                <w:sz w:val="20"/>
              </w:rPr>
              <w:t xml:space="preserve">
27111300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углево- </w:t>
            </w:r>
            <w:r>
              <w:br/>
            </w:r>
            <w:r>
              <w:rPr>
                <w:rFonts w:ascii="Times New Roman"/>
                <w:b w:val="false"/>
                <w:i w:val="false"/>
                <w:color w:val="000000"/>
                <w:sz w:val="20"/>
              </w:rPr>
              <w:t xml:space="preserve">
дородных </w:t>
            </w:r>
            <w:r>
              <w:br/>
            </w:r>
            <w:r>
              <w:rPr>
                <w:rFonts w:ascii="Times New Roman"/>
                <w:b w:val="false"/>
                <w:i w:val="false"/>
                <w:color w:val="000000"/>
                <w:sz w:val="20"/>
              </w:rPr>
              <w:t xml:space="preserve">
газов,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15-144/- </w:t>
            </w:r>
            <w:r>
              <w:br/>
            </w:r>
            <w:r>
              <w:rPr>
                <w:rFonts w:ascii="Times New Roman"/>
                <w:b w:val="false"/>
                <w:i w:val="false"/>
                <w:color w:val="000000"/>
                <w:sz w:val="20"/>
              </w:rPr>
              <w:t xml:space="preserve">
01, </w:t>
            </w:r>
            <w:r>
              <w:br/>
            </w:r>
            <w:r>
              <w:rPr>
                <w:rFonts w:ascii="Times New Roman"/>
                <w:b w:val="false"/>
                <w:i w:val="false"/>
                <w:color w:val="000000"/>
                <w:sz w:val="20"/>
              </w:rPr>
              <w:t xml:space="preserve">
15-300, </w:t>
            </w:r>
            <w:r>
              <w:br/>
            </w:r>
            <w:r>
              <w:rPr>
                <w:rFonts w:ascii="Times New Roman"/>
                <w:b w:val="false"/>
                <w:i w:val="false"/>
                <w:color w:val="000000"/>
                <w:sz w:val="20"/>
              </w:rPr>
              <w:t xml:space="preserve">
15-435, </w:t>
            </w:r>
            <w:r>
              <w:br/>
            </w:r>
            <w:r>
              <w:rPr>
                <w:rFonts w:ascii="Times New Roman"/>
                <w:b w:val="false"/>
                <w:i w:val="false"/>
                <w:color w:val="000000"/>
                <w:sz w:val="20"/>
              </w:rPr>
              <w:t xml:space="preserve">
15-821, </w:t>
            </w:r>
            <w:r>
              <w:br/>
            </w:r>
            <w:r>
              <w:rPr>
                <w:rFonts w:ascii="Times New Roman"/>
                <w:b w:val="false"/>
                <w:i w:val="false"/>
                <w:color w:val="000000"/>
                <w:sz w:val="20"/>
              </w:rPr>
              <w:t xml:space="preserve">
15-1035, </w:t>
            </w:r>
            <w:r>
              <w:br/>
            </w:r>
            <w:r>
              <w:rPr>
                <w:rFonts w:ascii="Times New Roman"/>
                <w:b w:val="false"/>
                <w:i w:val="false"/>
                <w:color w:val="000000"/>
                <w:sz w:val="20"/>
              </w:rPr>
              <w:t xml:space="preserve">
15-1200/ </w:t>
            </w:r>
            <w:r>
              <w:br/>
            </w:r>
            <w:r>
              <w:rPr>
                <w:rFonts w:ascii="Times New Roman"/>
                <w:b w:val="false"/>
                <w:i w:val="false"/>
                <w:color w:val="000000"/>
                <w:sz w:val="20"/>
              </w:rPr>
              <w:t xml:space="preserve">
-01/-02, </w:t>
            </w:r>
            <w:r>
              <w:br/>
            </w:r>
            <w:r>
              <w:rPr>
                <w:rFonts w:ascii="Times New Roman"/>
                <w:b w:val="false"/>
                <w:i w:val="false"/>
                <w:color w:val="000000"/>
                <w:sz w:val="20"/>
              </w:rPr>
              <w:t xml:space="preserve">
15-1209, </w:t>
            </w:r>
            <w:r>
              <w:br/>
            </w:r>
            <w:r>
              <w:rPr>
                <w:rFonts w:ascii="Times New Roman"/>
                <w:b w:val="false"/>
                <w:i w:val="false"/>
                <w:color w:val="000000"/>
                <w:sz w:val="20"/>
              </w:rPr>
              <w:t xml:space="preserve">
15-1229, </w:t>
            </w:r>
            <w:r>
              <w:br/>
            </w:r>
            <w:r>
              <w:rPr>
                <w:rFonts w:ascii="Times New Roman"/>
                <w:b w:val="false"/>
                <w:i w:val="false"/>
                <w:color w:val="000000"/>
                <w:sz w:val="20"/>
              </w:rPr>
              <w:t xml:space="preserve">
15-1407/ </w:t>
            </w:r>
            <w:r>
              <w:br/>
            </w:r>
            <w:r>
              <w:rPr>
                <w:rFonts w:ascii="Times New Roman"/>
                <w:b w:val="false"/>
                <w:i w:val="false"/>
                <w:color w:val="000000"/>
                <w:sz w:val="20"/>
              </w:rPr>
              <w:t xml:space="preserve">
-01, </w:t>
            </w:r>
            <w:r>
              <w:br/>
            </w:r>
            <w:r>
              <w:rPr>
                <w:rFonts w:ascii="Times New Roman"/>
                <w:b w:val="false"/>
                <w:i w:val="false"/>
                <w:color w:val="000000"/>
                <w:sz w:val="20"/>
              </w:rPr>
              <w:t xml:space="preserve">
15-1519/ </w:t>
            </w:r>
            <w:r>
              <w:br/>
            </w:r>
            <w:r>
              <w:rPr>
                <w:rFonts w:ascii="Times New Roman"/>
                <w:b w:val="false"/>
                <w:i w:val="false"/>
                <w:color w:val="000000"/>
                <w:sz w:val="20"/>
              </w:rPr>
              <w:t xml:space="preserve">
-01/-02, </w:t>
            </w:r>
            <w:r>
              <w:br/>
            </w:r>
            <w:r>
              <w:rPr>
                <w:rFonts w:ascii="Times New Roman"/>
                <w:b w:val="false"/>
                <w:i w:val="false"/>
                <w:color w:val="000000"/>
                <w:sz w:val="20"/>
              </w:rPr>
              <w:t xml:space="preserve">
15-1569, </w:t>
            </w:r>
            <w:r>
              <w:br/>
            </w:r>
            <w:r>
              <w:rPr>
                <w:rFonts w:ascii="Times New Roman"/>
                <w:b w:val="false"/>
                <w:i w:val="false"/>
                <w:color w:val="000000"/>
                <w:sz w:val="20"/>
              </w:rPr>
              <w:t xml:space="preserve">
15-1602, </w:t>
            </w:r>
            <w:r>
              <w:br/>
            </w:r>
            <w:r>
              <w:rPr>
                <w:rFonts w:ascii="Times New Roman"/>
                <w:b w:val="false"/>
                <w:i w:val="false"/>
                <w:color w:val="000000"/>
                <w:sz w:val="20"/>
              </w:rPr>
              <w:t xml:space="preserve">
15-1615, </w:t>
            </w:r>
            <w:r>
              <w:br/>
            </w:r>
            <w:r>
              <w:rPr>
                <w:rFonts w:ascii="Times New Roman"/>
                <w:b w:val="false"/>
                <w:i w:val="false"/>
                <w:color w:val="000000"/>
                <w:sz w:val="20"/>
              </w:rPr>
              <w:t xml:space="preserve">
15-1780, </w:t>
            </w:r>
            <w:r>
              <w:br/>
            </w:r>
            <w:r>
              <w:rPr>
                <w:rFonts w:ascii="Times New Roman"/>
                <w:b w:val="false"/>
                <w:i w:val="false"/>
                <w:color w:val="000000"/>
                <w:sz w:val="20"/>
              </w:rPr>
              <w:t xml:space="preserve">
15-9102, </w:t>
            </w:r>
            <w:r>
              <w:br/>
            </w:r>
            <w:r>
              <w:rPr>
                <w:rFonts w:ascii="Times New Roman"/>
                <w:b w:val="false"/>
                <w:i w:val="false"/>
                <w:color w:val="000000"/>
                <w:sz w:val="20"/>
              </w:rPr>
              <w:t xml:space="preserve">
15-9121, </w:t>
            </w:r>
            <w:r>
              <w:br/>
            </w:r>
            <w:r>
              <w:rPr>
                <w:rFonts w:ascii="Times New Roman"/>
                <w:b w:val="false"/>
                <w:i w:val="false"/>
                <w:color w:val="000000"/>
                <w:sz w:val="20"/>
              </w:rPr>
              <w:t xml:space="preserve">
15-9503 </w:t>
            </w:r>
            <w:r>
              <w:br/>
            </w:r>
            <w:r>
              <w:rPr>
                <w:rFonts w:ascii="Times New Roman"/>
                <w:b w:val="false"/>
                <w:i w:val="false"/>
                <w:color w:val="000000"/>
                <w:sz w:val="20"/>
              </w:rPr>
              <w:t xml:space="preserve">
АВП, </w:t>
            </w:r>
            <w:r>
              <w:br/>
            </w:r>
            <w:r>
              <w:rPr>
                <w:rFonts w:ascii="Times New Roman"/>
                <w:b w:val="false"/>
                <w:i w:val="false"/>
                <w:color w:val="000000"/>
                <w:sz w:val="20"/>
              </w:rPr>
              <w:t xml:space="preserve">
901Р, </w:t>
            </w:r>
            <w:r>
              <w:br/>
            </w:r>
            <w:r>
              <w:rPr>
                <w:rFonts w:ascii="Times New Roman"/>
                <w:b w:val="false"/>
                <w:i w:val="false"/>
                <w:color w:val="000000"/>
                <w:sz w:val="20"/>
              </w:rPr>
              <w:t xml:space="preserve">
902Р, </w:t>
            </w:r>
            <w:r>
              <w:br/>
            </w:r>
            <w:r>
              <w:rPr>
                <w:rFonts w:ascii="Times New Roman"/>
                <w:b w:val="false"/>
                <w:i w:val="false"/>
                <w:color w:val="000000"/>
                <w:sz w:val="20"/>
              </w:rPr>
              <w:t xml:space="preserve">
903Р, </w:t>
            </w:r>
            <w:r>
              <w:br/>
            </w:r>
            <w:r>
              <w:rPr>
                <w:rFonts w:ascii="Times New Roman"/>
                <w:b w:val="false"/>
                <w:i w:val="false"/>
                <w:color w:val="000000"/>
                <w:sz w:val="20"/>
              </w:rPr>
              <w:t xml:space="preserve">
908Р)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 </w:t>
            </w:r>
            <w:r>
              <w:br/>
            </w:r>
            <w:r>
              <w:rPr>
                <w:rFonts w:ascii="Times New Roman"/>
                <w:b w:val="false"/>
                <w:i w:val="false"/>
                <w:color w:val="000000"/>
                <w:sz w:val="20"/>
              </w:rPr>
              <w:t xml:space="preserve">
тан",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1969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изобута </w:t>
            </w:r>
            <w:r>
              <w:br/>
            </w:r>
            <w:r>
              <w:rPr>
                <w:rFonts w:ascii="Times New Roman"/>
                <w:b w:val="false"/>
                <w:i w:val="false"/>
                <w:color w:val="000000"/>
                <w:sz w:val="20"/>
              </w:rPr>
              <w:t xml:space="preserve">
новая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27111300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углево- </w:t>
            </w:r>
            <w:r>
              <w:br/>
            </w:r>
            <w:r>
              <w:rPr>
                <w:rFonts w:ascii="Times New Roman"/>
                <w:b w:val="false"/>
                <w:i w:val="false"/>
                <w:color w:val="000000"/>
                <w:sz w:val="20"/>
              </w:rPr>
              <w:t xml:space="preserve">
дородных </w:t>
            </w:r>
            <w:r>
              <w:br/>
            </w:r>
            <w:r>
              <w:rPr>
                <w:rFonts w:ascii="Times New Roman"/>
                <w:b w:val="false"/>
                <w:i w:val="false"/>
                <w:color w:val="000000"/>
                <w:sz w:val="20"/>
              </w:rPr>
              <w:t xml:space="preserve">
газов,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15-144/- </w:t>
            </w:r>
            <w:r>
              <w:br/>
            </w:r>
            <w:r>
              <w:rPr>
                <w:rFonts w:ascii="Times New Roman"/>
                <w:b w:val="false"/>
                <w:i w:val="false"/>
                <w:color w:val="000000"/>
                <w:sz w:val="20"/>
              </w:rPr>
              <w:t xml:space="preserve">
01, </w:t>
            </w:r>
            <w:r>
              <w:br/>
            </w:r>
            <w:r>
              <w:rPr>
                <w:rFonts w:ascii="Times New Roman"/>
                <w:b w:val="false"/>
                <w:i w:val="false"/>
                <w:color w:val="000000"/>
                <w:sz w:val="20"/>
              </w:rPr>
              <w:t xml:space="preserve">
15-300, </w:t>
            </w:r>
            <w:r>
              <w:br/>
            </w:r>
            <w:r>
              <w:rPr>
                <w:rFonts w:ascii="Times New Roman"/>
                <w:b w:val="false"/>
                <w:i w:val="false"/>
                <w:color w:val="000000"/>
                <w:sz w:val="20"/>
              </w:rPr>
              <w:t xml:space="preserve">
15-435, </w:t>
            </w:r>
            <w:r>
              <w:br/>
            </w:r>
            <w:r>
              <w:rPr>
                <w:rFonts w:ascii="Times New Roman"/>
                <w:b w:val="false"/>
                <w:i w:val="false"/>
                <w:color w:val="000000"/>
                <w:sz w:val="20"/>
              </w:rPr>
              <w:t xml:space="preserve">
15-821, </w:t>
            </w:r>
            <w:r>
              <w:br/>
            </w:r>
            <w:r>
              <w:rPr>
                <w:rFonts w:ascii="Times New Roman"/>
                <w:b w:val="false"/>
                <w:i w:val="false"/>
                <w:color w:val="000000"/>
                <w:sz w:val="20"/>
              </w:rPr>
              <w:t xml:space="preserve">
15-1035, </w:t>
            </w:r>
            <w:r>
              <w:br/>
            </w:r>
            <w:r>
              <w:rPr>
                <w:rFonts w:ascii="Times New Roman"/>
                <w:b w:val="false"/>
                <w:i w:val="false"/>
                <w:color w:val="000000"/>
                <w:sz w:val="20"/>
              </w:rPr>
              <w:t xml:space="preserve">
15-1200/ </w:t>
            </w:r>
            <w:r>
              <w:br/>
            </w:r>
            <w:r>
              <w:rPr>
                <w:rFonts w:ascii="Times New Roman"/>
                <w:b w:val="false"/>
                <w:i w:val="false"/>
                <w:color w:val="000000"/>
                <w:sz w:val="20"/>
              </w:rPr>
              <w:t xml:space="preserve">
-01/-02, </w:t>
            </w:r>
            <w:r>
              <w:br/>
            </w:r>
            <w:r>
              <w:rPr>
                <w:rFonts w:ascii="Times New Roman"/>
                <w:b w:val="false"/>
                <w:i w:val="false"/>
                <w:color w:val="000000"/>
                <w:sz w:val="20"/>
              </w:rPr>
              <w:t xml:space="preserve">
15-1209, </w:t>
            </w:r>
            <w:r>
              <w:br/>
            </w:r>
            <w:r>
              <w:rPr>
                <w:rFonts w:ascii="Times New Roman"/>
                <w:b w:val="false"/>
                <w:i w:val="false"/>
                <w:color w:val="000000"/>
                <w:sz w:val="20"/>
              </w:rPr>
              <w:t xml:space="preserve">
15-1229, </w:t>
            </w:r>
            <w:r>
              <w:br/>
            </w:r>
            <w:r>
              <w:rPr>
                <w:rFonts w:ascii="Times New Roman"/>
                <w:b w:val="false"/>
                <w:i w:val="false"/>
                <w:color w:val="000000"/>
                <w:sz w:val="20"/>
              </w:rPr>
              <w:t xml:space="preserve">
15-1407/ </w:t>
            </w:r>
            <w:r>
              <w:br/>
            </w:r>
            <w:r>
              <w:rPr>
                <w:rFonts w:ascii="Times New Roman"/>
                <w:b w:val="false"/>
                <w:i w:val="false"/>
                <w:color w:val="000000"/>
                <w:sz w:val="20"/>
              </w:rPr>
              <w:t xml:space="preserve">
-01, </w:t>
            </w:r>
            <w:r>
              <w:br/>
            </w:r>
            <w:r>
              <w:rPr>
                <w:rFonts w:ascii="Times New Roman"/>
                <w:b w:val="false"/>
                <w:i w:val="false"/>
                <w:color w:val="000000"/>
                <w:sz w:val="20"/>
              </w:rPr>
              <w:t xml:space="preserve">
15-1519/ </w:t>
            </w:r>
            <w:r>
              <w:br/>
            </w:r>
            <w:r>
              <w:rPr>
                <w:rFonts w:ascii="Times New Roman"/>
                <w:b w:val="false"/>
                <w:i w:val="false"/>
                <w:color w:val="000000"/>
                <w:sz w:val="20"/>
              </w:rPr>
              <w:t xml:space="preserve">
-01/-02, </w:t>
            </w:r>
            <w:r>
              <w:br/>
            </w:r>
            <w:r>
              <w:rPr>
                <w:rFonts w:ascii="Times New Roman"/>
                <w:b w:val="false"/>
                <w:i w:val="false"/>
                <w:color w:val="000000"/>
                <w:sz w:val="20"/>
              </w:rPr>
              <w:t xml:space="preserve">
15-1569, </w:t>
            </w:r>
            <w:r>
              <w:br/>
            </w:r>
            <w:r>
              <w:rPr>
                <w:rFonts w:ascii="Times New Roman"/>
                <w:b w:val="false"/>
                <w:i w:val="false"/>
                <w:color w:val="000000"/>
                <w:sz w:val="20"/>
              </w:rPr>
              <w:t xml:space="preserve">
15-1602, </w:t>
            </w:r>
            <w:r>
              <w:br/>
            </w:r>
            <w:r>
              <w:rPr>
                <w:rFonts w:ascii="Times New Roman"/>
                <w:b w:val="false"/>
                <w:i w:val="false"/>
                <w:color w:val="000000"/>
                <w:sz w:val="20"/>
              </w:rPr>
              <w:t xml:space="preserve">
15-1615, </w:t>
            </w:r>
            <w:r>
              <w:br/>
            </w:r>
            <w:r>
              <w:rPr>
                <w:rFonts w:ascii="Times New Roman"/>
                <w:b w:val="false"/>
                <w:i w:val="false"/>
                <w:color w:val="000000"/>
                <w:sz w:val="20"/>
              </w:rPr>
              <w:t xml:space="preserve">
15-1780, </w:t>
            </w:r>
            <w:r>
              <w:br/>
            </w:r>
            <w:r>
              <w:rPr>
                <w:rFonts w:ascii="Times New Roman"/>
                <w:b w:val="false"/>
                <w:i w:val="false"/>
                <w:color w:val="000000"/>
                <w:sz w:val="20"/>
              </w:rPr>
              <w:t xml:space="preserve">
15-9102, </w:t>
            </w:r>
            <w:r>
              <w:br/>
            </w:r>
            <w:r>
              <w:rPr>
                <w:rFonts w:ascii="Times New Roman"/>
                <w:b w:val="false"/>
                <w:i w:val="false"/>
                <w:color w:val="000000"/>
                <w:sz w:val="20"/>
              </w:rPr>
              <w:t xml:space="preserve">
15-9121, </w:t>
            </w:r>
            <w:r>
              <w:br/>
            </w:r>
            <w:r>
              <w:rPr>
                <w:rFonts w:ascii="Times New Roman"/>
                <w:b w:val="false"/>
                <w:i w:val="false"/>
                <w:color w:val="000000"/>
                <w:sz w:val="20"/>
              </w:rPr>
              <w:t xml:space="preserve">
15-9503 </w:t>
            </w:r>
            <w:r>
              <w:br/>
            </w:r>
            <w:r>
              <w:rPr>
                <w:rFonts w:ascii="Times New Roman"/>
                <w:b w:val="false"/>
                <w:i w:val="false"/>
                <w:color w:val="000000"/>
                <w:sz w:val="20"/>
              </w:rPr>
              <w:t xml:space="preserve">
АВП, </w:t>
            </w:r>
            <w:r>
              <w:br/>
            </w:r>
            <w:r>
              <w:rPr>
                <w:rFonts w:ascii="Times New Roman"/>
                <w:b w:val="false"/>
                <w:i w:val="false"/>
                <w:color w:val="000000"/>
                <w:sz w:val="20"/>
              </w:rPr>
              <w:t xml:space="preserve">
901Р, </w:t>
            </w:r>
            <w:r>
              <w:br/>
            </w:r>
            <w:r>
              <w:rPr>
                <w:rFonts w:ascii="Times New Roman"/>
                <w:b w:val="false"/>
                <w:i w:val="false"/>
                <w:color w:val="000000"/>
                <w:sz w:val="20"/>
              </w:rPr>
              <w:t xml:space="preserve">
902Р, </w:t>
            </w:r>
            <w:r>
              <w:br/>
            </w:r>
            <w:r>
              <w:rPr>
                <w:rFonts w:ascii="Times New Roman"/>
                <w:b w:val="false"/>
                <w:i w:val="false"/>
                <w:color w:val="000000"/>
                <w:sz w:val="20"/>
              </w:rPr>
              <w:t xml:space="preserve">
903Р, </w:t>
            </w:r>
            <w:r>
              <w:br/>
            </w:r>
            <w:r>
              <w:rPr>
                <w:rFonts w:ascii="Times New Roman"/>
                <w:b w:val="false"/>
                <w:i w:val="false"/>
                <w:color w:val="000000"/>
                <w:sz w:val="20"/>
              </w:rPr>
              <w:t xml:space="preserve">
908Р)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 </w:t>
            </w:r>
            <w:r>
              <w:br/>
            </w:r>
            <w:r>
              <w:rPr>
                <w:rFonts w:ascii="Times New Roman"/>
                <w:b w:val="false"/>
                <w:i w:val="false"/>
                <w:color w:val="000000"/>
                <w:sz w:val="20"/>
              </w:rPr>
              <w:t xml:space="preserve">
тан",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изопен </w:t>
            </w:r>
            <w:r>
              <w:br/>
            </w:r>
            <w:r>
              <w:rPr>
                <w:rFonts w:ascii="Times New Roman"/>
                <w:b w:val="false"/>
                <w:i w:val="false"/>
                <w:color w:val="000000"/>
                <w:sz w:val="20"/>
              </w:rPr>
              <w:t xml:space="preserve">
тановая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пентана,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(модель </w:t>
            </w:r>
            <w:r>
              <w:br/>
            </w:r>
            <w:r>
              <w:rPr>
                <w:rFonts w:ascii="Times New Roman"/>
                <w:b w:val="false"/>
                <w:i w:val="false"/>
                <w:color w:val="000000"/>
                <w:sz w:val="20"/>
              </w:rPr>
              <w:t xml:space="preserve">
15-1208, </w:t>
            </w:r>
            <w:r>
              <w:br/>
            </w:r>
            <w:r>
              <w:rPr>
                <w:rFonts w:ascii="Times New Roman"/>
                <w:b w:val="false"/>
                <w:i w:val="false"/>
                <w:color w:val="000000"/>
                <w:sz w:val="20"/>
              </w:rPr>
              <w:t xml:space="preserve">
15-1520/ </w:t>
            </w:r>
            <w:r>
              <w:br/>
            </w:r>
            <w:r>
              <w:rPr>
                <w:rFonts w:ascii="Times New Roman"/>
                <w:b w:val="false"/>
                <w:i w:val="false"/>
                <w:color w:val="000000"/>
                <w:sz w:val="20"/>
              </w:rPr>
              <w:t xml:space="preserve">
-01, </w:t>
            </w:r>
            <w:r>
              <w:br/>
            </w:r>
            <w:r>
              <w:rPr>
                <w:rFonts w:ascii="Times New Roman"/>
                <w:b w:val="false"/>
                <w:i w:val="false"/>
                <w:color w:val="000000"/>
                <w:sz w:val="20"/>
              </w:rPr>
              <w:t xml:space="preserve">
15-1722)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 </w:t>
            </w:r>
            <w:r>
              <w:br/>
            </w:r>
            <w:r>
              <w:rPr>
                <w:rFonts w:ascii="Times New Roman"/>
                <w:b w:val="false"/>
                <w:i w:val="false"/>
                <w:color w:val="000000"/>
                <w:sz w:val="20"/>
              </w:rPr>
              <w:t xml:space="preserve">
тан",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керо </w:t>
            </w:r>
            <w:r>
              <w:br/>
            </w:r>
            <w:r>
              <w:rPr>
                <w:rFonts w:ascii="Times New Roman"/>
                <w:b w:val="false"/>
                <w:i w:val="false"/>
                <w:color w:val="000000"/>
                <w:sz w:val="20"/>
              </w:rPr>
              <w:t xml:space="preserve">
сино- </w:t>
            </w:r>
            <w:r>
              <w:br/>
            </w:r>
            <w:r>
              <w:rPr>
                <w:rFonts w:ascii="Times New Roman"/>
                <w:b w:val="false"/>
                <w:i w:val="false"/>
                <w:color w:val="000000"/>
                <w:sz w:val="20"/>
              </w:rPr>
              <w:t xml:space="preserve">
газой- </w:t>
            </w:r>
            <w:r>
              <w:br/>
            </w:r>
            <w:r>
              <w:rPr>
                <w:rFonts w:ascii="Times New Roman"/>
                <w:b w:val="false"/>
                <w:i w:val="false"/>
                <w:color w:val="000000"/>
                <w:sz w:val="20"/>
              </w:rPr>
              <w:t xml:space="preserve">
левая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нефть", </w:t>
            </w:r>
            <w:r>
              <w:br/>
            </w:r>
            <w:r>
              <w:rPr>
                <w:rFonts w:ascii="Times New Roman"/>
                <w:b w:val="false"/>
                <w:i w:val="false"/>
                <w:color w:val="000000"/>
                <w:sz w:val="20"/>
              </w:rPr>
              <w:t xml:space="preserve">
"С" </w:t>
            </w:r>
            <w:r>
              <w:br/>
            </w:r>
            <w:r>
              <w:rPr>
                <w:rFonts w:ascii="Times New Roman"/>
                <w:b w:val="false"/>
                <w:i w:val="false"/>
                <w:color w:val="000000"/>
                <w:sz w:val="20"/>
              </w:rPr>
              <w:t xml:space="preserve">
или </w:t>
            </w:r>
            <w:r>
              <w:br/>
            </w:r>
            <w:r>
              <w:rPr>
                <w:rFonts w:ascii="Times New Roman"/>
                <w:b w:val="false"/>
                <w:i w:val="false"/>
                <w:color w:val="000000"/>
                <w:sz w:val="20"/>
              </w:rPr>
              <w:t xml:space="preserve">
"СТ"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1307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ксило- </w:t>
            </w:r>
            <w:r>
              <w:br/>
            </w:r>
            <w:r>
              <w:rPr>
                <w:rFonts w:ascii="Times New Roman"/>
                <w:b w:val="false"/>
                <w:i w:val="false"/>
                <w:color w:val="000000"/>
                <w:sz w:val="20"/>
              </w:rPr>
              <w:t xml:space="preserve">
льная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27073000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 </w:t>
            </w:r>
            <w:r>
              <w:br/>
            </w:r>
            <w:r>
              <w:rPr>
                <w:rFonts w:ascii="Times New Roman"/>
                <w:b w:val="false"/>
                <w:i w:val="false"/>
                <w:color w:val="000000"/>
                <w:sz w:val="20"/>
              </w:rPr>
              <w:t xml:space="preserve">
лол",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метил </w:t>
            </w:r>
            <w:r>
              <w:br/>
            </w:r>
            <w:r>
              <w:rPr>
                <w:rFonts w:ascii="Times New Roman"/>
                <w:b w:val="false"/>
                <w:i w:val="false"/>
                <w:color w:val="000000"/>
                <w:sz w:val="20"/>
              </w:rPr>
              <w:t xml:space="preserve">
дигид </w:t>
            </w:r>
            <w:r>
              <w:br/>
            </w:r>
            <w:r>
              <w:rPr>
                <w:rFonts w:ascii="Times New Roman"/>
                <w:b w:val="false"/>
                <w:i w:val="false"/>
                <w:color w:val="000000"/>
                <w:sz w:val="20"/>
              </w:rPr>
              <w:t xml:space="preserve">
ропира- </w:t>
            </w:r>
            <w:r>
              <w:br/>
            </w:r>
            <w:r>
              <w:rPr>
                <w:rFonts w:ascii="Times New Roman"/>
                <w:b w:val="false"/>
                <w:i w:val="false"/>
                <w:color w:val="000000"/>
                <w:sz w:val="20"/>
              </w:rPr>
              <w:t xml:space="preserve">
новая </w:t>
            </w:r>
            <w:r>
              <w:br/>
            </w:r>
            <w:r>
              <w:rPr>
                <w:rFonts w:ascii="Times New Roman"/>
                <w:b w:val="false"/>
                <w:i w:val="false"/>
                <w:color w:val="000000"/>
                <w:sz w:val="20"/>
              </w:rPr>
              <w:t xml:space="preserve">
(тет- </w:t>
            </w:r>
            <w:r>
              <w:br/>
            </w:r>
            <w:r>
              <w:rPr>
                <w:rFonts w:ascii="Times New Roman"/>
                <w:b w:val="false"/>
                <w:i w:val="false"/>
                <w:color w:val="000000"/>
                <w:sz w:val="20"/>
              </w:rPr>
              <w:t xml:space="preserve">
ран)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 </w:t>
            </w:r>
            <w:r>
              <w:br/>
            </w:r>
            <w:r>
              <w:rPr>
                <w:rFonts w:ascii="Times New Roman"/>
                <w:b w:val="false"/>
                <w:i w:val="false"/>
                <w:color w:val="000000"/>
                <w:sz w:val="20"/>
              </w:rPr>
              <w:t xml:space="preserve">
ран",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 </w:t>
            </w:r>
            <w:r>
              <w:br/>
            </w:r>
            <w:r>
              <w:rPr>
                <w:rFonts w:ascii="Times New Roman"/>
                <w:b w:val="false"/>
                <w:i w:val="false"/>
                <w:color w:val="000000"/>
                <w:sz w:val="20"/>
              </w:rPr>
              <w:t xml:space="preserve">
ция </w:t>
            </w:r>
            <w:r>
              <w:br/>
            </w:r>
            <w:r>
              <w:rPr>
                <w:rFonts w:ascii="Times New Roman"/>
                <w:b w:val="false"/>
                <w:i w:val="false"/>
                <w:color w:val="000000"/>
                <w:sz w:val="20"/>
              </w:rPr>
              <w:t xml:space="preserve">
метил </w:t>
            </w:r>
            <w:r>
              <w:br/>
            </w:r>
            <w:r>
              <w:rPr>
                <w:rFonts w:ascii="Times New Roman"/>
                <w:b w:val="false"/>
                <w:i w:val="false"/>
                <w:color w:val="000000"/>
                <w:sz w:val="20"/>
              </w:rPr>
              <w:t xml:space="preserve">
нафта- </w:t>
            </w:r>
            <w:r>
              <w:br/>
            </w:r>
            <w:r>
              <w:rPr>
                <w:rFonts w:ascii="Times New Roman"/>
                <w:b w:val="false"/>
                <w:i w:val="false"/>
                <w:color w:val="000000"/>
                <w:sz w:val="20"/>
              </w:rPr>
              <w:t xml:space="preserve">
линовая </w:t>
            </w:r>
            <w:r>
              <w:br/>
            </w:r>
            <w:r>
              <w:rPr>
                <w:rFonts w:ascii="Times New Roman"/>
                <w:b w:val="false"/>
                <w:i w:val="false"/>
                <w:color w:val="000000"/>
                <w:sz w:val="20"/>
              </w:rPr>
              <w:t xml:space="preserve">
(фрак- </w:t>
            </w:r>
            <w:r>
              <w:br/>
            </w:r>
            <w:r>
              <w:rPr>
                <w:rFonts w:ascii="Times New Roman"/>
                <w:b w:val="false"/>
                <w:i w:val="false"/>
                <w:color w:val="000000"/>
                <w:sz w:val="20"/>
              </w:rPr>
              <w:t xml:space="preserve">
ция 1 </w:t>
            </w:r>
            <w:r>
              <w:br/>
            </w:r>
            <w:r>
              <w:rPr>
                <w:rFonts w:ascii="Times New Roman"/>
                <w:b w:val="false"/>
                <w:i w:val="false"/>
                <w:color w:val="000000"/>
                <w:sz w:val="20"/>
              </w:rPr>
              <w:t xml:space="preserve">
и 2 </w:t>
            </w:r>
            <w:r>
              <w:br/>
            </w:r>
            <w:r>
              <w:rPr>
                <w:rFonts w:ascii="Times New Roman"/>
                <w:b w:val="false"/>
                <w:i w:val="false"/>
                <w:color w:val="000000"/>
                <w:sz w:val="20"/>
              </w:rPr>
              <w:t xml:space="preserve">
метил </w:t>
            </w:r>
            <w:r>
              <w:br/>
            </w:r>
            <w:r>
              <w:rPr>
                <w:rFonts w:ascii="Times New Roman"/>
                <w:b w:val="false"/>
                <w:i w:val="false"/>
                <w:color w:val="000000"/>
                <w:sz w:val="20"/>
              </w:rPr>
              <w:t xml:space="preserve">
нафта- </w:t>
            </w:r>
            <w:r>
              <w:br/>
            </w:r>
            <w:r>
              <w:rPr>
                <w:rFonts w:ascii="Times New Roman"/>
                <w:b w:val="false"/>
                <w:i w:val="false"/>
                <w:color w:val="000000"/>
                <w:sz w:val="20"/>
              </w:rPr>
              <w:t xml:space="preserve">
лино- </w:t>
            </w:r>
            <w:r>
              <w:br/>
            </w:r>
            <w:r>
              <w:rPr>
                <w:rFonts w:ascii="Times New Roman"/>
                <w:b w:val="false"/>
                <w:i w:val="false"/>
                <w:color w:val="000000"/>
                <w:sz w:val="20"/>
              </w:rPr>
              <w:t xml:space="preserve">
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27074000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нафта- </w:t>
            </w:r>
            <w:r>
              <w:br/>
            </w:r>
            <w:r>
              <w:rPr>
                <w:rFonts w:ascii="Times New Roman"/>
                <w:b w:val="false"/>
                <w:i w:val="false"/>
                <w:color w:val="000000"/>
                <w:sz w:val="20"/>
              </w:rPr>
              <w:t xml:space="preserve">
лин",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метил </w:t>
            </w:r>
            <w:r>
              <w:br/>
            </w:r>
            <w:r>
              <w:rPr>
                <w:rFonts w:ascii="Times New Roman"/>
                <w:b w:val="false"/>
                <w:i w:val="false"/>
                <w:color w:val="000000"/>
                <w:sz w:val="20"/>
              </w:rPr>
              <w:t xml:space="preserve">
нафта- </w:t>
            </w:r>
            <w:r>
              <w:br/>
            </w:r>
            <w:r>
              <w:rPr>
                <w:rFonts w:ascii="Times New Roman"/>
                <w:b w:val="false"/>
                <w:i w:val="false"/>
                <w:color w:val="000000"/>
                <w:sz w:val="20"/>
              </w:rPr>
              <w:t xml:space="preserve">
линовая </w:t>
            </w:r>
            <w:r>
              <w:br/>
            </w:r>
            <w:r>
              <w:rPr>
                <w:rFonts w:ascii="Times New Roman"/>
                <w:b w:val="false"/>
                <w:i w:val="false"/>
                <w:color w:val="000000"/>
                <w:sz w:val="20"/>
              </w:rPr>
              <w:t xml:space="preserve">
узкая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27074000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нафта- </w:t>
            </w:r>
            <w:r>
              <w:br/>
            </w:r>
            <w:r>
              <w:rPr>
                <w:rFonts w:ascii="Times New Roman"/>
                <w:b w:val="false"/>
                <w:i w:val="false"/>
                <w:color w:val="000000"/>
                <w:sz w:val="20"/>
              </w:rPr>
              <w:t xml:space="preserve">
лин",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льного </w:t>
            </w:r>
            <w:r>
              <w:br/>
            </w:r>
            <w:r>
              <w:rPr>
                <w:rFonts w:ascii="Times New Roman"/>
                <w:b w:val="false"/>
                <w:i w:val="false"/>
                <w:color w:val="000000"/>
                <w:sz w:val="20"/>
              </w:rPr>
              <w:t xml:space="preserve">
бутана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w:t>
            </w:r>
            <w:r>
              <w:br/>
            </w:r>
            <w:r>
              <w:rPr>
                <w:rFonts w:ascii="Times New Roman"/>
                <w:b w:val="false"/>
                <w:i w:val="false"/>
                <w:color w:val="000000"/>
                <w:sz w:val="20"/>
              </w:rPr>
              <w:t xml:space="preserve">
27111300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углево- </w:t>
            </w:r>
            <w:r>
              <w:br/>
            </w:r>
            <w:r>
              <w:rPr>
                <w:rFonts w:ascii="Times New Roman"/>
                <w:b w:val="false"/>
                <w:i w:val="false"/>
                <w:color w:val="000000"/>
                <w:sz w:val="20"/>
              </w:rPr>
              <w:t xml:space="preserve">
дородных </w:t>
            </w:r>
            <w:r>
              <w:br/>
            </w:r>
            <w:r>
              <w:rPr>
                <w:rFonts w:ascii="Times New Roman"/>
                <w:b w:val="false"/>
                <w:i w:val="false"/>
                <w:color w:val="000000"/>
                <w:sz w:val="20"/>
              </w:rPr>
              <w:t xml:space="preserve">
газов,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15-144/- </w:t>
            </w:r>
            <w:r>
              <w:br/>
            </w:r>
            <w:r>
              <w:rPr>
                <w:rFonts w:ascii="Times New Roman"/>
                <w:b w:val="false"/>
                <w:i w:val="false"/>
                <w:color w:val="000000"/>
                <w:sz w:val="20"/>
              </w:rPr>
              <w:t xml:space="preserve">
01, </w:t>
            </w:r>
            <w:r>
              <w:br/>
            </w:r>
            <w:r>
              <w:rPr>
                <w:rFonts w:ascii="Times New Roman"/>
                <w:b w:val="false"/>
                <w:i w:val="false"/>
                <w:color w:val="000000"/>
                <w:sz w:val="20"/>
              </w:rPr>
              <w:t xml:space="preserve">
15-300, </w:t>
            </w:r>
            <w:r>
              <w:br/>
            </w:r>
            <w:r>
              <w:rPr>
                <w:rFonts w:ascii="Times New Roman"/>
                <w:b w:val="false"/>
                <w:i w:val="false"/>
                <w:color w:val="000000"/>
                <w:sz w:val="20"/>
              </w:rPr>
              <w:t xml:space="preserve">
15-435, </w:t>
            </w:r>
            <w:r>
              <w:br/>
            </w:r>
            <w:r>
              <w:rPr>
                <w:rFonts w:ascii="Times New Roman"/>
                <w:b w:val="false"/>
                <w:i w:val="false"/>
                <w:color w:val="000000"/>
                <w:sz w:val="20"/>
              </w:rPr>
              <w:t xml:space="preserve">
15-821, </w:t>
            </w:r>
            <w:r>
              <w:br/>
            </w:r>
            <w:r>
              <w:rPr>
                <w:rFonts w:ascii="Times New Roman"/>
                <w:b w:val="false"/>
                <w:i w:val="false"/>
                <w:color w:val="000000"/>
                <w:sz w:val="20"/>
              </w:rPr>
              <w:t xml:space="preserve">
15-1035, </w:t>
            </w:r>
            <w:r>
              <w:br/>
            </w:r>
            <w:r>
              <w:rPr>
                <w:rFonts w:ascii="Times New Roman"/>
                <w:b w:val="false"/>
                <w:i w:val="false"/>
                <w:color w:val="000000"/>
                <w:sz w:val="20"/>
              </w:rPr>
              <w:t xml:space="preserve">
15-1200/ </w:t>
            </w:r>
            <w:r>
              <w:br/>
            </w:r>
            <w:r>
              <w:rPr>
                <w:rFonts w:ascii="Times New Roman"/>
                <w:b w:val="false"/>
                <w:i w:val="false"/>
                <w:color w:val="000000"/>
                <w:sz w:val="20"/>
              </w:rPr>
              <w:t xml:space="preserve">
-01/-02, </w:t>
            </w:r>
            <w:r>
              <w:br/>
            </w:r>
            <w:r>
              <w:rPr>
                <w:rFonts w:ascii="Times New Roman"/>
                <w:b w:val="false"/>
                <w:i w:val="false"/>
                <w:color w:val="000000"/>
                <w:sz w:val="20"/>
              </w:rPr>
              <w:t xml:space="preserve">
15-1209, </w:t>
            </w:r>
            <w:r>
              <w:br/>
            </w:r>
            <w:r>
              <w:rPr>
                <w:rFonts w:ascii="Times New Roman"/>
                <w:b w:val="false"/>
                <w:i w:val="false"/>
                <w:color w:val="000000"/>
                <w:sz w:val="20"/>
              </w:rPr>
              <w:t xml:space="preserve">
15-1229, </w:t>
            </w:r>
            <w:r>
              <w:br/>
            </w:r>
            <w:r>
              <w:rPr>
                <w:rFonts w:ascii="Times New Roman"/>
                <w:b w:val="false"/>
                <w:i w:val="false"/>
                <w:color w:val="000000"/>
                <w:sz w:val="20"/>
              </w:rPr>
              <w:t xml:space="preserve">
15-1407/ </w:t>
            </w:r>
            <w:r>
              <w:br/>
            </w:r>
            <w:r>
              <w:rPr>
                <w:rFonts w:ascii="Times New Roman"/>
                <w:b w:val="false"/>
                <w:i w:val="false"/>
                <w:color w:val="000000"/>
                <w:sz w:val="20"/>
              </w:rPr>
              <w:t xml:space="preserve">
-01, </w:t>
            </w:r>
            <w:r>
              <w:br/>
            </w:r>
            <w:r>
              <w:rPr>
                <w:rFonts w:ascii="Times New Roman"/>
                <w:b w:val="false"/>
                <w:i w:val="false"/>
                <w:color w:val="000000"/>
                <w:sz w:val="20"/>
              </w:rPr>
              <w:t xml:space="preserve">
15-1519/ </w:t>
            </w:r>
            <w:r>
              <w:br/>
            </w:r>
            <w:r>
              <w:rPr>
                <w:rFonts w:ascii="Times New Roman"/>
                <w:b w:val="false"/>
                <w:i w:val="false"/>
                <w:color w:val="000000"/>
                <w:sz w:val="20"/>
              </w:rPr>
              <w:t xml:space="preserve">
-01/-02, </w:t>
            </w:r>
            <w:r>
              <w:br/>
            </w:r>
            <w:r>
              <w:rPr>
                <w:rFonts w:ascii="Times New Roman"/>
                <w:b w:val="false"/>
                <w:i w:val="false"/>
                <w:color w:val="000000"/>
                <w:sz w:val="20"/>
              </w:rPr>
              <w:t xml:space="preserve">
15-1569, </w:t>
            </w:r>
            <w:r>
              <w:br/>
            </w:r>
            <w:r>
              <w:rPr>
                <w:rFonts w:ascii="Times New Roman"/>
                <w:b w:val="false"/>
                <w:i w:val="false"/>
                <w:color w:val="000000"/>
                <w:sz w:val="20"/>
              </w:rPr>
              <w:t xml:space="preserve">
15-1602, </w:t>
            </w:r>
            <w:r>
              <w:br/>
            </w:r>
            <w:r>
              <w:rPr>
                <w:rFonts w:ascii="Times New Roman"/>
                <w:b w:val="false"/>
                <w:i w:val="false"/>
                <w:color w:val="000000"/>
                <w:sz w:val="20"/>
              </w:rPr>
              <w:t xml:space="preserve">
15-1615, </w:t>
            </w:r>
            <w:r>
              <w:br/>
            </w:r>
            <w:r>
              <w:rPr>
                <w:rFonts w:ascii="Times New Roman"/>
                <w:b w:val="false"/>
                <w:i w:val="false"/>
                <w:color w:val="000000"/>
                <w:sz w:val="20"/>
              </w:rPr>
              <w:t xml:space="preserve">
15-1780, </w:t>
            </w:r>
            <w:r>
              <w:br/>
            </w:r>
            <w:r>
              <w:rPr>
                <w:rFonts w:ascii="Times New Roman"/>
                <w:b w:val="false"/>
                <w:i w:val="false"/>
                <w:color w:val="000000"/>
                <w:sz w:val="20"/>
              </w:rPr>
              <w:t xml:space="preserve">
15-9102, </w:t>
            </w:r>
            <w:r>
              <w:br/>
            </w:r>
            <w:r>
              <w:rPr>
                <w:rFonts w:ascii="Times New Roman"/>
                <w:b w:val="false"/>
                <w:i w:val="false"/>
                <w:color w:val="000000"/>
                <w:sz w:val="20"/>
              </w:rPr>
              <w:t xml:space="preserve">
15-9121, </w:t>
            </w:r>
            <w:r>
              <w:br/>
            </w:r>
            <w:r>
              <w:rPr>
                <w:rFonts w:ascii="Times New Roman"/>
                <w:b w:val="false"/>
                <w:i w:val="false"/>
                <w:color w:val="000000"/>
                <w:sz w:val="20"/>
              </w:rPr>
              <w:t xml:space="preserve">
15-9503 </w:t>
            </w:r>
            <w:r>
              <w:br/>
            </w:r>
            <w:r>
              <w:rPr>
                <w:rFonts w:ascii="Times New Roman"/>
                <w:b w:val="false"/>
                <w:i w:val="false"/>
                <w:color w:val="000000"/>
                <w:sz w:val="20"/>
              </w:rPr>
              <w:t xml:space="preserve">
АВП, </w:t>
            </w:r>
            <w:r>
              <w:br/>
            </w:r>
            <w:r>
              <w:rPr>
                <w:rFonts w:ascii="Times New Roman"/>
                <w:b w:val="false"/>
                <w:i w:val="false"/>
                <w:color w:val="000000"/>
                <w:sz w:val="20"/>
              </w:rPr>
              <w:t xml:space="preserve">
901Р, </w:t>
            </w:r>
            <w:r>
              <w:br/>
            </w:r>
            <w:r>
              <w:rPr>
                <w:rFonts w:ascii="Times New Roman"/>
                <w:b w:val="false"/>
                <w:i w:val="false"/>
                <w:color w:val="000000"/>
                <w:sz w:val="20"/>
              </w:rPr>
              <w:t xml:space="preserve">
902Р, </w:t>
            </w:r>
            <w:r>
              <w:br/>
            </w:r>
            <w:r>
              <w:rPr>
                <w:rFonts w:ascii="Times New Roman"/>
                <w:b w:val="false"/>
                <w:i w:val="false"/>
                <w:color w:val="000000"/>
                <w:sz w:val="20"/>
              </w:rPr>
              <w:t xml:space="preserve">
903Р, </w:t>
            </w:r>
            <w:r>
              <w:br/>
            </w:r>
            <w:r>
              <w:rPr>
                <w:rFonts w:ascii="Times New Roman"/>
                <w:b w:val="false"/>
                <w:i w:val="false"/>
                <w:color w:val="000000"/>
                <w:sz w:val="20"/>
              </w:rPr>
              <w:t xml:space="preserve">
908Р)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 </w:t>
            </w:r>
            <w:r>
              <w:br/>
            </w:r>
            <w:r>
              <w:rPr>
                <w:rFonts w:ascii="Times New Roman"/>
                <w:b w:val="false"/>
                <w:i w:val="false"/>
                <w:color w:val="000000"/>
                <w:sz w:val="20"/>
              </w:rPr>
              <w:t xml:space="preserve">
тан",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льного </w:t>
            </w:r>
            <w:r>
              <w:br/>
            </w:r>
            <w:r>
              <w:rPr>
                <w:rFonts w:ascii="Times New Roman"/>
                <w:b w:val="false"/>
                <w:i w:val="false"/>
                <w:color w:val="000000"/>
                <w:sz w:val="20"/>
              </w:rPr>
              <w:t xml:space="preserve">
пентана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пентана,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(модель </w:t>
            </w:r>
            <w:r>
              <w:br/>
            </w:r>
            <w:r>
              <w:rPr>
                <w:rFonts w:ascii="Times New Roman"/>
                <w:b w:val="false"/>
                <w:i w:val="false"/>
                <w:color w:val="000000"/>
                <w:sz w:val="20"/>
              </w:rPr>
              <w:t xml:space="preserve">
15-1208, </w:t>
            </w:r>
            <w:r>
              <w:br/>
            </w:r>
            <w:r>
              <w:rPr>
                <w:rFonts w:ascii="Times New Roman"/>
                <w:b w:val="false"/>
                <w:i w:val="false"/>
                <w:color w:val="000000"/>
                <w:sz w:val="20"/>
              </w:rPr>
              <w:t xml:space="preserve">
15-1520/ </w:t>
            </w:r>
            <w:r>
              <w:br/>
            </w:r>
            <w:r>
              <w:rPr>
                <w:rFonts w:ascii="Times New Roman"/>
                <w:b w:val="false"/>
                <w:i w:val="false"/>
                <w:color w:val="000000"/>
                <w:sz w:val="20"/>
              </w:rPr>
              <w:t xml:space="preserve">
-01, </w:t>
            </w:r>
            <w:r>
              <w:br/>
            </w:r>
            <w:r>
              <w:rPr>
                <w:rFonts w:ascii="Times New Roman"/>
                <w:b w:val="false"/>
                <w:i w:val="false"/>
                <w:color w:val="000000"/>
                <w:sz w:val="20"/>
              </w:rPr>
              <w:t xml:space="preserve">
15-1722)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 </w:t>
            </w:r>
            <w:r>
              <w:br/>
            </w:r>
            <w:r>
              <w:rPr>
                <w:rFonts w:ascii="Times New Roman"/>
                <w:b w:val="false"/>
                <w:i w:val="false"/>
                <w:color w:val="000000"/>
                <w:sz w:val="20"/>
              </w:rPr>
              <w:t xml:space="preserve">
тан",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п-кси- </w:t>
            </w:r>
            <w:r>
              <w:br/>
            </w:r>
            <w:r>
              <w:rPr>
                <w:rFonts w:ascii="Times New Roman"/>
                <w:b w:val="false"/>
                <w:i w:val="false"/>
                <w:color w:val="000000"/>
                <w:sz w:val="20"/>
              </w:rPr>
              <w:t xml:space="preserve">
лольная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Ксилолы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пентан- </w:t>
            </w:r>
            <w:r>
              <w:br/>
            </w:r>
            <w:r>
              <w:rPr>
                <w:rFonts w:ascii="Times New Roman"/>
                <w:b w:val="false"/>
                <w:i w:val="false"/>
                <w:color w:val="000000"/>
                <w:sz w:val="20"/>
              </w:rPr>
              <w:t xml:space="preserve">
изопен- </w:t>
            </w:r>
            <w:r>
              <w:br/>
            </w:r>
            <w:r>
              <w:rPr>
                <w:rFonts w:ascii="Times New Roman"/>
                <w:b w:val="false"/>
                <w:i w:val="false"/>
                <w:color w:val="000000"/>
                <w:sz w:val="20"/>
              </w:rPr>
              <w:t xml:space="preserve">
тановая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пентана,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(модель </w:t>
            </w:r>
            <w:r>
              <w:br/>
            </w:r>
            <w:r>
              <w:rPr>
                <w:rFonts w:ascii="Times New Roman"/>
                <w:b w:val="false"/>
                <w:i w:val="false"/>
                <w:color w:val="000000"/>
                <w:sz w:val="20"/>
              </w:rPr>
              <w:t xml:space="preserve">
15-1208, </w:t>
            </w:r>
            <w:r>
              <w:br/>
            </w:r>
            <w:r>
              <w:rPr>
                <w:rFonts w:ascii="Times New Roman"/>
                <w:b w:val="false"/>
                <w:i w:val="false"/>
                <w:color w:val="000000"/>
                <w:sz w:val="20"/>
              </w:rPr>
              <w:t xml:space="preserve">
15-1520/ </w:t>
            </w:r>
            <w:r>
              <w:br/>
            </w:r>
            <w:r>
              <w:rPr>
                <w:rFonts w:ascii="Times New Roman"/>
                <w:b w:val="false"/>
                <w:i w:val="false"/>
                <w:color w:val="000000"/>
                <w:sz w:val="20"/>
              </w:rPr>
              <w:t xml:space="preserve">
-01, </w:t>
            </w:r>
            <w:r>
              <w:br/>
            </w:r>
            <w:r>
              <w:rPr>
                <w:rFonts w:ascii="Times New Roman"/>
                <w:b w:val="false"/>
                <w:i w:val="false"/>
                <w:color w:val="000000"/>
                <w:sz w:val="20"/>
              </w:rPr>
              <w:t xml:space="preserve">
15-1722)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 </w:t>
            </w:r>
            <w:r>
              <w:br/>
            </w:r>
            <w:r>
              <w:rPr>
                <w:rFonts w:ascii="Times New Roman"/>
                <w:b w:val="false"/>
                <w:i w:val="false"/>
                <w:color w:val="000000"/>
                <w:sz w:val="20"/>
              </w:rPr>
              <w:t xml:space="preserve">
тан",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пентан </w:t>
            </w:r>
            <w:r>
              <w:br/>
            </w:r>
            <w:r>
              <w:rPr>
                <w:rFonts w:ascii="Times New Roman"/>
                <w:b w:val="false"/>
                <w:i w:val="false"/>
                <w:color w:val="000000"/>
                <w:sz w:val="20"/>
              </w:rPr>
              <w:t xml:space="preserve">
изопрен </w:t>
            </w:r>
            <w:r>
              <w:br/>
            </w:r>
            <w:r>
              <w:rPr>
                <w:rFonts w:ascii="Times New Roman"/>
                <w:b w:val="false"/>
                <w:i w:val="false"/>
                <w:color w:val="000000"/>
                <w:sz w:val="20"/>
              </w:rPr>
              <w:t xml:space="preserve">
цикло </w:t>
            </w:r>
            <w:r>
              <w:br/>
            </w:r>
            <w:r>
              <w:rPr>
                <w:rFonts w:ascii="Times New Roman"/>
                <w:b w:val="false"/>
                <w:i w:val="false"/>
                <w:color w:val="000000"/>
                <w:sz w:val="20"/>
              </w:rPr>
              <w:t xml:space="preserve">
пента </w:t>
            </w:r>
            <w:r>
              <w:br/>
            </w:r>
            <w:r>
              <w:rPr>
                <w:rFonts w:ascii="Times New Roman"/>
                <w:b w:val="false"/>
                <w:i w:val="false"/>
                <w:color w:val="000000"/>
                <w:sz w:val="20"/>
              </w:rPr>
              <w:t xml:space="preserve">
диено- </w:t>
            </w:r>
            <w:r>
              <w:br/>
            </w:r>
            <w:r>
              <w:rPr>
                <w:rFonts w:ascii="Times New Roman"/>
                <w:b w:val="false"/>
                <w:i w:val="false"/>
                <w:color w:val="000000"/>
                <w:sz w:val="20"/>
              </w:rPr>
              <w:t xml:space="preserve">
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пентана,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(модель </w:t>
            </w:r>
            <w:r>
              <w:br/>
            </w:r>
            <w:r>
              <w:rPr>
                <w:rFonts w:ascii="Times New Roman"/>
                <w:b w:val="false"/>
                <w:i w:val="false"/>
                <w:color w:val="000000"/>
                <w:sz w:val="20"/>
              </w:rPr>
              <w:t xml:space="preserve">
15-1208, </w:t>
            </w:r>
            <w:r>
              <w:br/>
            </w:r>
            <w:r>
              <w:rPr>
                <w:rFonts w:ascii="Times New Roman"/>
                <w:b w:val="false"/>
                <w:i w:val="false"/>
                <w:color w:val="000000"/>
                <w:sz w:val="20"/>
              </w:rPr>
              <w:t xml:space="preserve">
15-1520/ </w:t>
            </w:r>
            <w:r>
              <w:br/>
            </w:r>
            <w:r>
              <w:rPr>
                <w:rFonts w:ascii="Times New Roman"/>
                <w:b w:val="false"/>
                <w:i w:val="false"/>
                <w:color w:val="000000"/>
                <w:sz w:val="20"/>
              </w:rPr>
              <w:t xml:space="preserve">
-01, </w:t>
            </w:r>
            <w:r>
              <w:br/>
            </w:r>
            <w:r>
              <w:rPr>
                <w:rFonts w:ascii="Times New Roman"/>
                <w:b w:val="false"/>
                <w:i w:val="false"/>
                <w:color w:val="000000"/>
                <w:sz w:val="20"/>
              </w:rPr>
              <w:t xml:space="preserve">
15-1722)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 </w:t>
            </w:r>
            <w:r>
              <w:br/>
            </w:r>
            <w:r>
              <w:rPr>
                <w:rFonts w:ascii="Times New Roman"/>
                <w:b w:val="false"/>
                <w:i w:val="false"/>
                <w:color w:val="000000"/>
                <w:sz w:val="20"/>
              </w:rPr>
              <w:t xml:space="preserve">
тан",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пента- </w:t>
            </w:r>
            <w:r>
              <w:br/>
            </w:r>
            <w:r>
              <w:rPr>
                <w:rFonts w:ascii="Times New Roman"/>
                <w:b w:val="false"/>
                <w:i w:val="false"/>
                <w:color w:val="000000"/>
                <w:sz w:val="20"/>
              </w:rPr>
              <w:t xml:space="preserve">
новая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пентана,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(модель </w:t>
            </w:r>
            <w:r>
              <w:br/>
            </w:r>
            <w:r>
              <w:rPr>
                <w:rFonts w:ascii="Times New Roman"/>
                <w:b w:val="false"/>
                <w:i w:val="false"/>
                <w:color w:val="000000"/>
                <w:sz w:val="20"/>
              </w:rPr>
              <w:t xml:space="preserve">
15-1208, </w:t>
            </w:r>
            <w:r>
              <w:br/>
            </w:r>
            <w:r>
              <w:rPr>
                <w:rFonts w:ascii="Times New Roman"/>
                <w:b w:val="false"/>
                <w:i w:val="false"/>
                <w:color w:val="000000"/>
                <w:sz w:val="20"/>
              </w:rPr>
              <w:t xml:space="preserve">
15-1520/ </w:t>
            </w:r>
            <w:r>
              <w:br/>
            </w:r>
            <w:r>
              <w:rPr>
                <w:rFonts w:ascii="Times New Roman"/>
                <w:b w:val="false"/>
                <w:i w:val="false"/>
                <w:color w:val="000000"/>
                <w:sz w:val="20"/>
              </w:rPr>
              <w:t xml:space="preserve">
-01, </w:t>
            </w:r>
            <w:r>
              <w:br/>
            </w:r>
            <w:r>
              <w:rPr>
                <w:rFonts w:ascii="Times New Roman"/>
                <w:b w:val="false"/>
                <w:i w:val="false"/>
                <w:color w:val="000000"/>
                <w:sz w:val="20"/>
              </w:rPr>
              <w:t xml:space="preserve">
15-1722)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 </w:t>
            </w:r>
            <w:r>
              <w:br/>
            </w:r>
            <w:r>
              <w:rPr>
                <w:rFonts w:ascii="Times New Roman"/>
                <w:b w:val="false"/>
                <w:i w:val="false"/>
                <w:color w:val="000000"/>
                <w:sz w:val="20"/>
              </w:rPr>
              <w:t xml:space="preserve">
тан",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 </w:t>
            </w:r>
            <w:r>
              <w:br/>
            </w:r>
            <w:r>
              <w:rPr>
                <w:rFonts w:ascii="Times New Roman"/>
                <w:b w:val="false"/>
                <w:i w:val="false"/>
                <w:color w:val="000000"/>
                <w:sz w:val="20"/>
              </w:rPr>
              <w:t xml:space="preserve">
фарет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пипери </w:t>
            </w:r>
            <w:r>
              <w:br/>
            </w:r>
            <w:r>
              <w:rPr>
                <w:rFonts w:ascii="Times New Roman"/>
                <w:b w:val="false"/>
                <w:i w:val="false"/>
                <w:color w:val="000000"/>
                <w:sz w:val="20"/>
              </w:rPr>
              <w:t xml:space="preserve">
леновая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"Пипе- </w:t>
            </w:r>
            <w:r>
              <w:br/>
            </w:r>
            <w:r>
              <w:rPr>
                <w:rFonts w:ascii="Times New Roman"/>
                <w:b w:val="false"/>
                <w:i w:val="false"/>
                <w:color w:val="000000"/>
                <w:sz w:val="20"/>
              </w:rPr>
              <w:t xml:space="preserve">
рилен", </w:t>
            </w:r>
            <w:r>
              <w:br/>
            </w:r>
            <w:r>
              <w:rPr>
                <w:rFonts w:ascii="Times New Roman"/>
                <w:b w:val="false"/>
                <w:i w:val="false"/>
                <w:color w:val="000000"/>
                <w:sz w:val="20"/>
              </w:rPr>
              <w:t xml:space="preserve">
"Х",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полиал </w:t>
            </w:r>
            <w:r>
              <w:br/>
            </w:r>
            <w:r>
              <w:rPr>
                <w:rFonts w:ascii="Times New Roman"/>
                <w:b w:val="false"/>
                <w:i w:val="false"/>
                <w:color w:val="000000"/>
                <w:sz w:val="20"/>
              </w:rPr>
              <w:t xml:space="preserve">
килбен </w:t>
            </w:r>
            <w:r>
              <w:br/>
            </w:r>
            <w:r>
              <w:rPr>
                <w:rFonts w:ascii="Times New Roman"/>
                <w:b w:val="false"/>
                <w:i w:val="false"/>
                <w:color w:val="000000"/>
                <w:sz w:val="20"/>
              </w:rPr>
              <w:t xml:space="preserve">
зольная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38170050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с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 </w:t>
            </w:r>
            <w:r>
              <w:br/>
            </w:r>
            <w:r>
              <w:rPr>
                <w:rFonts w:ascii="Times New Roman"/>
                <w:b w:val="false"/>
                <w:i w:val="false"/>
                <w:color w:val="000000"/>
                <w:sz w:val="20"/>
              </w:rPr>
              <w:t xml:space="preserve">
бен- </w:t>
            </w:r>
            <w:r>
              <w:br/>
            </w:r>
            <w:r>
              <w:rPr>
                <w:rFonts w:ascii="Times New Roman"/>
                <w:b w:val="false"/>
                <w:i w:val="false"/>
                <w:color w:val="000000"/>
                <w:sz w:val="20"/>
              </w:rPr>
              <w:t xml:space="preserve">
зол",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пропан- </w:t>
            </w:r>
            <w:r>
              <w:br/>
            </w:r>
            <w:r>
              <w:rPr>
                <w:rFonts w:ascii="Times New Roman"/>
                <w:b w:val="false"/>
                <w:i w:val="false"/>
                <w:color w:val="000000"/>
                <w:sz w:val="20"/>
              </w:rPr>
              <w:t xml:space="preserve">
бутан- </w:t>
            </w:r>
            <w:r>
              <w:br/>
            </w:r>
            <w:r>
              <w:rPr>
                <w:rFonts w:ascii="Times New Roman"/>
                <w:b w:val="false"/>
                <w:i w:val="false"/>
                <w:color w:val="000000"/>
                <w:sz w:val="20"/>
              </w:rPr>
              <w:t xml:space="preserve">
пента- </w:t>
            </w:r>
            <w:r>
              <w:br/>
            </w:r>
            <w:r>
              <w:rPr>
                <w:rFonts w:ascii="Times New Roman"/>
                <w:b w:val="false"/>
                <w:i w:val="false"/>
                <w:color w:val="000000"/>
                <w:sz w:val="20"/>
              </w:rPr>
              <w:t xml:space="preserve">
новая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27111900 </w:t>
            </w:r>
            <w:r>
              <w:br/>
            </w:r>
            <w:r>
              <w:rPr>
                <w:rFonts w:ascii="Times New Roman"/>
                <w:b w:val="false"/>
                <w:i w:val="false"/>
                <w:color w:val="000000"/>
                <w:sz w:val="20"/>
              </w:rPr>
              <w:t xml:space="preserve">
27111300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углево- </w:t>
            </w:r>
            <w:r>
              <w:br/>
            </w:r>
            <w:r>
              <w:rPr>
                <w:rFonts w:ascii="Times New Roman"/>
                <w:b w:val="false"/>
                <w:i w:val="false"/>
                <w:color w:val="000000"/>
                <w:sz w:val="20"/>
              </w:rPr>
              <w:t xml:space="preserve">
дородных </w:t>
            </w:r>
            <w:r>
              <w:br/>
            </w:r>
            <w:r>
              <w:rPr>
                <w:rFonts w:ascii="Times New Roman"/>
                <w:b w:val="false"/>
                <w:i w:val="false"/>
                <w:color w:val="000000"/>
                <w:sz w:val="20"/>
              </w:rPr>
              <w:t xml:space="preserve">
газов,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15-144/- </w:t>
            </w:r>
            <w:r>
              <w:br/>
            </w:r>
            <w:r>
              <w:rPr>
                <w:rFonts w:ascii="Times New Roman"/>
                <w:b w:val="false"/>
                <w:i w:val="false"/>
                <w:color w:val="000000"/>
                <w:sz w:val="20"/>
              </w:rPr>
              <w:t xml:space="preserve">
01, </w:t>
            </w:r>
            <w:r>
              <w:br/>
            </w:r>
            <w:r>
              <w:rPr>
                <w:rFonts w:ascii="Times New Roman"/>
                <w:b w:val="false"/>
                <w:i w:val="false"/>
                <w:color w:val="000000"/>
                <w:sz w:val="20"/>
              </w:rPr>
              <w:t xml:space="preserve">
15-300, </w:t>
            </w:r>
            <w:r>
              <w:br/>
            </w:r>
            <w:r>
              <w:rPr>
                <w:rFonts w:ascii="Times New Roman"/>
                <w:b w:val="false"/>
                <w:i w:val="false"/>
                <w:color w:val="000000"/>
                <w:sz w:val="20"/>
              </w:rPr>
              <w:t xml:space="preserve">
15-435, </w:t>
            </w:r>
            <w:r>
              <w:br/>
            </w:r>
            <w:r>
              <w:rPr>
                <w:rFonts w:ascii="Times New Roman"/>
                <w:b w:val="false"/>
                <w:i w:val="false"/>
                <w:color w:val="000000"/>
                <w:sz w:val="20"/>
              </w:rPr>
              <w:t xml:space="preserve">
15-821, </w:t>
            </w:r>
            <w:r>
              <w:br/>
            </w:r>
            <w:r>
              <w:rPr>
                <w:rFonts w:ascii="Times New Roman"/>
                <w:b w:val="false"/>
                <w:i w:val="false"/>
                <w:color w:val="000000"/>
                <w:sz w:val="20"/>
              </w:rPr>
              <w:t xml:space="preserve">
15-1035, </w:t>
            </w:r>
            <w:r>
              <w:br/>
            </w:r>
            <w:r>
              <w:rPr>
                <w:rFonts w:ascii="Times New Roman"/>
                <w:b w:val="false"/>
                <w:i w:val="false"/>
                <w:color w:val="000000"/>
                <w:sz w:val="20"/>
              </w:rPr>
              <w:t xml:space="preserve">
15-1200/ </w:t>
            </w:r>
            <w:r>
              <w:br/>
            </w:r>
            <w:r>
              <w:rPr>
                <w:rFonts w:ascii="Times New Roman"/>
                <w:b w:val="false"/>
                <w:i w:val="false"/>
                <w:color w:val="000000"/>
                <w:sz w:val="20"/>
              </w:rPr>
              <w:t xml:space="preserve">
-01/-02, </w:t>
            </w:r>
            <w:r>
              <w:br/>
            </w:r>
            <w:r>
              <w:rPr>
                <w:rFonts w:ascii="Times New Roman"/>
                <w:b w:val="false"/>
                <w:i w:val="false"/>
                <w:color w:val="000000"/>
                <w:sz w:val="20"/>
              </w:rPr>
              <w:t xml:space="preserve">
15-1209, </w:t>
            </w:r>
            <w:r>
              <w:br/>
            </w:r>
            <w:r>
              <w:rPr>
                <w:rFonts w:ascii="Times New Roman"/>
                <w:b w:val="false"/>
                <w:i w:val="false"/>
                <w:color w:val="000000"/>
                <w:sz w:val="20"/>
              </w:rPr>
              <w:t xml:space="preserve">
15-1229, </w:t>
            </w:r>
            <w:r>
              <w:br/>
            </w:r>
            <w:r>
              <w:rPr>
                <w:rFonts w:ascii="Times New Roman"/>
                <w:b w:val="false"/>
                <w:i w:val="false"/>
                <w:color w:val="000000"/>
                <w:sz w:val="20"/>
              </w:rPr>
              <w:t xml:space="preserve">
15-1407/ </w:t>
            </w:r>
            <w:r>
              <w:br/>
            </w:r>
            <w:r>
              <w:rPr>
                <w:rFonts w:ascii="Times New Roman"/>
                <w:b w:val="false"/>
                <w:i w:val="false"/>
                <w:color w:val="000000"/>
                <w:sz w:val="20"/>
              </w:rPr>
              <w:t xml:space="preserve">
-01, </w:t>
            </w:r>
            <w:r>
              <w:br/>
            </w:r>
            <w:r>
              <w:rPr>
                <w:rFonts w:ascii="Times New Roman"/>
                <w:b w:val="false"/>
                <w:i w:val="false"/>
                <w:color w:val="000000"/>
                <w:sz w:val="20"/>
              </w:rPr>
              <w:t xml:space="preserve">
15-1519/ </w:t>
            </w:r>
            <w:r>
              <w:br/>
            </w:r>
            <w:r>
              <w:rPr>
                <w:rFonts w:ascii="Times New Roman"/>
                <w:b w:val="false"/>
                <w:i w:val="false"/>
                <w:color w:val="000000"/>
                <w:sz w:val="20"/>
              </w:rPr>
              <w:t xml:space="preserve">
-01/-02, </w:t>
            </w:r>
            <w:r>
              <w:br/>
            </w:r>
            <w:r>
              <w:rPr>
                <w:rFonts w:ascii="Times New Roman"/>
                <w:b w:val="false"/>
                <w:i w:val="false"/>
                <w:color w:val="000000"/>
                <w:sz w:val="20"/>
              </w:rPr>
              <w:t xml:space="preserve">
15-1569, </w:t>
            </w:r>
            <w:r>
              <w:br/>
            </w:r>
            <w:r>
              <w:rPr>
                <w:rFonts w:ascii="Times New Roman"/>
                <w:b w:val="false"/>
                <w:i w:val="false"/>
                <w:color w:val="000000"/>
                <w:sz w:val="20"/>
              </w:rPr>
              <w:t xml:space="preserve">
15-1602, </w:t>
            </w:r>
            <w:r>
              <w:br/>
            </w:r>
            <w:r>
              <w:rPr>
                <w:rFonts w:ascii="Times New Roman"/>
                <w:b w:val="false"/>
                <w:i w:val="false"/>
                <w:color w:val="000000"/>
                <w:sz w:val="20"/>
              </w:rPr>
              <w:t xml:space="preserve">
15-1615, </w:t>
            </w:r>
            <w:r>
              <w:br/>
            </w:r>
            <w:r>
              <w:rPr>
                <w:rFonts w:ascii="Times New Roman"/>
                <w:b w:val="false"/>
                <w:i w:val="false"/>
                <w:color w:val="000000"/>
                <w:sz w:val="20"/>
              </w:rPr>
              <w:t xml:space="preserve">
15-1780, </w:t>
            </w:r>
            <w:r>
              <w:br/>
            </w:r>
            <w:r>
              <w:rPr>
                <w:rFonts w:ascii="Times New Roman"/>
                <w:b w:val="false"/>
                <w:i w:val="false"/>
                <w:color w:val="000000"/>
                <w:sz w:val="20"/>
              </w:rPr>
              <w:t xml:space="preserve">
15-9102, </w:t>
            </w:r>
            <w:r>
              <w:br/>
            </w:r>
            <w:r>
              <w:rPr>
                <w:rFonts w:ascii="Times New Roman"/>
                <w:b w:val="false"/>
                <w:i w:val="false"/>
                <w:color w:val="000000"/>
                <w:sz w:val="20"/>
              </w:rPr>
              <w:t xml:space="preserve">
15-9121, </w:t>
            </w:r>
            <w:r>
              <w:br/>
            </w:r>
            <w:r>
              <w:rPr>
                <w:rFonts w:ascii="Times New Roman"/>
                <w:b w:val="false"/>
                <w:i w:val="false"/>
                <w:color w:val="000000"/>
                <w:sz w:val="20"/>
              </w:rPr>
              <w:t xml:space="preserve">
15-9503 </w:t>
            </w:r>
            <w:r>
              <w:br/>
            </w:r>
            <w:r>
              <w:rPr>
                <w:rFonts w:ascii="Times New Roman"/>
                <w:b w:val="false"/>
                <w:i w:val="false"/>
                <w:color w:val="000000"/>
                <w:sz w:val="20"/>
              </w:rPr>
              <w:t xml:space="preserve">
АВП, </w:t>
            </w:r>
            <w:r>
              <w:br/>
            </w:r>
            <w:r>
              <w:rPr>
                <w:rFonts w:ascii="Times New Roman"/>
                <w:b w:val="false"/>
                <w:i w:val="false"/>
                <w:color w:val="000000"/>
                <w:sz w:val="20"/>
              </w:rPr>
              <w:t xml:space="preserve">
901Р, </w:t>
            </w:r>
            <w:r>
              <w:br/>
            </w:r>
            <w:r>
              <w:rPr>
                <w:rFonts w:ascii="Times New Roman"/>
                <w:b w:val="false"/>
                <w:i w:val="false"/>
                <w:color w:val="000000"/>
                <w:sz w:val="20"/>
              </w:rPr>
              <w:t xml:space="preserve">
902Р, </w:t>
            </w:r>
            <w:r>
              <w:br/>
            </w:r>
            <w:r>
              <w:rPr>
                <w:rFonts w:ascii="Times New Roman"/>
                <w:b w:val="false"/>
                <w:i w:val="false"/>
                <w:color w:val="000000"/>
                <w:sz w:val="20"/>
              </w:rPr>
              <w:t xml:space="preserve">
903Р, </w:t>
            </w:r>
            <w:r>
              <w:br/>
            </w:r>
            <w:r>
              <w:rPr>
                <w:rFonts w:ascii="Times New Roman"/>
                <w:b w:val="false"/>
                <w:i w:val="false"/>
                <w:color w:val="000000"/>
                <w:sz w:val="20"/>
              </w:rPr>
              <w:t xml:space="preserve">
908Р)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пан",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пропан- </w:t>
            </w:r>
            <w:r>
              <w:br/>
            </w:r>
            <w:r>
              <w:rPr>
                <w:rFonts w:ascii="Times New Roman"/>
                <w:b w:val="false"/>
                <w:i w:val="false"/>
                <w:color w:val="000000"/>
                <w:sz w:val="20"/>
              </w:rPr>
              <w:t xml:space="preserve">
бута- </w:t>
            </w:r>
            <w:r>
              <w:br/>
            </w:r>
            <w:r>
              <w:rPr>
                <w:rFonts w:ascii="Times New Roman"/>
                <w:b w:val="false"/>
                <w:i w:val="false"/>
                <w:color w:val="000000"/>
                <w:sz w:val="20"/>
              </w:rPr>
              <w:t xml:space="preserve">
новая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углево- </w:t>
            </w:r>
            <w:r>
              <w:br/>
            </w:r>
            <w:r>
              <w:rPr>
                <w:rFonts w:ascii="Times New Roman"/>
                <w:b w:val="false"/>
                <w:i w:val="false"/>
                <w:color w:val="000000"/>
                <w:sz w:val="20"/>
              </w:rPr>
              <w:t xml:space="preserve">
дородных </w:t>
            </w:r>
            <w:r>
              <w:br/>
            </w:r>
            <w:r>
              <w:rPr>
                <w:rFonts w:ascii="Times New Roman"/>
                <w:b w:val="false"/>
                <w:i w:val="false"/>
                <w:color w:val="000000"/>
                <w:sz w:val="20"/>
              </w:rPr>
              <w:t xml:space="preserve">
газов,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15-144/- </w:t>
            </w:r>
            <w:r>
              <w:br/>
            </w:r>
            <w:r>
              <w:rPr>
                <w:rFonts w:ascii="Times New Roman"/>
                <w:b w:val="false"/>
                <w:i w:val="false"/>
                <w:color w:val="000000"/>
                <w:sz w:val="20"/>
              </w:rPr>
              <w:t xml:space="preserve">
01, </w:t>
            </w:r>
            <w:r>
              <w:br/>
            </w:r>
            <w:r>
              <w:rPr>
                <w:rFonts w:ascii="Times New Roman"/>
                <w:b w:val="false"/>
                <w:i w:val="false"/>
                <w:color w:val="000000"/>
                <w:sz w:val="20"/>
              </w:rPr>
              <w:t xml:space="preserve">
15-300, </w:t>
            </w:r>
            <w:r>
              <w:br/>
            </w:r>
            <w:r>
              <w:rPr>
                <w:rFonts w:ascii="Times New Roman"/>
                <w:b w:val="false"/>
                <w:i w:val="false"/>
                <w:color w:val="000000"/>
                <w:sz w:val="20"/>
              </w:rPr>
              <w:t xml:space="preserve">
15-435, </w:t>
            </w:r>
            <w:r>
              <w:br/>
            </w:r>
            <w:r>
              <w:rPr>
                <w:rFonts w:ascii="Times New Roman"/>
                <w:b w:val="false"/>
                <w:i w:val="false"/>
                <w:color w:val="000000"/>
                <w:sz w:val="20"/>
              </w:rPr>
              <w:t xml:space="preserve">
15-821, </w:t>
            </w:r>
            <w:r>
              <w:br/>
            </w:r>
            <w:r>
              <w:rPr>
                <w:rFonts w:ascii="Times New Roman"/>
                <w:b w:val="false"/>
                <w:i w:val="false"/>
                <w:color w:val="000000"/>
                <w:sz w:val="20"/>
              </w:rPr>
              <w:t xml:space="preserve">
15-1035, </w:t>
            </w:r>
            <w:r>
              <w:br/>
            </w:r>
            <w:r>
              <w:rPr>
                <w:rFonts w:ascii="Times New Roman"/>
                <w:b w:val="false"/>
                <w:i w:val="false"/>
                <w:color w:val="000000"/>
                <w:sz w:val="20"/>
              </w:rPr>
              <w:t xml:space="preserve">
15-1200/ </w:t>
            </w:r>
            <w:r>
              <w:br/>
            </w:r>
            <w:r>
              <w:rPr>
                <w:rFonts w:ascii="Times New Roman"/>
                <w:b w:val="false"/>
                <w:i w:val="false"/>
                <w:color w:val="000000"/>
                <w:sz w:val="20"/>
              </w:rPr>
              <w:t xml:space="preserve">
-01/-02, </w:t>
            </w:r>
            <w:r>
              <w:br/>
            </w:r>
            <w:r>
              <w:rPr>
                <w:rFonts w:ascii="Times New Roman"/>
                <w:b w:val="false"/>
                <w:i w:val="false"/>
                <w:color w:val="000000"/>
                <w:sz w:val="20"/>
              </w:rPr>
              <w:t xml:space="preserve">
15-1209, </w:t>
            </w:r>
            <w:r>
              <w:br/>
            </w:r>
            <w:r>
              <w:rPr>
                <w:rFonts w:ascii="Times New Roman"/>
                <w:b w:val="false"/>
                <w:i w:val="false"/>
                <w:color w:val="000000"/>
                <w:sz w:val="20"/>
              </w:rPr>
              <w:t xml:space="preserve">
15-1229, </w:t>
            </w:r>
            <w:r>
              <w:br/>
            </w:r>
            <w:r>
              <w:rPr>
                <w:rFonts w:ascii="Times New Roman"/>
                <w:b w:val="false"/>
                <w:i w:val="false"/>
                <w:color w:val="000000"/>
                <w:sz w:val="20"/>
              </w:rPr>
              <w:t xml:space="preserve">
15-1407/ </w:t>
            </w:r>
            <w:r>
              <w:br/>
            </w:r>
            <w:r>
              <w:rPr>
                <w:rFonts w:ascii="Times New Roman"/>
                <w:b w:val="false"/>
                <w:i w:val="false"/>
                <w:color w:val="000000"/>
                <w:sz w:val="20"/>
              </w:rPr>
              <w:t xml:space="preserve">
-01, </w:t>
            </w:r>
            <w:r>
              <w:br/>
            </w:r>
            <w:r>
              <w:rPr>
                <w:rFonts w:ascii="Times New Roman"/>
                <w:b w:val="false"/>
                <w:i w:val="false"/>
                <w:color w:val="000000"/>
                <w:sz w:val="20"/>
              </w:rPr>
              <w:t xml:space="preserve">
15-1519/ </w:t>
            </w:r>
            <w:r>
              <w:br/>
            </w:r>
            <w:r>
              <w:rPr>
                <w:rFonts w:ascii="Times New Roman"/>
                <w:b w:val="false"/>
                <w:i w:val="false"/>
                <w:color w:val="000000"/>
                <w:sz w:val="20"/>
              </w:rPr>
              <w:t xml:space="preserve">
-01/-02, </w:t>
            </w:r>
            <w:r>
              <w:br/>
            </w:r>
            <w:r>
              <w:rPr>
                <w:rFonts w:ascii="Times New Roman"/>
                <w:b w:val="false"/>
                <w:i w:val="false"/>
                <w:color w:val="000000"/>
                <w:sz w:val="20"/>
              </w:rPr>
              <w:t xml:space="preserve">
15-1569, </w:t>
            </w:r>
            <w:r>
              <w:br/>
            </w:r>
            <w:r>
              <w:rPr>
                <w:rFonts w:ascii="Times New Roman"/>
                <w:b w:val="false"/>
                <w:i w:val="false"/>
                <w:color w:val="000000"/>
                <w:sz w:val="20"/>
              </w:rPr>
              <w:t xml:space="preserve">
15-1602, </w:t>
            </w:r>
            <w:r>
              <w:br/>
            </w:r>
            <w:r>
              <w:rPr>
                <w:rFonts w:ascii="Times New Roman"/>
                <w:b w:val="false"/>
                <w:i w:val="false"/>
                <w:color w:val="000000"/>
                <w:sz w:val="20"/>
              </w:rPr>
              <w:t xml:space="preserve">
15-1615, </w:t>
            </w:r>
            <w:r>
              <w:br/>
            </w:r>
            <w:r>
              <w:rPr>
                <w:rFonts w:ascii="Times New Roman"/>
                <w:b w:val="false"/>
                <w:i w:val="false"/>
                <w:color w:val="000000"/>
                <w:sz w:val="20"/>
              </w:rPr>
              <w:t xml:space="preserve">
15-1780, </w:t>
            </w:r>
            <w:r>
              <w:br/>
            </w:r>
            <w:r>
              <w:rPr>
                <w:rFonts w:ascii="Times New Roman"/>
                <w:b w:val="false"/>
                <w:i w:val="false"/>
                <w:color w:val="000000"/>
                <w:sz w:val="20"/>
              </w:rPr>
              <w:t xml:space="preserve">
15-9102, </w:t>
            </w:r>
            <w:r>
              <w:br/>
            </w:r>
            <w:r>
              <w:rPr>
                <w:rFonts w:ascii="Times New Roman"/>
                <w:b w:val="false"/>
                <w:i w:val="false"/>
                <w:color w:val="000000"/>
                <w:sz w:val="20"/>
              </w:rPr>
              <w:t xml:space="preserve">
15-9121, </w:t>
            </w:r>
            <w:r>
              <w:br/>
            </w:r>
            <w:r>
              <w:rPr>
                <w:rFonts w:ascii="Times New Roman"/>
                <w:b w:val="false"/>
                <w:i w:val="false"/>
                <w:color w:val="000000"/>
                <w:sz w:val="20"/>
              </w:rPr>
              <w:t xml:space="preserve">
15-9503 </w:t>
            </w:r>
            <w:r>
              <w:br/>
            </w:r>
            <w:r>
              <w:rPr>
                <w:rFonts w:ascii="Times New Roman"/>
                <w:b w:val="false"/>
                <w:i w:val="false"/>
                <w:color w:val="000000"/>
                <w:sz w:val="20"/>
              </w:rPr>
              <w:t xml:space="preserve">
АВП, </w:t>
            </w:r>
            <w:r>
              <w:br/>
            </w:r>
            <w:r>
              <w:rPr>
                <w:rFonts w:ascii="Times New Roman"/>
                <w:b w:val="false"/>
                <w:i w:val="false"/>
                <w:color w:val="000000"/>
                <w:sz w:val="20"/>
              </w:rPr>
              <w:t xml:space="preserve">
901Р, </w:t>
            </w:r>
            <w:r>
              <w:br/>
            </w:r>
            <w:r>
              <w:rPr>
                <w:rFonts w:ascii="Times New Roman"/>
                <w:b w:val="false"/>
                <w:i w:val="false"/>
                <w:color w:val="000000"/>
                <w:sz w:val="20"/>
              </w:rPr>
              <w:t xml:space="preserve">
902Р, </w:t>
            </w:r>
            <w:r>
              <w:br/>
            </w:r>
            <w:r>
              <w:rPr>
                <w:rFonts w:ascii="Times New Roman"/>
                <w:b w:val="false"/>
                <w:i w:val="false"/>
                <w:color w:val="000000"/>
                <w:sz w:val="20"/>
              </w:rPr>
              <w:t xml:space="preserve">
903Р, </w:t>
            </w:r>
            <w:r>
              <w:br/>
            </w:r>
            <w:r>
              <w:rPr>
                <w:rFonts w:ascii="Times New Roman"/>
                <w:b w:val="false"/>
                <w:i w:val="false"/>
                <w:color w:val="000000"/>
                <w:sz w:val="20"/>
              </w:rPr>
              <w:t xml:space="preserve">
908Р)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пан",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пропан- </w:t>
            </w:r>
            <w:r>
              <w:br/>
            </w:r>
            <w:r>
              <w:rPr>
                <w:rFonts w:ascii="Times New Roman"/>
                <w:b w:val="false"/>
                <w:i w:val="false"/>
                <w:color w:val="000000"/>
                <w:sz w:val="20"/>
              </w:rPr>
              <w:t xml:space="preserve">
пропи- </w:t>
            </w:r>
            <w:r>
              <w:br/>
            </w:r>
            <w:r>
              <w:rPr>
                <w:rFonts w:ascii="Times New Roman"/>
                <w:b w:val="false"/>
                <w:i w:val="false"/>
                <w:color w:val="000000"/>
                <w:sz w:val="20"/>
              </w:rPr>
              <w:t xml:space="preserve">
леновая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27111900 </w:t>
            </w:r>
            <w:r>
              <w:br/>
            </w:r>
            <w:r>
              <w:rPr>
                <w:rFonts w:ascii="Times New Roman"/>
                <w:b w:val="false"/>
                <w:i w:val="false"/>
                <w:color w:val="000000"/>
                <w:sz w:val="20"/>
              </w:rPr>
              <w:t xml:space="preserve">
27111300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углево- </w:t>
            </w:r>
            <w:r>
              <w:br/>
            </w:r>
            <w:r>
              <w:rPr>
                <w:rFonts w:ascii="Times New Roman"/>
                <w:b w:val="false"/>
                <w:i w:val="false"/>
                <w:color w:val="000000"/>
                <w:sz w:val="20"/>
              </w:rPr>
              <w:t xml:space="preserve">
дородных </w:t>
            </w:r>
            <w:r>
              <w:br/>
            </w:r>
            <w:r>
              <w:rPr>
                <w:rFonts w:ascii="Times New Roman"/>
                <w:b w:val="false"/>
                <w:i w:val="false"/>
                <w:color w:val="000000"/>
                <w:sz w:val="20"/>
              </w:rPr>
              <w:t xml:space="preserve">
газов,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15-144/- </w:t>
            </w:r>
            <w:r>
              <w:br/>
            </w:r>
            <w:r>
              <w:rPr>
                <w:rFonts w:ascii="Times New Roman"/>
                <w:b w:val="false"/>
                <w:i w:val="false"/>
                <w:color w:val="000000"/>
                <w:sz w:val="20"/>
              </w:rPr>
              <w:t xml:space="preserve">
01, </w:t>
            </w:r>
            <w:r>
              <w:br/>
            </w:r>
            <w:r>
              <w:rPr>
                <w:rFonts w:ascii="Times New Roman"/>
                <w:b w:val="false"/>
                <w:i w:val="false"/>
                <w:color w:val="000000"/>
                <w:sz w:val="20"/>
              </w:rPr>
              <w:t xml:space="preserve">
15-300, </w:t>
            </w:r>
            <w:r>
              <w:br/>
            </w:r>
            <w:r>
              <w:rPr>
                <w:rFonts w:ascii="Times New Roman"/>
                <w:b w:val="false"/>
                <w:i w:val="false"/>
                <w:color w:val="000000"/>
                <w:sz w:val="20"/>
              </w:rPr>
              <w:t xml:space="preserve">
15-435, </w:t>
            </w:r>
            <w:r>
              <w:br/>
            </w:r>
            <w:r>
              <w:rPr>
                <w:rFonts w:ascii="Times New Roman"/>
                <w:b w:val="false"/>
                <w:i w:val="false"/>
                <w:color w:val="000000"/>
                <w:sz w:val="20"/>
              </w:rPr>
              <w:t xml:space="preserve">
15-821, </w:t>
            </w:r>
            <w:r>
              <w:br/>
            </w:r>
            <w:r>
              <w:rPr>
                <w:rFonts w:ascii="Times New Roman"/>
                <w:b w:val="false"/>
                <w:i w:val="false"/>
                <w:color w:val="000000"/>
                <w:sz w:val="20"/>
              </w:rPr>
              <w:t xml:space="preserve">
15-1035, </w:t>
            </w:r>
            <w:r>
              <w:br/>
            </w:r>
            <w:r>
              <w:rPr>
                <w:rFonts w:ascii="Times New Roman"/>
                <w:b w:val="false"/>
                <w:i w:val="false"/>
                <w:color w:val="000000"/>
                <w:sz w:val="20"/>
              </w:rPr>
              <w:t xml:space="preserve">
15-1200/ </w:t>
            </w:r>
            <w:r>
              <w:br/>
            </w:r>
            <w:r>
              <w:rPr>
                <w:rFonts w:ascii="Times New Roman"/>
                <w:b w:val="false"/>
                <w:i w:val="false"/>
                <w:color w:val="000000"/>
                <w:sz w:val="20"/>
              </w:rPr>
              <w:t xml:space="preserve">
-01/-02, </w:t>
            </w:r>
            <w:r>
              <w:br/>
            </w:r>
            <w:r>
              <w:rPr>
                <w:rFonts w:ascii="Times New Roman"/>
                <w:b w:val="false"/>
                <w:i w:val="false"/>
                <w:color w:val="000000"/>
                <w:sz w:val="20"/>
              </w:rPr>
              <w:t xml:space="preserve">
15-1209, </w:t>
            </w:r>
            <w:r>
              <w:br/>
            </w:r>
            <w:r>
              <w:rPr>
                <w:rFonts w:ascii="Times New Roman"/>
                <w:b w:val="false"/>
                <w:i w:val="false"/>
                <w:color w:val="000000"/>
                <w:sz w:val="20"/>
              </w:rPr>
              <w:t xml:space="preserve">
15-1229, </w:t>
            </w:r>
            <w:r>
              <w:br/>
            </w:r>
            <w:r>
              <w:rPr>
                <w:rFonts w:ascii="Times New Roman"/>
                <w:b w:val="false"/>
                <w:i w:val="false"/>
                <w:color w:val="000000"/>
                <w:sz w:val="20"/>
              </w:rPr>
              <w:t xml:space="preserve">
15-1407/ </w:t>
            </w:r>
            <w:r>
              <w:br/>
            </w:r>
            <w:r>
              <w:rPr>
                <w:rFonts w:ascii="Times New Roman"/>
                <w:b w:val="false"/>
                <w:i w:val="false"/>
                <w:color w:val="000000"/>
                <w:sz w:val="20"/>
              </w:rPr>
              <w:t xml:space="preserve">
-01, </w:t>
            </w:r>
            <w:r>
              <w:br/>
            </w:r>
            <w:r>
              <w:rPr>
                <w:rFonts w:ascii="Times New Roman"/>
                <w:b w:val="false"/>
                <w:i w:val="false"/>
                <w:color w:val="000000"/>
                <w:sz w:val="20"/>
              </w:rPr>
              <w:t xml:space="preserve">
15-1519/ </w:t>
            </w:r>
            <w:r>
              <w:br/>
            </w:r>
            <w:r>
              <w:rPr>
                <w:rFonts w:ascii="Times New Roman"/>
                <w:b w:val="false"/>
                <w:i w:val="false"/>
                <w:color w:val="000000"/>
                <w:sz w:val="20"/>
              </w:rPr>
              <w:t xml:space="preserve">
-01/-02, </w:t>
            </w:r>
            <w:r>
              <w:br/>
            </w:r>
            <w:r>
              <w:rPr>
                <w:rFonts w:ascii="Times New Roman"/>
                <w:b w:val="false"/>
                <w:i w:val="false"/>
                <w:color w:val="000000"/>
                <w:sz w:val="20"/>
              </w:rPr>
              <w:t xml:space="preserve">
15-1569, </w:t>
            </w:r>
            <w:r>
              <w:br/>
            </w:r>
            <w:r>
              <w:rPr>
                <w:rFonts w:ascii="Times New Roman"/>
                <w:b w:val="false"/>
                <w:i w:val="false"/>
                <w:color w:val="000000"/>
                <w:sz w:val="20"/>
              </w:rPr>
              <w:t xml:space="preserve">
15-1602, </w:t>
            </w:r>
            <w:r>
              <w:br/>
            </w:r>
            <w:r>
              <w:rPr>
                <w:rFonts w:ascii="Times New Roman"/>
                <w:b w:val="false"/>
                <w:i w:val="false"/>
                <w:color w:val="000000"/>
                <w:sz w:val="20"/>
              </w:rPr>
              <w:t xml:space="preserve">
15-1615, </w:t>
            </w:r>
            <w:r>
              <w:br/>
            </w:r>
            <w:r>
              <w:rPr>
                <w:rFonts w:ascii="Times New Roman"/>
                <w:b w:val="false"/>
                <w:i w:val="false"/>
                <w:color w:val="000000"/>
                <w:sz w:val="20"/>
              </w:rPr>
              <w:t xml:space="preserve">
15-1780, </w:t>
            </w:r>
            <w:r>
              <w:br/>
            </w:r>
            <w:r>
              <w:rPr>
                <w:rFonts w:ascii="Times New Roman"/>
                <w:b w:val="false"/>
                <w:i w:val="false"/>
                <w:color w:val="000000"/>
                <w:sz w:val="20"/>
              </w:rPr>
              <w:t xml:space="preserve">
15-9102, </w:t>
            </w:r>
            <w:r>
              <w:br/>
            </w:r>
            <w:r>
              <w:rPr>
                <w:rFonts w:ascii="Times New Roman"/>
                <w:b w:val="false"/>
                <w:i w:val="false"/>
                <w:color w:val="000000"/>
                <w:sz w:val="20"/>
              </w:rPr>
              <w:t xml:space="preserve">
15-9121, </w:t>
            </w:r>
            <w:r>
              <w:br/>
            </w:r>
            <w:r>
              <w:rPr>
                <w:rFonts w:ascii="Times New Roman"/>
                <w:b w:val="false"/>
                <w:i w:val="false"/>
                <w:color w:val="000000"/>
                <w:sz w:val="20"/>
              </w:rPr>
              <w:t xml:space="preserve">
15-9503 </w:t>
            </w:r>
            <w:r>
              <w:br/>
            </w:r>
            <w:r>
              <w:rPr>
                <w:rFonts w:ascii="Times New Roman"/>
                <w:b w:val="false"/>
                <w:i w:val="false"/>
                <w:color w:val="000000"/>
                <w:sz w:val="20"/>
              </w:rPr>
              <w:t xml:space="preserve">
АВП, </w:t>
            </w:r>
            <w:r>
              <w:br/>
            </w:r>
            <w:r>
              <w:rPr>
                <w:rFonts w:ascii="Times New Roman"/>
                <w:b w:val="false"/>
                <w:i w:val="false"/>
                <w:color w:val="000000"/>
                <w:sz w:val="20"/>
              </w:rPr>
              <w:t xml:space="preserve">
901Р, </w:t>
            </w:r>
            <w:r>
              <w:br/>
            </w:r>
            <w:r>
              <w:rPr>
                <w:rFonts w:ascii="Times New Roman"/>
                <w:b w:val="false"/>
                <w:i w:val="false"/>
                <w:color w:val="000000"/>
                <w:sz w:val="20"/>
              </w:rPr>
              <w:t xml:space="preserve">
902Р, </w:t>
            </w:r>
            <w:r>
              <w:br/>
            </w:r>
            <w:r>
              <w:rPr>
                <w:rFonts w:ascii="Times New Roman"/>
                <w:b w:val="false"/>
                <w:i w:val="false"/>
                <w:color w:val="000000"/>
                <w:sz w:val="20"/>
              </w:rPr>
              <w:t xml:space="preserve">
903Р, </w:t>
            </w:r>
            <w:r>
              <w:br/>
            </w:r>
            <w:r>
              <w:rPr>
                <w:rFonts w:ascii="Times New Roman"/>
                <w:b w:val="false"/>
                <w:i w:val="false"/>
                <w:color w:val="000000"/>
                <w:sz w:val="20"/>
              </w:rPr>
              <w:t xml:space="preserve">
908Р)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пан",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пропа- </w:t>
            </w:r>
            <w:r>
              <w:br/>
            </w:r>
            <w:r>
              <w:rPr>
                <w:rFonts w:ascii="Times New Roman"/>
                <w:b w:val="false"/>
                <w:i w:val="false"/>
                <w:color w:val="000000"/>
                <w:sz w:val="20"/>
              </w:rPr>
              <w:t xml:space="preserve">
новая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углево- </w:t>
            </w:r>
            <w:r>
              <w:br/>
            </w:r>
            <w:r>
              <w:rPr>
                <w:rFonts w:ascii="Times New Roman"/>
                <w:b w:val="false"/>
                <w:i w:val="false"/>
                <w:color w:val="000000"/>
                <w:sz w:val="20"/>
              </w:rPr>
              <w:t xml:space="preserve">
дородных </w:t>
            </w:r>
            <w:r>
              <w:br/>
            </w:r>
            <w:r>
              <w:rPr>
                <w:rFonts w:ascii="Times New Roman"/>
                <w:b w:val="false"/>
                <w:i w:val="false"/>
                <w:color w:val="000000"/>
                <w:sz w:val="20"/>
              </w:rPr>
              <w:t xml:space="preserve">
газов,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15-144/- </w:t>
            </w:r>
            <w:r>
              <w:br/>
            </w:r>
            <w:r>
              <w:rPr>
                <w:rFonts w:ascii="Times New Roman"/>
                <w:b w:val="false"/>
                <w:i w:val="false"/>
                <w:color w:val="000000"/>
                <w:sz w:val="20"/>
              </w:rPr>
              <w:t xml:space="preserve">
01, </w:t>
            </w:r>
            <w:r>
              <w:br/>
            </w:r>
            <w:r>
              <w:rPr>
                <w:rFonts w:ascii="Times New Roman"/>
                <w:b w:val="false"/>
                <w:i w:val="false"/>
                <w:color w:val="000000"/>
                <w:sz w:val="20"/>
              </w:rPr>
              <w:t xml:space="preserve">
15-300, </w:t>
            </w:r>
            <w:r>
              <w:br/>
            </w:r>
            <w:r>
              <w:rPr>
                <w:rFonts w:ascii="Times New Roman"/>
                <w:b w:val="false"/>
                <w:i w:val="false"/>
                <w:color w:val="000000"/>
                <w:sz w:val="20"/>
              </w:rPr>
              <w:t xml:space="preserve">
15-435, </w:t>
            </w:r>
            <w:r>
              <w:br/>
            </w:r>
            <w:r>
              <w:rPr>
                <w:rFonts w:ascii="Times New Roman"/>
                <w:b w:val="false"/>
                <w:i w:val="false"/>
                <w:color w:val="000000"/>
                <w:sz w:val="20"/>
              </w:rPr>
              <w:t xml:space="preserve">
15-821, </w:t>
            </w:r>
            <w:r>
              <w:br/>
            </w:r>
            <w:r>
              <w:rPr>
                <w:rFonts w:ascii="Times New Roman"/>
                <w:b w:val="false"/>
                <w:i w:val="false"/>
                <w:color w:val="000000"/>
                <w:sz w:val="20"/>
              </w:rPr>
              <w:t xml:space="preserve">
15-1035, </w:t>
            </w:r>
            <w:r>
              <w:br/>
            </w:r>
            <w:r>
              <w:rPr>
                <w:rFonts w:ascii="Times New Roman"/>
                <w:b w:val="false"/>
                <w:i w:val="false"/>
                <w:color w:val="000000"/>
                <w:sz w:val="20"/>
              </w:rPr>
              <w:t xml:space="preserve">
15-1200/ </w:t>
            </w:r>
            <w:r>
              <w:br/>
            </w:r>
            <w:r>
              <w:rPr>
                <w:rFonts w:ascii="Times New Roman"/>
                <w:b w:val="false"/>
                <w:i w:val="false"/>
                <w:color w:val="000000"/>
                <w:sz w:val="20"/>
              </w:rPr>
              <w:t xml:space="preserve">
-01/-02, </w:t>
            </w:r>
            <w:r>
              <w:br/>
            </w:r>
            <w:r>
              <w:rPr>
                <w:rFonts w:ascii="Times New Roman"/>
                <w:b w:val="false"/>
                <w:i w:val="false"/>
                <w:color w:val="000000"/>
                <w:sz w:val="20"/>
              </w:rPr>
              <w:t xml:space="preserve">
15-1209, </w:t>
            </w:r>
            <w:r>
              <w:br/>
            </w:r>
            <w:r>
              <w:rPr>
                <w:rFonts w:ascii="Times New Roman"/>
                <w:b w:val="false"/>
                <w:i w:val="false"/>
                <w:color w:val="000000"/>
                <w:sz w:val="20"/>
              </w:rPr>
              <w:t xml:space="preserve">
15-1229, </w:t>
            </w:r>
            <w:r>
              <w:br/>
            </w:r>
            <w:r>
              <w:rPr>
                <w:rFonts w:ascii="Times New Roman"/>
                <w:b w:val="false"/>
                <w:i w:val="false"/>
                <w:color w:val="000000"/>
                <w:sz w:val="20"/>
              </w:rPr>
              <w:t xml:space="preserve">
15-1407/ </w:t>
            </w:r>
            <w:r>
              <w:br/>
            </w:r>
            <w:r>
              <w:rPr>
                <w:rFonts w:ascii="Times New Roman"/>
                <w:b w:val="false"/>
                <w:i w:val="false"/>
                <w:color w:val="000000"/>
                <w:sz w:val="20"/>
              </w:rPr>
              <w:t xml:space="preserve">
-01, </w:t>
            </w:r>
            <w:r>
              <w:br/>
            </w:r>
            <w:r>
              <w:rPr>
                <w:rFonts w:ascii="Times New Roman"/>
                <w:b w:val="false"/>
                <w:i w:val="false"/>
                <w:color w:val="000000"/>
                <w:sz w:val="20"/>
              </w:rPr>
              <w:t xml:space="preserve">
15-1519/ </w:t>
            </w:r>
            <w:r>
              <w:br/>
            </w:r>
            <w:r>
              <w:rPr>
                <w:rFonts w:ascii="Times New Roman"/>
                <w:b w:val="false"/>
                <w:i w:val="false"/>
                <w:color w:val="000000"/>
                <w:sz w:val="20"/>
              </w:rPr>
              <w:t xml:space="preserve">
-01/-02, </w:t>
            </w:r>
            <w:r>
              <w:br/>
            </w:r>
            <w:r>
              <w:rPr>
                <w:rFonts w:ascii="Times New Roman"/>
                <w:b w:val="false"/>
                <w:i w:val="false"/>
                <w:color w:val="000000"/>
                <w:sz w:val="20"/>
              </w:rPr>
              <w:t xml:space="preserve">
15-1569, </w:t>
            </w:r>
            <w:r>
              <w:br/>
            </w:r>
            <w:r>
              <w:rPr>
                <w:rFonts w:ascii="Times New Roman"/>
                <w:b w:val="false"/>
                <w:i w:val="false"/>
                <w:color w:val="000000"/>
                <w:sz w:val="20"/>
              </w:rPr>
              <w:t xml:space="preserve">
15-1602, </w:t>
            </w:r>
            <w:r>
              <w:br/>
            </w:r>
            <w:r>
              <w:rPr>
                <w:rFonts w:ascii="Times New Roman"/>
                <w:b w:val="false"/>
                <w:i w:val="false"/>
                <w:color w:val="000000"/>
                <w:sz w:val="20"/>
              </w:rPr>
              <w:t xml:space="preserve">
15-1615, </w:t>
            </w:r>
            <w:r>
              <w:br/>
            </w:r>
            <w:r>
              <w:rPr>
                <w:rFonts w:ascii="Times New Roman"/>
                <w:b w:val="false"/>
                <w:i w:val="false"/>
                <w:color w:val="000000"/>
                <w:sz w:val="20"/>
              </w:rPr>
              <w:t xml:space="preserve">
15-1780, </w:t>
            </w:r>
            <w:r>
              <w:br/>
            </w:r>
            <w:r>
              <w:rPr>
                <w:rFonts w:ascii="Times New Roman"/>
                <w:b w:val="false"/>
                <w:i w:val="false"/>
                <w:color w:val="000000"/>
                <w:sz w:val="20"/>
              </w:rPr>
              <w:t xml:space="preserve">
15-9102, </w:t>
            </w:r>
            <w:r>
              <w:br/>
            </w:r>
            <w:r>
              <w:rPr>
                <w:rFonts w:ascii="Times New Roman"/>
                <w:b w:val="false"/>
                <w:i w:val="false"/>
                <w:color w:val="000000"/>
                <w:sz w:val="20"/>
              </w:rPr>
              <w:t xml:space="preserve">
15-9121, </w:t>
            </w:r>
            <w:r>
              <w:br/>
            </w:r>
            <w:r>
              <w:rPr>
                <w:rFonts w:ascii="Times New Roman"/>
                <w:b w:val="false"/>
                <w:i w:val="false"/>
                <w:color w:val="000000"/>
                <w:sz w:val="20"/>
              </w:rPr>
              <w:t xml:space="preserve">
15-9503 </w:t>
            </w:r>
            <w:r>
              <w:br/>
            </w:r>
            <w:r>
              <w:rPr>
                <w:rFonts w:ascii="Times New Roman"/>
                <w:b w:val="false"/>
                <w:i w:val="false"/>
                <w:color w:val="000000"/>
                <w:sz w:val="20"/>
              </w:rPr>
              <w:t xml:space="preserve">
АВП, </w:t>
            </w:r>
            <w:r>
              <w:br/>
            </w:r>
            <w:r>
              <w:rPr>
                <w:rFonts w:ascii="Times New Roman"/>
                <w:b w:val="false"/>
                <w:i w:val="false"/>
                <w:color w:val="000000"/>
                <w:sz w:val="20"/>
              </w:rPr>
              <w:t xml:space="preserve">
901Р, </w:t>
            </w:r>
            <w:r>
              <w:br/>
            </w:r>
            <w:r>
              <w:rPr>
                <w:rFonts w:ascii="Times New Roman"/>
                <w:b w:val="false"/>
                <w:i w:val="false"/>
                <w:color w:val="000000"/>
                <w:sz w:val="20"/>
              </w:rPr>
              <w:t xml:space="preserve">
902Р, </w:t>
            </w:r>
            <w:r>
              <w:br/>
            </w:r>
            <w:r>
              <w:rPr>
                <w:rFonts w:ascii="Times New Roman"/>
                <w:b w:val="false"/>
                <w:i w:val="false"/>
                <w:color w:val="000000"/>
                <w:sz w:val="20"/>
              </w:rPr>
              <w:t xml:space="preserve">
903Р, </w:t>
            </w:r>
            <w:r>
              <w:br/>
            </w:r>
            <w:r>
              <w:rPr>
                <w:rFonts w:ascii="Times New Roman"/>
                <w:b w:val="false"/>
                <w:i w:val="false"/>
                <w:color w:val="000000"/>
                <w:sz w:val="20"/>
              </w:rPr>
              <w:t xml:space="preserve">
908Р)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пан",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феноль- </w:t>
            </w:r>
            <w:r>
              <w:br/>
            </w:r>
            <w:r>
              <w:rPr>
                <w:rFonts w:ascii="Times New Roman"/>
                <w:b w:val="false"/>
                <w:i w:val="false"/>
                <w:color w:val="000000"/>
                <w:sz w:val="20"/>
              </w:rPr>
              <w:t xml:space="preserve">
ная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29071100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фенола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15-898, </w:t>
            </w:r>
            <w:r>
              <w:br/>
            </w:r>
            <w:r>
              <w:rPr>
                <w:rFonts w:ascii="Times New Roman"/>
                <w:b w:val="false"/>
                <w:i w:val="false"/>
                <w:color w:val="000000"/>
                <w:sz w:val="20"/>
              </w:rPr>
              <w:t xml:space="preserve">
15-1014, </w:t>
            </w:r>
            <w:r>
              <w:br/>
            </w:r>
            <w:r>
              <w:rPr>
                <w:rFonts w:ascii="Times New Roman"/>
                <w:b w:val="false"/>
                <w:i w:val="false"/>
                <w:color w:val="000000"/>
                <w:sz w:val="20"/>
              </w:rPr>
              <w:t xml:space="preserve">
15-1225, </w:t>
            </w:r>
            <w:r>
              <w:br/>
            </w:r>
            <w:r>
              <w:rPr>
                <w:rFonts w:ascii="Times New Roman"/>
                <w:b w:val="false"/>
                <w:i w:val="false"/>
                <w:color w:val="000000"/>
                <w:sz w:val="20"/>
              </w:rPr>
              <w:t xml:space="preserve">
15-1603/ </w:t>
            </w:r>
            <w:r>
              <w:br/>
            </w:r>
            <w:r>
              <w:rPr>
                <w:rFonts w:ascii="Times New Roman"/>
                <w:b w:val="false"/>
                <w:i w:val="false"/>
                <w:color w:val="000000"/>
                <w:sz w:val="20"/>
              </w:rPr>
              <w:t xml:space="preserve">
-01, </w:t>
            </w:r>
            <w:r>
              <w:br/>
            </w:r>
            <w:r>
              <w:rPr>
                <w:rFonts w:ascii="Times New Roman"/>
                <w:b w:val="false"/>
                <w:i w:val="false"/>
                <w:color w:val="000000"/>
                <w:sz w:val="20"/>
              </w:rPr>
              <w:t xml:space="preserve">
15-1636)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 </w:t>
            </w:r>
            <w:r>
              <w:br/>
            </w:r>
            <w:r>
              <w:rPr>
                <w:rFonts w:ascii="Times New Roman"/>
                <w:b w:val="false"/>
                <w:i w:val="false"/>
                <w:color w:val="000000"/>
                <w:sz w:val="20"/>
              </w:rPr>
              <w:t xml:space="preserve">
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широкая </w:t>
            </w:r>
            <w:r>
              <w:br/>
            </w:r>
            <w:r>
              <w:rPr>
                <w:rFonts w:ascii="Times New Roman"/>
                <w:b w:val="false"/>
                <w:i w:val="false"/>
                <w:color w:val="000000"/>
                <w:sz w:val="20"/>
              </w:rPr>
              <w:t xml:space="preserve">
легких </w:t>
            </w:r>
            <w:r>
              <w:br/>
            </w:r>
            <w:r>
              <w:rPr>
                <w:rFonts w:ascii="Times New Roman"/>
                <w:b w:val="false"/>
                <w:i w:val="false"/>
                <w:color w:val="000000"/>
                <w:sz w:val="20"/>
              </w:rPr>
              <w:t xml:space="preserve">
углево- </w:t>
            </w:r>
            <w:r>
              <w:br/>
            </w:r>
            <w:r>
              <w:rPr>
                <w:rFonts w:ascii="Times New Roman"/>
                <w:b w:val="false"/>
                <w:i w:val="false"/>
                <w:color w:val="000000"/>
                <w:sz w:val="20"/>
              </w:rPr>
              <w:t xml:space="preserve">
дородов </w:t>
            </w:r>
            <w:r>
              <w:br/>
            </w:r>
            <w:r>
              <w:rPr>
                <w:rFonts w:ascii="Times New Roman"/>
                <w:b w:val="false"/>
                <w:i w:val="false"/>
                <w:color w:val="000000"/>
                <w:sz w:val="20"/>
              </w:rPr>
              <w:t xml:space="preserve">
(ШФЛУ)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27111900 </w:t>
            </w:r>
            <w:r>
              <w:br/>
            </w:r>
            <w:r>
              <w:rPr>
                <w:rFonts w:ascii="Times New Roman"/>
                <w:b w:val="false"/>
                <w:i w:val="false"/>
                <w:color w:val="000000"/>
                <w:sz w:val="20"/>
              </w:rPr>
              <w:t xml:space="preserve">
27111300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углево- </w:t>
            </w:r>
            <w:r>
              <w:br/>
            </w:r>
            <w:r>
              <w:rPr>
                <w:rFonts w:ascii="Times New Roman"/>
                <w:b w:val="false"/>
                <w:i w:val="false"/>
                <w:color w:val="000000"/>
                <w:sz w:val="20"/>
              </w:rPr>
              <w:t xml:space="preserve">
дородных </w:t>
            </w:r>
            <w:r>
              <w:br/>
            </w:r>
            <w:r>
              <w:rPr>
                <w:rFonts w:ascii="Times New Roman"/>
                <w:b w:val="false"/>
                <w:i w:val="false"/>
                <w:color w:val="000000"/>
                <w:sz w:val="20"/>
              </w:rPr>
              <w:t xml:space="preserve">
газов,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15-144/- </w:t>
            </w:r>
            <w:r>
              <w:br/>
            </w:r>
            <w:r>
              <w:rPr>
                <w:rFonts w:ascii="Times New Roman"/>
                <w:b w:val="false"/>
                <w:i w:val="false"/>
                <w:color w:val="000000"/>
                <w:sz w:val="20"/>
              </w:rPr>
              <w:t xml:space="preserve">
01, </w:t>
            </w:r>
            <w:r>
              <w:br/>
            </w:r>
            <w:r>
              <w:rPr>
                <w:rFonts w:ascii="Times New Roman"/>
                <w:b w:val="false"/>
                <w:i w:val="false"/>
                <w:color w:val="000000"/>
                <w:sz w:val="20"/>
              </w:rPr>
              <w:t xml:space="preserve">
15-300, </w:t>
            </w:r>
            <w:r>
              <w:br/>
            </w:r>
            <w:r>
              <w:rPr>
                <w:rFonts w:ascii="Times New Roman"/>
                <w:b w:val="false"/>
                <w:i w:val="false"/>
                <w:color w:val="000000"/>
                <w:sz w:val="20"/>
              </w:rPr>
              <w:t xml:space="preserve">
15-435, </w:t>
            </w:r>
            <w:r>
              <w:br/>
            </w:r>
            <w:r>
              <w:rPr>
                <w:rFonts w:ascii="Times New Roman"/>
                <w:b w:val="false"/>
                <w:i w:val="false"/>
                <w:color w:val="000000"/>
                <w:sz w:val="20"/>
              </w:rPr>
              <w:t xml:space="preserve">
15-821, </w:t>
            </w:r>
            <w:r>
              <w:br/>
            </w:r>
            <w:r>
              <w:rPr>
                <w:rFonts w:ascii="Times New Roman"/>
                <w:b w:val="false"/>
                <w:i w:val="false"/>
                <w:color w:val="000000"/>
                <w:sz w:val="20"/>
              </w:rPr>
              <w:t xml:space="preserve">
15-1035, </w:t>
            </w:r>
            <w:r>
              <w:br/>
            </w:r>
            <w:r>
              <w:rPr>
                <w:rFonts w:ascii="Times New Roman"/>
                <w:b w:val="false"/>
                <w:i w:val="false"/>
                <w:color w:val="000000"/>
                <w:sz w:val="20"/>
              </w:rPr>
              <w:t xml:space="preserve">
15-1200/ </w:t>
            </w:r>
            <w:r>
              <w:br/>
            </w:r>
            <w:r>
              <w:rPr>
                <w:rFonts w:ascii="Times New Roman"/>
                <w:b w:val="false"/>
                <w:i w:val="false"/>
                <w:color w:val="000000"/>
                <w:sz w:val="20"/>
              </w:rPr>
              <w:t xml:space="preserve">
-01/-02, </w:t>
            </w:r>
            <w:r>
              <w:br/>
            </w:r>
            <w:r>
              <w:rPr>
                <w:rFonts w:ascii="Times New Roman"/>
                <w:b w:val="false"/>
                <w:i w:val="false"/>
                <w:color w:val="000000"/>
                <w:sz w:val="20"/>
              </w:rPr>
              <w:t xml:space="preserve">
15-1209, </w:t>
            </w:r>
            <w:r>
              <w:br/>
            </w:r>
            <w:r>
              <w:rPr>
                <w:rFonts w:ascii="Times New Roman"/>
                <w:b w:val="false"/>
                <w:i w:val="false"/>
                <w:color w:val="000000"/>
                <w:sz w:val="20"/>
              </w:rPr>
              <w:t xml:space="preserve">
15-1229, </w:t>
            </w:r>
            <w:r>
              <w:br/>
            </w:r>
            <w:r>
              <w:rPr>
                <w:rFonts w:ascii="Times New Roman"/>
                <w:b w:val="false"/>
                <w:i w:val="false"/>
                <w:color w:val="000000"/>
                <w:sz w:val="20"/>
              </w:rPr>
              <w:t xml:space="preserve">
15-1407/ </w:t>
            </w:r>
            <w:r>
              <w:br/>
            </w:r>
            <w:r>
              <w:rPr>
                <w:rFonts w:ascii="Times New Roman"/>
                <w:b w:val="false"/>
                <w:i w:val="false"/>
                <w:color w:val="000000"/>
                <w:sz w:val="20"/>
              </w:rPr>
              <w:t xml:space="preserve">
-01, </w:t>
            </w:r>
            <w:r>
              <w:br/>
            </w:r>
            <w:r>
              <w:rPr>
                <w:rFonts w:ascii="Times New Roman"/>
                <w:b w:val="false"/>
                <w:i w:val="false"/>
                <w:color w:val="000000"/>
                <w:sz w:val="20"/>
              </w:rPr>
              <w:t xml:space="preserve">
15-1519/ </w:t>
            </w:r>
            <w:r>
              <w:br/>
            </w:r>
            <w:r>
              <w:rPr>
                <w:rFonts w:ascii="Times New Roman"/>
                <w:b w:val="false"/>
                <w:i w:val="false"/>
                <w:color w:val="000000"/>
                <w:sz w:val="20"/>
              </w:rPr>
              <w:t xml:space="preserve">
-01/-02, </w:t>
            </w:r>
            <w:r>
              <w:br/>
            </w:r>
            <w:r>
              <w:rPr>
                <w:rFonts w:ascii="Times New Roman"/>
                <w:b w:val="false"/>
                <w:i w:val="false"/>
                <w:color w:val="000000"/>
                <w:sz w:val="20"/>
              </w:rPr>
              <w:t xml:space="preserve">
15-1569, </w:t>
            </w:r>
            <w:r>
              <w:br/>
            </w:r>
            <w:r>
              <w:rPr>
                <w:rFonts w:ascii="Times New Roman"/>
                <w:b w:val="false"/>
                <w:i w:val="false"/>
                <w:color w:val="000000"/>
                <w:sz w:val="20"/>
              </w:rPr>
              <w:t xml:space="preserve">
15-1602, </w:t>
            </w:r>
            <w:r>
              <w:br/>
            </w:r>
            <w:r>
              <w:rPr>
                <w:rFonts w:ascii="Times New Roman"/>
                <w:b w:val="false"/>
                <w:i w:val="false"/>
                <w:color w:val="000000"/>
                <w:sz w:val="20"/>
              </w:rPr>
              <w:t xml:space="preserve">
15-1615, </w:t>
            </w:r>
            <w:r>
              <w:br/>
            </w:r>
            <w:r>
              <w:rPr>
                <w:rFonts w:ascii="Times New Roman"/>
                <w:b w:val="false"/>
                <w:i w:val="false"/>
                <w:color w:val="000000"/>
                <w:sz w:val="20"/>
              </w:rPr>
              <w:t xml:space="preserve">
15-1780, </w:t>
            </w:r>
            <w:r>
              <w:br/>
            </w:r>
            <w:r>
              <w:rPr>
                <w:rFonts w:ascii="Times New Roman"/>
                <w:b w:val="false"/>
                <w:i w:val="false"/>
                <w:color w:val="000000"/>
                <w:sz w:val="20"/>
              </w:rPr>
              <w:t xml:space="preserve">
15-9102, </w:t>
            </w:r>
            <w:r>
              <w:br/>
            </w:r>
            <w:r>
              <w:rPr>
                <w:rFonts w:ascii="Times New Roman"/>
                <w:b w:val="false"/>
                <w:i w:val="false"/>
                <w:color w:val="000000"/>
                <w:sz w:val="20"/>
              </w:rPr>
              <w:t xml:space="preserve">
15-9121, </w:t>
            </w:r>
            <w:r>
              <w:br/>
            </w:r>
            <w:r>
              <w:rPr>
                <w:rFonts w:ascii="Times New Roman"/>
                <w:b w:val="false"/>
                <w:i w:val="false"/>
                <w:color w:val="000000"/>
                <w:sz w:val="20"/>
              </w:rPr>
              <w:t xml:space="preserve">
15-9503 </w:t>
            </w:r>
            <w:r>
              <w:br/>
            </w:r>
            <w:r>
              <w:rPr>
                <w:rFonts w:ascii="Times New Roman"/>
                <w:b w:val="false"/>
                <w:i w:val="false"/>
                <w:color w:val="000000"/>
                <w:sz w:val="20"/>
              </w:rPr>
              <w:t xml:space="preserve">
АВП, </w:t>
            </w:r>
            <w:r>
              <w:br/>
            </w:r>
            <w:r>
              <w:rPr>
                <w:rFonts w:ascii="Times New Roman"/>
                <w:b w:val="false"/>
                <w:i w:val="false"/>
                <w:color w:val="000000"/>
                <w:sz w:val="20"/>
              </w:rPr>
              <w:t xml:space="preserve">
901Р, </w:t>
            </w:r>
            <w:r>
              <w:br/>
            </w:r>
            <w:r>
              <w:rPr>
                <w:rFonts w:ascii="Times New Roman"/>
                <w:b w:val="false"/>
                <w:i w:val="false"/>
                <w:color w:val="000000"/>
                <w:sz w:val="20"/>
              </w:rPr>
              <w:t xml:space="preserve">
902Р, </w:t>
            </w:r>
            <w:r>
              <w:br/>
            </w:r>
            <w:r>
              <w:rPr>
                <w:rFonts w:ascii="Times New Roman"/>
                <w:b w:val="false"/>
                <w:i w:val="false"/>
                <w:color w:val="000000"/>
                <w:sz w:val="20"/>
              </w:rPr>
              <w:t xml:space="preserve">
903Р, </w:t>
            </w:r>
            <w:r>
              <w:br/>
            </w:r>
            <w:r>
              <w:rPr>
                <w:rFonts w:ascii="Times New Roman"/>
                <w:b w:val="false"/>
                <w:i w:val="false"/>
                <w:color w:val="000000"/>
                <w:sz w:val="20"/>
              </w:rPr>
              <w:t xml:space="preserve">
908Р)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"Бутан" </w:t>
            </w:r>
            <w:r>
              <w:br/>
            </w:r>
            <w:r>
              <w:rPr>
                <w:rFonts w:ascii="Times New Roman"/>
                <w:b w:val="false"/>
                <w:i w:val="false"/>
                <w:color w:val="000000"/>
                <w:sz w:val="20"/>
              </w:rPr>
              <w:t xml:space="preserve">
или </w:t>
            </w:r>
            <w:r>
              <w:br/>
            </w:r>
            <w:r>
              <w:rPr>
                <w:rFonts w:ascii="Times New Roman"/>
                <w:b w:val="false"/>
                <w:i w:val="false"/>
                <w:color w:val="000000"/>
                <w:sz w:val="20"/>
              </w:rPr>
              <w:t xml:space="preserve">
"Про- </w:t>
            </w:r>
            <w:r>
              <w:br/>
            </w:r>
            <w:r>
              <w:rPr>
                <w:rFonts w:ascii="Times New Roman"/>
                <w:b w:val="false"/>
                <w:i w:val="false"/>
                <w:color w:val="000000"/>
                <w:sz w:val="20"/>
              </w:rPr>
              <w:t xml:space="preserve">
пан",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этилбен </w:t>
            </w:r>
            <w:r>
              <w:br/>
            </w:r>
            <w:r>
              <w:rPr>
                <w:rFonts w:ascii="Times New Roman"/>
                <w:b w:val="false"/>
                <w:i w:val="false"/>
                <w:color w:val="000000"/>
                <w:sz w:val="20"/>
              </w:rPr>
              <w:t xml:space="preserve">
зольная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29026000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w:t>
            </w:r>
            <w:r>
              <w:br/>
            </w:r>
            <w:r>
              <w:rPr>
                <w:rFonts w:ascii="Times New Roman"/>
                <w:b w:val="false"/>
                <w:i w:val="false"/>
                <w:color w:val="000000"/>
                <w:sz w:val="20"/>
              </w:rPr>
              <w:t xml:space="preserve">
бен- </w:t>
            </w:r>
            <w:r>
              <w:br/>
            </w:r>
            <w:r>
              <w:rPr>
                <w:rFonts w:ascii="Times New Roman"/>
                <w:b w:val="false"/>
                <w:i w:val="false"/>
                <w:color w:val="000000"/>
                <w:sz w:val="20"/>
              </w:rPr>
              <w:t xml:space="preserve">
зол",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xml:space="preserve">
эфиро- </w:t>
            </w:r>
            <w:r>
              <w:br/>
            </w:r>
            <w:r>
              <w:rPr>
                <w:rFonts w:ascii="Times New Roman"/>
                <w:b w:val="false"/>
                <w:i w:val="false"/>
                <w:color w:val="000000"/>
                <w:sz w:val="20"/>
              </w:rPr>
              <w:t xml:space="preserve">
альде- </w:t>
            </w:r>
            <w:r>
              <w:br/>
            </w:r>
            <w:r>
              <w:rPr>
                <w:rFonts w:ascii="Times New Roman"/>
                <w:b w:val="false"/>
                <w:i w:val="false"/>
                <w:color w:val="000000"/>
                <w:sz w:val="20"/>
              </w:rPr>
              <w:t xml:space="preserve">
гидная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29124900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пентана,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(модель </w:t>
            </w:r>
            <w:r>
              <w:br/>
            </w:r>
            <w:r>
              <w:rPr>
                <w:rFonts w:ascii="Times New Roman"/>
                <w:b w:val="false"/>
                <w:i w:val="false"/>
                <w:color w:val="000000"/>
                <w:sz w:val="20"/>
              </w:rPr>
              <w:t xml:space="preserve">
15-1208, </w:t>
            </w:r>
            <w:r>
              <w:br/>
            </w:r>
            <w:r>
              <w:rPr>
                <w:rFonts w:ascii="Times New Roman"/>
                <w:b w:val="false"/>
                <w:i w:val="false"/>
                <w:color w:val="000000"/>
                <w:sz w:val="20"/>
              </w:rPr>
              <w:t xml:space="preserve">
15-1520/ </w:t>
            </w:r>
            <w:r>
              <w:br/>
            </w:r>
            <w:r>
              <w:rPr>
                <w:rFonts w:ascii="Times New Roman"/>
                <w:b w:val="false"/>
                <w:i w:val="false"/>
                <w:color w:val="000000"/>
                <w:sz w:val="20"/>
              </w:rPr>
              <w:t xml:space="preserve">
-01, </w:t>
            </w:r>
            <w:r>
              <w:br/>
            </w:r>
            <w:r>
              <w:rPr>
                <w:rFonts w:ascii="Times New Roman"/>
                <w:b w:val="false"/>
                <w:i w:val="false"/>
                <w:color w:val="000000"/>
                <w:sz w:val="20"/>
              </w:rPr>
              <w:t xml:space="preserve">
15-1722)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 </w:t>
            </w:r>
            <w:r>
              <w:br/>
            </w:r>
            <w:r>
              <w:rPr>
                <w:rFonts w:ascii="Times New Roman"/>
                <w:b w:val="false"/>
                <w:i w:val="false"/>
                <w:color w:val="000000"/>
                <w:sz w:val="20"/>
              </w:rPr>
              <w:t xml:space="preserve">
5BN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 </w:t>
            </w:r>
            <w:r>
              <w:br/>
            </w:r>
            <w:r>
              <w:rPr>
                <w:rFonts w:ascii="Times New Roman"/>
                <w:b w:val="false"/>
                <w:i w:val="false"/>
                <w:color w:val="000000"/>
                <w:sz w:val="20"/>
              </w:rPr>
              <w:t xml:space="preserve">
ция </w:t>
            </w:r>
            <w:r>
              <w:br/>
            </w:r>
            <w:r>
              <w:rPr>
                <w:rFonts w:ascii="Times New Roman"/>
                <w:b w:val="false"/>
                <w:i w:val="false"/>
                <w:color w:val="000000"/>
                <w:sz w:val="20"/>
              </w:rPr>
              <w:t xml:space="preserve">
эфиро- </w:t>
            </w:r>
            <w:r>
              <w:br/>
            </w:r>
            <w:r>
              <w:rPr>
                <w:rFonts w:ascii="Times New Roman"/>
                <w:b w:val="false"/>
                <w:i w:val="false"/>
                <w:color w:val="000000"/>
                <w:sz w:val="20"/>
              </w:rPr>
              <w:t xml:space="preserve">
альде- </w:t>
            </w:r>
            <w:r>
              <w:br/>
            </w:r>
            <w:r>
              <w:rPr>
                <w:rFonts w:ascii="Times New Roman"/>
                <w:b w:val="false"/>
                <w:i w:val="false"/>
                <w:color w:val="000000"/>
                <w:sz w:val="20"/>
              </w:rPr>
              <w:t xml:space="preserve">
гид- </w:t>
            </w:r>
            <w:r>
              <w:br/>
            </w:r>
            <w:r>
              <w:rPr>
                <w:rFonts w:ascii="Times New Roman"/>
                <w:b w:val="false"/>
                <w:i w:val="false"/>
                <w:color w:val="000000"/>
                <w:sz w:val="20"/>
              </w:rPr>
              <w:t xml:space="preserve">
ная", </w:t>
            </w:r>
            <w:r>
              <w:br/>
            </w:r>
            <w:r>
              <w:rPr>
                <w:rFonts w:ascii="Times New Roman"/>
                <w:b w:val="false"/>
                <w:i w:val="false"/>
                <w:color w:val="000000"/>
                <w:sz w:val="20"/>
              </w:rPr>
              <w:t xml:space="preserve">
"Х",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Фтион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"Фти- </w:t>
            </w:r>
            <w:r>
              <w:br/>
            </w:r>
            <w:r>
              <w:rPr>
                <w:rFonts w:ascii="Times New Roman"/>
                <w:b w:val="false"/>
                <w:i w:val="false"/>
                <w:color w:val="000000"/>
                <w:sz w:val="20"/>
              </w:rPr>
              <w:t xml:space="preserve">
он",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Фтортри </w:t>
            </w:r>
            <w:r>
              <w:br/>
            </w:r>
            <w:r>
              <w:rPr>
                <w:rFonts w:ascii="Times New Roman"/>
                <w:b w:val="false"/>
                <w:i w:val="false"/>
                <w:color w:val="000000"/>
                <w:sz w:val="20"/>
              </w:rPr>
              <w:t xml:space="preserve">
хлорме- </w:t>
            </w:r>
            <w:r>
              <w:br/>
            </w:r>
            <w:r>
              <w:rPr>
                <w:rFonts w:ascii="Times New Roman"/>
                <w:b w:val="false"/>
                <w:i w:val="false"/>
                <w:color w:val="000000"/>
                <w:sz w:val="20"/>
              </w:rPr>
              <w:t xml:space="preserve">
тан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29033000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 </w:t>
            </w:r>
            <w:r>
              <w:br/>
            </w:r>
            <w:r>
              <w:rPr>
                <w:rFonts w:ascii="Times New Roman"/>
                <w:b w:val="false"/>
                <w:i w:val="false"/>
                <w:color w:val="000000"/>
                <w:sz w:val="20"/>
              </w:rPr>
              <w:t xml:space="preserve">
дон- </w:t>
            </w:r>
            <w:r>
              <w:br/>
            </w:r>
            <w:r>
              <w:rPr>
                <w:rFonts w:ascii="Times New Roman"/>
                <w:b w:val="false"/>
                <w:i w:val="false"/>
                <w:color w:val="000000"/>
                <w:sz w:val="20"/>
              </w:rPr>
              <w:t xml:space="preserve">
11",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1199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Фурфу- </w:t>
            </w:r>
            <w:r>
              <w:br/>
            </w:r>
            <w:r>
              <w:rPr>
                <w:rFonts w:ascii="Times New Roman"/>
                <w:b w:val="false"/>
                <w:i w:val="false"/>
                <w:color w:val="000000"/>
                <w:sz w:val="20"/>
              </w:rPr>
              <w:t xml:space="preserve">
рол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29321200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r>
              <w:br/>
            </w:r>
            <w:r>
              <w:rPr>
                <w:rFonts w:ascii="Times New Roman"/>
                <w:b w:val="false"/>
                <w:i w:val="false"/>
                <w:color w:val="000000"/>
                <w:sz w:val="20"/>
              </w:rPr>
              <w:t xml:space="preserve">
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"Фурфу- </w:t>
            </w:r>
            <w:r>
              <w:br/>
            </w:r>
            <w:r>
              <w:rPr>
                <w:rFonts w:ascii="Times New Roman"/>
                <w:b w:val="false"/>
                <w:i w:val="false"/>
                <w:color w:val="000000"/>
                <w:sz w:val="20"/>
              </w:rPr>
              <w:t xml:space="preserve">
рол",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Фэтерол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Эфир метил-третбутиловый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Хладон- </w:t>
            </w:r>
            <w:r>
              <w:br/>
            </w:r>
            <w:r>
              <w:rPr>
                <w:rFonts w:ascii="Times New Roman"/>
                <w:b w:val="false"/>
                <w:i w:val="false"/>
                <w:color w:val="000000"/>
                <w:sz w:val="20"/>
              </w:rPr>
              <w:t xml:space="preserve">
11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Фтортрихлорметан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Хладон- </w:t>
            </w:r>
            <w:r>
              <w:br/>
            </w:r>
            <w:r>
              <w:rPr>
                <w:rFonts w:ascii="Times New Roman"/>
                <w:b w:val="false"/>
                <w:i w:val="false"/>
                <w:color w:val="000000"/>
                <w:sz w:val="20"/>
              </w:rPr>
              <w:t xml:space="preserve">
113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Трифтортрихлорэтан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Хладон- </w:t>
            </w:r>
            <w:r>
              <w:br/>
            </w:r>
            <w:r>
              <w:rPr>
                <w:rFonts w:ascii="Times New Roman"/>
                <w:b w:val="false"/>
                <w:i w:val="false"/>
                <w:color w:val="000000"/>
                <w:sz w:val="20"/>
              </w:rPr>
              <w:t xml:space="preserve">
12 </w:t>
            </w:r>
            <w:r>
              <w:br/>
            </w:r>
            <w:r>
              <w:rPr>
                <w:rFonts w:ascii="Times New Roman"/>
                <w:b w:val="false"/>
                <w:i w:val="false"/>
                <w:color w:val="000000"/>
                <w:sz w:val="20"/>
              </w:rPr>
              <w:t xml:space="preserve">
(дифтор </w:t>
            </w:r>
            <w:r>
              <w:br/>
            </w:r>
            <w:r>
              <w:rPr>
                <w:rFonts w:ascii="Times New Roman"/>
                <w:b w:val="false"/>
                <w:i w:val="false"/>
                <w:color w:val="000000"/>
                <w:sz w:val="20"/>
              </w:rPr>
              <w:t xml:space="preserve">
дихлор </w:t>
            </w:r>
            <w:r>
              <w:br/>
            </w:r>
            <w:r>
              <w:rPr>
                <w:rFonts w:ascii="Times New Roman"/>
                <w:b w:val="false"/>
                <w:i w:val="false"/>
                <w:color w:val="000000"/>
                <w:sz w:val="20"/>
              </w:rPr>
              <w:t xml:space="preserve">
метан)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29034200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"Хладон </w:t>
            </w:r>
            <w:r>
              <w:br/>
            </w:r>
            <w:r>
              <w:rPr>
                <w:rFonts w:ascii="Times New Roman"/>
                <w:b w:val="false"/>
                <w:i w:val="false"/>
                <w:color w:val="000000"/>
                <w:sz w:val="20"/>
              </w:rPr>
              <w:t xml:space="preserve">
-12",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няю- </w:t>
            </w:r>
            <w:r>
              <w:br/>
            </w:r>
            <w:r>
              <w:rPr>
                <w:rFonts w:ascii="Times New Roman"/>
                <w:b w:val="false"/>
                <w:i w:val="false"/>
                <w:color w:val="000000"/>
                <w:sz w:val="20"/>
              </w:rPr>
              <w:t xml:space="preserve">
щийся </w:t>
            </w:r>
            <w:r>
              <w:br/>
            </w:r>
            <w:r>
              <w:rPr>
                <w:rFonts w:ascii="Times New Roman"/>
                <w:b w:val="false"/>
                <w:i w:val="false"/>
                <w:color w:val="000000"/>
                <w:sz w:val="20"/>
              </w:rPr>
              <w:t xml:space="preserve">
неядо- </w:t>
            </w:r>
            <w:r>
              <w:br/>
            </w:r>
            <w:r>
              <w:rPr>
                <w:rFonts w:ascii="Times New Roman"/>
                <w:b w:val="false"/>
                <w:i w:val="false"/>
                <w:color w:val="000000"/>
                <w:sz w:val="20"/>
              </w:rPr>
              <w:t xml:space="preserve">
витый </w:t>
            </w:r>
            <w:r>
              <w:br/>
            </w:r>
            <w:r>
              <w:rPr>
                <w:rFonts w:ascii="Times New Roman"/>
                <w:b w:val="false"/>
                <w:i w:val="false"/>
                <w:color w:val="000000"/>
                <w:sz w:val="20"/>
              </w:rPr>
              <w:t xml:space="preserve">
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с </w:t>
            </w:r>
            <w:r>
              <w:br/>
            </w:r>
            <w:r>
              <w:rPr>
                <w:rFonts w:ascii="Times New Roman"/>
                <w:b w:val="false"/>
                <w:i w:val="false"/>
                <w:color w:val="000000"/>
                <w:sz w:val="20"/>
              </w:rPr>
              <w:t xml:space="preserve">
горки </w:t>
            </w:r>
            <w:r>
              <w:br/>
            </w:r>
            <w:r>
              <w:rPr>
                <w:rFonts w:ascii="Times New Roman"/>
                <w:b w:val="false"/>
                <w:i w:val="false"/>
                <w:color w:val="000000"/>
                <w:sz w:val="20"/>
              </w:rPr>
              <w:t xml:space="preserve">
осто- </w:t>
            </w:r>
            <w:r>
              <w:br/>
            </w:r>
            <w:r>
              <w:rPr>
                <w:rFonts w:ascii="Times New Roman"/>
                <w:b w:val="false"/>
                <w:i w:val="false"/>
                <w:color w:val="000000"/>
                <w:sz w:val="20"/>
              </w:rPr>
              <w:t xml:space="preserve">
рож- </w:t>
            </w:r>
            <w:r>
              <w:br/>
            </w:r>
            <w:r>
              <w:rPr>
                <w:rFonts w:ascii="Times New Roman"/>
                <w:b w:val="false"/>
                <w:i w:val="false"/>
                <w:color w:val="000000"/>
                <w:sz w:val="20"/>
              </w:rPr>
              <w:t xml:space="preserve">
но",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Хладон- </w:t>
            </w:r>
            <w:r>
              <w:br/>
            </w:r>
            <w:r>
              <w:rPr>
                <w:rFonts w:ascii="Times New Roman"/>
                <w:b w:val="false"/>
                <w:i w:val="false"/>
                <w:color w:val="000000"/>
                <w:sz w:val="20"/>
              </w:rPr>
              <w:t xml:space="preserve">
152А </w:t>
            </w:r>
            <w:r>
              <w:br/>
            </w:r>
            <w:r>
              <w:rPr>
                <w:rFonts w:ascii="Times New Roman"/>
                <w:b w:val="false"/>
                <w:i w:val="false"/>
                <w:color w:val="000000"/>
                <w:sz w:val="20"/>
              </w:rPr>
              <w:t xml:space="preserve">
(1,1-ди </w:t>
            </w:r>
            <w:r>
              <w:br/>
            </w:r>
            <w:r>
              <w:rPr>
                <w:rFonts w:ascii="Times New Roman"/>
                <w:b w:val="false"/>
                <w:i w:val="false"/>
                <w:color w:val="000000"/>
                <w:sz w:val="20"/>
              </w:rPr>
              <w:t xml:space="preserve">
фтор- </w:t>
            </w:r>
            <w:r>
              <w:br/>
            </w:r>
            <w:r>
              <w:rPr>
                <w:rFonts w:ascii="Times New Roman"/>
                <w:b w:val="false"/>
                <w:i w:val="false"/>
                <w:color w:val="000000"/>
                <w:sz w:val="20"/>
              </w:rPr>
              <w:t xml:space="preserve">
этан)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1,1-Дифторэтилен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2599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Хладон- </w:t>
            </w:r>
            <w:r>
              <w:br/>
            </w:r>
            <w:r>
              <w:rPr>
                <w:rFonts w:ascii="Times New Roman"/>
                <w:b w:val="false"/>
                <w:i w:val="false"/>
                <w:color w:val="000000"/>
                <w:sz w:val="20"/>
              </w:rPr>
              <w:t xml:space="preserve">
503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38247100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TM6 </w:t>
            </w:r>
            <w:r>
              <w:br/>
            </w:r>
            <w:r>
              <w:rPr>
                <w:rFonts w:ascii="Times New Roman"/>
                <w:b w:val="false"/>
                <w:i w:val="false"/>
                <w:color w:val="000000"/>
                <w:sz w:val="20"/>
              </w:rPr>
              <w:t xml:space="preserve">
TU50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 </w:t>
            </w:r>
            <w:r>
              <w:br/>
            </w:r>
            <w:r>
              <w:rPr>
                <w:rFonts w:ascii="Times New Roman"/>
                <w:b w:val="false"/>
                <w:i w:val="false"/>
                <w:color w:val="000000"/>
                <w:sz w:val="20"/>
              </w:rPr>
              <w:t xml:space="preserve">
дон",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"Невос </w:t>
            </w:r>
            <w:r>
              <w:br/>
            </w:r>
            <w:r>
              <w:rPr>
                <w:rFonts w:ascii="Times New Roman"/>
                <w:b w:val="false"/>
                <w:i w:val="false"/>
                <w:color w:val="000000"/>
                <w:sz w:val="20"/>
              </w:rPr>
              <w:t xml:space="preserve">
пламе- </w:t>
            </w:r>
            <w:r>
              <w:br/>
            </w:r>
            <w:r>
              <w:rPr>
                <w:rFonts w:ascii="Times New Roman"/>
                <w:b w:val="false"/>
                <w:i w:val="false"/>
                <w:color w:val="000000"/>
                <w:sz w:val="20"/>
              </w:rPr>
              <w:t xml:space="preserve">
няю- </w:t>
            </w:r>
            <w:r>
              <w:br/>
            </w:r>
            <w:r>
              <w:rPr>
                <w:rFonts w:ascii="Times New Roman"/>
                <w:b w:val="false"/>
                <w:i w:val="false"/>
                <w:color w:val="000000"/>
                <w:sz w:val="20"/>
              </w:rPr>
              <w:t xml:space="preserve">
щийся </w:t>
            </w:r>
            <w:r>
              <w:br/>
            </w:r>
            <w:r>
              <w:rPr>
                <w:rFonts w:ascii="Times New Roman"/>
                <w:b w:val="false"/>
                <w:i w:val="false"/>
                <w:color w:val="000000"/>
                <w:sz w:val="20"/>
              </w:rPr>
              <w:t xml:space="preserve">
неядо- </w:t>
            </w:r>
            <w:r>
              <w:br/>
            </w:r>
            <w:r>
              <w:rPr>
                <w:rFonts w:ascii="Times New Roman"/>
                <w:b w:val="false"/>
                <w:i w:val="false"/>
                <w:color w:val="000000"/>
                <w:sz w:val="20"/>
              </w:rPr>
              <w:t xml:space="preserve">
витый </w:t>
            </w:r>
            <w:r>
              <w:br/>
            </w:r>
            <w:r>
              <w:rPr>
                <w:rFonts w:ascii="Times New Roman"/>
                <w:b w:val="false"/>
                <w:i w:val="false"/>
                <w:color w:val="000000"/>
                <w:sz w:val="20"/>
              </w:rPr>
              <w:t xml:space="preserve">
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1017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28011000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r>
              <w:br/>
            </w:r>
            <w:r>
              <w:rPr>
                <w:rFonts w:ascii="Times New Roman"/>
                <w:b w:val="false"/>
                <w:i w:val="false"/>
                <w:color w:val="000000"/>
                <w:sz w:val="20"/>
              </w:rPr>
              <w:t xml:space="preserve">
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хлора,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и обору- </w:t>
            </w:r>
            <w:r>
              <w:br/>
            </w:r>
            <w:r>
              <w:rPr>
                <w:rFonts w:ascii="Times New Roman"/>
                <w:b w:val="false"/>
                <w:i w:val="false"/>
                <w:color w:val="000000"/>
                <w:sz w:val="20"/>
              </w:rPr>
              <w:t xml:space="preserve">
дованных </w:t>
            </w:r>
            <w:r>
              <w:br/>
            </w:r>
            <w:r>
              <w:rPr>
                <w:rFonts w:ascii="Times New Roman"/>
                <w:b w:val="false"/>
                <w:i w:val="false"/>
                <w:color w:val="000000"/>
                <w:sz w:val="20"/>
              </w:rPr>
              <w:t xml:space="preserve">
теневым </w:t>
            </w:r>
            <w:r>
              <w:br/>
            </w:r>
            <w:r>
              <w:rPr>
                <w:rFonts w:ascii="Times New Roman"/>
                <w:b w:val="false"/>
                <w:i w:val="false"/>
                <w:color w:val="000000"/>
                <w:sz w:val="20"/>
              </w:rPr>
              <w:t xml:space="preserve">
кожухом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15-1206, </w:t>
            </w:r>
            <w:r>
              <w:br/>
            </w:r>
            <w:r>
              <w:rPr>
                <w:rFonts w:ascii="Times New Roman"/>
                <w:b w:val="false"/>
                <w:i w:val="false"/>
                <w:color w:val="000000"/>
                <w:sz w:val="20"/>
              </w:rPr>
              <w:t xml:space="preserve">
15-1409, </w:t>
            </w:r>
            <w:r>
              <w:br/>
            </w:r>
            <w:r>
              <w:rPr>
                <w:rFonts w:ascii="Times New Roman"/>
                <w:b w:val="false"/>
                <w:i w:val="false"/>
                <w:color w:val="000000"/>
                <w:sz w:val="20"/>
              </w:rPr>
              <w:t xml:space="preserve">
15-1556/ </w:t>
            </w:r>
            <w:r>
              <w:br/>
            </w:r>
            <w:r>
              <w:rPr>
                <w:rFonts w:ascii="Times New Roman"/>
                <w:b w:val="false"/>
                <w:i w:val="false"/>
                <w:color w:val="000000"/>
                <w:sz w:val="20"/>
              </w:rPr>
              <w:t xml:space="preserve">
-03)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P22DH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 </w:t>
            </w:r>
            <w:r>
              <w:br/>
            </w:r>
            <w:r>
              <w:rPr>
                <w:rFonts w:ascii="Times New Roman"/>
                <w:b w:val="false"/>
                <w:i w:val="false"/>
                <w:color w:val="000000"/>
                <w:sz w:val="20"/>
              </w:rPr>
              <w:t xml:space="preserve">
"Сжи-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1-1- </w:t>
            </w:r>
            <w:r>
              <w:br/>
            </w:r>
            <w:r>
              <w:rPr>
                <w:rFonts w:ascii="Times New Roman"/>
                <w:b w:val="false"/>
                <w:i w:val="false"/>
                <w:color w:val="000000"/>
                <w:sz w:val="20"/>
              </w:rPr>
              <w:t xml:space="preserve">
3-1"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Хлораль </w:t>
            </w:r>
            <w:r>
              <w:br/>
            </w:r>
            <w:r>
              <w:rPr>
                <w:rFonts w:ascii="Times New Roman"/>
                <w:b w:val="false"/>
                <w:i w:val="false"/>
                <w:color w:val="000000"/>
                <w:sz w:val="20"/>
              </w:rPr>
              <w:t xml:space="preserve">
безвод- </w:t>
            </w:r>
            <w:r>
              <w:br/>
            </w:r>
            <w:r>
              <w:rPr>
                <w:rFonts w:ascii="Times New Roman"/>
                <w:b w:val="false"/>
                <w:i w:val="false"/>
                <w:color w:val="000000"/>
                <w:sz w:val="20"/>
              </w:rPr>
              <w:t xml:space="preserve">
ный </w:t>
            </w:r>
            <w:r>
              <w:br/>
            </w:r>
            <w:r>
              <w:rPr>
                <w:rFonts w:ascii="Times New Roman"/>
                <w:b w:val="false"/>
                <w:i w:val="false"/>
                <w:color w:val="000000"/>
                <w:sz w:val="20"/>
              </w:rPr>
              <w:t xml:space="preserve">
стабили </w:t>
            </w:r>
            <w:r>
              <w:br/>
            </w:r>
            <w:r>
              <w:rPr>
                <w:rFonts w:ascii="Times New Roman"/>
                <w:b w:val="false"/>
                <w:i w:val="false"/>
                <w:color w:val="000000"/>
                <w:sz w:val="20"/>
              </w:rPr>
              <w:t xml:space="preserve">
зирован </w:t>
            </w:r>
            <w:r>
              <w:br/>
            </w:r>
            <w:r>
              <w:rPr>
                <w:rFonts w:ascii="Times New Roman"/>
                <w:b w:val="false"/>
                <w:i w:val="false"/>
                <w:color w:val="000000"/>
                <w:sz w:val="20"/>
              </w:rPr>
              <w:t xml:space="preserve">
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29130000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 </w:t>
            </w:r>
            <w:r>
              <w:br/>
            </w:r>
            <w:r>
              <w:rPr>
                <w:rFonts w:ascii="Times New Roman"/>
                <w:b w:val="false"/>
                <w:i w:val="false"/>
                <w:color w:val="000000"/>
                <w:sz w:val="20"/>
              </w:rPr>
              <w:t xml:space="preserve">
раль",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п-Хлор </w:t>
            </w:r>
            <w:r>
              <w:br/>
            </w:r>
            <w:r>
              <w:rPr>
                <w:rFonts w:ascii="Times New Roman"/>
                <w:b w:val="false"/>
                <w:i w:val="false"/>
                <w:color w:val="000000"/>
                <w:sz w:val="20"/>
              </w:rPr>
              <w:t xml:space="preserve">
бензаль </w:t>
            </w:r>
            <w:r>
              <w:br/>
            </w:r>
            <w:r>
              <w:rPr>
                <w:rFonts w:ascii="Times New Roman"/>
                <w:b w:val="false"/>
                <w:i w:val="false"/>
                <w:color w:val="000000"/>
                <w:sz w:val="20"/>
              </w:rPr>
              <w:t xml:space="preserve">
хлорид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29036990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 </w:t>
            </w:r>
            <w:r>
              <w:br/>
            </w:r>
            <w:r>
              <w:rPr>
                <w:rFonts w:ascii="Times New Roman"/>
                <w:b w:val="false"/>
                <w:i w:val="false"/>
                <w:color w:val="000000"/>
                <w:sz w:val="20"/>
              </w:rPr>
              <w:t xml:space="preserve">
бензаль </w:t>
            </w:r>
            <w:r>
              <w:br/>
            </w:r>
            <w:r>
              <w:rPr>
                <w:rFonts w:ascii="Times New Roman"/>
                <w:b w:val="false"/>
                <w:i w:val="false"/>
                <w:color w:val="000000"/>
                <w:sz w:val="20"/>
              </w:rPr>
              <w:t xml:space="preserve">
хло- </w:t>
            </w:r>
            <w:r>
              <w:br/>
            </w:r>
            <w:r>
              <w:rPr>
                <w:rFonts w:ascii="Times New Roman"/>
                <w:b w:val="false"/>
                <w:i w:val="false"/>
                <w:color w:val="000000"/>
                <w:sz w:val="20"/>
              </w:rPr>
              <w:t xml:space="preserve">
рид",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 </w:t>
            </w:r>
            <w:r>
              <w:br/>
            </w:r>
            <w:r>
              <w:rPr>
                <w:rFonts w:ascii="Times New Roman"/>
                <w:b w:val="false"/>
                <w:i w:val="false"/>
                <w:color w:val="000000"/>
                <w:sz w:val="20"/>
              </w:rPr>
              <w:t xml:space="preserve">
бензол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 </w:t>
            </w:r>
            <w:r>
              <w:br/>
            </w:r>
            <w:r>
              <w:rPr>
                <w:rFonts w:ascii="Times New Roman"/>
                <w:b w:val="false"/>
                <w:i w:val="false"/>
                <w:color w:val="000000"/>
                <w:sz w:val="20"/>
              </w:rPr>
              <w:t xml:space="preserve">
бен- </w:t>
            </w:r>
            <w:r>
              <w:br/>
            </w:r>
            <w:r>
              <w:rPr>
                <w:rFonts w:ascii="Times New Roman"/>
                <w:b w:val="false"/>
                <w:i w:val="false"/>
                <w:color w:val="000000"/>
                <w:sz w:val="20"/>
              </w:rPr>
              <w:t xml:space="preserve">
зол",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п-Хлор </w:t>
            </w:r>
            <w:r>
              <w:br/>
            </w:r>
            <w:r>
              <w:rPr>
                <w:rFonts w:ascii="Times New Roman"/>
                <w:b w:val="false"/>
                <w:i w:val="false"/>
                <w:color w:val="000000"/>
                <w:sz w:val="20"/>
              </w:rPr>
              <w:t xml:space="preserve">
бензо </w:t>
            </w:r>
            <w:r>
              <w:br/>
            </w:r>
            <w:r>
              <w:rPr>
                <w:rFonts w:ascii="Times New Roman"/>
                <w:b w:val="false"/>
                <w:i w:val="false"/>
                <w:color w:val="000000"/>
                <w:sz w:val="20"/>
              </w:rPr>
              <w:t xml:space="preserve">
трифто </w:t>
            </w:r>
            <w:r>
              <w:br/>
            </w:r>
            <w:r>
              <w:rPr>
                <w:rFonts w:ascii="Times New Roman"/>
                <w:b w:val="false"/>
                <w:i w:val="false"/>
                <w:color w:val="000000"/>
                <w:sz w:val="20"/>
              </w:rPr>
              <w:t xml:space="preserve">
рид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w:t>
            </w:r>
            <w:r>
              <w:br/>
            </w:r>
            <w:r>
              <w:rPr>
                <w:rFonts w:ascii="Times New Roman"/>
                <w:b w:val="false"/>
                <w:i w:val="false"/>
                <w:color w:val="000000"/>
                <w:sz w:val="20"/>
              </w:rPr>
              <w:t xml:space="preserve">
хлорбен </w:t>
            </w:r>
            <w:r>
              <w:br/>
            </w:r>
            <w:r>
              <w:rPr>
                <w:rFonts w:ascii="Times New Roman"/>
                <w:b w:val="false"/>
                <w:i w:val="false"/>
                <w:color w:val="000000"/>
                <w:sz w:val="20"/>
              </w:rPr>
              <w:t xml:space="preserve">
зотри </w:t>
            </w:r>
            <w:r>
              <w:br/>
            </w:r>
            <w:r>
              <w:rPr>
                <w:rFonts w:ascii="Times New Roman"/>
                <w:b w:val="false"/>
                <w:i w:val="false"/>
                <w:color w:val="000000"/>
                <w:sz w:val="20"/>
              </w:rPr>
              <w:t xml:space="preserve">
фто- </w:t>
            </w:r>
            <w:r>
              <w:br/>
            </w:r>
            <w:r>
              <w:rPr>
                <w:rFonts w:ascii="Times New Roman"/>
                <w:b w:val="false"/>
                <w:i w:val="false"/>
                <w:color w:val="000000"/>
                <w:sz w:val="20"/>
              </w:rPr>
              <w:t xml:space="preserve">
рид",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п-Хлор </w:t>
            </w:r>
            <w:r>
              <w:br/>
            </w:r>
            <w:r>
              <w:rPr>
                <w:rFonts w:ascii="Times New Roman"/>
                <w:b w:val="false"/>
                <w:i w:val="false"/>
                <w:color w:val="000000"/>
                <w:sz w:val="20"/>
              </w:rPr>
              <w:t xml:space="preserve">
бензо </w:t>
            </w:r>
            <w:r>
              <w:br/>
            </w:r>
            <w:r>
              <w:rPr>
                <w:rFonts w:ascii="Times New Roman"/>
                <w:b w:val="false"/>
                <w:i w:val="false"/>
                <w:color w:val="000000"/>
                <w:sz w:val="20"/>
              </w:rPr>
              <w:t xml:space="preserve">
трихло </w:t>
            </w:r>
            <w:r>
              <w:br/>
            </w:r>
            <w:r>
              <w:rPr>
                <w:rFonts w:ascii="Times New Roman"/>
                <w:b w:val="false"/>
                <w:i w:val="false"/>
                <w:color w:val="000000"/>
                <w:sz w:val="20"/>
              </w:rPr>
              <w:t xml:space="preserve">
рид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w:t>
            </w:r>
            <w:r>
              <w:br/>
            </w:r>
            <w:r>
              <w:rPr>
                <w:rFonts w:ascii="Times New Roman"/>
                <w:b w:val="false"/>
                <w:i w:val="false"/>
                <w:color w:val="000000"/>
                <w:sz w:val="20"/>
              </w:rPr>
              <w:t xml:space="preserve">
хлорбен </w:t>
            </w:r>
            <w:r>
              <w:br/>
            </w:r>
            <w:r>
              <w:rPr>
                <w:rFonts w:ascii="Times New Roman"/>
                <w:b w:val="false"/>
                <w:i w:val="false"/>
                <w:color w:val="000000"/>
                <w:sz w:val="20"/>
              </w:rPr>
              <w:t xml:space="preserve">
зотри </w:t>
            </w:r>
            <w:r>
              <w:br/>
            </w:r>
            <w:r>
              <w:rPr>
                <w:rFonts w:ascii="Times New Roman"/>
                <w:b w:val="false"/>
                <w:i w:val="false"/>
                <w:color w:val="000000"/>
                <w:sz w:val="20"/>
              </w:rPr>
              <w:t xml:space="preserve">
хло- </w:t>
            </w:r>
            <w:r>
              <w:br/>
            </w:r>
            <w:r>
              <w:rPr>
                <w:rFonts w:ascii="Times New Roman"/>
                <w:b w:val="false"/>
                <w:i w:val="false"/>
                <w:color w:val="000000"/>
                <w:sz w:val="20"/>
              </w:rPr>
              <w:t xml:space="preserve">
рид",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Хлорекс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29091900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r>
              <w:br/>
            </w:r>
            <w:r>
              <w:rPr>
                <w:rFonts w:ascii="Times New Roman"/>
                <w:b w:val="false"/>
                <w:i w:val="false"/>
                <w:color w:val="000000"/>
                <w:sz w:val="20"/>
              </w:rPr>
              <w:t xml:space="preserve">
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 </w:t>
            </w:r>
            <w:r>
              <w:br/>
            </w:r>
            <w:r>
              <w:rPr>
                <w:rFonts w:ascii="Times New Roman"/>
                <w:b w:val="false"/>
                <w:i w:val="false"/>
                <w:color w:val="000000"/>
                <w:sz w:val="20"/>
              </w:rPr>
              <w:t xml:space="preserve">
рекс",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воспламеняет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 </w:t>
            </w:r>
            <w:r>
              <w:br/>
            </w:r>
            <w:r>
              <w:rPr>
                <w:rFonts w:ascii="Times New Roman"/>
                <w:b w:val="false"/>
                <w:i w:val="false"/>
                <w:color w:val="000000"/>
                <w:sz w:val="20"/>
              </w:rPr>
              <w:t xml:space="preserve">
нитро </w:t>
            </w:r>
            <w:r>
              <w:br/>
            </w:r>
            <w:r>
              <w:rPr>
                <w:rFonts w:ascii="Times New Roman"/>
                <w:b w:val="false"/>
                <w:i w:val="false"/>
                <w:color w:val="000000"/>
                <w:sz w:val="20"/>
              </w:rPr>
              <w:t xml:space="preserve">
бензол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Нитрохлорбензол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Хлоро </w:t>
            </w:r>
            <w:r>
              <w:br/>
            </w:r>
            <w:r>
              <w:rPr>
                <w:rFonts w:ascii="Times New Roman"/>
                <w:b w:val="false"/>
                <w:i w:val="false"/>
                <w:color w:val="000000"/>
                <w:sz w:val="20"/>
              </w:rPr>
              <w:t xml:space="preserve">
форм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29031300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"Хлоро </w:t>
            </w:r>
            <w:r>
              <w:br/>
            </w:r>
            <w:r>
              <w:rPr>
                <w:rFonts w:ascii="Times New Roman"/>
                <w:b w:val="false"/>
                <w:i w:val="false"/>
                <w:color w:val="000000"/>
                <w:sz w:val="20"/>
              </w:rPr>
              <w:t xml:space="preserve">
форм",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 </w:t>
            </w:r>
            <w:r>
              <w:br/>
            </w:r>
            <w:r>
              <w:rPr>
                <w:rFonts w:ascii="Times New Roman"/>
                <w:b w:val="false"/>
                <w:i w:val="false"/>
                <w:color w:val="000000"/>
                <w:sz w:val="20"/>
              </w:rPr>
              <w:t xml:space="preserve">
парафин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27122010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xml:space="preserve">
или </w:t>
            </w:r>
            <w:r>
              <w:br/>
            </w:r>
            <w:r>
              <w:rPr>
                <w:rFonts w:ascii="Times New Roman"/>
                <w:b w:val="false"/>
                <w:i w:val="false"/>
                <w:color w:val="000000"/>
                <w:sz w:val="20"/>
              </w:rPr>
              <w:t xml:space="preserve">
"СТ"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 </w:t>
            </w:r>
            <w:r>
              <w:br/>
            </w:r>
            <w:r>
              <w:rPr>
                <w:rFonts w:ascii="Times New Roman"/>
                <w:b w:val="false"/>
                <w:i w:val="false"/>
                <w:color w:val="000000"/>
                <w:sz w:val="20"/>
              </w:rPr>
              <w:t xml:space="preserve">
синтэм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 </w:t>
            </w:r>
            <w:r>
              <w:br/>
            </w:r>
            <w:r>
              <w:rPr>
                <w:rFonts w:ascii="Times New Roman"/>
                <w:b w:val="false"/>
                <w:i w:val="false"/>
                <w:color w:val="000000"/>
                <w:sz w:val="20"/>
              </w:rPr>
              <w:t xml:space="preserve">
син- </w:t>
            </w:r>
            <w:r>
              <w:br/>
            </w:r>
            <w:r>
              <w:rPr>
                <w:rFonts w:ascii="Times New Roman"/>
                <w:b w:val="false"/>
                <w:i w:val="false"/>
                <w:color w:val="000000"/>
                <w:sz w:val="20"/>
              </w:rPr>
              <w:t xml:space="preserve">
тэм",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 </w:t>
            </w:r>
            <w:r>
              <w:br/>
            </w:r>
            <w:r>
              <w:rPr>
                <w:rFonts w:ascii="Times New Roman"/>
                <w:b w:val="false"/>
                <w:i w:val="false"/>
                <w:color w:val="000000"/>
                <w:sz w:val="20"/>
              </w:rPr>
              <w:t xml:space="preserve">
толуолы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 </w:t>
            </w:r>
            <w:r>
              <w:br/>
            </w:r>
            <w:r>
              <w:rPr>
                <w:rFonts w:ascii="Times New Roman"/>
                <w:b w:val="false"/>
                <w:i w:val="false"/>
                <w:color w:val="000000"/>
                <w:sz w:val="20"/>
              </w:rPr>
              <w:t xml:space="preserve">
толуо </w:t>
            </w:r>
            <w:r>
              <w:br/>
            </w:r>
            <w:r>
              <w:rPr>
                <w:rFonts w:ascii="Times New Roman"/>
                <w:b w:val="false"/>
                <w:i w:val="false"/>
                <w:color w:val="000000"/>
                <w:sz w:val="20"/>
              </w:rPr>
              <w:t xml:space="preserve">
лы",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 </w:t>
            </w:r>
            <w:r>
              <w:br/>
            </w:r>
            <w:r>
              <w:rPr>
                <w:rFonts w:ascii="Times New Roman"/>
                <w:b w:val="false"/>
                <w:i w:val="false"/>
                <w:color w:val="000000"/>
                <w:sz w:val="20"/>
              </w:rPr>
              <w:t xml:space="preserve">
холин </w:t>
            </w:r>
            <w:r>
              <w:br/>
            </w:r>
            <w:r>
              <w:rPr>
                <w:rFonts w:ascii="Times New Roman"/>
                <w:b w:val="false"/>
                <w:i w:val="false"/>
                <w:color w:val="000000"/>
                <w:sz w:val="20"/>
              </w:rPr>
              <w:t xml:space="preserve">
хлорид, </w:t>
            </w:r>
            <w:r>
              <w:br/>
            </w:r>
            <w:r>
              <w:rPr>
                <w:rFonts w:ascii="Times New Roman"/>
                <w:b w:val="false"/>
                <w:i w:val="false"/>
                <w:color w:val="000000"/>
                <w:sz w:val="20"/>
              </w:rPr>
              <w:t xml:space="preserve">
раствор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38081000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 </w:t>
            </w:r>
            <w:r>
              <w:br/>
            </w:r>
            <w:r>
              <w:rPr>
                <w:rFonts w:ascii="Times New Roman"/>
                <w:b w:val="false"/>
                <w:i w:val="false"/>
                <w:color w:val="000000"/>
                <w:sz w:val="20"/>
              </w:rPr>
              <w:t xml:space="preserve">
холин </w:t>
            </w:r>
            <w:r>
              <w:br/>
            </w:r>
            <w:r>
              <w:rPr>
                <w:rFonts w:ascii="Times New Roman"/>
                <w:b w:val="false"/>
                <w:i w:val="false"/>
                <w:color w:val="000000"/>
                <w:sz w:val="20"/>
              </w:rPr>
              <w:t xml:space="preserve">
хло- </w:t>
            </w:r>
            <w:r>
              <w:br/>
            </w:r>
            <w:r>
              <w:rPr>
                <w:rFonts w:ascii="Times New Roman"/>
                <w:b w:val="false"/>
                <w:i w:val="false"/>
                <w:color w:val="000000"/>
                <w:sz w:val="20"/>
              </w:rPr>
              <w:t xml:space="preserve">
рид",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Холин </w:t>
            </w:r>
            <w:r>
              <w:br/>
            </w:r>
            <w:r>
              <w:rPr>
                <w:rFonts w:ascii="Times New Roman"/>
                <w:b w:val="false"/>
                <w:i w:val="false"/>
                <w:color w:val="000000"/>
                <w:sz w:val="20"/>
              </w:rPr>
              <w:t xml:space="preserve">
хлорид, </w:t>
            </w:r>
            <w:r>
              <w:br/>
            </w:r>
            <w:r>
              <w:rPr>
                <w:rFonts w:ascii="Times New Roman"/>
                <w:b w:val="false"/>
                <w:i w:val="false"/>
                <w:color w:val="000000"/>
                <w:sz w:val="20"/>
              </w:rPr>
              <w:t xml:space="preserve">
водный </w:t>
            </w:r>
            <w:r>
              <w:br/>
            </w:r>
            <w:r>
              <w:rPr>
                <w:rFonts w:ascii="Times New Roman"/>
                <w:b w:val="false"/>
                <w:i w:val="false"/>
                <w:color w:val="000000"/>
                <w:sz w:val="20"/>
              </w:rPr>
              <w:t xml:space="preserve">
раствор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38081000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алюми- </w:t>
            </w:r>
            <w:r>
              <w:br/>
            </w:r>
            <w:r>
              <w:rPr>
                <w:rFonts w:ascii="Times New Roman"/>
                <w:b w:val="false"/>
                <w:i w:val="false"/>
                <w:color w:val="000000"/>
                <w:sz w:val="20"/>
              </w:rPr>
              <w:t xml:space="preserve">
ниевых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c верхним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"Холин </w:t>
            </w:r>
            <w:r>
              <w:br/>
            </w:r>
            <w:r>
              <w:rPr>
                <w:rFonts w:ascii="Times New Roman"/>
                <w:b w:val="false"/>
                <w:i w:val="false"/>
                <w:color w:val="000000"/>
                <w:sz w:val="20"/>
              </w:rPr>
              <w:t xml:space="preserve">
хло- </w:t>
            </w:r>
            <w:r>
              <w:br/>
            </w:r>
            <w:r>
              <w:rPr>
                <w:rFonts w:ascii="Times New Roman"/>
                <w:b w:val="false"/>
                <w:i w:val="false"/>
                <w:color w:val="000000"/>
                <w:sz w:val="20"/>
              </w:rPr>
              <w:t xml:space="preserve">
рид",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Церезин </w:t>
            </w:r>
            <w:r>
              <w:br/>
            </w:r>
            <w:r>
              <w:rPr>
                <w:rFonts w:ascii="Times New Roman"/>
                <w:b w:val="false"/>
                <w:i w:val="false"/>
                <w:color w:val="000000"/>
                <w:sz w:val="20"/>
              </w:rPr>
              <w:t xml:space="preserve">
петро </w:t>
            </w:r>
            <w:r>
              <w:br/>
            </w:r>
            <w:r>
              <w:rPr>
                <w:rFonts w:ascii="Times New Roman"/>
                <w:b w:val="false"/>
                <w:i w:val="false"/>
                <w:color w:val="000000"/>
                <w:sz w:val="20"/>
              </w:rPr>
              <w:t xml:space="preserve">
латум- </w:t>
            </w:r>
            <w:r>
              <w:br/>
            </w:r>
            <w:r>
              <w:rPr>
                <w:rFonts w:ascii="Times New Roman"/>
                <w:b w:val="false"/>
                <w:i w:val="false"/>
                <w:color w:val="000000"/>
                <w:sz w:val="20"/>
              </w:rPr>
              <w:t xml:space="preserve">
ный </w:t>
            </w:r>
            <w:r>
              <w:br/>
            </w:r>
            <w:r>
              <w:rPr>
                <w:rFonts w:ascii="Times New Roman"/>
                <w:b w:val="false"/>
                <w:i w:val="false"/>
                <w:color w:val="000000"/>
                <w:sz w:val="20"/>
              </w:rPr>
              <w:t xml:space="preserve">
неочи- </w:t>
            </w:r>
            <w:r>
              <w:br/>
            </w:r>
            <w:r>
              <w:rPr>
                <w:rFonts w:ascii="Times New Roman"/>
                <w:b w:val="false"/>
                <w:i w:val="false"/>
                <w:color w:val="000000"/>
                <w:sz w:val="20"/>
              </w:rPr>
              <w:t xml:space="preserve">
щенный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2712++++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Цикло- </w:t>
            </w:r>
            <w:r>
              <w:br/>
            </w:r>
            <w:r>
              <w:rPr>
                <w:rFonts w:ascii="Times New Roman"/>
                <w:b w:val="false"/>
                <w:i w:val="false"/>
                <w:color w:val="000000"/>
                <w:sz w:val="20"/>
              </w:rPr>
              <w:t xml:space="preserve">
гексан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29021100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"Цикло- </w:t>
            </w:r>
            <w:r>
              <w:br/>
            </w:r>
            <w:r>
              <w:rPr>
                <w:rFonts w:ascii="Times New Roman"/>
                <w:b w:val="false"/>
                <w:i w:val="false"/>
                <w:color w:val="000000"/>
                <w:sz w:val="20"/>
              </w:rPr>
              <w:t xml:space="preserve">
гек- </w:t>
            </w:r>
            <w:r>
              <w:br/>
            </w:r>
            <w:r>
              <w:rPr>
                <w:rFonts w:ascii="Times New Roman"/>
                <w:b w:val="false"/>
                <w:i w:val="false"/>
                <w:color w:val="000000"/>
                <w:sz w:val="20"/>
              </w:rPr>
              <w:t xml:space="preserve">
сан",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1987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Цикло </w:t>
            </w:r>
            <w:r>
              <w:br/>
            </w:r>
            <w:r>
              <w:rPr>
                <w:rFonts w:ascii="Times New Roman"/>
                <w:b w:val="false"/>
                <w:i w:val="false"/>
                <w:color w:val="000000"/>
                <w:sz w:val="20"/>
              </w:rPr>
              <w:t xml:space="preserve">
гекса </w:t>
            </w:r>
            <w:r>
              <w:br/>
            </w:r>
            <w:r>
              <w:rPr>
                <w:rFonts w:ascii="Times New Roman"/>
                <w:b w:val="false"/>
                <w:i w:val="false"/>
                <w:color w:val="000000"/>
                <w:sz w:val="20"/>
              </w:rPr>
              <w:t xml:space="preserve">
нол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29061200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"Цикло </w:t>
            </w:r>
            <w:r>
              <w:br/>
            </w:r>
            <w:r>
              <w:rPr>
                <w:rFonts w:ascii="Times New Roman"/>
                <w:b w:val="false"/>
                <w:i w:val="false"/>
                <w:color w:val="000000"/>
                <w:sz w:val="20"/>
              </w:rPr>
              <w:t xml:space="preserve">
гекса- </w:t>
            </w:r>
            <w:r>
              <w:br/>
            </w:r>
            <w:r>
              <w:rPr>
                <w:rFonts w:ascii="Times New Roman"/>
                <w:b w:val="false"/>
                <w:i w:val="false"/>
                <w:color w:val="000000"/>
                <w:sz w:val="20"/>
              </w:rPr>
              <w:t xml:space="preserve">
нол",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Цикло </w:t>
            </w:r>
            <w:r>
              <w:br/>
            </w:r>
            <w:r>
              <w:rPr>
                <w:rFonts w:ascii="Times New Roman"/>
                <w:b w:val="false"/>
                <w:i w:val="false"/>
                <w:color w:val="000000"/>
                <w:sz w:val="20"/>
              </w:rPr>
              <w:t xml:space="preserve">
гекса </w:t>
            </w:r>
            <w:r>
              <w:br/>
            </w:r>
            <w:r>
              <w:rPr>
                <w:rFonts w:ascii="Times New Roman"/>
                <w:b w:val="false"/>
                <w:i w:val="false"/>
                <w:color w:val="000000"/>
                <w:sz w:val="20"/>
              </w:rPr>
              <w:t xml:space="preserve">
нон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29142200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"Цикло- </w:t>
            </w:r>
            <w:r>
              <w:br/>
            </w:r>
            <w:r>
              <w:rPr>
                <w:rFonts w:ascii="Times New Roman"/>
                <w:b w:val="false"/>
                <w:i w:val="false"/>
                <w:color w:val="000000"/>
                <w:sz w:val="20"/>
              </w:rPr>
              <w:t xml:space="preserve">
гекса- </w:t>
            </w:r>
            <w:r>
              <w:br/>
            </w:r>
            <w:r>
              <w:rPr>
                <w:rFonts w:ascii="Times New Roman"/>
                <w:b w:val="false"/>
                <w:i w:val="false"/>
                <w:color w:val="000000"/>
                <w:sz w:val="20"/>
              </w:rPr>
              <w:t xml:space="preserve">
нон",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Цикло- </w:t>
            </w:r>
            <w:r>
              <w:br/>
            </w:r>
            <w:r>
              <w:rPr>
                <w:rFonts w:ascii="Times New Roman"/>
                <w:b w:val="false"/>
                <w:i w:val="false"/>
                <w:color w:val="000000"/>
                <w:sz w:val="20"/>
              </w:rPr>
              <w:t xml:space="preserve">
додека </w:t>
            </w:r>
            <w:r>
              <w:br/>
            </w:r>
            <w:r>
              <w:rPr>
                <w:rFonts w:ascii="Times New Roman"/>
                <w:b w:val="false"/>
                <w:i w:val="false"/>
                <w:color w:val="000000"/>
                <w:sz w:val="20"/>
              </w:rPr>
              <w:t xml:space="preserve">
триена </w:t>
            </w:r>
            <w:r>
              <w:br/>
            </w:r>
            <w:r>
              <w:rPr>
                <w:rFonts w:ascii="Times New Roman"/>
                <w:b w:val="false"/>
                <w:i w:val="false"/>
                <w:color w:val="000000"/>
                <w:sz w:val="20"/>
              </w:rPr>
              <w:t xml:space="preserve">
изомеры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для </w:t>
            </w:r>
            <w:r>
              <w:br/>
            </w:r>
            <w:r>
              <w:rPr>
                <w:rFonts w:ascii="Times New Roman"/>
                <w:b w:val="false"/>
                <w:i w:val="false"/>
                <w:color w:val="000000"/>
                <w:sz w:val="20"/>
              </w:rPr>
              <w:t xml:space="preserve">
обогрева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 </w:t>
            </w:r>
            <w:r>
              <w:br/>
            </w:r>
            <w:r>
              <w:rPr>
                <w:rFonts w:ascii="Times New Roman"/>
                <w:b w:val="false"/>
                <w:i w:val="false"/>
                <w:color w:val="000000"/>
                <w:sz w:val="20"/>
              </w:rPr>
              <w:t xml:space="preserve">
мер",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Цинка </w:t>
            </w:r>
            <w:r>
              <w:br/>
            </w:r>
            <w:r>
              <w:rPr>
                <w:rFonts w:ascii="Times New Roman"/>
                <w:b w:val="false"/>
                <w:i w:val="false"/>
                <w:color w:val="000000"/>
                <w:sz w:val="20"/>
              </w:rPr>
              <w:t xml:space="preserve">
хлорид, </w:t>
            </w:r>
            <w:r>
              <w:br/>
            </w:r>
            <w:r>
              <w:rPr>
                <w:rFonts w:ascii="Times New Roman"/>
                <w:b w:val="false"/>
                <w:i w:val="false"/>
                <w:color w:val="000000"/>
                <w:sz w:val="20"/>
              </w:rPr>
              <w:t xml:space="preserve">
раствор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28273600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"Цинк </w:t>
            </w:r>
            <w:r>
              <w:br/>
            </w:r>
            <w:r>
              <w:rPr>
                <w:rFonts w:ascii="Times New Roman"/>
                <w:b w:val="false"/>
                <w:i w:val="false"/>
                <w:color w:val="000000"/>
                <w:sz w:val="20"/>
              </w:rPr>
              <w:t xml:space="preserve">
хлорис- </w:t>
            </w:r>
            <w:r>
              <w:br/>
            </w:r>
            <w:r>
              <w:rPr>
                <w:rFonts w:ascii="Times New Roman"/>
                <w:b w:val="false"/>
                <w:i w:val="false"/>
                <w:color w:val="000000"/>
                <w:sz w:val="20"/>
              </w:rPr>
              <w:t xml:space="preserve">
тый",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Экст- </w:t>
            </w:r>
            <w:r>
              <w:br/>
            </w:r>
            <w:r>
              <w:rPr>
                <w:rFonts w:ascii="Times New Roman"/>
                <w:b w:val="false"/>
                <w:i w:val="false"/>
                <w:color w:val="000000"/>
                <w:sz w:val="20"/>
              </w:rPr>
              <w:t xml:space="preserve">
ракт </w:t>
            </w:r>
            <w:r>
              <w:br/>
            </w:r>
            <w:r>
              <w:rPr>
                <w:rFonts w:ascii="Times New Roman"/>
                <w:b w:val="false"/>
                <w:i w:val="false"/>
                <w:color w:val="000000"/>
                <w:sz w:val="20"/>
              </w:rPr>
              <w:t xml:space="preserve">
арома- </w:t>
            </w:r>
            <w:r>
              <w:br/>
            </w:r>
            <w:r>
              <w:rPr>
                <w:rFonts w:ascii="Times New Roman"/>
                <w:b w:val="false"/>
                <w:i w:val="false"/>
                <w:color w:val="000000"/>
                <w:sz w:val="20"/>
              </w:rPr>
              <w:t xml:space="preserve">
тичес- </w:t>
            </w:r>
            <w:r>
              <w:br/>
            </w:r>
            <w:r>
              <w:rPr>
                <w:rFonts w:ascii="Times New Roman"/>
                <w:b w:val="false"/>
                <w:i w:val="false"/>
                <w:color w:val="000000"/>
                <w:sz w:val="20"/>
              </w:rPr>
              <w:t xml:space="preserve">
кий </w:t>
            </w:r>
            <w:r>
              <w:br/>
            </w:r>
            <w:r>
              <w:rPr>
                <w:rFonts w:ascii="Times New Roman"/>
                <w:b w:val="false"/>
                <w:i w:val="false"/>
                <w:color w:val="000000"/>
                <w:sz w:val="20"/>
              </w:rPr>
              <w:t xml:space="preserve">
фено- </w:t>
            </w:r>
            <w:r>
              <w:br/>
            </w:r>
            <w:r>
              <w:rPr>
                <w:rFonts w:ascii="Times New Roman"/>
                <w:b w:val="false"/>
                <w:i w:val="false"/>
                <w:color w:val="000000"/>
                <w:sz w:val="20"/>
              </w:rPr>
              <w:t xml:space="preserve">
льный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фенола </w:t>
            </w:r>
            <w:r>
              <w:br/>
            </w:r>
            <w:r>
              <w:rPr>
                <w:rFonts w:ascii="Times New Roman"/>
                <w:b w:val="false"/>
                <w:i w:val="false"/>
                <w:color w:val="000000"/>
                <w:sz w:val="20"/>
              </w:rPr>
              <w:t xml:space="preserve">
(модели: </w:t>
            </w:r>
            <w:r>
              <w:br/>
            </w:r>
            <w:r>
              <w:rPr>
                <w:rFonts w:ascii="Times New Roman"/>
                <w:b w:val="false"/>
                <w:i w:val="false"/>
                <w:color w:val="000000"/>
                <w:sz w:val="20"/>
              </w:rPr>
              <w:t xml:space="preserve">
15-898, </w:t>
            </w:r>
            <w:r>
              <w:br/>
            </w:r>
            <w:r>
              <w:rPr>
                <w:rFonts w:ascii="Times New Roman"/>
                <w:b w:val="false"/>
                <w:i w:val="false"/>
                <w:color w:val="000000"/>
                <w:sz w:val="20"/>
              </w:rPr>
              <w:t xml:space="preserve">
15-1014, </w:t>
            </w:r>
            <w:r>
              <w:br/>
            </w:r>
            <w:r>
              <w:rPr>
                <w:rFonts w:ascii="Times New Roman"/>
                <w:b w:val="false"/>
                <w:i w:val="false"/>
                <w:color w:val="000000"/>
                <w:sz w:val="20"/>
              </w:rPr>
              <w:t xml:space="preserve">
15-1225, </w:t>
            </w:r>
            <w:r>
              <w:br/>
            </w:r>
            <w:r>
              <w:rPr>
                <w:rFonts w:ascii="Times New Roman"/>
                <w:b w:val="false"/>
                <w:i w:val="false"/>
                <w:color w:val="000000"/>
                <w:sz w:val="20"/>
              </w:rPr>
              <w:t xml:space="preserve">
15-1603/ </w:t>
            </w:r>
            <w:r>
              <w:br/>
            </w:r>
            <w:r>
              <w:rPr>
                <w:rFonts w:ascii="Times New Roman"/>
                <w:b w:val="false"/>
                <w:i w:val="false"/>
                <w:color w:val="000000"/>
                <w:sz w:val="20"/>
              </w:rPr>
              <w:t xml:space="preserve">
-01, </w:t>
            </w:r>
            <w:r>
              <w:br/>
            </w:r>
            <w:r>
              <w:rPr>
                <w:rFonts w:ascii="Times New Roman"/>
                <w:b w:val="false"/>
                <w:i w:val="false"/>
                <w:color w:val="000000"/>
                <w:sz w:val="20"/>
              </w:rPr>
              <w:t xml:space="preserve">
15-1636)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"Экст- </w:t>
            </w:r>
            <w:r>
              <w:br/>
            </w:r>
            <w:r>
              <w:rPr>
                <w:rFonts w:ascii="Times New Roman"/>
                <w:b w:val="false"/>
                <w:i w:val="false"/>
                <w:color w:val="000000"/>
                <w:sz w:val="20"/>
              </w:rPr>
              <w:t xml:space="preserve">
ракт </w:t>
            </w:r>
            <w:r>
              <w:br/>
            </w:r>
            <w:r>
              <w:rPr>
                <w:rFonts w:ascii="Times New Roman"/>
                <w:b w:val="false"/>
                <w:i w:val="false"/>
                <w:color w:val="000000"/>
                <w:sz w:val="20"/>
              </w:rPr>
              <w:t xml:space="preserve">
феноль- </w:t>
            </w:r>
            <w:r>
              <w:br/>
            </w:r>
            <w:r>
              <w:rPr>
                <w:rFonts w:ascii="Times New Roman"/>
                <w:b w:val="false"/>
                <w:i w:val="false"/>
                <w:color w:val="000000"/>
                <w:sz w:val="20"/>
              </w:rPr>
              <w:t xml:space="preserve">
ный",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Экст- </w:t>
            </w:r>
            <w:r>
              <w:br/>
            </w:r>
            <w:r>
              <w:rPr>
                <w:rFonts w:ascii="Times New Roman"/>
                <w:b w:val="false"/>
                <w:i w:val="false"/>
                <w:color w:val="000000"/>
                <w:sz w:val="20"/>
              </w:rPr>
              <w:t xml:space="preserve">
ракт </w:t>
            </w:r>
            <w:r>
              <w:br/>
            </w:r>
            <w:r>
              <w:rPr>
                <w:rFonts w:ascii="Times New Roman"/>
                <w:b w:val="false"/>
                <w:i w:val="false"/>
                <w:color w:val="000000"/>
                <w:sz w:val="20"/>
              </w:rPr>
              <w:t xml:space="preserve">
дубиль- </w:t>
            </w:r>
            <w:r>
              <w:br/>
            </w:r>
            <w:r>
              <w:rPr>
                <w:rFonts w:ascii="Times New Roman"/>
                <w:b w:val="false"/>
                <w:i w:val="false"/>
                <w:color w:val="000000"/>
                <w:sz w:val="20"/>
              </w:rPr>
              <w:t xml:space="preserve">
ный, </w:t>
            </w:r>
            <w:r>
              <w:br/>
            </w:r>
            <w:r>
              <w:rPr>
                <w:rFonts w:ascii="Times New Roman"/>
                <w:b w:val="false"/>
                <w:i w:val="false"/>
                <w:color w:val="000000"/>
                <w:sz w:val="20"/>
              </w:rPr>
              <w:t xml:space="preserve">
жидкий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"Экст- </w:t>
            </w:r>
            <w:r>
              <w:br/>
            </w:r>
            <w:r>
              <w:rPr>
                <w:rFonts w:ascii="Times New Roman"/>
                <w:b w:val="false"/>
                <w:i w:val="false"/>
                <w:color w:val="000000"/>
                <w:sz w:val="20"/>
              </w:rPr>
              <w:t xml:space="preserve">
ракт </w:t>
            </w:r>
            <w:r>
              <w:br/>
            </w:r>
            <w:r>
              <w:rPr>
                <w:rFonts w:ascii="Times New Roman"/>
                <w:b w:val="false"/>
                <w:i w:val="false"/>
                <w:color w:val="000000"/>
                <w:sz w:val="20"/>
              </w:rPr>
              <w:t xml:space="preserve">
дубиль- </w:t>
            </w:r>
            <w:r>
              <w:br/>
            </w:r>
            <w:r>
              <w:rPr>
                <w:rFonts w:ascii="Times New Roman"/>
                <w:b w:val="false"/>
                <w:i w:val="false"/>
                <w:color w:val="000000"/>
                <w:sz w:val="20"/>
              </w:rPr>
              <w:t xml:space="preserve">
ный",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Экст- </w:t>
            </w:r>
            <w:r>
              <w:br/>
            </w:r>
            <w:r>
              <w:rPr>
                <w:rFonts w:ascii="Times New Roman"/>
                <w:b w:val="false"/>
                <w:i w:val="false"/>
                <w:color w:val="000000"/>
                <w:sz w:val="20"/>
              </w:rPr>
              <w:t xml:space="preserve">
ралин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29214200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"Экст- </w:t>
            </w:r>
            <w:r>
              <w:br/>
            </w:r>
            <w:r>
              <w:rPr>
                <w:rFonts w:ascii="Times New Roman"/>
                <w:b w:val="false"/>
                <w:i w:val="false"/>
                <w:color w:val="000000"/>
                <w:sz w:val="20"/>
              </w:rPr>
              <w:t xml:space="preserve">
ралин",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Экст- </w:t>
            </w:r>
            <w:r>
              <w:br/>
            </w:r>
            <w:r>
              <w:rPr>
                <w:rFonts w:ascii="Times New Roman"/>
                <w:b w:val="false"/>
                <w:i w:val="false"/>
                <w:color w:val="000000"/>
                <w:sz w:val="20"/>
              </w:rPr>
              <w:t xml:space="preserve">
ранол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w:t>
            </w:r>
            <w:r>
              <w:br/>
            </w:r>
            <w:r>
              <w:rPr>
                <w:rFonts w:ascii="Times New Roman"/>
                <w:b w:val="false"/>
                <w:i w:val="false"/>
                <w:color w:val="000000"/>
                <w:sz w:val="20"/>
              </w:rPr>
              <w:t xml:space="preserve">
или "Т"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Эмуль- </w:t>
            </w:r>
            <w:r>
              <w:br/>
            </w:r>
            <w:r>
              <w:rPr>
                <w:rFonts w:ascii="Times New Roman"/>
                <w:b w:val="false"/>
                <w:i w:val="false"/>
                <w:color w:val="000000"/>
                <w:sz w:val="20"/>
              </w:rPr>
              <w:t xml:space="preserve">
гатор </w:t>
            </w:r>
            <w:r>
              <w:br/>
            </w:r>
            <w:r>
              <w:rPr>
                <w:rFonts w:ascii="Times New Roman"/>
                <w:b w:val="false"/>
                <w:i w:val="false"/>
                <w:color w:val="000000"/>
                <w:sz w:val="20"/>
              </w:rPr>
              <w:t xml:space="preserve">
ОП-4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"ОП-4",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Эмуль- </w:t>
            </w:r>
            <w:r>
              <w:br/>
            </w:r>
            <w:r>
              <w:rPr>
                <w:rFonts w:ascii="Times New Roman"/>
                <w:b w:val="false"/>
                <w:i w:val="false"/>
                <w:color w:val="000000"/>
                <w:sz w:val="20"/>
              </w:rPr>
              <w:t xml:space="preserve">
гатор </w:t>
            </w:r>
            <w:r>
              <w:br/>
            </w:r>
            <w:r>
              <w:rPr>
                <w:rFonts w:ascii="Times New Roman"/>
                <w:b w:val="false"/>
                <w:i w:val="false"/>
                <w:color w:val="000000"/>
                <w:sz w:val="20"/>
              </w:rPr>
              <w:t xml:space="preserve">
ОП-7, </w:t>
            </w:r>
            <w:r>
              <w:br/>
            </w:r>
            <w:r>
              <w:rPr>
                <w:rFonts w:ascii="Times New Roman"/>
                <w:b w:val="false"/>
                <w:i w:val="false"/>
                <w:color w:val="000000"/>
                <w:sz w:val="20"/>
              </w:rPr>
              <w:t xml:space="preserve">
ОП-10, </w:t>
            </w:r>
            <w:r>
              <w:br/>
            </w:r>
            <w:r>
              <w:rPr>
                <w:rFonts w:ascii="Times New Roman"/>
                <w:b w:val="false"/>
                <w:i w:val="false"/>
                <w:color w:val="000000"/>
                <w:sz w:val="20"/>
              </w:rPr>
              <w:t xml:space="preserve">
ОП-3Э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Эмуль- </w:t>
            </w:r>
            <w:r>
              <w:br/>
            </w:r>
            <w:r>
              <w:rPr>
                <w:rFonts w:ascii="Times New Roman"/>
                <w:b w:val="false"/>
                <w:i w:val="false"/>
                <w:color w:val="000000"/>
                <w:sz w:val="20"/>
              </w:rPr>
              <w:t xml:space="preserve">
гатор </w:t>
            </w:r>
            <w:r>
              <w:br/>
            </w:r>
            <w:r>
              <w:rPr>
                <w:rFonts w:ascii="Times New Roman"/>
                <w:b w:val="false"/>
                <w:i w:val="false"/>
                <w:color w:val="000000"/>
                <w:sz w:val="20"/>
              </w:rPr>
              <w:t xml:space="preserve">
Ринго </w:t>
            </w:r>
            <w:r>
              <w:br/>
            </w:r>
            <w:r>
              <w:rPr>
                <w:rFonts w:ascii="Times New Roman"/>
                <w:b w:val="false"/>
                <w:i w:val="false"/>
                <w:color w:val="000000"/>
                <w:sz w:val="20"/>
              </w:rPr>
              <w:t xml:space="preserve">
ЭМ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 </w:t>
            </w:r>
            <w:r>
              <w:br/>
            </w:r>
            <w:r>
              <w:rPr>
                <w:rFonts w:ascii="Times New Roman"/>
                <w:b w:val="false"/>
                <w:i w:val="false"/>
                <w:color w:val="000000"/>
                <w:sz w:val="20"/>
              </w:rPr>
              <w:t xml:space="preserve">
5BN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груза,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Эмуль- </w:t>
            </w:r>
            <w:r>
              <w:br/>
            </w:r>
            <w:r>
              <w:rPr>
                <w:rFonts w:ascii="Times New Roman"/>
                <w:b w:val="false"/>
                <w:i w:val="false"/>
                <w:color w:val="000000"/>
                <w:sz w:val="20"/>
              </w:rPr>
              <w:t xml:space="preserve">
сол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"Эмуль- </w:t>
            </w:r>
            <w:r>
              <w:br/>
            </w:r>
            <w:r>
              <w:rPr>
                <w:rFonts w:ascii="Times New Roman"/>
                <w:b w:val="false"/>
                <w:i w:val="false"/>
                <w:color w:val="000000"/>
                <w:sz w:val="20"/>
              </w:rPr>
              <w:t xml:space="preserve">
сол",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Эмуль- </w:t>
            </w:r>
            <w:r>
              <w:br/>
            </w:r>
            <w:r>
              <w:rPr>
                <w:rFonts w:ascii="Times New Roman"/>
                <w:b w:val="false"/>
                <w:i w:val="false"/>
                <w:color w:val="000000"/>
                <w:sz w:val="20"/>
              </w:rPr>
              <w:t xml:space="preserve">
тал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"Эмуль- </w:t>
            </w:r>
            <w:r>
              <w:br/>
            </w:r>
            <w:r>
              <w:rPr>
                <w:rFonts w:ascii="Times New Roman"/>
                <w:b w:val="false"/>
                <w:i w:val="false"/>
                <w:color w:val="000000"/>
                <w:sz w:val="20"/>
              </w:rPr>
              <w:t xml:space="preserve">
тал",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Эпихлор </w:t>
            </w:r>
            <w:r>
              <w:br/>
            </w:r>
            <w:r>
              <w:rPr>
                <w:rFonts w:ascii="Times New Roman"/>
                <w:b w:val="false"/>
                <w:i w:val="false"/>
                <w:color w:val="000000"/>
                <w:sz w:val="20"/>
              </w:rPr>
              <w:t xml:space="preserve">
гидрин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29103000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 </w:t>
            </w:r>
            <w:r>
              <w:br/>
            </w:r>
            <w:r>
              <w:rPr>
                <w:rFonts w:ascii="Times New Roman"/>
                <w:b w:val="false"/>
                <w:i w:val="false"/>
                <w:color w:val="000000"/>
                <w:sz w:val="20"/>
              </w:rPr>
              <w:t xml:space="preserve">
хлор- </w:t>
            </w:r>
            <w:r>
              <w:br/>
            </w:r>
            <w:r>
              <w:rPr>
                <w:rFonts w:ascii="Times New Roman"/>
                <w:b w:val="false"/>
                <w:i w:val="false"/>
                <w:color w:val="000000"/>
                <w:sz w:val="20"/>
              </w:rPr>
              <w:t xml:space="preserve">
гид- </w:t>
            </w:r>
            <w:r>
              <w:br/>
            </w:r>
            <w:r>
              <w:rPr>
                <w:rFonts w:ascii="Times New Roman"/>
                <w:b w:val="false"/>
                <w:i w:val="false"/>
                <w:color w:val="000000"/>
                <w:sz w:val="20"/>
              </w:rPr>
              <w:t xml:space="preserve">
рин",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 </w:t>
            </w:r>
            <w:r>
              <w:br/>
            </w:r>
            <w:r>
              <w:rPr>
                <w:rFonts w:ascii="Times New Roman"/>
                <w:b w:val="false"/>
                <w:i w:val="false"/>
                <w:color w:val="000000"/>
                <w:sz w:val="20"/>
              </w:rPr>
              <w:t xml:space="preserve">
мин, </w:t>
            </w:r>
            <w:r>
              <w:br/>
            </w:r>
            <w:r>
              <w:rPr>
                <w:rFonts w:ascii="Times New Roman"/>
                <w:b w:val="false"/>
                <w:i w:val="false"/>
                <w:color w:val="000000"/>
                <w:sz w:val="20"/>
              </w:rPr>
              <w:t xml:space="preserve">
водный </w:t>
            </w:r>
            <w:r>
              <w:br/>
            </w:r>
            <w:r>
              <w:rPr>
                <w:rFonts w:ascii="Times New Roman"/>
                <w:b w:val="false"/>
                <w:i w:val="false"/>
                <w:color w:val="000000"/>
                <w:sz w:val="20"/>
              </w:rPr>
              <w:t xml:space="preserve">
раствор </w:t>
            </w:r>
            <w:r>
              <w:br/>
            </w:r>
            <w:r>
              <w:rPr>
                <w:rFonts w:ascii="Times New Roman"/>
                <w:b w:val="false"/>
                <w:i w:val="false"/>
                <w:color w:val="000000"/>
                <w:sz w:val="20"/>
              </w:rPr>
              <w:t xml:space="preserve">
с мас- </w:t>
            </w:r>
            <w:r>
              <w:br/>
            </w:r>
            <w:r>
              <w:rPr>
                <w:rFonts w:ascii="Times New Roman"/>
                <w:b w:val="false"/>
                <w:i w:val="false"/>
                <w:color w:val="000000"/>
                <w:sz w:val="20"/>
              </w:rPr>
              <w:t xml:space="preserve">
совой </w:t>
            </w:r>
            <w:r>
              <w:br/>
            </w:r>
            <w:r>
              <w:rPr>
                <w:rFonts w:ascii="Times New Roman"/>
                <w:b w:val="false"/>
                <w:i w:val="false"/>
                <w:color w:val="000000"/>
                <w:sz w:val="20"/>
              </w:rPr>
              <w:t xml:space="preserve">
долей </w:t>
            </w:r>
            <w:r>
              <w:br/>
            </w:r>
            <w:r>
              <w:rPr>
                <w:rFonts w:ascii="Times New Roman"/>
                <w:b w:val="false"/>
                <w:i w:val="false"/>
                <w:color w:val="000000"/>
                <w:sz w:val="20"/>
              </w:rPr>
              <w:t xml:space="preserve">
этила- </w:t>
            </w:r>
            <w:r>
              <w:br/>
            </w:r>
            <w:r>
              <w:rPr>
                <w:rFonts w:ascii="Times New Roman"/>
                <w:b w:val="false"/>
                <w:i w:val="false"/>
                <w:color w:val="000000"/>
                <w:sz w:val="20"/>
              </w:rPr>
              <w:t xml:space="preserve">
мина </w:t>
            </w:r>
            <w:r>
              <w:br/>
            </w:r>
            <w:r>
              <w:rPr>
                <w:rFonts w:ascii="Times New Roman"/>
                <w:b w:val="false"/>
                <w:i w:val="false"/>
                <w:color w:val="000000"/>
                <w:sz w:val="20"/>
              </w:rPr>
              <w:t xml:space="preserve">
не </w:t>
            </w:r>
            <w:r>
              <w:br/>
            </w:r>
            <w:r>
              <w:rPr>
                <w:rFonts w:ascii="Times New Roman"/>
                <w:b w:val="false"/>
                <w:i w:val="false"/>
                <w:color w:val="000000"/>
                <w:sz w:val="20"/>
              </w:rPr>
              <w:t xml:space="preserve">
менее </w:t>
            </w:r>
            <w:r>
              <w:br/>
            </w:r>
            <w:r>
              <w:rPr>
                <w:rFonts w:ascii="Times New Roman"/>
                <w:b w:val="false"/>
                <w:i w:val="false"/>
                <w:color w:val="000000"/>
                <w:sz w:val="20"/>
              </w:rPr>
              <w:t xml:space="preserve">
50%, </w:t>
            </w:r>
            <w:r>
              <w:br/>
            </w:r>
            <w:r>
              <w:rPr>
                <w:rFonts w:ascii="Times New Roman"/>
                <w:b w:val="false"/>
                <w:i w:val="false"/>
                <w:color w:val="000000"/>
                <w:sz w:val="20"/>
              </w:rPr>
              <w:t xml:space="preserve">
но не </w:t>
            </w:r>
            <w:r>
              <w:br/>
            </w:r>
            <w:r>
              <w:rPr>
                <w:rFonts w:ascii="Times New Roman"/>
                <w:b w:val="false"/>
                <w:i w:val="false"/>
                <w:color w:val="000000"/>
                <w:sz w:val="20"/>
              </w:rPr>
              <w:t xml:space="preserve">
более </w:t>
            </w:r>
            <w:r>
              <w:br/>
            </w:r>
            <w:r>
              <w:rPr>
                <w:rFonts w:ascii="Times New Roman"/>
                <w:b w:val="false"/>
                <w:i w:val="false"/>
                <w:color w:val="000000"/>
                <w:sz w:val="20"/>
              </w:rPr>
              <w:t xml:space="preserve">
70%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 </w:t>
            </w:r>
            <w:r>
              <w:br/>
            </w:r>
            <w:r>
              <w:rPr>
                <w:rFonts w:ascii="Times New Roman"/>
                <w:b w:val="false"/>
                <w:i w:val="false"/>
                <w:color w:val="000000"/>
                <w:sz w:val="20"/>
              </w:rPr>
              <w:t xml:space="preserve">
мин",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N-Эти </w:t>
            </w:r>
            <w:r>
              <w:br/>
            </w:r>
            <w:r>
              <w:rPr>
                <w:rFonts w:ascii="Times New Roman"/>
                <w:b w:val="false"/>
                <w:i w:val="false"/>
                <w:color w:val="000000"/>
                <w:sz w:val="20"/>
              </w:rPr>
              <w:t xml:space="preserve">
ланилин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29214200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"N-эти- </w:t>
            </w:r>
            <w:r>
              <w:br/>
            </w:r>
            <w:r>
              <w:rPr>
                <w:rFonts w:ascii="Times New Roman"/>
                <w:b w:val="false"/>
                <w:i w:val="false"/>
                <w:color w:val="000000"/>
                <w:sz w:val="20"/>
              </w:rPr>
              <w:t xml:space="preserve">
лани- </w:t>
            </w:r>
            <w:r>
              <w:br/>
            </w:r>
            <w:r>
              <w:rPr>
                <w:rFonts w:ascii="Times New Roman"/>
                <w:b w:val="false"/>
                <w:i w:val="false"/>
                <w:color w:val="000000"/>
                <w:sz w:val="20"/>
              </w:rPr>
              <w:t xml:space="preserve">
лин",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 </w:t>
            </w:r>
            <w:r>
              <w:br/>
            </w:r>
            <w:r>
              <w:rPr>
                <w:rFonts w:ascii="Times New Roman"/>
                <w:b w:val="false"/>
                <w:i w:val="false"/>
                <w:color w:val="000000"/>
                <w:sz w:val="20"/>
              </w:rPr>
              <w:t xml:space="preserve">
цетат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29153100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 </w:t>
            </w:r>
            <w:r>
              <w:br/>
            </w:r>
            <w:r>
              <w:rPr>
                <w:rFonts w:ascii="Times New Roman"/>
                <w:b w:val="false"/>
                <w:i w:val="false"/>
                <w:color w:val="000000"/>
                <w:sz w:val="20"/>
              </w:rPr>
              <w:t xml:space="preserve">
цетат",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w:t>
            </w:r>
            <w:r>
              <w:br/>
            </w:r>
            <w:r>
              <w:rPr>
                <w:rFonts w:ascii="Times New Roman"/>
                <w:b w:val="false"/>
                <w:i w:val="false"/>
                <w:color w:val="000000"/>
                <w:sz w:val="20"/>
              </w:rPr>
              <w:t xml:space="preserve">
бензол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29026000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w:t>
            </w:r>
            <w:r>
              <w:br/>
            </w:r>
            <w:r>
              <w:rPr>
                <w:rFonts w:ascii="Times New Roman"/>
                <w:b w:val="false"/>
                <w:i w:val="false"/>
                <w:color w:val="000000"/>
                <w:sz w:val="20"/>
              </w:rPr>
              <w:t xml:space="preserve">
бен- </w:t>
            </w:r>
            <w:r>
              <w:br/>
            </w:r>
            <w:r>
              <w:rPr>
                <w:rFonts w:ascii="Times New Roman"/>
                <w:b w:val="false"/>
                <w:i w:val="false"/>
                <w:color w:val="000000"/>
                <w:sz w:val="20"/>
              </w:rPr>
              <w:t xml:space="preserve">
зол",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w:t>
            </w:r>
            <w:r>
              <w:br/>
            </w:r>
            <w:r>
              <w:rPr>
                <w:rFonts w:ascii="Times New Roman"/>
                <w:b w:val="false"/>
                <w:i w:val="false"/>
                <w:color w:val="000000"/>
                <w:sz w:val="20"/>
              </w:rPr>
              <w:t xml:space="preserve">
бромид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29033000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w:t>
            </w:r>
            <w:r>
              <w:br/>
            </w:r>
            <w:r>
              <w:rPr>
                <w:rFonts w:ascii="Times New Roman"/>
                <w:b w:val="false"/>
                <w:i w:val="false"/>
                <w:color w:val="000000"/>
                <w:sz w:val="20"/>
              </w:rPr>
              <w:t xml:space="preserve">
бро- </w:t>
            </w:r>
            <w:r>
              <w:br/>
            </w:r>
            <w:r>
              <w:rPr>
                <w:rFonts w:ascii="Times New Roman"/>
                <w:b w:val="false"/>
                <w:i w:val="false"/>
                <w:color w:val="000000"/>
                <w:sz w:val="20"/>
              </w:rPr>
              <w:t xml:space="preserve">
мид",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 </w:t>
            </w:r>
            <w:r>
              <w:br/>
            </w:r>
            <w:r>
              <w:rPr>
                <w:rFonts w:ascii="Times New Roman"/>
                <w:b w:val="false"/>
                <w:i w:val="false"/>
                <w:color w:val="000000"/>
                <w:sz w:val="20"/>
              </w:rPr>
              <w:t xml:space="preserve">
охлаж- </w:t>
            </w:r>
            <w:r>
              <w:br/>
            </w:r>
            <w:r>
              <w:rPr>
                <w:rFonts w:ascii="Times New Roman"/>
                <w:b w:val="false"/>
                <w:i w:val="false"/>
                <w:color w:val="000000"/>
                <w:sz w:val="20"/>
              </w:rPr>
              <w:t xml:space="preserve">
денный, </w:t>
            </w:r>
            <w:r>
              <w:br/>
            </w:r>
            <w:r>
              <w:rPr>
                <w:rFonts w:ascii="Times New Roman"/>
                <w:b w:val="false"/>
                <w:i w:val="false"/>
                <w:color w:val="000000"/>
                <w:sz w:val="20"/>
              </w:rPr>
              <w:t xml:space="preserve">
жид- </w:t>
            </w:r>
            <w:r>
              <w:br/>
            </w:r>
            <w:r>
              <w:rPr>
                <w:rFonts w:ascii="Times New Roman"/>
                <w:b w:val="false"/>
                <w:i w:val="false"/>
                <w:color w:val="000000"/>
                <w:sz w:val="20"/>
              </w:rPr>
              <w:t xml:space="preserve">
кий**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этилена </w:t>
            </w:r>
            <w:r>
              <w:br/>
            </w:r>
            <w:r>
              <w:rPr>
                <w:rFonts w:ascii="Times New Roman"/>
                <w:b w:val="false"/>
                <w:i w:val="false"/>
                <w:color w:val="000000"/>
                <w:sz w:val="20"/>
              </w:rPr>
              <w:t xml:space="preserve">
(модель </w:t>
            </w:r>
            <w:r>
              <w:br/>
            </w:r>
            <w:r>
              <w:rPr>
                <w:rFonts w:ascii="Times New Roman"/>
                <w:b w:val="false"/>
                <w:i w:val="false"/>
                <w:color w:val="000000"/>
                <w:sz w:val="20"/>
              </w:rPr>
              <w:t xml:space="preserve">
15-147)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TU18 </w:t>
            </w:r>
            <w:r>
              <w:br/>
            </w:r>
            <w:r>
              <w:rPr>
                <w:rFonts w:ascii="Times New Roman"/>
                <w:b w:val="false"/>
                <w:i w:val="false"/>
                <w:color w:val="000000"/>
                <w:sz w:val="20"/>
              </w:rPr>
              <w:t xml:space="preserve">
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 </w:t>
            </w:r>
            <w:r>
              <w:br/>
            </w:r>
            <w:r>
              <w:rPr>
                <w:rFonts w:ascii="Times New Roman"/>
                <w:b w:val="false"/>
                <w:i w:val="false"/>
                <w:color w:val="000000"/>
                <w:sz w:val="20"/>
              </w:rPr>
              <w:t xml:space="preserve">
лен",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3/3-3 </w:t>
            </w:r>
            <w:r>
              <w:br/>
            </w:r>
            <w:r>
              <w:rPr>
                <w:rFonts w:ascii="Times New Roman"/>
                <w:b w:val="false"/>
                <w:i w:val="false"/>
                <w:color w:val="000000"/>
                <w:sz w:val="20"/>
              </w:rPr>
              <w:t xml:space="preserve">
-3-1"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Этилена </w:t>
            </w:r>
            <w:r>
              <w:br/>
            </w:r>
            <w:r>
              <w:rPr>
                <w:rFonts w:ascii="Times New Roman"/>
                <w:b w:val="false"/>
                <w:i w:val="false"/>
                <w:color w:val="000000"/>
                <w:sz w:val="20"/>
              </w:rPr>
              <w:t xml:space="preserve">
окись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Этиленоксид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 </w:t>
            </w:r>
            <w:r>
              <w:br/>
            </w:r>
            <w:r>
              <w:rPr>
                <w:rFonts w:ascii="Times New Roman"/>
                <w:b w:val="false"/>
                <w:i w:val="false"/>
                <w:color w:val="000000"/>
                <w:sz w:val="20"/>
              </w:rPr>
              <w:t xml:space="preserve">
ноксид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29101000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r>
              <w:br/>
            </w:r>
            <w:r>
              <w:rPr>
                <w:rFonts w:ascii="Times New Roman"/>
                <w:b w:val="false"/>
                <w:i w:val="false"/>
                <w:color w:val="000000"/>
                <w:sz w:val="20"/>
              </w:rPr>
              <w:t xml:space="preserve">
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 </w:t>
            </w:r>
            <w:r>
              <w:br/>
            </w:r>
            <w:r>
              <w:rPr>
                <w:rFonts w:ascii="Times New Roman"/>
                <w:b w:val="false"/>
                <w:i w:val="false"/>
                <w:color w:val="000000"/>
                <w:sz w:val="20"/>
              </w:rPr>
              <w:t xml:space="preserve">
оксид",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 </w:t>
            </w:r>
            <w:r>
              <w:br/>
            </w:r>
            <w:r>
              <w:rPr>
                <w:rFonts w:ascii="Times New Roman"/>
                <w:b w:val="false"/>
                <w:i w:val="false"/>
                <w:color w:val="000000"/>
                <w:sz w:val="20"/>
              </w:rPr>
              <w:t xml:space="preserve">
гликоль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29053100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для </w:t>
            </w:r>
            <w:r>
              <w:br/>
            </w:r>
            <w:r>
              <w:rPr>
                <w:rFonts w:ascii="Times New Roman"/>
                <w:b w:val="false"/>
                <w:i w:val="false"/>
                <w:color w:val="000000"/>
                <w:sz w:val="20"/>
              </w:rPr>
              <w:t xml:space="preserve">
этилен </w:t>
            </w:r>
            <w:r>
              <w:br/>
            </w:r>
            <w:r>
              <w:rPr>
                <w:rFonts w:ascii="Times New Roman"/>
                <w:b w:val="false"/>
                <w:i w:val="false"/>
                <w:color w:val="000000"/>
                <w:sz w:val="20"/>
              </w:rPr>
              <w:t xml:space="preserve">
гликоля </w:t>
            </w:r>
            <w:r>
              <w:br/>
            </w:r>
            <w:r>
              <w:rPr>
                <w:rFonts w:ascii="Times New Roman"/>
                <w:b w:val="false"/>
                <w:i w:val="false"/>
                <w:color w:val="000000"/>
                <w:sz w:val="20"/>
              </w:rPr>
              <w:t xml:space="preserve">
(модель </w:t>
            </w:r>
            <w:r>
              <w:br/>
            </w:r>
            <w:r>
              <w:rPr>
                <w:rFonts w:ascii="Times New Roman"/>
                <w:b w:val="false"/>
                <w:i w:val="false"/>
                <w:color w:val="000000"/>
                <w:sz w:val="20"/>
              </w:rPr>
              <w:t xml:space="preserve">
15-1230- </w:t>
            </w:r>
            <w:r>
              <w:br/>
            </w:r>
            <w:r>
              <w:rPr>
                <w:rFonts w:ascii="Times New Roman"/>
                <w:b w:val="false"/>
                <w:i w:val="false"/>
                <w:color w:val="000000"/>
                <w:sz w:val="20"/>
              </w:rPr>
              <w:t xml:space="preserve">
01, </w:t>
            </w:r>
            <w:r>
              <w:br/>
            </w:r>
            <w:r>
              <w:rPr>
                <w:rFonts w:ascii="Times New Roman"/>
                <w:b w:val="false"/>
                <w:i w:val="false"/>
                <w:color w:val="000000"/>
                <w:sz w:val="20"/>
              </w:rPr>
              <w:t xml:space="preserve">
15-1432, </w:t>
            </w:r>
            <w:r>
              <w:br/>
            </w:r>
            <w:r>
              <w:rPr>
                <w:rFonts w:ascii="Times New Roman"/>
                <w:b w:val="false"/>
                <w:i w:val="false"/>
                <w:color w:val="000000"/>
                <w:sz w:val="20"/>
              </w:rPr>
              <w:t xml:space="preserve">
15-1538)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TU15 </w:t>
            </w:r>
            <w:r>
              <w:br/>
            </w:r>
            <w:r>
              <w:rPr>
                <w:rFonts w:ascii="Times New Roman"/>
                <w:b w:val="false"/>
                <w:i w:val="false"/>
                <w:color w:val="000000"/>
                <w:sz w:val="20"/>
              </w:rPr>
              <w:t xml:space="preserve">
TU38 </w:t>
            </w:r>
            <w:r>
              <w:br/>
            </w:r>
            <w:r>
              <w:rPr>
                <w:rFonts w:ascii="Times New Roman"/>
                <w:b w:val="false"/>
                <w:i w:val="false"/>
                <w:color w:val="000000"/>
                <w:sz w:val="20"/>
              </w:rPr>
              <w:t xml:space="preserve">
TE21 </w:t>
            </w:r>
            <w:r>
              <w:br/>
            </w:r>
            <w:r>
              <w:rPr>
                <w:rFonts w:ascii="Times New Roman"/>
                <w:b w:val="false"/>
                <w:i w:val="false"/>
                <w:color w:val="000000"/>
                <w:sz w:val="20"/>
              </w:rPr>
              <w:t xml:space="preserve">
TE22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 </w:t>
            </w:r>
            <w:r>
              <w:br/>
            </w:r>
            <w:r>
              <w:rPr>
                <w:rFonts w:ascii="Times New Roman"/>
                <w:b w:val="false"/>
                <w:i w:val="false"/>
                <w:color w:val="000000"/>
                <w:sz w:val="20"/>
              </w:rPr>
              <w:t xml:space="preserve">
гли- </w:t>
            </w:r>
            <w:r>
              <w:br/>
            </w:r>
            <w:r>
              <w:rPr>
                <w:rFonts w:ascii="Times New Roman"/>
                <w:b w:val="false"/>
                <w:i w:val="false"/>
                <w:color w:val="000000"/>
                <w:sz w:val="20"/>
              </w:rPr>
              <w:t xml:space="preserve">
коль",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 </w:t>
            </w:r>
            <w:r>
              <w:br/>
            </w:r>
            <w:r>
              <w:rPr>
                <w:rFonts w:ascii="Times New Roman"/>
                <w:b w:val="false"/>
                <w:i w:val="false"/>
                <w:color w:val="000000"/>
                <w:sz w:val="20"/>
              </w:rPr>
              <w:t xml:space="preserve">
диамин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29212100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 </w:t>
            </w:r>
            <w:r>
              <w:br/>
            </w:r>
            <w:r>
              <w:rPr>
                <w:rFonts w:ascii="Times New Roman"/>
                <w:b w:val="false"/>
                <w:i w:val="false"/>
                <w:color w:val="000000"/>
                <w:sz w:val="20"/>
              </w:rPr>
              <w:t xml:space="preserve">
диа- </w:t>
            </w:r>
            <w:r>
              <w:br/>
            </w:r>
            <w:r>
              <w:rPr>
                <w:rFonts w:ascii="Times New Roman"/>
                <w:b w:val="false"/>
                <w:i w:val="false"/>
                <w:color w:val="000000"/>
                <w:sz w:val="20"/>
              </w:rPr>
              <w:t xml:space="preserve">
мин",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кое",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 </w:t>
            </w:r>
            <w:r>
              <w:br/>
            </w:r>
            <w:r>
              <w:rPr>
                <w:rFonts w:ascii="Times New Roman"/>
                <w:b w:val="false"/>
                <w:i w:val="false"/>
                <w:color w:val="000000"/>
                <w:sz w:val="20"/>
              </w:rPr>
              <w:t xml:space="preserve">
хлор </w:t>
            </w:r>
            <w:r>
              <w:br/>
            </w:r>
            <w:r>
              <w:rPr>
                <w:rFonts w:ascii="Times New Roman"/>
                <w:b w:val="false"/>
                <w:i w:val="false"/>
                <w:color w:val="000000"/>
                <w:sz w:val="20"/>
              </w:rPr>
              <w:t xml:space="preserve">
гидрин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TU15 </w:t>
            </w:r>
            <w:r>
              <w:br/>
            </w:r>
            <w:r>
              <w:rPr>
                <w:rFonts w:ascii="Times New Roman"/>
                <w:b w:val="false"/>
                <w:i w:val="false"/>
                <w:color w:val="000000"/>
                <w:sz w:val="20"/>
              </w:rPr>
              <w:t xml:space="preserve">
TU38 </w:t>
            </w:r>
            <w:r>
              <w:br/>
            </w:r>
            <w:r>
              <w:rPr>
                <w:rFonts w:ascii="Times New Roman"/>
                <w:b w:val="false"/>
                <w:i w:val="false"/>
                <w:color w:val="000000"/>
                <w:sz w:val="20"/>
              </w:rPr>
              <w:t xml:space="preserve">
TE21TE22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 </w:t>
            </w:r>
            <w:r>
              <w:br/>
            </w:r>
            <w:r>
              <w:rPr>
                <w:rFonts w:ascii="Times New Roman"/>
                <w:b w:val="false"/>
                <w:i w:val="false"/>
                <w:color w:val="000000"/>
                <w:sz w:val="20"/>
              </w:rPr>
              <w:t xml:space="preserve">
хлоргид </w:t>
            </w:r>
            <w:r>
              <w:br/>
            </w:r>
            <w:r>
              <w:rPr>
                <w:rFonts w:ascii="Times New Roman"/>
                <w:b w:val="false"/>
                <w:i w:val="false"/>
                <w:color w:val="000000"/>
                <w:sz w:val="20"/>
              </w:rPr>
              <w:t xml:space="preserve">
рин",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Этилкар </w:t>
            </w:r>
            <w:r>
              <w:br/>
            </w:r>
            <w:r>
              <w:rPr>
                <w:rFonts w:ascii="Times New Roman"/>
                <w:b w:val="false"/>
                <w:i w:val="false"/>
                <w:color w:val="000000"/>
                <w:sz w:val="20"/>
              </w:rPr>
              <w:t xml:space="preserve">
битол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w:t>
            </w:r>
            <w:r>
              <w:br/>
            </w:r>
            <w:r>
              <w:rPr>
                <w:rFonts w:ascii="Times New Roman"/>
                <w:b w:val="false"/>
                <w:i w:val="false"/>
                <w:color w:val="000000"/>
                <w:sz w:val="20"/>
              </w:rPr>
              <w:t xml:space="preserve">
карби- </w:t>
            </w:r>
            <w:r>
              <w:br/>
            </w:r>
            <w:r>
              <w:rPr>
                <w:rFonts w:ascii="Times New Roman"/>
                <w:b w:val="false"/>
                <w:i w:val="false"/>
                <w:color w:val="000000"/>
                <w:sz w:val="20"/>
              </w:rPr>
              <w:t xml:space="preserve">
тол",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w:t>
            </w:r>
            <w:r>
              <w:br/>
            </w:r>
            <w:r>
              <w:rPr>
                <w:rFonts w:ascii="Times New Roman"/>
                <w:b w:val="false"/>
                <w:i w:val="false"/>
                <w:color w:val="000000"/>
                <w:sz w:val="20"/>
              </w:rPr>
              <w:t xml:space="preserve">
сили- </w:t>
            </w:r>
            <w:r>
              <w:br/>
            </w:r>
            <w:r>
              <w:rPr>
                <w:rFonts w:ascii="Times New Roman"/>
                <w:b w:val="false"/>
                <w:i w:val="false"/>
                <w:color w:val="000000"/>
                <w:sz w:val="20"/>
              </w:rPr>
              <w:t xml:space="preserve">
кат-32, </w:t>
            </w:r>
            <w:r>
              <w:br/>
            </w:r>
            <w:r>
              <w:rPr>
                <w:rFonts w:ascii="Times New Roman"/>
                <w:b w:val="false"/>
                <w:i w:val="false"/>
                <w:color w:val="000000"/>
                <w:sz w:val="20"/>
              </w:rPr>
              <w:t xml:space="preserve">
-40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w:t>
            </w:r>
            <w:r>
              <w:br/>
            </w:r>
            <w:r>
              <w:rPr>
                <w:rFonts w:ascii="Times New Roman"/>
                <w:b w:val="false"/>
                <w:i w:val="false"/>
                <w:color w:val="000000"/>
                <w:sz w:val="20"/>
              </w:rPr>
              <w:t xml:space="preserve">
сили- </w:t>
            </w:r>
            <w:r>
              <w:br/>
            </w:r>
            <w:r>
              <w:rPr>
                <w:rFonts w:ascii="Times New Roman"/>
                <w:b w:val="false"/>
                <w:i w:val="false"/>
                <w:color w:val="000000"/>
                <w:sz w:val="20"/>
              </w:rPr>
              <w:t xml:space="preserve">
кат", </w:t>
            </w:r>
            <w:r>
              <w:br/>
            </w:r>
            <w:r>
              <w:rPr>
                <w:rFonts w:ascii="Times New Roman"/>
                <w:b w:val="false"/>
                <w:i w:val="false"/>
                <w:color w:val="000000"/>
                <w:sz w:val="20"/>
              </w:rPr>
              <w:t xml:space="preserve">
"Х",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w:t>
            </w:r>
            <w:r>
              <w:br/>
            </w:r>
            <w:r>
              <w:rPr>
                <w:rFonts w:ascii="Times New Roman"/>
                <w:b w:val="false"/>
                <w:i w:val="false"/>
                <w:color w:val="000000"/>
                <w:sz w:val="20"/>
              </w:rPr>
              <w:t xml:space="preserve">
сульфат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29209000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w:t>
            </w:r>
            <w:r>
              <w:br/>
            </w:r>
            <w:r>
              <w:rPr>
                <w:rFonts w:ascii="Times New Roman"/>
                <w:b w:val="false"/>
                <w:i w:val="false"/>
                <w:color w:val="000000"/>
                <w:sz w:val="20"/>
              </w:rPr>
              <w:t xml:space="preserve">
суль- </w:t>
            </w:r>
            <w:r>
              <w:br/>
            </w:r>
            <w:r>
              <w:rPr>
                <w:rFonts w:ascii="Times New Roman"/>
                <w:b w:val="false"/>
                <w:i w:val="false"/>
                <w:color w:val="000000"/>
                <w:sz w:val="20"/>
              </w:rPr>
              <w:t xml:space="preserve">
фат", </w:t>
            </w:r>
            <w:r>
              <w:br/>
            </w:r>
            <w:r>
              <w:rPr>
                <w:rFonts w:ascii="Times New Roman"/>
                <w:b w:val="false"/>
                <w:i w:val="false"/>
                <w:color w:val="000000"/>
                <w:sz w:val="20"/>
              </w:rPr>
              <w:t xml:space="preserve">
"Х",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w:t>
            </w:r>
            <w:r>
              <w:br/>
            </w:r>
            <w:r>
              <w:rPr>
                <w:rFonts w:ascii="Times New Roman"/>
                <w:b w:val="false"/>
                <w:i w:val="false"/>
                <w:color w:val="000000"/>
                <w:sz w:val="20"/>
              </w:rPr>
              <w:t xml:space="preserve">
толуи- </w:t>
            </w:r>
            <w:r>
              <w:br/>
            </w:r>
            <w:r>
              <w:rPr>
                <w:rFonts w:ascii="Times New Roman"/>
                <w:b w:val="false"/>
                <w:i w:val="false"/>
                <w:color w:val="000000"/>
                <w:sz w:val="20"/>
              </w:rPr>
              <w:t xml:space="preserve">
дин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29214300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w:t>
            </w:r>
            <w:r>
              <w:br/>
            </w:r>
            <w:r>
              <w:rPr>
                <w:rFonts w:ascii="Times New Roman"/>
                <w:b w:val="false"/>
                <w:i w:val="false"/>
                <w:color w:val="000000"/>
                <w:sz w:val="20"/>
              </w:rPr>
              <w:t xml:space="preserve">
толуи- </w:t>
            </w:r>
            <w:r>
              <w:br/>
            </w:r>
            <w:r>
              <w:rPr>
                <w:rFonts w:ascii="Times New Roman"/>
                <w:b w:val="false"/>
                <w:i w:val="false"/>
                <w:color w:val="000000"/>
                <w:sz w:val="20"/>
              </w:rPr>
              <w:t xml:space="preserve">
дин",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"Ядо- </w:t>
            </w:r>
            <w:r>
              <w:br/>
            </w:r>
            <w:r>
              <w:rPr>
                <w:rFonts w:ascii="Times New Roman"/>
                <w:b w:val="false"/>
                <w:i w:val="false"/>
                <w:color w:val="000000"/>
                <w:sz w:val="20"/>
              </w:rPr>
              <w:t xml:space="preserve">
вито"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1037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w:t>
            </w:r>
            <w:r>
              <w:br/>
            </w:r>
            <w:r>
              <w:rPr>
                <w:rFonts w:ascii="Times New Roman"/>
                <w:b w:val="false"/>
                <w:i w:val="false"/>
                <w:color w:val="000000"/>
                <w:sz w:val="20"/>
              </w:rPr>
              <w:t xml:space="preserve">
хлорид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29031100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w:t>
            </w:r>
            <w:r>
              <w:br/>
            </w:r>
            <w:r>
              <w:rPr>
                <w:rFonts w:ascii="Times New Roman"/>
                <w:b w:val="false"/>
                <w:i w:val="false"/>
                <w:color w:val="000000"/>
                <w:sz w:val="20"/>
              </w:rPr>
              <w:t xml:space="preserve">
хло- </w:t>
            </w:r>
            <w:r>
              <w:br/>
            </w:r>
            <w:r>
              <w:rPr>
                <w:rFonts w:ascii="Times New Roman"/>
                <w:b w:val="false"/>
                <w:i w:val="false"/>
                <w:color w:val="000000"/>
                <w:sz w:val="20"/>
              </w:rPr>
              <w:t xml:space="preserve">
рид",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w:t>
            </w:r>
            <w:r>
              <w:br/>
            </w:r>
            <w:r>
              <w:rPr>
                <w:rFonts w:ascii="Times New Roman"/>
                <w:b w:val="false"/>
                <w:i w:val="false"/>
                <w:color w:val="000000"/>
                <w:sz w:val="20"/>
              </w:rPr>
              <w:t xml:space="preserve">
целло- </w:t>
            </w:r>
            <w:r>
              <w:br/>
            </w:r>
            <w:r>
              <w:rPr>
                <w:rFonts w:ascii="Times New Roman"/>
                <w:b w:val="false"/>
                <w:i w:val="false"/>
                <w:color w:val="000000"/>
                <w:sz w:val="20"/>
              </w:rPr>
              <w:t xml:space="preserve">
зольв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29094400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w:t>
            </w:r>
            <w:r>
              <w:br/>
            </w:r>
            <w:r>
              <w:rPr>
                <w:rFonts w:ascii="Times New Roman"/>
                <w:b w:val="false"/>
                <w:i w:val="false"/>
                <w:color w:val="000000"/>
                <w:sz w:val="20"/>
              </w:rPr>
              <w:t xml:space="preserve">
целло- </w:t>
            </w:r>
            <w:r>
              <w:br/>
            </w:r>
            <w:r>
              <w:rPr>
                <w:rFonts w:ascii="Times New Roman"/>
                <w:b w:val="false"/>
                <w:i w:val="false"/>
                <w:color w:val="000000"/>
                <w:sz w:val="20"/>
              </w:rPr>
              <w:t xml:space="preserve">
зольв",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Эфир </w:t>
            </w:r>
            <w:r>
              <w:br/>
            </w:r>
            <w:r>
              <w:rPr>
                <w:rFonts w:ascii="Times New Roman"/>
                <w:b w:val="false"/>
                <w:i w:val="false"/>
                <w:color w:val="000000"/>
                <w:sz w:val="20"/>
              </w:rPr>
              <w:t xml:space="preserve">
N 2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алюми- </w:t>
            </w:r>
            <w:r>
              <w:br/>
            </w:r>
            <w:r>
              <w:rPr>
                <w:rFonts w:ascii="Times New Roman"/>
                <w:b w:val="false"/>
                <w:i w:val="false"/>
                <w:color w:val="000000"/>
                <w:sz w:val="20"/>
              </w:rPr>
              <w:t xml:space="preserve">
ниевых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c верхним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"Эфир </w:t>
            </w:r>
            <w:r>
              <w:br/>
            </w:r>
            <w:r>
              <w:rPr>
                <w:rFonts w:ascii="Times New Roman"/>
                <w:b w:val="false"/>
                <w:i w:val="false"/>
                <w:color w:val="000000"/>
                <w:sz w:val="20"/>
              </w:rPr>
              <w:t xml:space="preserve">
N 2",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Эфир </w:t>
            </w:r>
            <w:r>
              <w:br/>
            </w:r>
            <w:r>
              <w:rPr>
                <w:rFonts w:ascii="Times New Roman"/>
                <w:b w:val="false"/>
                <w:i w:val="false"/>
                <w:color w:val="000000"/>
                <w:sz w:val="20"/>
              </w:rPr>
              <w:t xml:space="preserve">
винил- </w:t>
            </w:r>
            <w:r>
              <w:br/>
            </w:r>
            <w:r>
              <w:rPr>
                <w:rFonts w:ascii="Times New Roman"/>
                <w:b w:val="false"/>
                <w:i w:val="false"/>
                <w:color w:val="000000"/>
                <w:sz w:val="20"/>
              </w:rPr>
              <w:t xml:space="preserve">
н-бути- </w:t>
            </w:r>
            <w:r>
              <w:br/>
            </w:r>
            <w:r>
              <w:rPr>
                <w:rFonts w:ascii="Times New Roman"/>
                <w:b w:val="false"/>
                <w:i w:val="false"/>
                <w:color w:val="000000"/>
                <w:sz w:val="20"/>
              </w:rPr>
              <w:t xml:space="preserve">
ловый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"Эфир </w:t>
            </w:r>
            <w:r>
              <w:br/>
            </w:r>
            <w:r>
              <w:rPr>
                <w:rFonts w:ascii="Times New Roman"/>
                <w:b w:val="false"/>
                <w:i w:val="false"/>
                <w:color w:val="000000"/>
                <w:sz w:val="20"/>
              </w:rPr>
              <w:t xml:space="preserve">
винил- </w:t>
            </w:r>
            <w:r>
              <w:br/>
            </w:r>
            <w:r>
              <w:rPr>
                <w:rFonts w:ascii="Times New Roman"/>
                <w:b w:val="false"/>
                <w:i w:val="false"/>
                <w:color w:val="000000"/>
                <w:sz w:val="20"/>
              </w:rPr>
              <w:t xml:space="preserve">
Н-бути- </w:t>
            </w:r>
            <w:r>
              <w:br/>
            </w:r>
            <w:r>
              <w:rPr>
                <w:rFonts w:ascii="Times New Roman"/>
                <w:b w:val="false"/>
                <w:i w:val="false"/>
                <w:color w:val="000000"/>
                <w:sz w:val="20"/>
              </w:rPr>
              <w:t xml:space="preserve">
ловый",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Эфир </w:t>
            </w:r>
            <w:r>
              <w:br/>
            </w:r>
            <w:r>
              <w:rPr>
                <w:rFonts w:ascii="Times New Roman"/>
                <w:b w:val="false"/>
                <w:i w:val="false"/>
                <w:color w:val="000000"/>
                <w:sz w:val="20"/>
              </w:rPr>
              <w:t xml:space="preserve">
диизо- </w:t>
            </w:r>
            <w:r>
              <w:br/>
            </w:r>
            <w:r>
              <w:rPr>
                <w:rFonts w:ascii="Times New Roman"/>
                <w:b w:val="false"/>
                <w:i w:val="false"/>
                <w:color w:val="000000"/>
                <w:sz w:val="20"/>
              </w:rPr>
              <w:t xml:space="preserve">
пропи- </w:t>
            </w:r>
            <w:r>
              <w:br/>
            </w:r>
            <w:r>
              <w:rPr>
                <w:rFonts w:ascii="Times New Roman"/>
                <w:b w:val="false"/>
                <w:i w:val="false"/>
                <w:color w:val="000000"/>
                <w:sz w:val="20"/>
              </w:rPr>
              <w:t xml:space="preserve">
ловый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29091900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"Эфир </w:t>
            </w:r>
            <w:r>
              <w:br/>
            </w:r>
            <w:r>
              <w:rPr>
                <w:rFonts w:ascii="Times New Roman"/>
                <w:b w:val="false"/>
                <w:i w:val="false"/>
                <w:color w:val="000000"/>
                <w:sz w:val="20"/>
              </w:rPr>
              <w:t xml:space="preserve">
диизо- </w:t>
            </w:r>
            <w:r>
              <w:br/>
            </w:r>
            <w:r>
              <w:rPr>
                <w:rFonts w:ascii="Times New Roman"/>
                <w:b w:val="false"/>
                <w:i w:val="false"/>
                <w:color w:val="000000"/>
                <w:sz w:val="20"/>
              </w:rPr>
              <w:t xml:space="preserve">
пропи- </w:t>
            </w:r>
            <w:r>
              <w:br/>
            </w:r>
            <w:r>
              <w:rPr>
                <w:rFonts w:ascii="Times New Roman"/>
                <w:b w:val="false"/>
                <w:i w:val="false"/>
                <w:color w:val="000000"/>
                <w:sz w:val="20"/>
              </w:rPr>
              <w:t xml:space="preserve">
ловый", </w:t>
            </w:r>
            <w:r>
              <w:br/>
            </w:r>
            <w:r>
              <w:rPr>
                <w:rFonts w:ascii="Times New Roman"/>
                <w:b w:val="false"/>
                <w:i w:val="false"/>
                <w:color w:val="000000"/>
                <w:sz w:val="20"/>
              </w:rPr>
              <w:t xml:space="preserve">
"Х",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3/0-0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Эфир </w:t>
            </w:r>
            <w:r>
              <w:br/>
            </w:r>
            <w:r>
              <w:rPr>
                <w:rFonts w:ascii="Times New Roman"/>
                <w:b w:val="false"/>
                <w:i w:val="false"/>
                <w:color w:val="000000"/>
                <w:sz w:val="20"/>
              </w:rPr>
              <w:t xml:space="preserve">
диме- </w:t>
            </w:r>
            <w:r>
              <w:br/>
            </w:r>
            <w:r>
              <w:rPr>
                <w:rFonts w:ascii="Times New Roman"/>
                <w:b w:val="false"/>
                <w:i w:val="false"/>
                <w:color w:val="000000"/>
                <w:sz w:val="20"/>
              </w:rPr>
              <w:t xml:space="preserve">
тиловый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29091900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"Эфир </w:t>
            </w:r>
            <w:r>
              <w:br/>
            </w:r>
            <w:r>
              <w:rPr>
                <w:rFonts w:ascii="Times New Roman"/>
                <w:b w:val="false"/>
                <w:i w:val="false"/>
                <w:color w:val="000000"/>
                <w:sz w:val="20"/>
              </w:rPr>
              <w:t xml:space="preserve">
димети </w:t>
            </w:r>
            <w:r>
              <w:br/>
            </w:r>
            <w:r>
              <w:rPr>
                <w:rFonts w:ascii="Times New Roman"/>
                <w:b w:val="false"/>
                <w:i w:val="false"/>
                <w:color w:val="000000"/>
                <w:sz w:val="20"/>
              </w:rPr>
              <w:t xml:space="preserve">
ловый", </w:t>
            </w:r>
            <w:r>
              <w:br/>
            </w:r>
            <w:r>
              <w:rPr>
                <w:rFonts w:ascii="Times New Roman"/>
                <w:b w:val="false"/>
                <w:i w:val="false"/>
                <w:color w:val="000000"/>
                <w:sz w:val="20"/>
              </w:rPr>
              <w:t xml:space="preserve">
"Х",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 </w:t>
            </w:r>
            <w:r>
              <w:br/>
            </w:r>
            <w:r>
              <w:rPr>
                <w:rFonts w:ascii="Times New Roman"/>
                <w:b w:val="false"/>
                <w:i w:val="false"/>
                <w:color w:val="000000"/>
                <w:sz w:val="20"/>
              </w:rPr>
              <w:t xml:space="preserve">
женный </w:t>
            </w:r>
            <w:r>
              <w:br/>
            </w:r>
            <w:r>
              <w:rPr>
                <w:rFonts w:ascii="Times New Roman"/>
                <w:b w:val="false"/>
                <w:i w:val="false"/>
                <w:color w:val="000000"/>
                <w:sz w:val="20"/>
              </w:rPr>
              <w:t xml:space="preserve">
газ", </w:t>
            </w:r>
            <w:r>
              <w:br/>
            </w:r>
            <w:r>
              <w:rPr>
                <w:rFonts w:ascii="Times New Roman"/>
                <w:b w:val="false"/>
                <w:i w:val="false"/>
                <w:color w:val="000000"/>
                <w:sz w:val="20"/>
              </w:rPr>
              <w:t xml:space="preserve">
"Легко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3-0"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Эфир </w:t>
            </w:r>
            <w:r>
              <w:br/>
            </w:r>
            <w:r>
              <w:rPr>
                <w:rFonts w:ascii="Times New Roman"/>
                <w:b w:val="false"/>
                <w:i w:val="false"/>
                <w:color w:val="000000"/>
                <w:sz w:val="20"/>
              </w:rPr>
              <w:t xml:space="preserve">
диэти- </w:t>
            </w:r>
            <w:r>
              <w:br/>
            </w:r>
            <w:r>
              <w:rPr>
                <w:rFonts w:ascii="Times New Roman"/>
                <w:b w:val="false"/>
                <w:i w:val="false"/>
                <w:color w:val="000000"/>
                <w:sz w:val="20"/>
              </w:rPr>
              <w:t xml:space="preserve">
ловый </w:t>
            </w:r>
            <w:r>
              <w:br/>
            </w:r>
            <w:r>
              <w:rPr>
                <w:rFonts w:ascii="Times New Roman"/>
                <w:b w:val="false"/>
                <w:i w:val="false"/>
                <w:color w:val="000000"/>
                <w:sz w:val="20"/>
              </w:rPr>
              <w:t xml:space="preserve">
(эфир </w:t>
            </w:r>
            <w:r>
              <w:br/>
            </w:r>
            <w:r>
              <w:rPr>
                <w:rFonts w:ascii="Times New Roman"/>
                <w:b w:val="false"/>
                <w:i w:val="false"/>
                <w:color w:val="000000"/>
                <w:sz w:val="20"/>
              </w:rPr>
              <w:t xml:space="preserve">
этило- </w:t>
            </w:r>
            <w:r>
              <w:br/>
            </w:r>
            <w:r>
              <w:rPr>
                <w:rFonts w:ascii="Times New Roman"/>
                <w:b w:val="false"/>
                <w:i w:val="false"/>
                <w:color w:val="000000"/>
                <w:sz w:val="20"/>
              </w:rPr>
              <w:t xml:space="preserve">
вый)*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29091100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цистер- </w:t>
            </w:r>
            <w:r>
              <w:br/>
            </w:r>
            <w:r>
              <w:rPr>
                <w:rFonts w:ascii="Times New Roman"/>
                <w:b w:val="false"/>
                <w:i w:val="false"/>
                <w:color w:val="000000"/>
                <w:sz w:val="20"/>
              </w:rPr>
              <w:t xml:space="preserve">
нах,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и обору- </w:t>
            </w:r>
            <w:r>
              <w:br/>
            </w:r>
            <w:r>
              <w:rPr>
                <w:rFonts w:ascii="Times New Roman"/>
                <w:b w:val="false"/>
                <w:i w:val="false"/>
                <w:color w:val="000000"/>
                <w:sz w:val="20"/>
              </w:rPr>
              <w:t xml:space="preserve">
дованных </w:t>
            </w:r>
            <w:r>
              <w:br/>
            </w:r>
            <w:r>
              <w:rPr>
                <w:rFonts w:ascii="Times New Roman"/>
                <w:b w:val="false"/>
                <w:i w:val="false"/>
                <w:color w:val="000000"/>
                <w:sz w:val="20"/>
              </w:rPr>
              <w:t xml:space="preserve">
теневым </w:t>
            </w:r>
            <w:r>
              <w:br/>
            </w:r>
            <w:r>
              <w:rPr>
                <w:rFonts w:ascii="Times New Roman"/>
                <w:b w:val="false"/>
                <w:i w:val="false"/>
                <w:color w:val="000000"/>
                <w:sz w:val="20"/>
              </w:rPr>
              <w:t xml:space="preserve">
кожухом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 </w:t>
            </w:r>
            <w:r>
              <w:br/>
            </w:r>
            <w:r>
              <w:rPr>
                <w:rFonts w:ascii="Times New Roman"/>
                <w:b w:val="false"/>
                <w:i w:val="false"/>
                <w:color w:val="000000"/>
                <w:sz w:val="20"/>
              </w:rPr>
              <w:t xml:space="preserve">
5BN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"Эфир </w:t>
            </w:r>
            <w:r>
              <w:br/>
            </w:r>
            <w:r>
              <w:rPr>
                <w:rFonts w:ascii="Times New Roman"/>
                <w:b w:val="false"/>
                <w:i w:val="false"/>
                <w:color w:val="000000"/>
                <w:sz w:val="20"/>
              </w:rPr>
              <w:t xml:space="preserve">
этило- </w:t>
            </w:r>
            <w:r>
              <w:br/>
            </w:r>
            <w:r>
              <w:rPr>
                <w:rFonts w:ascii="Times New Roman"/>
                <w:b w:val="false"/>
                <w:i w:val="false"/>
                <w:color w:val="000000"/>
                <w:sz w:val="20"/>
              </w:rPr>
              <w:t xml:space="preserve">
вый", </w:t>
            </w:r>
            <w:r>
              <w:br/>
            </w:r>
            <w:r>
              <w:rPr>
                <w:rFonts w:ascii="Times New Roman"/>
                <w:b w:val="false"/>
                <w:i w:val="false"/>
                <w:color w:val="000000"/>
                <w:sz w:val="20"/>
              </w:rPr>
              <w:t xml:space="preserve">
"Х",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"Не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кать </w:t>
            </w:r>
            <w:r>
              <w:br/>
            </w:r>
            <w:r>
              <w:rPr>
                <w:rFonts w:ascii="Times New Roman"/>
                <w:b w:val="false"/>
                <w:i w:val="false"/>
                <w:color w:val="000000"/>
                <w:sz w:val="20"/>
              </w:rPr>
              <w:t xml:space="preserve">
с гор-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Эфир </w:t>
            </w:r>
            <w:r>
              <w:br/>
            </w:r>
            <w:r>
              <w:rPr>
                <w:rFonts w:ascii="Times New Roman"/>
                <w:b w:val="false"/>
                <w:i w:val="false"/>
                <w:color w:val="000000"/>
                <w:sz w:val="20"/>
              </w:rPr>
              <w:t xml:space="preserve">
метил- </w:t>
            </w:r>
            <w:r>
              <w:br/>
            </w:r>
            <w:r>
              <w:rPr>
                <w:rFonts w:ascii="Times New Roman"/>
                <w:b w:val="false"/>
                <w:i w:val="false"/>
                <w:color w:val="000000"/>
                <w:sz w:val="20"/>
              </w:rPr>
              <w:t xml:space="preserve">
третбу </w:t>
            </w:r>
            <w:r>
              <w:br/>
            </w:r>
            <w:r>
              <w:rPr>
                <w:rFonts w:ascii="Times New Roman"/>
                <w:b w:val="false"/>
                <w:i w:val="false"/>
                <w:color w:val="000000"/>
                <w:sz w:val="20"/>
              </w:rPr>
              <w:t xml:space="preserve">
тиловый </w:t>
            </w:r>
            <w:r>
              <w:br/>
            </w:r>
            <w:r>
              <w:rPr>
                <w:rFonts w:ascii="Times New Roman"/>
                <w:b w:val="false"/>
                <w:i w:val="false"/>
                <w:color w:val="000000"/>
                <w:sz w:val="20"/>
              </w:rPr>
              <w:t xml:space="preserve">
(МТБЭ)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"МТБЭ",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Эфир </w:t>
            </w:r>
            <w:r>
              <w:br/>
            </w:r>
            <w:r>
              <w:rPr>
                <w:rFonts w:ascii="Times New Roman"/>
                <w:b w:val="false"/>
                <w:i w:val="false"/>
                <w:color w:val="000000"/>
                <w:sz w:val="20"/>
              </w:rPr>
              <w:t xml:space="preserve">
мети- </w:t>
            </w:r>
            <w:r>
              <w:br/>
            </w:r>
            <w:r>
              <w:rPr>
                <w:rFonts w:ascii="Times New Roman"/>
                <w:b w:val="false"/>
                <w:i w:val="false"/>
                <w:color w:val="000000"/>
                <w:sz w:val="20"/>
              </w:rPr>
              <w:t xml:space="preserve">
ловый </w:t>
            </w:r>
            <w:r>
              <w:br/>
            </w:r>
            <w:r>
              <w:rPr>
                <w:rFonts w:ascii="Times New Roman"/>
                <w:b w:val="false"/>
                <w:i w:val="false"/>
                <w:color w:val="000000"/>
                <w:sz w:val="20"/>
              </w:rPr>
              <w:t xml:space="preserve">
ацето </w:t>
            </w:r>
            <w:r>
              <w:br/>
            </w:r>
            <w:r>
              <w:rPr>
                <w:rFonts w:ascii="Times New Roman"/>
                <w:b w:val="false"/>
                <w:i w:val="false"/>
                <w:color w:val="000000"/>
                <w:sz w:val="20"/>
              </w:rPr>
              <w:t xml:space="preserve">
уксус- </w:t>
            </w:r>
            <w:r>
              <w:br/>
            </w:r>
            <w:r>
              <w:rPr>
                <w:rFonts w:ascii="Times New Roman"/>
                <w:b w:val="false"/>
                <w:i w:val="false"/>
                <w:color w:val="000000"/>
                <w:sz w:val="20"/>
              </w:rPr>
              <w:t xml:space="preserve">
ной </w:t>
            </w:r>
            <w:r>
              <w:br/>
            </w:r>
            <w:r>
              <w:rPr>
                <w:rFonts w:ascii="Times New Roman"/>
                <w:b w:val="false"/>
                <w:i w:val="false"/>
                <w:color w:val="000000"/>
                <w:sz w:val="20"/>
              </w:rPr>
              <w:t xml:space="preserve">
кислоты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"МЭА- </w:t>
            </w:r>
            <w:r>
              <w:br/>
            </w:r>
            <w:r>
              <w:rPr>
                <w:rFonts w:ascii="Times New Roman"/>
                <w:b w:val="false"/>
                <w:i w:val="false"/>
                <w:color w:val="000000"/>
                <w:sz w:val="20"/>
              </w:rPr>
              <w:t xml:space="preserve">
УК",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Эфир </w:t>
            </w:r>
            <w:r>
              <w:br/>
            </w:r>
            <w:r>
              <w:rPr>
                <w:rFonts w:ascii="Times New Roman"/>
                <w:b w:val="false"/>
                <w:i w:val="false"/>
                <w:color w:val="000000"/>
                <w:sz w:val="20"/>
              </w:rPr>
              <w:t xml:space="preserve">
мети- </w:t>
            </w:r>
            <w:r>
              <w:br/>
            </w:r>
            <w:r>
              <w:rPr>
                <w:rFonts w:ascii="Times New Roman"/>
                <w:b w:val="false"/>
                <w:i w:val="false"/>
                <w:color w:val="000000"/>
                <w:sz w:val="20"/>
              </w:rPr>
              <w:t xml:space="preserve">
ловый </w:t>
            </w:r>
            <w:r>
              <w:br/>
            </w:r>
            <w:r>
              <w:rPr>
                <w:rFonts w:ascii="Times New Roman"/>
                <w:b w:val="false"/>
                <w:i w:val="false"/>
                <w:color w:val="000000"/>
                <w:sz w:val="20"/>
              </w:rPr>
              <w:t xml:space="preserve">
синте- </w:t>
            </w:r>
            <w:r>
              <w:br/>
            </w:r>
            <w:r>
              <w:rPr>
                <w:rFonts w:ascii="Times New Roman"/>
                <w:b w:val="false"/>
                <w:i w:val="false"/>
                <w:color w:val="000000"/>
                <w:sz w:val="20"/>
              </w:rPr>
              <w:t xml:space="preserve">
тичес- </w:t>
            </w:r>
            <w:r>
              <w:br/>
            </w:r>
            <w:r>
              <w:rPr>
                <w:rFonts w:ascii="Times New Roman"/>
                <w:b w:val="false"/>
                <w:i w:val="false"/>
                <w:color w:val="000000"/>
                <w:sz w:val="20"/>
              </w:rPr>
              <w:t xml:space="preserve">
кий </w:t>
            </w:r>
            <w:r>
              <w:br/>
            </w:r>
            <w:r>
              <w:rPr>
                <w:rFonts w:ascii="Times New Roman"/>
                <w:b w:val="false"/>
                <w:i w:val="false"/>
                <w:color w:val="000000"/>
                <w:sz w:val="20"/>
              </w:rPr>
              <w:t xml:space="preserve">
жирных </w:t>
            </w:r>
            <w:r>
              <w:br/>
            </w:r>
            <w:r>
              <w:rPr>
                <w:rFonts w:ascii="Times New Roman"/>
                <w:b w:val="false"/>
                <w:i w:val="false"/>
                <w:color w:val="000000"/>
                <w:sz w:val="20"/>
              </w:rPr>
              <w:t xml:space="preserve">
кислот </w:t>
            </w:r>
            <w:r>
              <w:br/>
            </w:r>
            <w:r>
              <w:rPr>
                <w:rFonts w:ascii="Times New Roman"/>
                <w:b w:val="false"/>
                <w:i w:val="false"/>
                <w:color w:val="000000"/>
                <w:sz w:val="20"/>
              </w:rPr>
              <w:t xml:space="preserve">
фракция </w:t>
            </w:r>
            <w:r>
              <w:br/>
            </w:r>
            <w:r>
              <w:rPr>
                <w:rFonts w:ascii="Times New Roman"/>
                <w:b w:val="false"/>
                <w:i w:val="false"/>
                <w:color w:val="000000"/>
                <w:sz w:val="20"/>
              </w:rPr>
              <w:t xml:space="preserve">
С10-С18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циализи-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цистернах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"Эфир </w:t>
            </w:r>
            <w:r>
              <w:br/>
            </w:r>
            <w:r>
              <w:rPr>
                <w:rFonts w:ascii="Times New Roman"/>
                <w:b w:val="false"/>
                <w:i w:val="false"/>
                <w:color w:val="000000"/>
                <w:sz w:val="20"/>
              </w:rPr>
              <w:t xml:space="preserve">
мети- </w:t>
            </w:r>
            <w:r>
              <w:br/>
            </w:r>
            <w:r>
              <w:rPr>
                <w:rFonts w:ascii="Times New Roman"/>
                <w:b w:val="false"/>
                <w:i w:val="false"/>
                <w:color w:val="000000"/>
                <w:sz w:val="20"/>
              </w:rPr>
              <w:t xml:space="preserve">
ловый </w:t>
            </w:r>
            <w:r>
              <w:br/>
            </w:r>
            <w:r>
              <w:rPr>
                <w:rFonts w:ascii="Times New Roman"/>
                <w:b w:val="false"/>
                <w:i w:val="false"/>
                <w:color w:val="000000"/>
                <w:sz w:val="20"/>
              </w:rPr>
              <w:t xml:space="preserve">
СЖК",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 </w:t>
            </w:r>
            <w:r>
              <w:br/>
            </w:r>
            <w:r>
              <w:rPr>
                <w:rFonts w:ascii="Times New Roman"/>
                <w:b w:val="false"/>
                <w:i w:val="false"/>
                <w:color w:val="000000"/>
                <w:sz w:val="20"/>
              </w:rPr>
              <w:t xml:space="preserve">
ства"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Эфир </w:t>
            </w:r>
            <w:r>
              <w:br/>
            </w:r>
            <w:r>
              <w:rPr>
                <w:rFonts w:ascii="Times New Roman"/>
                <w:b w:val="false"/>
                <w:i w:val="false"/>
                <w:color w:val="000000"/>
                <w:sz w:val="20"/>
              </w:rPr>
              <w:t xml:space="preserve">
мети- </w:t>
            </w:r>
            <w:r>
              <w:br/>
            </w:r>
            <w:r>
              <w:rPr>
                <w:rFonts w:ascii="Times New Roman"/>
                <w:b w:val="false"/>
                <w:i w:val="false"/>
                <w:color w:val="000000"/>
                <w:sz w:val="20"/>
              </w:rPr>
              <w:t xml:space="preserve">
ловый </w:t>
            </w:r>
            <w:r>
              <w:br/>
            </w:r>
            <w:r>
              <w:rPr>
                <w:rFonts w:ascii="Times New Roman"/>
                <w:b w:val="false"/>
                <w:i w:val="false"/>
                <w:color w:val="000000"/>
                <w:sz w:val="20"/>
              </w:rPr>
              <w:t xml:space="preserve">
синте- </w:t>
            </w:r>
            <w:r>
              <w:br/>
            </w:r>
            <w:r>
              <w:rPr>
                <w:rFonts w:ascii="Times New Roman"/>
                <w:b w:val="false"/>
                <w:i w:val="false"/>
                <w:color w:val="000000"/>
                <w:sz w:val="20"/>
              </w:rPr>
              <w:t xml:space="preserve">
тичес- </w:t>
            </w:r>
            <w:r>
              <w:br/>
            </w:r>
            <w:r>
              <w:rPr>
                <w:rFonts w:ascii="Times New Roman"/>
                <w:b w:val="false"/>
                <w:i w:val="false"/>
                <w:color w:val="000000"/>
                <w:sz w:val="20"/>
              </w:rPr>
              <w:t xml:space="preserve">
кий </w:t>
            </w:r>
            <w:r>
              <w:br/>
            </w:r>
            <w:r>
              <w:rPr>
                <w:rFonts w:ascii="Times New Roman"/>
                <w:b w:val="false"/>
                <w:i w:val="false"/>
                <w:color w:val="000000"/>
                <w:sz w:val="20"/>
              </w:rPr>
              <w:t xml:space="preserve">
жирных </w:t>
            </w:r>
            <w:r>
              <w:br/>
            </w:r>
            <w:r>
              <w:rPr>
                <w:rFonts w:ascii="Times New Roman"/>
                <w:b w:val="false"/>
                <w:i w:val="false"/>
                <w:color w:val="000000"/>
                <w:sz w:val="20"/>
              </w:rPr>
              <w:t xml:space="preserve">
кислот </w:t>
            </w:r>
            <w:r>
              <w:br/>
            </w:r>
            <w:r>
              <w:rPr>
                <w:rFonts w:ascii="Times New Roman"/>
                <w:b w:val="false"/>
                <w:i w:val="false"/>
                <w:color w:val="000000"/>
                <w:sz w:val="20"/>
              </w:rPr>
              <w:t xml:space="preserve">
фракция </w:t>
            </w:r>
            <w:r>
              <w:br/>
            </w:r>
            <w:r>
              <w:rPr>
                <w:rFonts w:ascii="Times New Roman"/>
                <w:b w:val="false"/>
                <w:i w:val="false"/>
                <w:color w:val="000000"/>
                <w:sz w:val="20"/>
              </w:rPr>
              <w:t xml:space="preserve">
С7-С9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спе- </w:t>
            </w:r>
            <w:r>
              <w:br/>
            </w:r>
            <w:r>
              <w:rPr>
                <w:rFonts w:ascii="Times New Roman"/>
                <w:b w:val="false"/>
                <w:i w:val="false"/>
                <w:color w:val="000000"/>
                <w:sz w:val="20"/>
              </w:rPr>
              <w:t xml:space="preserve">
циальных </w:t>
            </w:r>
            <w:r>
              <w:br/>
            </w:r>
            <w:r>
              <w:rPr>
                <w:rFonts w:ascii="Times New Roman"/>
                <w:b w:val="false"/>
                <w:i w:val="false"/>
                <w:color w:val="000000"/>
                <w:sz w:val="20"/>
              </w:rPr>
              <w:t xml:space="preserve">
алюми- </w:t>
            </w:r>
            <w:r>
              <w:br/>
            </w:r>
            <w:r>
              <w:rPr>
                <w:rFonts w:ascii="Times New Roman"/>
                <w:b w:val="false"/>
                <w:i w:val="false"/>
                <w:color w:val="000000"/>
                <w:sz w:val="20"/>
              </w:rPr>
              <w:t xml:space="preserve">
ниевых </w:t>
            </w:r>
            <w:r>
              <w:br/>
            </w:r>
            <w:r>
              <w:rPr>
                <w:rFonts w:ascii="Times New Roman"/>
                <w:b w:val="false"/>
                <w:i w:val="false"/>
                <w:color w:val="000000"/>
                <w:sz w:val="20"/>
              </w:rPr>
              <w:t xml:space="preserve">
цистернах </w:t>
            </w:r>
            <w:r>
              <w:br/>
            </w:r>
            <w:r>
              <w:rPr>
                <w:rFonts w:ascii="Times New Roman"/>
                <w:b w:val="false"/>
                <w:i w:val="false"/>
                <w:color w:val="000000"/>
                <w:sz w:val="20"/>
              </w:rPr>
              <w:t xml:space="preserve">
c верхним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рассчи- </w:t>
            </w:r>
            <w:r>
              <w:br/>
            </w:r>
            <w:r>
              <w:rPr>
                <w:rFonts w:ascii="Times New Roman"/>
                <w:b w:val="false"/>
                <w:i w:val="false"/>
                <w:color w:val="000000"/>
                <w:sz w:val="20"/>
              </w:rPr>
              <w:t xml:space="preserve">
танных на </w:t>
            </w:r>
            <w:r>
              <w:br/>
            </w:r>
            <w:r>
              <w:rPr>
                <w:rFonts w:ascii="Times New Roman"/>
                <w:b w:val="false"/>
                <w:i w:val="false"/>
                <w:color w:val="000000"/>
                <w:sz w:val="20"/>
              </w:rPr>
              <w:t xml:space="preserve">
давление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"Эфир </w:t>
            </w:r>
            <w:r>
              <w:br/>
            </w:r>
            <w:r>
              <w:rPr>
                <w:rFonts w:ascii="Times New Roman"/>
                <w:b w:val="false"/>
                <w:i w:val="false"/>
                <w:color w:val="000000"/>
                <w:sz w:val="20"/>
              </w:rPr>
              <w:t xml:space="preserve">
мети- </w:t>
            </w:r>
            <w:r>
              <w:br/>
            </w:r>
            <w:r>
              <w:rPr>
                <w:rFonts w:ascii="Times New Roman"/>
                <w:b w:val="false"/>
                <w:i w:val="false"/>
                <w:color w:val="000000"/>
                <w:sz w:val="20"/>
              </w:rPr>
              <w:t xml:space="preserve">
ловый </w:t>
            </w:r>
            <w:r>
              <w:br/>
            </w:r>
            <w:r>
              <w:rPr>
                <w:rFonts w:ascii="Times New Roman"/>
                <w:b w:val="false"/>
                <w:i w:val="false"/>
                <w:color w:val="000000"/>
                <w:sz w:val="20"/>
              </w:rPr>
              <w:t xml:space="preserve">
СЖК", </w:t>
            </w:r>
            <w:r>
              <w:br/>
            </w:r>
            <w:r>
              <w:rPr>
                <w:rFonts w:ascii="Times New Roman"/>
                <w:b w:val="false"/>
                <w:i w:val="false"/>
                <w:color w:val="000000"/>
                <w:sz w:val="20"/>
              </w:rPr>
              <w:t xml:space="preserve">
"Х", </w:t>
            </w:r>
            <w:r>
              <w:br/>
            </w:r>
            <w:r>
              <w:rPr>
                <w:rFonts w:ascii="Times New Roman"/>
                <w:b w:val="false"/>
                <w:i w:val="false"/>
                <w:color w:val="000000"/>
                <w:sz w:val="20"/>
              </w:rPr>
              <w:t xml:space="preserve">
трафа- </w:t>
            </w:r>
            <w:r>
              <w:br/>
            </w:r>
            <w:r>
              <w:rPr>
                <w:rFonts w:ascii="Times New Roman"/>
                <w:b w:val="false"/>
                <w:i w:val="false"/>
                <w:color w:val="000000"/>
                <w:sz w:val="20"/>
              </w:rPr>
              <w:t xml:space="preserve">
рет </w:t>
            </w:r>
            <w:r>
              <w:br/>
            </w:r>
            <w:r>
              <w:rPr>
                <w:rFonts w:ascii="Times New Roman"/>
                <w:b w:val="false"/>
                <w:i w:val="false"/>
                <w:color w:val="000000"/>
                <w:sz w:val="20"/>
              </w:rPr>
              <w:t xml:space="preserve">
при- </w:t>
            </w:r>
            <w:r>
              <w:br/>
            </w:r>
            <w:r>
              <w:rPr>
                <w:rFonts w:ascii="Times New Roman"/>
                <w:b w:val="false"/>
                <w:i w:val="false"/>
                <w:color w:val="000000"/>
                <w:sz w:val="20"/>
              </w:rPr>
              <w:t xml:space="preserve">
писки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Эфир </w:t>
            </w:r>
            <w:r>
              <w:br/>
            </w:r>
            <w:r>
              <w:rPr>
                <w:rFonts w:ascii="Times New Roman"/>
                <w:b w:val="false"/>
                <w:i w:val="false"/>
                <w:color w:val="000000"/>
                <w:sz w:val="20"/>
              </w:rPr>
              <w:t xml:space="preserve">
петро- </w:t>
            </w:r>
            <w:r>
              <w:br/>
            </w:r>
            <w:r>
              <w:rPr>
                <w:rFonts w:ascii="Times New Roman"/>
                <w:b w:val="false"/>
                <w:i w:val="false"/>
                <w:color w:val="000000"/>
                <w:sz w:val="20"/>
              </w:rPr>
              <w:t xml:space="preserve">
лейный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27290000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цис- </w:t>
            </w:r>
            <w:r>
              <w:br/>
            </w:r>
            <w:r>
              <w:rPr>
                <w:rFonts w:ascii="Times New Roman"/>
                <w:b w:val="false"/>
                <w:i w:val="false"/>
                <w:color w:val="000000"/>
                <w:sz w:val="20"/>
              </w:rPr>
              <w:t xml:space="preserve">
тернах с </w:t>
            </w:r>
            <w:r>
              <w:br/>
            </w:r>
            <w:r>
              <w:rPr>
                <w:rFonts w:ascii="Times New Roman"/>
                <w:b w:val="false"/>
                <w:i w:val="false"/>
                <w:color w:val="000000"/>
                <w:sz w:val="20"/>
              </w:rPr>
              <w:t xml:space="preserve">
верхним </w:t>
            </w:r>
            <w:r>
              <w:br/>
            </w:r>
            <w:r>
              <w:rPr>
                <w:rFonts w:ascii="Times New Roman"/>
                <w:b w:val="false"/>
                <w:i w:val="false"/>
                <w:color w:val="000000"/>
                <w:sz w:val="20"/>
              </w:rPr>
              <w:t xml:space="preserve">
сливом </w:t>
            </w:r>
            <w:r>
              <w:br/>
            </w:r>
            <w:r>
              <w:rPr>
                <w:rFonts w:ascii="Times New Roman"/>
                <w:b w:val="false"/>
                <w:i w:val="false"/>
                <w:color w:val="000000"/>
                <w:sz w:val="20"/>
              </w:rPr>
              <w:t xml:space="preserve">
или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сальным </w:t>
            </w:r>
            <w:r>
              <w:br/>
            </w:r>
            <w:r>
              <w:rPr>
                <w:rFonts w:ascii="Times New Roman"/>
                <w:b w:val="false"/>
                <w:i w:val="false"/>
                <w:color w:val="000000"/>
                <w:sz w:val="20"/>
              </w:rPr>
              <w:t xml:space="preserve">
сливным </w:t>
            </w:r>
            <w:r>
              <w:br/>
            </w:r>
            <w:r>
              <w:rPr>
                <w:rFonts w:ascii="Times New Roman"/>
                <w:b w:val="false"/>
                <w:i w:val="false"/>
                <w:color w:val="000000"/>
                <w:sz w:val="20"/>
              </w:rPr>
              <w:t xml:space="preserve">
прибором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 </w:t>
            </w:r>
            <w:r>
              <w:br/>
            </w:r>
            <w:r>
              <w:rPr>
                <w:rFonts w:ascii="Times New Roman"/>
                <w:b w:val="false"/>
                <w:i w:val="false"/>
                <w:color w:val="000000"/>
                <w:sz w:val="20"/>
              </w:rPr>
              <w:t xml:space="preserve">
5BN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"Бен- </w:t>
            </w:r>
            <w:r>
              <w:br/>
            </w:r>
            <w:r>
              <w:rPr>
                <w:rFonts w:ascii="Times New Roman"/>
                <w:b w:val="false"/>
                <w:i w:val="false"/>
                <w:color w:val="000000"/>
                <w:sz w:val="20"/>
              </w:rPr>
              <w:t xml:space="preserve">
зин- </w:t>
            </w:r>
            <w:r>
              <w:br/>
            </w:r>
            <w:r>
              <w:rPr>
                <w:rFonts w:ascii="Times New Roman"/>
                <w:b w:val="false"/>
                <w:i w:val="false"/>
                <w:color w:val="000000"/>
                <w:sz w:val="20"/>
              </w:rPr>
              <w:t xml:space="preserve">
нефть", </w:t>
            </w:r>
            <w:r>
              <w:br/>
            </w:r>
            <w:r>
              <w:rPr>
                <w:rFonts w:ascii="Times New Roman"/>
                <w:b w:val="false"/>
                <w:i w:val="false"/>
                <w:color w:val="000000"/>
                <w:sz w:val="20"/>
              </w:rPr>
              <w:t xml:space="preserve">
"С" </w:t>
            </w:r>
            <w:r>
              <w:br/>
            </w:r>
            <w:r>
              <w:rPr>
                <w:rFonts w:ascii="Times New Roman"/>
                <w:b w:val="false"/>
                <w:i w:val="false"/>
                <w:color w:val="000000"/>
                <w:sz w:val="20"/>
              </w:rPr>
              <w:t xml:space="preserve">
или </w:t>
            </w:r>
            <w:r>
              <w:br/>
            </w:r>
            <w:r>
              <w:rPr>
                <w:rFonts w:ascii="Times New Roman"/>
                <w:b w:val="false"/>
                <w:i w:val="false"/>
                <w:color w:val="000000"/>
                <w:sz w:val="20"/>
              </w:rPr>
              <w:t xml:space="preserve">
"СТ"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 </w:t>
            </w:r>
            <w:r>
              <w:br/>
            </w:r>
            <w:r>
              <w:rPr>
                <w:rFonts w:ascii="Times New Roman"/>
                <w:b w:val="false"/>
                <w:i w:val="false"/>
                <w:color w:val="000000"/>
                <w:sz w:val="20"/>
              </w:rPr>
              <w:t xml:space="preserve">
воспла </w:t>
            </w:r>
            <w:r>
              <w:br/>
            </w:r>
            <w:r>
              <w:rPr>
                <w:rFonts w:ascii="Times New Roman"/>
                <w:b w:val="false"/>
                <w:i w:val="false"/>
                <w:color w:val="000000"/>
                <w:sz w:val="20"/>
              </w:rPr>
              <w:t xml:space="preserve">
меняет </w:t>
            </w:r>
            <w:r>
              <w:br/>
            </w:r>
            <w:r>
              <w:rPr>
                <w:rFonts w:ascii="Times New Roman"/>
                <w:b w:val="false"/>
                <w:i w:val="false"/>
                <w:color w:val="000000"/>
                <w:sz w:val="20"/>
              </w:rPr>
              <w:t xml:space="preserve">
ся", </w:t>
            </w:r>
            <w:r>
              <w:br/>
            </w:r>
            <w:r>
              <w:rPr>
                <w:rFonts w:ascii="Times New Roman"/>
                <w:b w:val="false"/>
                <w:i w:val="false"/>
                <w:color w:val="000000"/>
                <w:sz w:val="20"/>
              </w:rPr>
              <w:t xml:space="preserve">
"При- </w:t>
            </w:r>
            <w:r>
              <w:br/>
            </w:r>
            <w:r>
              <w:rPr>
                <w:rFonts w:ascii="Times New Roman"/>
                <w:b w:val="false"/>
                <w:i w:val="false"/>
                <w:color w:val="000000"/>
                <w:sz w:val="20"/>
              </w:rPr>
              <w:t xml:space="preserve">
крытие </w:t>
            </w:r>
            <w:r>
              <w:br/>
            </w:r>
            <w:r>
              <w:rPr>
                <w:rFonts w:ascii="Times New Roman"/>
                <w:b w:val="false"/>
                <w:i w:val="false"/>
                <w:color w:val="000000"/>
                <w:sz w:val="20"/>
              </w:rPr>
              <w:t xml:space="preserve">
0-0- </w:t>
            </w:r>
            <w:r>
              <w:br/>
            </w:r>
            <w:r>
              <w:rPr>
                <w:rFonts w:ascii="Times New Roman"/>
                <w:b w:val="false"/>
                <w:i w:val="false"/>
                <w:color w:val="000000"/>
                <w:sz w:val="20"/>
              </w:rPr>
              <w:t xml:space="preserve">
1-0" </w:t>
            </w:r>
          </w:p>
        </w:tc>
      </w:tr>
    </w:tbl>
    <w:p>
      <w:pPr>
        <w:spacing w:after="0"/>
        <w:ind w:left="0"/>
        <w:jc w:val="both"/>
      </w:pPr>
      <w:r>
        <w:rPr>
          <w:rFonts w:ascii="Times New Roman"/>
          <w:b w:val="false"/>
          <w:i w:val="false"/>
          <w:color w:val="000000"/>
          <w:sz w:val="28"/>
        </w:rPr>
        <w:t xml:space="preserve">      Примечания: </w:t>
      </w:r>
      <w:r>
        <w:br/>
      </w:r>
      <w:r>
        <w:rPr>
          <w:rFonts w:ascii="Times New Roman"/>
          <w:b w:val="false"/>
          <w:i w:val="false"/>
          <w:color w:val="000000"/>
          <w:sz w:val="28"/>
        </w:rPr>
        <w:t xml:space="preserve">
      1. В графе 1 "Номер ООН" указан четырехзначный номер согласно Рекомендациям ООН по перевозке опасных грузов. Типовые правила. Четырнадцатое пересмотренное издание. Женева, 2005 г. ST/SG/AC.10/1/Rev.14. </w:t>
      </w:r>
      <w:r>
        <w:br/>
      </w:r>
      <w:r>
        <w:rPr>
          <w:rFonts w:ascii="Times New Roman"/>
          <w:b w:val="false"/>
          <w:i w:val="false"/>
          <w:color w:val="000000"/>
          <w:sz w:val="28"/>
        </w:rPr>
        <w:t xml:space="preserve">
      2. В графе 2 "Наименование груза" приводится надлежащее отгрузочное наименование, которое указывается в накладной. </w:t>
      </w:r>
      <w:r>
        <w:br/>
      </w:r>
      <w:r>
        <w:rPr>
          <w:rFonts w:ascii="Times New Roman"/>
          <w:b w:val="false"/>
          <w:i w:val="false"/>
          <w:color w:val="000000"/>
          <w:sz w:val="28"/>
        </w:rPr>
        <w:t xml:space="preserve">
      Грузы, отмеченные знаком "*", разрешается перевозить в специальных цистернах, рассчитанных на перевозку грузов под давлением и имеющих теневую защиту. </w:t>
      </w:r>
      <w:r>
        <w:br/>
      </w:r>
      <w:r>
        <w:rPr>
          <w:rFonts w:ascii="Times New Roman"/>
          <w:b w:val="false"/>
          <w:i w:val="false"/>
          <w:color w:val="000000"/>
          <w:sz w:val="28"/>
        </w:rPr>
        <w:t xml:space="preserve">
      Грузы, отмеченные знаком "**", разрешается перевозить только в сопровождении проводников или бригады специалистов грузоотправителя (грузополучателя). </w:t>
      </w:r>
      <w:r>
        <w:br/>
      </w:r>
      <w:r>
        <w:rPr>
          <w:rFonts w:ascii="Times New Roman"/>
          <w:b w:val="false"/>
          <w:i w:val="false"/>
          <w:color w:val="000000"/>
          <w:sz w:val="28"/>
        </w:rPr>
        <w:t xml:space="preserve">
      3. В графе 3 "Код гармонизированной номенклатуры грузов (ГНГ)" приведен 8-значный код согласно Гармонизированной номенклатуре грузов. Внесен для удобства пользователя и носит рекомендательный характер. Грузоотправитель обязан проставить код ГНГ, соответствующий наименованию наиболее подходящему по химическому составу, свойствам и характеристики груза. </w:t>
      </w:r>
      <w:r>
        <w:br/>
      </w:r>
      <w:r>
        <w:rPr>
          <w:rFonts w:ascii="Times New Roman"/>
          <w:b w:val="false"/>
          <w:i w:val="false"/>
          <w:color w:val="000000"/>
          <w:sz w:val="28"/>
        </w:rPr>
        <w:t xml:space="preserve">
      4. В графе 4 "Номер аварийной карточки" указаны номера аварийных карточек на грузы, включенные в "Аварийные карточки на опасные грузы, перевозимые по железным дорогам СНГ, Латвийской Республики, Литовской Республики, Эстонской Республики". М., 2000 г. </w:t>
      </w:r>
      <w:r>
        <w:br/>
      </w:r>
      <w:r>
        <w:rPr>
          <w:rFonts w:ascii="Times New Roman"/>
          <w:b w:val="false"/>
          <w:i w:val="false"/>
          <w:color w:val="000000"/>
          <w:sz w:val="28"/>
        </w:rPr>
        <w:t xml:space="preserve">
      5. В графе 5 "Класс (подкласс) опасности" цифры означают: первая - класс, вторая - подкласс опасности. </w:t>
      </w:r>
      <w:r>
        <w:br/>
      </w:r>
      <w:r>
        <w:rPr>
          <w:rFonts w:ascii="Times New Roman"/>
          <w:b w:val="false"/>
          <w:i w:val="false"/>
          <w:color w:val="000000"/>
          <w:sz w:val="28"/>
        </w:rPr>
        <w:t xml:space="preserve">
      6. В графе 6 "Знаки опасности" указаны номера знаков опасности согласно Рекомендациям ООН по перевозке опасных грузов. Типовые правила. Четырнадцатое пересмотренное издание. Женева, 2005 г. ST/SG/AC.10/1/Rev.14. </w:t>
      </w:r>
      <w:r>
        <w:br/>
      </w:r>
      <w:r>
        <w:rPr>
          <w:rFonts w:ascii="Times New Roman"/>
          <w:b w:val="false"/>
          <w:i w:val="false"/>
          <w:color w:val="000000"/>
          <w:sz w:val="28"/>
        </w:rPr>
        <w:t xml:space="preserve">
      7. В графе 7 "Код опасности" указан 2-4-значный буквенно-цифровой код опасности. </w:t>
      </w:r>
      <w:r>
        <w:br/>
      </w:r>
      <w:r>
        <w:rPr>
          <w:rFonts w:ascii="Times New Roman"/>
          <w:b w:val="false"/>
          <w:i w:val="false"/>
          <w:color w:val="000000"/>
          <w:sz w:val="28"/>
        </w:rPr>
        <w:t xml:space="preserve">
      8. В графе 8 "В каких цистернах разрешается перевозить" указаны конструктивные особенности вагонов-цистерн. При этом если в графе 11 для цистерны предусмотрен трафарет "Х" либо "П", такая цистерна должна находиться в собственности грузоотправителя (грузополучателя) или быть арендована ими у перевозчика. </w:t>
      </w:r>
      <w:r>
        <w:br/>
      </w:r>
      <w:r>
        <w:rPr>
          <w:rFonts w:ascii="Times New Roman"/>
          <w:b w:val="false"/>
          <w:i w:val="false"/>
          <w:color w:val="000000"/>
          <w:sz w:val="28"/>
        </w:rPr>
        <w:t xml:space="preserve">
      9. В графе 9 "Код цистерны" указан буквенно-цифровой код, обозначающий тип цистерны согласно п.п. 3.1.12.1 (для веществ класса 2) или 3.1.13.1 (для веществ классов 3 - 9). Тип цистерны соответствует международным требованиям к цистернам, которые применяются при перевозке соответствующего вещества. </w:t>
      </w:r>
      <w:r>
        <w:br/>
      </w:r>
      <w:r>
        <w:rPr>
          <w:rFonts w:ascii="Times New Roman"/>
          <w:b w:val="false"/>
          <w:i w:val="false"/>
          <w:color w:val="000000"/>
          <w:sz w:val="28"/>
        </w:rPr>
        <w:t xml:space="preserve">
      10. В графе 10 "Специальные положения" указаны буквенно-цифровые коды специальных положений: </w:t>
      </w:r>
      <w:r>
        <w:br/>
      </w:r>
      <w:r>
        <w:rPr>
          <w:rFonts w:ascii="Times New Roman"/>
          <w:b w:val="false"/>
          <w:i w:val="false"/>
          <w:color w:val="000000"/>
          <w:sz w:val="28"/>
        </w:rPr>
        <w:t xml:space="preserve">
      TU - по использованию цистерн; </w:t>
      </w:r>
      <w:r>
        <w:br/>
      </w:r>
      <w:r>
        <w:rPr>
          <w:rFonts w:ascii="Times New Roman"/>
          <w:b w:val="false"/>
          <w:i w:val="false"/>
          <w:color w:val="000000"/>
          <w:sz w:val="28"/>
        </w:rPr>
        <w:t xml:space="preserve">
      ТС - по изготовлению цистерн; </w:t>
      </w:r>
      <w:r>
        <w:br/>
      </w:r>
      <w:r>
        <w:rPr>
          <w:rFonts w:ascii="Times New Roman"/>
          <w:b w:val="false"/>
          <w:i w:val="false"/>
          <w:color w:val="000000"/>
          <w:sz w:val="28"/>
        </w:rPr>
        <w:t xml:space="preserve">
      ТЕ - по элементам оборудования цистерн; </w:t>
      </w:r>
      <w:r>
        <w:br/>
      </w:r>
      <w:r>
        <w:rPr>
          <w:rFonts w:ascii="Times New Roman"/>
          <w:b w:val="false"/>
          <w:i w:val="false"/>
          <w:color w:val="000000"/>
          <w:sz w:val="28"/>
        </w:rPr>
        <w:t xml:space="preserve">
      ТА - по официальному утверждению типа цистерн; </w:t>
      </w:r>
      <w:r>
        <w:br/>
      </w:r>
      <w:r>
        <w:rPr>
          <w:rFonts w:ascii="Times New Roman"/>
          <w:b w:val="false"/>
          <w:i w:val="false"/>
          <w:color w:val="000000"/>
          <w:sz w:val="28"/>
        </w:rPr>
        <w:t xml:space="preserve">
      ТТ - по испытаниям цистерн; </w:t>
      </w:r>
      <w:r>
        <w:br/>
      </w:r>
      <w:r>
        <w:rPr>
          <w:rFonts w:ascii="Times New Roman"/>
          <w:b w:val="false"/>
          <w:i w:val="false"/>
          <w:color w:val="000000"/>
          <w:sz w:val="28"/>
        </w:rPr>
        <w:t xml:space="preserve">
      ТМ - по маркировке цистерн. </w:t>
      </w:r>
      <w:r>
        <w:br/>
      </w:r>
      <w:r>
        <w:rPr>
          <w:rFonts w:ascii="Times New Roman"/>
          <w:b w:val="false"/>
          <w:i w:val="false"/>
          <w:color w:val="000000"/>
          <w:sz w:val="28"/>
        </w:rPr>
        <w:t xml:space="preserve">
      11. В графе 11 "Специальные трафареты на цистерне" приведены наименования груза, условия роспуска с сортировочных горок, а также знаки, наносимые на котел вагона-цистерны: "С" - светлые нефтепродукты, "Т" - темные нефтепродукты, "Х" - химические грузы, "П" - пищевые грузы. </w:t>
      </w:r>
      <w:r>
        <w:br/>
      </w:r>
      <w:r>
        <w:rPr>
          <w:rFonts w:ascii="Times New Roman"/>
          <w:b w:val="false"/>
          <w:i w:val="false"/>
          <w:color w:val="000000"/>
          <w:sz w:val="28"/>
        </w:rPr>
        <w:t xml:space="preserve">
      12. В графе 12 "Штемпели на перевозочных документах" указано содержание штемпелей, характеризующих опасность грузов, а также сведения о минимальных нормах прикрытия (минимальное число физических вагонов прикрытия): </w:t>
      </w:r>
      <w:r>
        <w:br/>
      </w:r>
      <w:r>
        <w:rPr>
          <w:rFonts w:ascii="Times New Roman"/>
          <w:b w:val="false"/>
          <w:i w:val="false"/>
          <w:color w:val="000000"/>
          <w:sz w:val="28"/>
        </w:rPr>
        <w:t xml:space="preserve">
      первая цифра - от ведущего локомотива (если дробь, то числитель - от паровоза на твердом топливе, знаменатель - от электровоза, тепловоза или паровоза на нефтяном топливе); </w:t>
      </w:r>
      <w:r>
        <w:br/>
      </w:r>
      <w:r>
        <w:rPr>
          <w:rFonts w:ascii="Times New Roman"/>
          <w:b w:val="false"/>
          <w:i w:val="false"/>
          <w:color w:val="000000"/>
          <w:sz w:val="28"/>
        </w:rPr>
        <w:t xml:space="preserve">
      вторая цифра - от подталкивающего локомотива на твердом топливе, со знаком "*" - от всех подталкивающих локомотивов; </w:t>
      </w:r>
      <w:r>
        <w:br/>
      </w:r>
      <w:r>
        <w:rPr>
          <w:rFonts w:ascii="Times New Roman"/>
          <w:b w:val="false"/>
          <w:i w:val="false"/>
          <w:color w:val="000000"/>
          <w:sz w:val="28"/>
        </w:rPr>
        <w:t xml:space="preserve">
      третья цифра - от вагонов с людьми; </w:t>
      </w:r>
      <w:r>
        <w:br/>
      </w:r>
      <w:r>
        <w:rPr>
          <w:rFonts w:ascii="Times New Roman"/>
          <w:b w:val="false"/>
          <w:i w:val="false"/>
          <w:color w:val="000000"/>
          <w:sz w:val="28"/>
        </w:rPr>
        <w:t xml:space="preserve">
      четвертая цифра - от локомотивов на твердом топливе при маневрах; </w:t>
      </w:r>
      <w:r>
        <w:br/>
      </w:r>
      <w:r>
        <w:rPr>
          <w:rFonts w:ascii="Times New Roman"/>
          <w:b w:val="false"/>
          <w:i w:val="false"/>
          <w:color w:val="000000"/>
          <w:sz w:val="28"/>
        </w:rPr>
        <w:t xml:space="preserve">
      знак "0" - прикрытия не требуется. </w:t>
      </w:r>
    </w:p>
    <w:bookmarkStart w:name="z13" w:id="11"/>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приказу Министра транспорта и   </w:t>
      </w:r>
      <w:r>
        <w:br/>
      </w:r>
      <w:r>
        <w:rPr>
          <w:rFonts w:ascii="Times New Roman"/>
          <w:b w:val="false"/>
          <w:i w:val="false"/>
          <w:color w:val="000000"/>
          <w:sz w:val="28"/>
        </w:rPr>
        <w:t xml:space="preserve">
коммуникаций Республики Казахстан  </w:t>
      </w:r>
      <w:r>
        <w:br/>
      </w:r>
      <w:r>
        <w:rPr>
          <w:rFonts w:ascii="Times New Roman"/>
          <w:b w:val="false"/>
          <w:i w:val="false"/>
          <w:color w:val="000000"/>
          <w:sz w:val="28"/>
        </w:rPr>
        <w:t xml:space="preserve">
от 27 ноября 2007 года N 252    </w:t>
      </w:r>
    </w:p>
    <w:bookmarkEnd w:id="11"/>
    <w:p>
      <w:pPr>
        <w:spacing w:after="0"/>
        <w:ind w:left="0"/>
        <w:jc w:val="both"/>
      </w:pPr>
      <w:r>
        <w:rPr>
          <w:rFonts w:ascii="Times New Roman"/>
          <w:b w:val="false"/>
          <w:i w:val="false"/>
          <w:color w:val="000000"/>
          <w:sz w:val="28"/>
        </w:rPr>
        <w:t xml:space="preserve">Приложение 48            </w:t>
      </w:r>
      <w:r>
        <w:br/>
      </w:r>
      <w:r>
        <w:rPr>
          <w:rFonts w:ascii="Times New Roman"/>
          <w:b w:val="false"/>
          <w:i w:val="false"/>
          <w:color w:val="000000"/>
          <w:sz w:val="28"/>
        </w:rPr>
        <w:t xml:space="preserve">
к Правилам перевозок грузов    </w:t>
      </w:r>
    </w:p>
    <w:p>
      <w:pPr>
        <w:spacing w:after="0"/>
        <w:ind w:left="0"/>
        <w:jc w:val="both"/>
      </w:pPr>
      <w:r>
        <w:rPr>
          <w:rFonts w:ascii="Times New Roman"/>
          <w:b/>
          <w:i w:val="false"/>
          <w:color w:val="000000"/>
          <w:sz w:val="28"/>
        </w:rPr>
        <w:t xml:space="preserve">                            СВИДЕТЕЛЬСТВО N __ </w:t>
      </w:r>
      <w:r>
        <w:br/>
      </w:r>
      <w:r>
        <w:rPr>
          <w:rFonts w:ascii="Times New Roman"/>
          <w:b w:val="false"/>
          <w:i w:val="false"/>
          <w:color w:val="000000"/>
          <w:sz w:val="28"/>
        </w:rPr>
        <w:t xml:space="preserve">
               о техническом состоянии вагона-цистерны для перевозки </w:t>
      </w:r>
      <w:r>
        <w:br/>
      </w:r>
      <w:r>
        <w:rPr>
          <w:rFonts w:ascii="Times New Roman"/>
          <w:b w:val="false"/>
          <w:i w:val="false"/>
          <w:color w:val="000000"/>
          <w:sz w:val="28"/>
        </w:rPr>
        <w:t xml:space="preserve">
                                опасного груза </w:t>
      </w:r>
      <w:r>
        <w:br/>
      </w:r>
      <w:r>
        <w:rPr>
          <w:rFonts w:ascii="Times New Roman"/>
          <w:b w:val="false"/>
          <w:i w:val="false"/>
          <w:color w:val="000000"/>
          <w:sz w:val="28"/>
        </w:rPr>
        <w:t xml:space="preserve">
                         (действительно на одну перевозку) </w:t>
      </w:r>
    </w:p>
    <w:p>
      <w:pPr>
        <w:spacing w:after="0"/>
        <w:ind w:left="0"/>
        <w:jc w:val="both"/>
      </w:pPr>
      <w:r>
        <w:rPr>
          <w:rFonts w:ascii="Times New Roman"/>
          <w:b w:val="false"/>
          <w:i w:val="false"/>
          <w:color w:val="000000"/>
          <w:sz w:val="28"/>
        </w:rPr>
        <w:t xml:space="preserve">      Настоящее свидетельство подтверждает, что вагон-цистерна N ________ </w:t>
      </w:r>
      <w:r>
        <w:br/>
      </w:r>
      <w:r>
        <w:rPr>
          <w:rFonts w:ascii="Times New Roman"/>
          <w:b w:val="false"/>
          <w:i w:val="false"/>
          <w:color w:val="000000"/>
          <w:sz w:val="28"/>
        </w:rPr>
        <w:t xml:space="preserve">
построен ________________________________________________________________, </w:t>
      </w:r>
      <w:r>
        <w:br/>
      </w:r>
      <w:r>
        <w:rPr>
          <w:rFonts w:ascii="Times New Roman"/>
          <w:b w:val="false"/>
          <w:i w:val="false"/>
          <w:color w:val="000000"/>
          <w:sz w:val="28"/>
        </w:rPr>
        <w:t xml:space="preserve">
        (дата и место постройки, и наименование предприятия-изготовителя) </w:t>
      </w:r>
    </w:p>
    <w:p>
      <w:pPr>
        <w:spacing w:after="0"/>
        <w:ind w:left="0"/>
        <w:jc w:val="both"/>
      </w:pPr>
      <w:r>
        <w:rPr>
          <w:rFonts w:ascii="Times New Roman"/>
          <w:b w:val="false"/>
          <w:i w:val="false"/>
          <w:color w:val="000000"/>
          <w:sz w:val="28"/>
        </w:rPr>
        <w:t xml:space="preserve">      капитальный ремонт и техническое освидетельствование котла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(дата, место или условный номер вагоноремонтного предприятия, дата и </w:t>
      </w:r>
      <w:r>
        <w:br/>
      </w:r>
      <w:r>
        <w:rPr>
          <w:rFonts w:ascii="Times New Roman"/>
          <w:b w:val="false"/>
          <w:i w:val="false"/>
          <w:color w:val="000000"/>
          <w:sz w:val="28"/>
        </w:rPr>
        <w:t xml:space="preserve">
   место производства технического освидетельствования котла, арматуры и </w:t>
      </w:r>
      <w:r>
        <w:br/>
      </w:r>
      <w:r>
        <w:rPr>
          <w:rFonts w:ascii="Times New Roman"/>
          <w:b w:val="false"/>
          <w:i w:val="false"/>
          <w:color w:val="000000"/>
          <w:sz w:val="28"/>
        </w:rPr>
        <w:t xml:space="preserve">
                    универсального сливного прибора) </w:t>
      </w:r>
    </w:p>
    <w:p>
      <w:pPr>
        <w:spacing w:after="0"/>
        <w:ind w:left="0"/>
        <w:jc w:val="both"/>
      </w:pPr>
      <w:r>
        <w:rPr>
          <w:rFonts w:ascii="Times New Roman"/>
          <w:b w:val="false"/>
          <w:i w:val="false"/>
          <w:color w:val="000000"/>
          <w:sz w:val="28"/>
        </w:rPr>
        <w:t xml:space="preserve">      деповский ремонт и техническое освидетельствование котла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(дата, место или условный номер вагоноремонтного предприятия, дата и </w:t>
      </w:r>
      <w:r>
        <w:br/>
      </w:r>
      <w:r>
        <w:rPr>
          <w:rFonts w:ascii="Times New Roman"/>
          <w:b w:val="false"/>
          <w:i w:val="false"/>
          <w:color w:val="000000"/>
          <w:sz w:val="28"/>
        </w:rPr>
        <w:t xml:space="preserve">
         место производства технического освидетельствования котла) </w:t>
      </w:r>
    </w:p>
    <w:p>
      <w:pPr>
        <w:spacing w:after="0"/>
        <w:ind w:left="0"/>
        <w:jc w:val="both"/>
      </w:pPr>
      <w:r>
        <w:rPr>
          <w:rFonts w:ascii="Times New Roman"/>
          <w:b w:val="false"/>
          <w:i w:val="false"/>
          <w:color w:val="000000"/>
          <w:sz w:val="28"/>
        </w:rPr>
        <w:t xml:space="preserve">      по техническому состоянию котла, арматуры, универсального сливного </w:t>
      </w:r>
      <w:r>
        <w:br/>
      </w:r>
      <w:r>
        <w:rPr>
          <w:rFonts w:ascii="Times New Roman"/>
          <w:b w:val="false"/>
          <w:i w:val="false"/>
          <w:color w:val="000000"/>
          <w:sz w:val="28"/>
        </w:rPr>
        <w:t xml:space="preserve">
прибора, включая рабочее и конструктивное оборудование, исправны и гаранти- </w:t>
      </w:r>
      <w:r>
        <w:br/>
      </w:r>
      <w:r>
        <w:rPr>
          <w:rFonts w:ascii="Times New Roman"/>
          <w:b w:val="false"/>
          <w:i w:val="false"/>
          <w:color w:val="000000"/>
          <w:sz w:val="28"/>
        </w:rPr>
        <w:t xml:space="preserve">
руется безопасная перевозка до станции 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(наименование опасного груза и номер по списку ООН) </w:t>
      </w:r>
    </w:p>
    <w:p>
      <w:pPr>
        <w:spacing w:after="0"/>
        <w:ind w:left="0"/>
        <w:jc w:val="both"/>
      </w:pPr>
      <w:r>
        <w:rPr>
          <w:rFonts w:ascii="Times New Roman"/>
          <w:b w:val="false"/>
          <w:i w:val="false"/>
          <w:color w:val="000000"/>
          <w:sz w:val="28"/>
        </w:rPr>
        <w:t xml:space="preserve">      железнодорожным транспортом. </w:t>
      </w:r>
    </w:p>
    <w:p>
      <w:pPr>
        <w:spacing w:after="0"/>
        <w:ind w:left="0"/>
        <w:jc w:val="both"/>
      </w:pPr>
      <w:r>
        <w:rPr>
          <w:rFonts w:ascii="Times New Roman"/>
          <w:b w:val="false"/>
          <w:i w:val="false"/>
          <w:color w:val="000000"/>
          <w:sz w:val="28"/>
        </w:rPr>
        <w:t xml:space="preserve">      "________" _____________20_____ г. </w:t>
      </w:r>
    </w:p>
    <w:p>
      <w:pPr>
        <w:spacing w:after="0"/>
        <w:ind w:left="0"/>
        <w:jc w:val="both"/>
      </w:pPr>
      <w:r>
        <w:rPr>
          <w:rFonts w:ascii="Times New Roman"/>
          <w:b w:val="false"/>
          <w:i w:val="false"/>
          <w:color w:val="000000"/>
          <w:sz w:val="28"/>
        </w:rPr>
        <w:t xml:space="preserve">      Грузоотправитель, ответственный за техническое состояние вагона- </w:t>
      </w:r>
      <w:r>
        <w:br/>
      </w:r>
      <w:r>
        <w:rPr>
          <w:rFonts w:ascii="Times New Roman"/>
          <w:b w:val="false"/>
          <w:i w:val="false"/>
          <w:color w:val="000000"/>
          <w:sz w:val="28"/>
        </w:rPr>
        <w:t xml:space="preserve">
цистерны: </w:t>
      </w:r>
      <w:r>
        <w:br/>
      </w:r>
      <w:r>
        <w:rPr>
          <w:rFonts w:ascii="Times New Roman"/>
          <w:b w:val="false"/>
          <w:i w:val="false"/>
          <w:color w:val="000000"/>
          <w:sz w:val="28"/>
        </w:rPr>
        <w:t xml:space="preserve">
                                (___________) (________________) </w:t>
      </w:r>
      <w:r>
        <w:br/>
      </w:r>
      <w:r>
        <w:rPr>
          <w:rFonts w:ascii="Times New Roman"/>
          <w:b w:val="false"/>
          <w:i w:val="false"/>
          <w:color w:val="000000"/>
          <w:sz w:val="28"/>
        </w:rPr>
        <w:t xml:space="preserve">
                                  (подпись)         (Ф.И.О.) </w:t>
      </w:r>
    </w:p>
    <w:bookmarkStart w:name="z14" w:id="12"/>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приказу Министра транспорта и   </w:t>
      </w:r>
      <w:r>
        <w:br/>
      </w:r>
      <w:r>
        <w:rPr>
          <w:rFonts w:ascii="Times New Roman"/>
          <w:b w:val="false"/>
          <w:i w:val="false"/>
          <w:color w:val="000000"/>
          <w:sz w:val="28"/>
        </w:rPr>
        <w:t xml:space="preserve">
коммуникаций Республики Казахстан  </w:t>
      </w:r>
      <w:r>
        <w:br/>
      </w:r>
      <w:r>
        <w:rPr>
          <w:rFonts w:ascii="Times New Roman"/>
          <w:b w:val="false"/>
          <w:i w:val="false"/>
          <w:color w:val="000000"/>
          <w:sz w:val="28"/>
        </w:rPr>
        <w:t xml:space="preserve">
от 27 ноября 2007 года N 252    </w:t>
      </w:r>
    </w:p>
    <w:bookmarkEnd w:id="12"/>
    <w:p>
      <w:pPr>
        <w:spacing w:after="0"/>
        <w:ind w:left="0"/>
        <w:jc w:val="both"/>
      </w:pPr>
      <w:r>
        <w:rPr>
          <w:rFonts w:ascii="Times New Roman"/>
          <w:b w:val="false"/>
          <w:i w:val="false"/>
          <w:color w:val="000000"/>
          <w:sz w:val="28"/>
        </w:rPr>
        <w:t xml:space="preserve">Приложение 49            </w:t>
      </w:r>
      <w:r>
        <w:br/>
      </w:r>
      <w:r>
        <w:rPr>
          <w:rFonts w:ascii="Times New Roman"/>
          <w:b w:val="false"/>
          <w:i w:val="false"/>
          <w:color w:val="000000"/>
          <w:sz w:val="28"/>
        </w:rPr>
        <w:t xml:space="preserve">
к Правилам перевозок грузов    </w:t>
      </w:r>
    </w:p>
    <w:p>
      <w:pPr>
        <w:spacing w:after="0"/>
        <w:ind w:left="0"/>
        <w:jc w:val="left"/>
      </w:pPr>
      <w:r>
        <w:rPr>
          <w:rFonts w:ascii="Times New Roman"/>
          <w:b/>
          <w:i w:val="false"/>
          <w:color w:val="000000"/>
        </w:rPr>
        <w:t xml:space="preserve"> РАСЧЕТ СТЕПЕНИ ЗАПОЛНЕНИЯ ЦИСТЕРН </w:t>
      </w:r>
    </w:p>
    <w:p>
      <w:pPr>
        <w:spacing w:after="0"/>
        <w:ind w:left="0"/>
        <w:jc w:val="both"/>
      </w:pPr>
      <w:r>
        <w:rPr>
          <w:rFonts w:ascii="Times New Roman"/>
          <w:b w:val="false"/>
          <w:i w:val="false"/>
          <w:color w:val="000000"/>
          <w:sz w:val="28"/>
        </w:rPr>
        <w:t xml:space="preserve">      1. При наливе в цистерне легковоспламеняющихся жидкостей, не обладающих ядовитыми, едкими или другими опасными свойствами, в цистернах, снабженных компенсаторами давления с предохранительным клапаном или без него: max степень заполнения равна </w:t>
      </w:r>
    </w:p>
    <w:p>
      <w:pPr>
        <w:spacing w:after="0"/>
        <w:ind w:left="0"/>
        <w:jc w:val="both"/>
      </w:pPr>
      <w:r>
        <w:rPr>
          <w:rFonts w:ascii="Times New Roman"/>
          <w:b w:val="false"/>
          <w:i w:val="false"/>
          <w:color w:val="000000"/>
          <w:sz w:val="28"/>
          <w:u w:val="single"/>
        </w:rPr>
        <w:t xml:space="preserve">        100 %   </w:t>
      </w:r>
      <w:r>
        <w:rPr>
          <w:rFonts w:ascii="Times New Roman"/>
          <w:b w:val="false"/>
          <w:i w:val="false"/>
          <w:color w:val="000000"/>
          <w:sz w:val="28"/>
        </w:rPr>
        <w:t xml:space="preserve">  или   </w:t>
      </w:r>
      <w:r>
        <w:rPr>
          <w:rFonts w:ascii="Times New Roman"/>
          <w:b w:val="false"/>
          <w:i w:val="false"/>
          <w:color w:val="000000"/>
          <w:sz w:val="28"/>
          <w:u w:val="single"/>
        </w:rPr>
        <w:t xml:space="preserve">100 % </w:t>
      </w:r>
      <w:r>
        <w:rPr>
          <w:rFonts w:ascii="Times New Roman"/>
          <w:b w:val="false"/>
          <w:i w:val="false"/>
          <w:color w:val="000000"/>
          <w:sz w:val="28"/>
        </w:rPr>
        <w:t xml:space="preserve">  объема; </w:t>
      </w:r>
      <w:r>
        <w:br/>
      </w:r>
      <w:r>
        <w:rPr>
          <w:rFonts w:ascii="Times New Roman"/>
          <w:b w:val="false"/>
          <w:i w:val="false"/>
          <w:color w:val="000000"/>
          <w:sz w:val="28"/>
        </w:rPr>
        <w:t xml:space="preserve">
     1+ </w:t>
      </w:r>
      <w:r>
        <w:rPr>
          <w:rFonts w:ascii="Times New Roman"/>
          <w:b w:val="false"/>
          <w:i/>
          <w:color w:val="000000"/>
          <w:sz w:val="28"/>
        </w:rPr>
        <w:t xml:space="preserve">a </w:t>
      </w:r>
      <w:r>
        <w:rPr>
          <w:rFonts w:ascii="Times New Roman"/>
          <w:b w:val="false"/>
          <w:i w:val="false"/>
          <w:color w:val="000000"/>
          <w:sz w:val="28"/>
        </w:rPr>
        <w:t xml:space="preserve">(50-t </w:t>
      </w:r>
      <w:r>
        <w:rPr>
          <w:rFonts w:ascii="Times New Roman"/>
          <w:b w:val="false"/>
          <w:i w:val="false"/>
          <w:color w:val="000000"/>
          <w:vertAlign w:val="subscript"/>
        </w:rPr>
        <w:t xml:space="preserve">f </w:t>
      </w:r>
      <w:r>
        <w:rPr>
          <w:rFonts w:ascii="Times New Roman"/>
          <w:b w:val="false"/>
          <w:i w:val="false"/>
          <w:color w:val="000000"/>
          <w:sz w:val="28"/>
        </w:rPr>
        <w:t xml:space="preserve">)      1+ 35 </w:t>
      </w:r>
      <w:r>
        <w:rPr>
          <w:rFonts w:ascii="Times New Roman"/>
          <w:b w:val="false"/>
          <w:i/>
          <w:color w:val="000000"/>
          <w:sz w:val="28"/>
        </w:rPr>
        <w:t xml:space="preserve">а </w:t>
      </w:r>
    </w:p>
    <w:p>
      <w:pPr>
        <w:spacing w:after="0"/>
        <w:ind w:left="0"/>
        <w:jc w:val="both"/>
      </w:pPr>
      <w:r>
        <w:rPr>
          <w:rFonts w:ascii="Times New Roman"/>
          <w:b w:val="false"/>
          <w:i w:val="false"/>
          <w:color w:val="000000"/>
          <w:sz w:val="28"/>
        </w:rPr>
        <w:t xml:space="preserve">      для легковоспламеняющихся жидкостей, слабых кислот и щелочей в закрытых цистернах, max степень заполнения равна </w:t>
      </w:r>
    </w:p>
    <w:p>
      <w:pPr>
        <w:spacing w:after="0"/>
        <w:ind w:left="0"/>
        <w:jc w:val="both"/>
      </w:pPr>
      <w:r>
        <w:rPr>
          <w:rFonts w:ascii="Times New Roman"/>
          <w:b w:val="false"/>
          <w:i w:val="false"/>
          <w:color w:val="000000"/>
          <w:sz w:val="28"/>
          <w:u w:val="single"/>
        </w:rPr>
        <w:t xml:space="preserve">                 97 %    </w:t>
      </w:r>
      <w:r>
        <w:rPr>
          <w:rFonts w:ascii="Times New Roman"/>
          <w:b w:val="false"/>
          <w:i w:val="false"/>
          <w:color w:val="000000"/>
          <w:sz w:val="28"/>
        </w:rPr>
        <w:t xml:space="preserve">или  </w:t>
      </w:r>
      <w:r>
        <w:rPr>
          <w:rFonts w:ascii="Times New Roman"/>
          <w:b w:val="false"/>
          <w:i w:val="false"/>
          <w:color w:val="000000"/>
          <w:sz w:val="28"/>
          <w:u w:val="single"/>
        </w:rPr>
        <w:t xml:space="preserve">    97 %   </w:t>
      </w:r>
      <w:r>
        <w:br/>
      </w:r>
      <w:r>
        <w:rPr>
          <w:rFonts w:ascii="Times New Roman"/>
          <w:b w:val="false"/>
          <w:i w:val="false"/>
          <w:color w:val="000000"/>
          <w:sz w:val="28"/>
        </w:rPr>
        <w:t xml:space="preserve">
             1 </w:t>
      </w:r>
      <w:r>
        <w:rPr>
          <w:rFonts w:ascii="Times New Roman"/>
          <w:b w:val="false"/>
          <w:i/>
          <w:color w:val="000000"/>
          <w:sz w:val="28"/>
        </w:rPr>
        <w:t xml:space="preserve">+a(50-t)        1+ 35а      </w:t>
      </w:r>
      <w:r>
        <w:rPr>
          <w:rFonts w:ascii="Times New Roman"/>
          <w:b w:val="false"/>
          <w:i w:val="false"/>
          <w:color w:val="000000"/>
          <w:sz w:val="28"/>
        </w:rPr>
        <w:t xml:space="preserve">объема; </w:t>
      </w:r>
    </w:p>
    <w:p>
      <w:pPr>
        <w:spacing w:after="0"/>
        <w:ind w:left="0"/>
        <w:jc w:val="both"/>
      </w:pPr>
      <w:r>
        <w:rPr>
          <w:rFonts w:ascii="Times New Roman"/>
          <w:b w:val="false"/>
          <w:i w:val="false"/>
          <w:color w:val="000000"/>
          <w:sz w:val="28"/>
        </w:rPr>
        <w:t xml:space="preserve">      2. При наливе в цистерны ядовитых или едких веществ (независимо от того, являются ли они легковоспламеняющимися или нет) в цистернах, снабженных компенсаторами давления с предохранительными клапаном или без него: max степень заполнения равна </w:t>
      </w:r>
    </w:p>
    <w:p>
      <w:pPr>
        <w:spacing w:after="0"/>
        <w:ind w:left="0"/>
        <w:jc w:val="both"/>
      </w:pPr>
      <w:r>
        <w:rPr>
          <w:rFonts w:ascii="Times New Roman"/>
          <w:b w:val="false"/>
          <w:i w:val="false"/>
          <w:color w:val="000000"/>
          <w:sz w:val="28"/>
          <w:u w:val="single"/>
        </w:rPr>
        <w:t xml:space="preserve">         98 %     </w:t>
      </w:r>
      <w:r>
        <w:rPr>
          <w:rFonts w:ascii="Times New Roman"/>
          <w:b w:val="false"/>
          <w:i w:val="false"/>
          <w:color w:val="000000"/>
          <w:sz w:val="28"/>
        </w:rPr>
        <w:t xml:space="preserve">  или   </w:t>
      </w:r>
      <w:r>
        <w:rPr>
          <w:rFonts w:ascii="Times New Roman"/>
          <w:b w:val="false"/>
          <w:i w:val="false"/>
          <w:color w:val="000000"/>
          <w:sz w:val="28"/>
          <w:u w:val="single"/>
        </w:rPr>
        <w:t xml:space="preserve">   98 %     </w:t>
      </w:r>
      <w:r>
        <w:rPr>
          <w:rFonts w:ascii="Times New Roman"/>
          <w:b w:val="false"/>
          <w:i w:val="false"/>
          <w:color w:val="000000"/>
          <w:sz w:val="28"/>
        </w:rPr>
        <w:t xml:space="preserve">объема; </w:t>
      </w:r>
      <w:r>
        <w:br/>
      </w:r>
      <w:r>
        <w:rPr>
          <w:rFonts w:ascii="Times New Roman"/>
          <w:b w:val="false"/>
          <w:i w:val="false"/>
          <w:color w:val="000000"/>
          <w:sz w:val="28"/>
        </w:rPr>
        <w:t xml:space="preserve">
      1+ </w:t>
      </w:r>
      <w:r>
        <w:rPr>
          <w:rFonts w:ascii="Times New Roman"/>
          <w:b w:val="false"/>
          <w:i/>
          <w:color w:val="000000"/>
          <w:sz w:val="28"/>
        </w:rPr>
        <w:t xml:space="preserve">a </w:t>
      </w:r>
      <w:r>
        <w:rPr>
          <w:rFonts w:ascii="Times New Roman"/>
          <w:b w:val="false"/>
          <w:i w:val="false"/>
          <w:color w:val="000000"/>
          <w:sz w:val="28"/>
        </w:rPr>
        <w:t xml:space="preserve">(50-t </w:t>
      </w:r>
      <w:r>
        <w:rPr>
          <w:rFonts w:ascii="Times New Roman"/>
          <w:b w:val="false"/>
          <w:i w:val="false"/>
          <w:color w:val="000000"/>
          <w:vertAlign w:val="subscript"/>
        </w:rPr>
        <w:t xml:space="preserve">f </w:t>
      </w:r>
      <w:r>
        <w:rPr>
          <w:rFonts w:ascii="Times New Roman"/>
          <w:b w:val="false"/>
          <w:i w:val="false"/>
          <w:color w:val="000000"/>
          <w:sz w:val="28"/>
        </w:rPr>
        <w:t xml:space="preserve">)        1+ </w:t>
      </w:r>
      <w:r>
        <w:rPr>
          <w:rFonts w:ascii="Times New Roman"/>
          <w:b w:val="false"/>
          <w:i/>
          <w:color w:val="000000"/>
          <w:sz w:val="28"/>
        </w:rPr>
        <w:t xml:space="preserve">а </w:t>
      </w:r>
      <w:r>
        <w:rPr>
          <w:rFonts w:ascii="Times New Roman"/>
          <w:b w:val="false"/>
          <w:i w:val="false"/>
          <w:color w:val="000000"/>
          <w:sz w:val="28"/>
        </w:rPr>
        <w:t xml:space="preserve">(50-t </w:t>
      </w:r>
      <w:r>
        <w:rPr>
          <w:rFonts w:ascii="Times New Roman"/>
          <w:b w:val="false"/>
          <w:i w:val="false"/>
          <w:color w:val="000000"/>
          <w:vertAlign w:val="subscript"/>
        </w:rPr>
        <w:t xml:space="preserve">f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для ядовитых веществ и крепких кислот и щелочей в закрытых цистернах: mах степень заполнения равна </w:t>
      </w:r>
    </w:p>
    <w:p>
      <w:pPr>
        <w:spacing w:after="0"/>
        <w:ind w:left="0"/>
        <w:jc w:val="both"/>
      </w:pPr>
      <w:r>
        <w:rPr>
          <w:rFonts w:ascii="Times New Roman"/>
          <w:b w:val="false"/>
          <w:i w:val="false"/>
          <w:color w:val="000000"/>
          <w:sz w:val="28"/>
          <w:u w:val="single"/>
        </w:rPr>
        <w:t xml:space="preserve">          95 %   </w:t>
      </w:r>
      <w:r>
        <w:rPr>
          <w:rFonts w:ascii="Times New Roman"/>
          <w:b w:val="false"/>
          <w:i w:val="false"/>
          <w:color w:val="000000"/>
          <w:sz w:val="28"/>
        </w:rPr>
        <w:t xml:space="preserve">  или  </w:t>
      </w:r>
      <w:r>
        <w:rPr>
          <w:rFonts w:ascii="Times New Roman"/>
          <w:b w:val="false"/>
          <w:i w:val="false"/>
          <w:color w:val="000000"/>
          <w:sz w:val="28"/>
          <w:u w:val="single"/>
        </w:rPr>
        <w:t xml:space="preserve">  95 % </w:t>
      </w:r>
      <w:r>
        <w:br/>
      </w:r>
      <w:r>
        <w:rPr>
          <w:rFonts w:ascii="Times New Roman"/>
          <w:b w:val="false"/>
          <w:i w:val="false"/>
          <w:color w:val="000000"/>
          <w:sz w:val="28"/>
        </w:rPr>
        <w:t xml:space="preserve">
      1+ </w:t>
      </w:r>
      <w:r>
        <w:rPr>
          <w:rFonts w:ascii="Times New Roman"/>
          <w:b w:val="false"/>
          <w:i/>
          <w:color w:val="000000"/>
          <w:sz w:val="28"/>
        </w:rPr>
        <w:t xml:space="preserve">а </w:t>
      </w:r>
      <w:r>
        <w:rPr>
          <w:rFonts w:ascii="Times New Roman"/>
          <w:b w:val="false"/>
          <w:i w:val="false"/>
          <w:color w:val="000000"/>
          <w:sz w:val="28"/>
        </w:rPr>
        <w:t xml:space="preserve">(50-t)      1+ 35 </w:t>
      </w:r>
      <w:r>
        <w:rPr>
          <w:rFonts w:ascii="Times New Roman"/>
          <w:b w:val="false"/>
          <w:i/>
          <w:color w:val="000000"/>
          <w:sz w:val="28"/>
        </w:rPr>
        <w:t xml:space="preserve">a </w:t>
      </w:r>
      <w:r>
        <w:rPr>
          <w:rFonts w:ascii="Times New Roman"/>
          <w:b w:val="false"/>
          <w:i w:val="false"/>
          <w:color w:val="000000"/>
          <w:sz w:val="28"/>
        </w:rPr>
        <w:t xml:space="preserve">   объема; </w:t>
      </w:r>
    </w:p>
    <w:p>
      <w:pPr>
        <w:spacing w:after="0"/>
        <w:ind w:left="0"/>
        <w:jc w:val="both"/>
      </w:pPr>
      <w:r>
        <w:rPr>
          <w:rFonts w:ascii="Times New Roman"/>
          <w:b w:val="false"/>
          <w:i w:val="false"/>
          <w:color w:val="000000"/>
          <w:sz w:val="28"/>
        </w:rPr>
        <w:t xml:space="preserve">      Условные обозначения:  </w:t>
      </w:r>
      <w:r>
        <w:rPr>
          <w:rFonts w:ascii="Times New Roman"/>
          <w:b w:val="false"/>
          <w:i/>
          <w:color w:val="000000"/>
          <w:sz w:val="28"/>
        </w:rPr>
        <w:t xml:space="preserve">а-средний коэффициент расширения объема жидкости при температуре 15 </w:t>
      </w:r>
      <w:r>
        <w:rPr>
          <w:rFonts w:ascii="Times New Roman"/>
          <w:b w:val="false"/>
          <w:i w:val="false"/>
          <w:color w:val="000000"/>
          <w:vertAlign w:val="superscript"/>
        </w:rPr>
        <w:t xml:space="preserve">о </w:t>
      </w:r>
      <w:r>
        <w:rPr>
          <w:rFonts w:ascii="Times New Roman"/>
          <w:b w:val="false"/>
          <w:i/>
          <w:color w:val="000000"/>
          <w:sz w:val="28"/>
        </w:rPr>
        <w:t xml:space="preserve">С ( т.е. при повышении ее максимум на 35 </w:t>
      </w:r>
      <w:r>
        <w:rPr>
          <w:rFonts w:ascii="Times New Roman"/>
          <w:b w:val="false"/>
          <w:i w:val="false"/>
          <w:color w:val="000000"/>
          <w:vertAlign w:val="superscript"/>
        </w:rPr>
        <w:t xml:space="preserve">о </w:t>
      </w:r>
      <w:r>
        <w:rPr>
          <w:rFonts w:ascii="Times New Roman"/>
          <w:b w:val="false"/>
          <w:i/>
          <w:color w:val="000000"/>
          <w:sz w:val="28"/>
        </w:rPr>
        <w:t xml:space="preserve">С), </w:t>
      </w:r>
    </w:p>
    <w:p>
      <w:pPr>
        <w:spacing w:after="0"/>
        <w:ind w:left="0"/>
        <w:jc w:val="both"/>
      </w:pPr>
      <w:r>
        <w:rPr>
          <w:rFonts w:ascii="Times New Roman"/>
          <w:b w:val="false"/>
          <w:i w:val="false"/>
          <w:color w:val="000000"/>
          <w:sz w:val="28"/>
        </w:rPr>
        <w:t xml:space="preserve">                                  d15- d50 </w:t>
      </w:r>
      <w:r>
        <w:br/>
      </w:r>
      <w:r>
        <w:rPr>
          <w:rFonts w:ascii="Times New Roman"/>
          <w:b w:val="false"/>
          <w:i w:val="false"/>
          <w:color w:val="000000"/>
          <w:sz w:val="28"/>
        </w:rPr>
        <w:t>
</w:t>
      </w:r>
      <w:r>
        <w:rPr>
          <w:rFonts w:ascii="Times New Roman"/>
          <w:b w:val="false"/>
          <w:i/>
          <w:color w:val="000000"/>
          <w:sz w:val="28"/>
        </w:rPr>
        <w:t xml:space="preserve">      определяется по формуле </w:t>
      </w:r>
      <w:r>
        <w:rPr>
          <w:rFonts w:ascii="Times New Roman"/>
          <w:b w:val="false"/>
          <w:i w:val="false"/>
          <w:color w:val="000000"/>
          <w:sz w:val="28"/>
        </w:rPr>
        <w:t xml:space="preserve">а= ---------- </w:t>
      </w:r>
      <w:r>
        <w:br/>
      </w:r>
      <w:r>
        <w:rPr>
          <w:rFonts w:ascii="Times New Roman"/>
          <w:b w:val="false"/>
          <w:i w:val="false"/>
          <w:color w:val="000000"/>
          <w:sz w:val="28"/>
        </w:rPr>
        <w:t xml:space="preserve">
                                   35=d </w:t>
      </w:r>
      <w:r>
        <w:rPr>
          <w:rFonts w:ascii="Times New Roman"/>
          <w:b w:val="false"/>
          <w:i w:val="false"/>
          <w:color w:val="000000"/>
          <w:vertAlign w:val="subscript"/>
        </w:rPr>
        <w:t xml:space="preserve">50 </w:t>
      </w:r>
    </w:p>
    <w:p>
      <w:pPr>
        <w:spacing w:after="0"/>
        <w:ind w:left="0"/>
        <w:jc w:val="both"/>
      </w:pPr>
      <w:r>
        <w:rPr>
          <w:rFonts w:ascii="Times New Roman"/>
          <w:b w:val="false"/>
          <w:i w:val="false"/>
          <w:color w:val="000000"/>
          <w:sz w:val="28"/>
        </w:rPr>
        <w:t xml:space="preserve">      где - средний коэффициент расширения объема жидкости при температуре </w:t>
      </w:r>
      <w:r>
        <w:br/>
      </w:r>
      <w:r>
        <w:rPr>
          <w:rFonts w:ascii="Times New Roman"/>
          <w:b w:val="false"/>
          <w:i w:val="false"/>
          <w:color w:val="000000"/>
          <w:sz w:val="28"/>
        </w:rPr>
        <w:t xml:space="preserve">
15 </w:t>
      </w:r>
      <w:r>
        <w:rPr>
          <w:rFonts w:ascii="Times New Roman"/>
          <w:b w:val="false"/>
          <w:i w:val="false"/>
          <w:color w:val="000000"/>
          <w:vertAlign w:val="superscript"/>
        </w:rPr>
        <w:t xml:space="preserve">о </w:t>
      </w:r>
      <w:r>
        <w:rPr>
          <w:rFonts w:ascii="Times New Roman"/>
          <w:b w:val="false"/>
          <w:i w:val="false"/>
          <w:color w:val="000000"/>
          <w:sz w:val="28"/>
        </w:rPr>
        <w:t xml:space="preserve">С, т.е. при повышении ее максимум на 35 </w:t>
      </w:r>
      <w:r>
        <w:rPr>
          <w:rFonts w:ascii="Times New Roman"/>
          <w:b w:val="false"/>
          <w:i w:val="false"/>
          <w:color w:val="000000"/>
          <w:vertAlign w:val="superscript"/>
        </w:rPr>
        <w:t xml:space="preserve">о </w:t>
      </w:r>
      <w:r>
        <w:rPr>
          <w:rFonts w:ascii="Times New Roman"/>
          <w:b w:val="false"/>
          <w:i w:val="false"/>
          <w:color w:val="000000"/>
          <w:sz w:val="28"/>
        </w:rPr>
        <w:t xml:space="preserve">С, определяемый по формуле, </w:t>
      </w:r>
      <w:r>
        <w:br/>
      </w:r>
      <w:r>
        <w:rPr>
          <w:rFonts w:ascii="Times New Roman"/>
          <w:b w:val="false"/>
          <w:i w:val="false"/>
          <w:color w:val="000000"/>
          <w:sz w:val="28"/>
        </w:rPr>
        <w:t xml:space="preserve">
      d </w:t>
      </w:r>
      <w:r>
        <w:rPr>
          <w:rFonts w:ascii="Times New Roman"/>
          <w:b w:val="false"/>
          <w:i w:val="false"/>
          <w:color w:val="000000"/>
          <w:vertAlign w:val="subscript"/>
        </w:rPr>
        <w:t xml:space="preserve">15 </w:t>
      </w:r>
      <w:r>
        <w:rPr>
          <w:rFonts w:ascii="Times New Roman"/>
          <w:b w:val="false"/>
          <w:i w:val="false"/>
          <w:color w:val="000000"/>
          <w:sz w:val="28"/>
        </w:rPr>
        <w:t xml:space="preserve">- плотность жидкости при температуре 15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d </w:t>
      </w:r>
      <w:r>
        <w:rPr>
          <w:rFonts w:ascii="Times New Roman"/>
          <w:b w:val="false"/>
          <w:i w:val="false"/>
          <w:color w:val="000000"/>
          <w:vertAlign w:val="subscript"/>
        </w:rPr>
        <w:t xml:space="preserve">50 </w:t>
      </w:r>
      <w:r>
        <w:rPr>
          <w:rFonts w:ascii="Times New Roman"/>
          <w:b w:val="false"/>
          <w:i w:val="false"/>
          <w:color w:val="000000"/>
          <w:sz w:val="28"/>
        </w:rPr>
        <w:t xml:space="preserve">- плотность жидкости при температуре 50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t </w:t>
      </w:r>
      <w:r>
        <w:rPr>
          <w:rFonts w:ascii="Times New Roman"/>
          <w:b w:val="false"/>
          <w:i w:val="false"/>
          <w:color w:val="000000"/>
          <w:vertAlign w:val="subscript"/>
        </w:rPr>
        <w:t xml:space="preserve">F </w:t>
      </w:r>
      <w:r>
        <w:rPr>
          <w:rFonts w:ascii="Times New Roman"/>
          <w:b w:val="false"/>
          <w:i w:val="false"/>
          <w:color w:val="000000"/>
          <w:sz w:val="28"/>
        </w:rPr>
        <w:t xml:space="preserve">- средняя температура жидкости во время налива. </w:t>
      </w:r>
      <w:r>
        <w:br/>
      </w:r>
      <w:r>
        <w:rPr>
          <w:rFonts w:ascii="Times New Roman"/>
          <w:b w:val="false"/>
          <w:i w:val="false"/>
          <w:color w:val="000000"/>
          <w:sz w:val="28"/>
        </w:rPr>
        <w:t xml:space="preserve">
      При давлении пара (абсолютное) выше 1,75 бар, при температуре налива 50 </w:t>
      </w:r>
      <w:r>
        <w:rPr>
          <w:rFonts w:ascii="Times New Roman"/>
          <w:b w:val="false"/>
          <w:i w:val="false"/>
          <w:color w:val="000000"/>
          <w:vertAlign w:val="superscript"/>
        </w:rPr>
        <w:t xml:space="preserve">о </w:t>
      </w:r>
      <w:r>
        <w:rPr>
          <w:rFonts w:ascii="Times New Roman"/>
          <w:b w:val="false"/>
          <w:i w:val="false"/>
          <w:color w:val="000000"/>
          <w:sz w:val="28"/>
        </w:rPr>
        <w:t xml:space="preserve">С, в закрытых цистернах допускается заполнение: </w:t>
      </w:r>
      <w:r>
        <w:br/>
      </w:r>
      <w:r>
        <w:rPr>
          <w:rFonts w:ascii="Times New Roman"/>
          <w:b w:val="false"/>
          <w:i w:val="false"/>
          <w:color w:val="000000"/>
          <w:sz w:val="28"/>
        </w:rPr>
        <w:t xml:space="preserve">
      метилформиатом и другими жидкостями с коэффициентом расширения объема от 150х10 </w:t>
      </w:r>
      <w:r>
        <w:rPr>
          <w:rFonts w:ascii="Times New Roman"/>
          <w:b w:val="false"/>
          <w:i w:val="false"/>
          <w:color w:val="000000"/>
          <w:vertAlign w:val="superscript"/>
        </w:rPr>
        <w:t xml:space="preserve">-5 </w:t>
      </w:r>
      <w:r>
        <w:rPr>
          <w:rFonts w:ascii="Times New Roman"/>
          <w:b w:val="false"/>
          <w:i w:val="false"/>
          <w:color w:val="000000"/>
          <w:sz w:val="28"/>
        </w:rPr>
        <w:t xml:space="preserve">до 180х10 </w:t>
      </w:r>
      <w:r>
        <w:rPr>
          <w:rFonts w:ascii="Times New Roman"/>
          <w:b w:val="false"/>
          <w:i w:val="false"/>
          <w:color w:val="000000"/>
          <w:vertAlign w:val="superscript"/>
        </w:rPr>
        <w:t xml:space="preserve">-5 </w:t>
      </w:r>
      <w:r>
        <w:rPr>
          <w:rFonts w:ascii="Times New Roman"/>
          <w:b w:val="false"/>
          <w:i w:val="false"/>
          <w:color w:val="000000"/>
          <w:sz w:val="28"/>
        </w:rPr>
        <w:t xml:space="preserve">- не более 91% объема; </w:t>
      </w:r>
      <w:r>
        <w:br/>
      </w:r>
      <w:r>
        <w:rPr>
          <w:rFonts w:ascii="Times New Roman"/>
          <w:b w:val="false"/>
          <w:i w:val="false"/>
          <w:color w:val="000000"/>
          <w:sz w:val="28"/>
        </w:rPr>
        <w:t xml:space="preserve">
      ацетальдегидом и другими жидкостями с коэффициентом расширения объема от 180х10 </w:t>
      </w:r>
      <w:r>
        <w:rPr>
          <w:rFonts w:ascii="Times New Roman"/>
          <w:b w:val="false"/>
          <w:i w:val="false"/>
          <w:color w:val="000000"/>
          <w:vertAlign w:val="superscript"/>
        </w:rPr>
        <w:t xml:space="preserve">-5 </w:t>
      </w:r>
      <w:r>
        <w:rPr>
          <w:rFonts w:ascii="Times New Roman"/>
          <w:b w:val="false"/>
          <w:i w:val="false"/>
          <w:color w:val="000000"/>
          <w:sz w:val="28"/>
        </w:rPr>
        <w:t xml:space="preserve">до 230х10 </w:t>
      </w:r>
      <w:r>
        <w:rPr>
          <w:rFonts w:ascii="Times New Roman"/>
          <w:b w:val="false"/>
          <w:i w:val="false"/>
          <w:color w:val="000000"/>
          <w:vertAlign w:val="superscript"/>
        </w:rPr>
        <w:t xml:space="preserve">-5 </w:t>
      </w:r>
      <w:r>
        <w:rPr>
          <w:rFonts w:ascii="Times New Roman"/>
          <w:b w:val="false"/>
          <w:i w:val="false"/>
          <w:color w:val="000000"/>
          <w:sz w:val="28"/>
        </w:rPr>
        <w:t xml:space="preserve">- не более 90% объема. </w:t>
      </w:r>
      <w:r>
        <w:br/>
      </w:r>
      <w:r>
        <w:rPr>
          <w:rFonts w:ascii="Times New Roman"/>
          <w:b w:val="false"/>
          <w:i w:val="false"/>
          <w:color w:val="000000"/>
          <w:sz w:val="28"/>
        </w:rPr>
        <w:t xml:space="preserve">
      Данный расчет распространяется на все грузы в жидком состоянии, перевозимые в цистернах, а также в специализированных контейнерах-цистернах. </w:t>
      </w:r>
    </w:p>
    <w:bookmarkStart w:name="z15" w:id="13"/>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приказу Министра транспорта и   </w:t>
      </w:r>
      <w:r>
        <w:br/>
      </w:r>
      <w:r>
        <w:rPr>
          <w:rFonts w:ascii="Times New Roman"/>
          <w:b w:val="false"/>
          <w:i w:val="false"/>
          <w:color w:val="000000"/>
          <w:sz w:val="28"/>
        </w:rPr>
        <w:t xml:space="preserve">
коммуникаций Республики Казахстан  </w:t>
      </w:r>
      <w:r>
        <w:br/>
      </w:r>
      <w:r>
        <w:rPr>
          <w:rFonts w:ascii="Times New Roman"/>
          <w:b w:val="false"/>
          <w:i w:val="false"/>
          <w:color w:val="000000"/>
          <w:sz w:val="28"/>
        </w:rPr>
        <w:t xml:space="preserve">
от 27 ноября 2007 года N 252    </w:t>
      </w:r>
    </w:p>
    <w:bookmarkEnd w:id="13"/>
    <w:p>
      <w:pPr>
        <w:spacing w:after="0"/>
        <w:ind w:left="0"/>
        <w:jc w:val="both"/>
      </w:pPr>
      <w:r>
        <w:rPr>
          <w:rFonts w:ascii="Times New Roman"/>
          <w:b w:val="false"/>
          <w:i w:val="false"/>
          <w:color w:val="000000"/>
          <w:sz w:val="28"/>
        </w:rPr>
        <w:t xml:space="preserve">Приложение 50            </w:t>
      </w:r>
      <w:r>
        <w:br/>
      </w:r>
      <w:r>
        <w:rPr>
          <w:rFonts w:ascii="Times New Roman"/>
          <w:b w:val="false"/>
          <w:i w:val="false"/>
          <w:color w:val="000000"/>
          <w:sz w:val="28"/>
        </w:rPr>
        <w:t xml:space="preserve">
к Правилам перевозок грузов    </w:t>
      </w:r>
    </w:p>
    <w:p>
      <w:pPr>
        <w:spacing w:after="0"/>
        <w:ind w:left="0"/>
        <w:jc w:val="left"/>
      </w:pPr>
      <w:r>
        <w:rPr>
          <w:rFonts w:ascii="Times New Roman"/>
          <w:b/>
          <w:i w:val="false"/>
          <w:color w:val="000000"/>
        </w:rPr>
        <w:t xml:space="preserve"> Перечень грузов, после выгрузки которых должна </w:t>
      </w:r>
      <w:r>
        <w:br/>
      </w:r>
      <w:r>
        <w:rPr>
          <w:rFonts w:ascii="Times New Roman"/>
          <w:b/>
          <w:i w:val="false"/>
          <w:color w:val="000000"/>
        </w:rPr>
        <w:t xml:space="preserve">
производиться промывка крытых вагонов </w:t>
      </w:r>
    </w:p>
    <w:p>
      <w:pPr>
        <w:spacing w:after="0"/>
        <w:ind w:left="0"/>
        <w:jc w:val="both"/>
      </w:pPr>
      <w:r>
        <w:rPr>
          <w:rFonts w:ascii="Times New Roman"/>
          <w:b w:val="false"/>
          <w:i w:val="false"/>
          <w:color w:val="000000"/>
          <w:sz w:val="28"/>
        </w:rPr>
        <w:t xml:space="preserve">      Алебастр (гипс) в кусках и молотый </w:t>
      </w:r>
      <w:r>
        <w:br/>
      </w:r>
      <w:r>
        <w:rPr>
          <w:rFonts w:ascii="Times New Roman"/>
          <w:b w:val="false"/>
          <w:i w:val="false"/>
          <w:color w:val="000000"/>
          <w:sz w:val="28"/>
        </w:rPr>
        <w:t xml:space="preserve">
      Аргиллит </w:t>
      </w:r>
      <w:r>
        <w:br/>
      </w:r>
      <w:r>
        <w:rPr>
          <w:rFonts w:ascii="Times New Roman"/>
          <w:b w:val="false"/>
          <w:i w:val="false"/>
          <w:color w:val="000000"/>
          <w:sz w:val="28"/>
        </w:rPr>
        <w:t xml:space="preserve">
      Асбест </w:t>
      </w:r>
      <w:r>
        <w:br/>
      </w:r>
      <w:r>
        <w:rPr>
          <w:rFonts w:ascii="Times New Roman"/>
          <w:b w:val="false"/>
          <w:i w:val="false"/>
          <w:color w:val="000000"/>
          <w:sz w:val="28"/>
        </w:rPr>
        <w:t xml:space="preserve">
      Барит (шпат тяжелый) </w:t>
      </w:r>
      <w:r>
        <w:br/>
      </w:r>
      <w:r>
        <w:rPr>
          <w:rFonts w:ascii="Times New Roman"/>
          <w:b w:val="false"/>
          <w:i w:val="false"/>
          <w:color w:val="000000"/>
          <w:sz w:val="28"/>
        </w:rPr>
        <w:t xml:space="preserve">
      Вата минеральная </w:t>
      </w:r>
      <w:r>
        <w:br/>
      </w:r>
      <w:r>
        <w:rPr>
          <w:rFonts w:ascii="Times New Roman"/>
          <w:b w:val="false"/>
          <w:i w:val="false"/>
          <w:color w:val="000000"/>
          <w:sz w:val="28"/>
        </w:rPr>
        <w:t xml:space="preserve">
      Выжимки овощные </w:t>
      </w:r>
      <w:r>
        <w:br/>
      </w:r>
      <w:r>
        <w:rPr>
          <w:rFonts w:ascii="Times New Roman"/>
          <w:b w:val="false"/>
          <w:i w:val="false"/>
          <w:color w:val="000000"/>
          <w:sz w:val="28"/>
        </w:rPr>
        <w:t xml:space="preserve">
      Гажа (мергель гипсовый) </w:t>
      </w:r>
      <w:r>
        <w:br/>
      </w:r>
      <w:r>
        <w:rPr>
          <w:rFonts w:ascii="Times New Roman"/>
          <w:b w:val="false"/>
          <w:i w:val="false"/>
          <w:color w:val="000000"/>
          <w:sz w:val="28"/>
        </w:rPr>
        <w:t xml:space="preserve">
      Гипс </w:t>
      </w:r>
      <w:r>
        <w:br/>
      </w:r>
      <w:r>
        <w:rPr>
          <w:rFonts w:ascii="Times New Roman"/>
          <w:b w:val="false"/>
          <w:i w:val="false"/>
          <w:color w:val="000000"/>
          <w:sz w:val="28"/>
        </w:rPr>
        <w:t xml:space="preserve">
      Глина всякая </w:t>
      </w:r>
      <w:r>
        <w:br/>
      </w:r>
      <w:r>
        <w:rPr>
          <w:rFonts w:ascii="Times New Roman"/>
          <w:b w:val="false"/>
          <w:i w:val="false"/>
          <w:color w:val="000000"/>
          <w:sz w:val="28"/>
        </w:rPr>
        <w:t xml:space="preserve">
      Глинозем </w:t>
      </w:r>
      <w:r>
        <w:br/>
      </w:r>
      <w:r>
        <w:rPr>
          <w:rFonts w:ascii="Times New Roman"/>
          <w:b w:val="false"/>
          <w:i w:val="false"/>
          <w:color w:val="000000"/>
          <w:sz w:val="28"/>
        </w:rPr>
        <w:t xml:space="preserve">
      Доломит </w:t>
      </w:r>
      <w:r>
        <w:br/>
      </w:r>
      <w:r>
        <w:rPr>
          <w:rFonts w:ascii="Times New Roman"/>
          <w:b w:val="false"/>
          <w:i w:val="false"/>
          <w:color w:val="000000"/>
          <w:sz w:val="28"/>
        </w:rPr>
        <w:t xml:space="preserve">
      Графит </w:t>
      </w:r>
      <w:r>
        <w:br/>
      </w:r>
      <w:r>
        <w:rPr>
          <w:rFonts w:ascii="Times New Roman"/>
          <w:b w:val="false"/>
          <w:i w:val="false"/>
          <w:color w:val="000000"/>
          <w:sz w:val="28"/>
        </w:rPr>
        <w:t xml:space="preserve">
      Грязи минеральные для ванн </w:t>
      </w:r>
      <w:r>
        <w:br/>
      </w:r>
      <w:r>
        <w:rPr>
          <w:rFonts w:ascii="Times New Roman"/>
          <w:b w:val="false"/>
          <w:i w:val="false"/>
          <w:color w:val="000000"/>
          <w:sz w:val="28"/>
        </w:rPr>
        <w:t xml:space="preserve">
      Дрожжи кормовые (гидролизные сульфатные) </w:t>
      </w:r>
      <w:r>
        <w:br/>
      </w:r>
      <w:r>
        <w:rPr>
          <w:rFonts w:ascii="Times New Roman"/>
          <w:b w:val="false"/>
          <w:i w:val="false"/>
          <w:color w:val="000000"/>
          <w:sz w:val="28"/>
        </w:rPr>
        <w:t xml:space="preserve">
      Жом картофельный и свекловичный </w:t>
      </w:r>
      <w:r>
        <w:br/>
      </w:r>
      <w:r>
        <w:rPr>
          <w:rFonts w:ascii="Times New Roman"/>
          <w:b w:val="false"/>
          <w:i w:val="false"/>
          <w:color w:val="000000"/>
          <w:sz w:val="28"/>
        </w:rPr>
        <w:t xml:space="preserve">
      Зола всякая </w:t>
      </w:r>
      <w:r>
        <w:br/>
      </w:r>
      <w:r>
        <w:rPr>
          <w:rFonts w:ascii="Times New Roman"/>
          <w:b w:val="false"/>
          <w:i w:val="false"/>
          <w:color w:val="000000"/>
          <w:sz w:val="28"/>
        </w:rPr>
        <w:t xml:space="preserve">
      Известь всякая </w:t>
      </w:r>
      <w:r>
        <w:br/>
      </w:r>
      <w:r>
        <w:rPr>
          <w:rFonts w:ascii="Times New Roman"/>
          <w:b w:val="false"/>
          <w:i w:val="false"/>
          <w:color w:val="000000"/>
          <w:sz w:val="28"/>
        </w:rPr>
        <w:t xml:space="preserve">
      Изгарь всякая </w:t>
      </w:r>
      <w:r>
        <w:br/>
      </w:r>
      <w:r>
        <w:rPr>
          <w:rFonts w:ascii="Times New Roman"/>
          <w:b w:val="false"/>
          <w:i w:val="false"/>
          <w:color w:val="000000"/>
          <w:sz w:val="28"/>
        </w:rPr>
        <w:t xml:space="preserve">
      Каолин </w:t>
      </w:r>
      <w:r>
        <w:br/>
      </w:r>
      <w:r>
        <w:rPr>
          <w:rFonts w:ascii="Times New Roman"/>
          <w:b w:val="false"/>
          <w:i w:val="false"/>
          <w:color w:val="000000"/>
          <w:sz w:val="28"/>
        </w:rPr>
        <w:t xml:space="preserve">
      Картон асбестовый </w:t>
      </w:r>
      <w:r>
        <w:br/>
      </w:r>
      <w:r>
        <w:rPr>
          <w:rFonts w:ascii="Times New Roman"/>
          <w:b w:val="false"/>
          <w:i w:val="false"/>
          <w:color w:val="000000"/>
          <w:sz w:val="28"/>
        </w:rPr>
        <w:t xml:space="preserve">
      Кирпич всякий </w:t>
      </w:r>
      <w:r>
        <w:br/>
      </w:r>
      <w:r>
        <w:rPr>
          <w:rFonts w:ascii="Times New Roman"/>
          <w:b w:val="false"/>
          <w:i w:val="false"/>
          <w:color w:val="000000"/>
          <w:sz w:val="28"/>
        </w:rPr>
        <w:t xml:space="preserve">
      Коагулянты всякие </w:t>
      </w:r>
      <w:r>
        <w:br/>
      </w:r>
      <w:r>
        <w:rPr>
          <w:rFonts w:ascii="Times New Roman"/>
          <w:b w:val="false"/>
          <w:i w:val="false"/>
          <w:color w:val="000000"/>
          <w:sz w:val="28"/>
        </w:rPr>
        <w:t xml:space="preserve">
      Комбикорма всякие </w:t>
      </w:r>
      <w:r>
        <w:br/>
      </w:r>
      <w:r>
        <w:rPr>
          <w:rFonts w:ascii="Times New Roman"/>
          <w:b w:val="false"/>
          <w:i w:val="false"/>
          <w:color w:val="000000"/>
          <w:sz w:val="28"/>
        </w:rPr>
        <w:t xml:space="preserve">
      Концентрат апатитовый </w:t>
      </w:r>
      <w:r>
        <w:br/>
      </w:r>
      <w:r>
        <w:rPr>
          <w:rFonts w:ascii="Times New Roman"/>
          <w:b w:val="false"/>
          <w:i w:val="false"/>
          <w:color w:val="000000"/>
          <w:sz w:val="28"/>
        </w:rPr>
        <w:t xml:space="preserve">
      Концентрат нефелиновый </w:t>
      </w:r>
      <w:r>
        <w:br/>
      </w:r>
      <w:r>
        <w:rPr>
          <w:rFonts w:ascii="Times New Roman"/>
          <w:b w:val="false"/>
          <w:i w:val="false"/>
          <w:color w:val="000000"/>
          <w:sz w:val="28"/>
        </w:rPr>
        <w:t xml:space="preserve">
      Краски и красители сухие </w:t>
      </w:r>
      <w:r>
        <w:br/>
      </w:r>
      <w:r>
        <w:rPr>
          <w:rFonts w:ascii="Times New Roman"/>
          <w:b w:val="false"/>
          <w:i w:val="false"/>
          <w:color w:val="000000"/>
          <w:sz w:val="28"/>
        </w:rPr>
        <w:t xml:space="preserve">
      Крупы всякие (при наличии повреждения потребительской упаковки) </w:t>
      </w:r>
      <w:r>
        <w:br/>
      </w:r>
      <w:r>
        <w:rPr>
          <w:rFonts w:ascii="Times New Roman"/>
          <w:b w:val="false"/>
          <w:i w:val="false"/>
          <w:color w:val="000000"/>
          <w:sz w:val="28"/>
        </w:rPr>
        <w:t xml:space="preserve">
      Мел всякий </w:t>
      </w:r>
      <w:r>
        <w:br/>
      </w:r>
      <w:r>
        <w:rPr>
          <w:rFonts w:ascii="Times New Roman"/>
          <w:b w:val="false"/>
          <w:i w:val="false"/>
          <w:color w:val="000000"/>
          <w:sz w:val="28"/>
        </w:rPr>
        <w:t xml:space="preserve">
      Мертели </w:t>
      </w:r>
      <w:r>
        <w:br/>
      </w:r>
      <w:r>
        <w:rPr>
          <w:rFonts w:ascii="Times New Roman"/>
          <w:b w:val="false"/>
          <w:i w:val="false"/>
          <w:color w:val="000000"/>
          <w:sz w:val="28"/>
        </w:rPr>
        <w:t xml:space="preserve">
      Мука витаминная из древесной зелени </w:t>
      </w:r>
      <w:r>
        <w:br/>
      </w:r>
      <w:r>
        <w:rPr>
          <w:rFonts w:ascii="Times New Roman"/>
          <w:b w:val="false"/>
          <w:i w:val="false"/>
          <w:color w:val="000000"/>
          <w:sz w:val="28"/>
        </w:rPr>
        <w:t xml:space="preserve">
      Мука доломитовая </w:t>
      </w:r>
      <w:r>
        <w:br/>
      </w:r>
      <w:r>
        <w:rPr>
          <w:rFonts w:ascii="Times New Roman"/>
          <w:b w:val="false"/>
          <w:i w:val="false"/>
          <w:color w:val="000000"/>
          <w:sz w:val="28"/>
        </w:rPr>
        <w:t xml:space="preserve">
      Мука кормовая всякая </w:t>
      </w:r>
      <w:r>
        <w:br/>
      </w:r>
      <w:r>
        <w:rPr>
          <w:rFonts w:ascii="Times New Roman"/>
          <w:b w:val="false"/>
          <w:i w:val="false"/>
          <w:color w:val="000000"/>
          <w:sz w:val="28"/>
        </w:rPr>
        <w:t xml:space="preserve">
      Мука пищевая всякая </w:t>
      </w:r>
      <w:r>
        <w:br/>
      </w:r>
      <w:r>
        <w:rPr>
          <w:rFonts w:ascii="Times New Roman"/>
          <w:b w:val="false"/>
          <w:i w:val="false"/>
          <w:color w:val="000000"/>
          <w:sz w:val="28"/>
        </w:rPr>
        <w:t xml:space="preserve">
      Мука хвойно-витаминная </w:t>
      </w:r>
      <w:r>
        <w:br/>
      </w:r>
      <w:r>
        <w:rPr>
          <w:rFonts w:ascii="Times New Roman"/>
          <w:b w:val="false"/>
          <w:i w:val="false"/>
          <w:color w:val="000000"/>
          <w:sz w:val="28"/>
        </w:rPr>
        <w:t xml:space="preserve">
      Опилки цветных металлов </w:t>
      </w:r>
      <w:r>
        <w:br/>
      </w:r>
      <w:r>
        <w:rPr>
          <w:rFonts w:ascii="Times New Roman"/>
          <w:b w:val="false"/>
          <w:i w:val="false"/>
          <w:color w:val="000000"/>
          <w:sz w:val="28"/>
        </w:rPr>
        <w:t xml:space="preserve">
      Отходы всякие </w:t>
      </w:r>
      <w:r>
        <w:br/>
      </w:r>
      <w:r>
        <w:rPr>
          <w:rFonts w:ascii="Times New Roman"/>
          <w:b w:val="false"/>
          <w:i w:val="false"/>
          <w:color w:val="000000"/>
          <w:sz w:val="28"/>
        </w:rPr>
        <w:t xml:space="preserve">
      Пегматит </w:t>
      </w:r>
      <w:r>
        <w:br/>
      </w:r>
      <w:r>
        <w:rPr>
          <w:rFonts w:ascii="Times New Roman"/>
          <w:b w:val="false"/>
          <w:i w:val="false"/>
          <w:color w:val="000000"/>
          <w:sz w:val="28"/>
        </w:rPr>
        <w:t xml:space="preserve">
      Порошок асфальтовый </w:t>
      </w:r>
      <w:r>
        <w:br/>
      </w:r>
      <w:r>
        <w:rPr>
          <w:rFonts w:ascii="Times New Roman"/>
          <w:b w:val="false"/>
          <w:i w:val="false"/>
          <w:color w:val="000000"/>
          <w:sz w:val="28"/>
        </w:rPr>
        <w:t xml:space="preserve">
      Порошок известковый </w:t>
      </w:r>
      <w:r>
        <w:br/>
      </w:r>
      <w:r>
        <w:rPr>
          <w:rFonts w:ascii="Times New Roman"/>
          <w:b w:val="false"/>
          <w:i w:val="false"/>
          <w:color w:val="000000"/>
          <w:sz w:val="28"/>
        </w:rPr>
        <w:t xml:space="preserve">
      Порошок магнезитовый металлургический </w:t>
      </w:r>
      <w:r>
        <w:br/>
      </w:r>
      <w:r>
        <w:rPr>
          <w:rFonts w:ascii="Times New Roman"/>
          <w:b w:val="false"/>
          <w:i w:val="false"/>
          <w:color w:val="000000"/>
          <w:sz w:val="28"/>
        </w:rPr>
        <w:t xml:space="preserve">
      Порошок шамотный </w:t>
      </w:r>
      <w:r>
        <w:br/>
      </w:r>
      <w:r>
        <w:rPr>
          <w:rFonts w:ascii="Times New Roman"/>
          <w:b w:val="false"/>
          <w:i w:val="false"/>
          <w:color w:val="000000"/>
          <w:sz w:val="28"/>
        </w:rPr>
        <w:t xml:space="preserve">
      Пыль всякая </w:t>
      </w:r>
      <w:r>
        <w:br/>
      </w:r>
      <w:r>
        <w:rPr>
          <w:rFonts w:ascii="Times New Roman"/>
          <w:b w:val="false"/>
          <w:i w:val="false"/>
          <w:color w:val="000000"/>
          <w:sz w:val="28"/>
        </w:rPr>
        <w:t xml:space="preserve">
      Селитра аммиачная </w:t>
      </w:r>
      <w:r>
        <w:br/>
      </w:r>
      <w:r>
        <w:rPr>
          <w:rFonts w:ascii="Times New Roman"/>
          <w:b w:val="false"/>
          <w:i w:val="false"/>
          <w:color w:val="000000"/>
          <w:sz w:val="28"/>
        </w:rPr>
        <w:t xml:space="preserve">
      Сигареты (папиросы) (при наличии повреждения потребительской упаковки) </w:t>
      </w:r>
      <w:r>
        <w:br/>
      </w:r>
      <w:r>
        <w:rPr>
          <w:rFonts w:ascii="Times New Roman"/>
          <w:b w:val="false"/>
          <w:i w:val="false"/>
          <w:color w:val="000000"/>
          <w:sz w:val="28"/>
        </w:rPr>
        <w:t xml:space="preserve">
      Соль поваренная пищевая и техническая </w:t>
      </w:r>
      <w:r>
        <w:br/>
      </w:r>
      <w:r>
        <w:rPr>
          <w:rFonts w:ascii="Times New Roman"/>
          <w:b w:val="false"/>
          <w:i w:val="false"/>
          <w:color w:val="000000"/>
          <w:sz w:val="28"/>
        </w:rPr>
        <w:t xml:space="preserve">
      Средства моющие порошкообразные </w:t>
      </w:r>
      <w:r>
        <w:br/>
      </w:r>
      <w:r>
        <w:rPr>
          <w:rFonts w:ascii="Times New Roman"/>
          <w:b w:val="false"/>
          <w:i w:val="false"/>
          <w:color w:val="000000"/>
          <w:sz w:val="28"/>
        </w:rPr>
        <w:t xml:space="preserve">
      Стекло техническое и строительное (при наличии боя) </w:t>
      </w:r>
      <w:r>
        <w:br/>
      </w:r>
      <w:r>
        <w:rPr>
          <w:rFonts w:ascii="Times New Roman"/>
          <w:b w:val="false"/>
          <w:i w:val="false"/>
          <w:color w:val="000000"/>
          <w:sz w:val="28"/>
        </w:rPr>
        <w:t xml:space="preserve">
      Стружка цветных металлов и их сплавов </w:t>
      </w:r>
      <w:r>
        <w:br/>
      </w:r>
      <w:r>
        <w:rPr>
          <w:rFonts w:ascii="Times New Roman"/>
          <w:b w:val="false"/>
          <w:i w:val="false"/>
          <w:color w:val="000000"/>
          <w:sz w:val="28"/>
        </w:rPr>
        <w:t xml:space="preserve">
      Сульфаты всякие, кроме опасных </w:t>
      </w:r>
      <w:r>
        <w:br/>
      </w:r>
      <w:r>
        <w:rPr>
          <w:rFonts w:ascii="Times New Roman"/>
          <w:b w:val="false"/>
          <w:i w:val="false"/>
          <w:color w:val="000000"/>
          <w:sz w:val="28"/>
        </w:rPr>
        <w:t xml:space="preserve">
      Сырье табака и махорки </w:t>
      </w:r>
      <w:r>
        <w:br/>
      </w:r>
      <w:r>
        <w:rPr>
          <w:rFonts w:ascii="Times New Roman"/>
          <w:b w:val="false"/>
          <w:i w:val="false"/>
          <w:color w:val="000000"/>
          <w:sz w:val="28"/>
        </w:rPr>
        <w:t xml:space="preserve">
      Табак всякий (в листьях и корешках, нюхательный, обработанный) </w:t>
      </w:r>
      <w:r>
        <w:br/>
      </w:r>
      <w:r>
        <w:rPr>
          <w:rFonts w:ascii="Times New Roman"/>
          <w:b w:val="false"/>
          <w:i w:val="false"/>
          <w:color w:val="000000"/>
          <w:sz w:val="28"/>
        </w:rPr>
        <w:t xml:space="preserve">
      Тальк молотый и в кусках (камень тальковый) </w:t>
      </w:r>
      <w:r>
        <w:br/>
      </w:r>
      <w:r>
        <w:rPr>
          <w:rFonts w:ascii="Times New Roman"/>
          <w:b w:val="false"/>
          <w:i w:val="false"/>
          <w:color w:val="000000"/>
          <w:sz w:val="28"/>
        </w:rPr>
        <w:t xml:space="preserve">
      Тара стеклянная всякая (при наличии боя) </w:t>
      </w:r>
      <w:r>
        <w:br/>
      </w:r>
      <w:r>
        <w:rPr>
          <w:rFonts w:ascii="Times New Roman"/>
          <w:b w:val="false"/>
          <w:i w:val="false"/>
          <w:color w:val="000000"/>
          <w:sz w:val="28"/>
        </w:rPr>
        <w:t xml:space="preserve">
      Торф и торфяная продукция </w:t>
      </w:r>
      <w:r>
        <w:br/>
      </w:r>
      <w:r>
        <w:rPr>
          <w:rFonts w:ascii="Times New Roman"/>
          <w:b w:val="false"/>
          <w:i w:val="false"/>
          <w:color w:val="000000"/>
          <w:sz w:val="28"/>
        </w:rPr>
        <w:t xml:space="preserve">
      Удобрения органические и комплексные </w:t>
      </w:r>
      <w:r>
        <w:br/>
      </w:r>
      <w:r>
        <w:rPr>
          <w:rFonts w:ascii="Times New Roman"/>
          <w:b w:val="false"/>
          <w:i w:val="false"/>
          <w:color w:val="000000"/>
          <w:sz w:val="28"/>
        </w:rPr>
        <w:t xml:space="preserve">
      Удобрения химические и минеральные </w:t>
      </w:r>
      <w:r>
        <w:br/>
      </w:r>
      <w:r>
        <w:rPr>
          <w:rFonts w:ascii="Times New Roman"/>
          <w:b w:val="false"/>
          <w:i w:val="false"/>
          <w:color w:val="000000"/>
          <w:sz w:val="28"/>
        </w:rPr>
        <w:t xml:space="preserve">
      Фарш мясной сушеный (в мешках) </w:t>
      </w:r>
      <w:r>
        <w:br/>
      </w:r>
      <w:r>
        <w:rPr>
          <w:rFonts w:ascii="Times New Roman"/>
          <w:b w:val="false"/>
          <w:i w:val="false"/>
          <w:color w:val="000000"/>
          <w:sz w:val="28"/>
        </w:rPr>
        <w:t xml:space="preserve">
      Ферросплавы </w:t>
      </w:r>
      <w:r>
        <w:br/>
      </w:r>
      <w:r>
        <w:rPr>
          <w:rFonts w:ascii="Times New Roman"/>
          <w:b w:val="false"/>
          <w:i w:val="false"/>
          <w:color w:val="000000"/>
          <w:sz w:val="28"/>
        </w:rPr>
        <w:t xml:space="preserve">
      Цемент всякий </w:t>
      </w:r>
      <w:r>
        <w:br/>
      </w:r>
      <w:r>
        <w:rPr>
          <w:rFonts w:ascii="Times New Roman"/>
          <w:b w:val="false"/>
          <w:i w:val="false"/>
          <w:color w:val="000000"/>
          <w:sz w:val="28"/>
        </w:rPr>
        <w:t xml:space="preserve">
      Шамот кусковой </w:t>
      </w:r>
      <w:r>
        <w:br/>
      </w:r>
      <w:r>
        <w:rPr>
          <w:rFonts w:ascii="Times New Roman"/>
          <w:b w:val="false"/>
          <w:i w:val="false"/>
          <w:color w:val="000000"/>
          <w:sz w:val="28"/>
        </w:rPr>
        <w:t xml:space="preserve">
      Шрот кормовой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