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4391" w14:textId="a074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минимальных размерах уставного и собственного капиталов банков второго уровня,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ноября 2007 года N 257. Зарегистрировано в Министерстве юстиции Республики Казахстан 19 декабря 2007 года N 5049. Утратило силу постановлением Правления Агентства Республики Казахстан по регулированию и надзору финансового рынка и финансовых организаций от 2 сентября 2008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02.09.2008 № 140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финансовой устойчивости банков второго уровня и защиты интересов их депозиторов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минимальный размер уставного капитала: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вновь создаваемых банков в размере 1 500 000 000 (одного миллиарда пятисот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жилищных строительных сберегательных банков в размере 500 000 000 (пятисот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января 2010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вновь создаваемых банков в размере 2 000 000 000 (двух миллиардов)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вновь создаваемых банков, расположенных вне городов Астана и Алматы, жилищных строительных сберегательных банков в размере 1 500 000 000 (одного миллиарда пятисот миллионов)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минимальный размер собственного капитала для банков, не имеющих филиалов: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банков в размере 1 000 000 000 (одного миллиарда)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банков, расположенных вне городов Астана и Алматы, жилищных строительных сберегательных банков в размере 500 000 000 (пятисот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января 2009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банков в размере 1 500 000 000 (одного миллиарда пятисот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банков, расположенных вне городов Астана и Алматы, жилищных строительных сберегательных банков в размере 1 000 000 000 (одного миллиарда)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1 января 2010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банков в размере 2 000 000 000 (двух миллиардов)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банков, расположенных вне городов Астана и Алматы, жилищных строительных сберегательных банков в размере 1 500 000 000 (одного миллиарда пятисот миллионов)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минимальный размер собственного капитала для банков, имеющих филиалы: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наличии у банка одного филиала в размере 1 000 000 000 (одного миллиарда)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 банка более одного филиала в размере 1 000 000 000 (одного миллиарда) тенге плюс: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30 000 000 (тридцать миллионов) тенге за каждый филиал, расположенный в административном центре области, а также в городах Алматы и Астана;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15 000 000 (пятнадцать миллионов) тенге за каждый филиал, расположенный в других городах;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10 000 000 (десять миллионов) тенге за каждый филиал, расположенный в других населенных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января 2010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 банка одного филиала в размере 2 000 000 000 (двух миллиардов)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 банка более одного филиала в размере 2 000 000 000 (двух миллиардов) тенге плюс: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40 000 000 (сорок миллионов) тенге за каждый филиал, расположенный в административном центре области, а также в городах Алматы и Астана;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20 000 000 (двадцать миллионов) тенге за каждый филиал, расположенный в других городах;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15 000 000 (пятнадцать миллионов) тенге за каждый филиал, расположенный в других населенных пунктах.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постановление Правления Агентства от 25 октября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304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3236), с изменениями, внесенными постановлениями Правления Агентства от 9 января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выдачи банку разрешения на создание или приобретение дочерней организации, а также выдачи банку разрешения на значительное участие в уставном капитале организаций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4079), от 9 января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признании утратившими силу некоторых нормативных правовых актов Республики Казахстан" (зарегистрированное в Реестре государственной регистрации нормативных правовых актов под N 4068, опубликованное в газете "Юридическая газета" от 17 февраля 2006 года N 28-29 (1008-1009)), от 25 февраля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представления отчетности крупными участниками банков и банковскими холдингами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4180), от 25 февраля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 </w:t>
      </w:r>
      <w:r>
        <w:rPr>
          <w:rFonts w:ascii="Times New Roman"/>
          <w:b w:val="false"/>
          <w:i w:val="false"/>
          <w:color w:val="000000"/>
          <w:sz w:val="28"/>
        </w:rPr>
        <w:t>
 "Об установлении минимального рейтинга для юридических лиц - нерезидентов Республики Казахстан,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304" (зарегистрированное в Реестре государственной регистрации нормативных правовых актов под N 4139)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нормативные правовые акты Республики Казахстан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Департаменту стратегии и анализа (Дилимбетова Г.А.):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Службе Председателя Агентства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2007 года N 257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Перечень нормативных правовых актов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Правления Агентства Республики Казахстан по регулированию и надзору финансового рынка и финансовых организаций от 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190 </w:t>
      </w:r>
      <w:r>
        <w:rPr>
          <w:rFonts w:ascii="Times New Roman"/>
          <w:b w:val="false"/>
          <w:i w:val="false"/>
          <w:color w:val="000000"/>
          <w:sz w:val="28"/>
        </w:rPr>
        <w:t>
 "О минимальных размерах уставного и собственного капиталов банков второго уровня" (зарегистрированное в Реестре государственной регистрации нормативных правовых актов под N 1580).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Правления Национального Банка Республики Казахстан от 16 апреля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дополнений в постановление Правления Национального Банка Республики Казахстан от 2 июня 2001 года N 190 "О минимальных размерах уставного и собственного капиталов банков второго уровня", зарегистрированное в Министерстве юстиции Республики Казахстан под N 1580" (зарегистрированное в Реестре государственной регистрации нормативных правовых актов под N 2270).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Правления Национального Банка Республики Казахстан от 4 июля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220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изменения и дополнения в постановление Правления Национального Банка Республики Казахстан от 2 июня 2001 года N 190 "О минимальных размерах уставного и собственного капиталов банков второго уровня", зарегистрированное в Министерстве юстиции Республики Казахстан под N 1580" (зарегистрированное в Реестре государственной регистрации нормативных правовых актов под N 2415).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Правления Агентства от 12 августа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158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постановление Правления Национального Банка Республики Казахстан от 2 июня 2001 года N 190 "О минимальных размерах уставного и собственного капитала банков второго уровня" (зарегистрированное в Реестре государственной регистрации нормативных правовых актов под N 4396).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