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b0c4" w14:textId="f6bb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29 ноября 2007 года N 211. Зарегистрирован в Министерстве юстиции Республики Казахстан 25 декабря 2007 года N 5061.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3310, с изменениями и дополнениями, внесенными приказами Министра экономики и бюджетного планирования Республики Казахстан от 12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N 1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3662, и.о. Министра экономики и бюджетного планирования Республики Казахстан от 17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N 2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4039, Заместителя Премьер-Министра Республики Казахстан - Министра экономики бюджетного планирования Республики Казахстан от 15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дополнений N 3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4353, Заместителя Премьер-Министра Республики Казахстан - Министра экономики и бюджетного планирования Республики Казахстан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N 4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4684, Заместителя Премьер-Министра Республики Казахстан - Министра экономики и бюджетного планирования Республики Казахстан от 5 июля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4810, Министра экономики и бюджетного планирования Республики Казахстан от 27 сентября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176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дополнения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 - зарегистрированный в Реестре государственной регистрации нормативных правовых актов за N 4971),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 110 "Заработная плата" дополнить спецификой 115 "Заработная плата присяжных заседателей"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13"/>
        <w:gridCol w:w="2633"/>
        <w:gridCol w:w="5413"/>
        <w:gridCol w:w="243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 в размере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половины должностного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оклада судьи областного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приравненного к 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но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заработка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присяжного заседателя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его 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пропорционально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присутствия в суде.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налог, обязательные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накопительные пенсионные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фонды и другие удержания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заработной 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 заседателей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перечислять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данной специфики.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подкласс 150 "Другие текущие затраты" дополнить спецификой 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"Командировки присяжных заседателей внутри страны"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53"/>
        <w:gridCol w:w="3013"/>
        <w:gridCol w:w="5153"/>
        <w:gridCol w:w="2713"/>
      </w:tblGrid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возмещение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командировочных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 присяжные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заседатели (присяжных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заседателей)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 порядке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размере, 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бюджета.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(М. Макарова) и Юридическому управлению (С. Каппасов)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