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78cf" w14:textId="9737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15 марта 2007 года N 105 "О внесении дополнений и изменения в приказ Министра внутренних дел Республики Казахстан от 27 ноября 2000 года N 644 "О введении новых образцов водительского удостоверения и свидетельства о регистрации транспортного средства"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13 декабря 2007 года N 484. Зарегистрирован в Министерстве юстиции Республики Казахстан 26 декабря 2007 года N 5062. Утратил силу приказом Министра внутренних дел Республики Казахстан от 11 февраля 2009 года №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внутренних дел РК от 11.02.2009 № 46. 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января 2007 года N 6 "О внесении дополнения в постановление Правительства Республики Казахстан от 25 ноября 1997 года N 1650"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15 марта 2007 года N 105 "О внесении дополнений и изменения в приказ Министра внутренних дел Республики Казахстан от 27 ноября 2000 года N 644 "О введении новых образцов водительского удостоверения и свидетельства о регистрации транспортного средства" (зарегистрирован в Реестре государственной регистрации нормативных правовых актов за N 4590, опубликованный в газете "Юридическая газета" от 25 апреля 2007 года N 62 и газете "Заң газетi" от 25 апреля 2007 года N 62)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2 слова "1 декабря 2007 года" заменить словами "1 июля 2008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"Ускимбаев К.Б." заменить словами "Шпекбаев А.Ж.".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дорожной полиции Министерства внутренних дел Республики Казахстан (Тусумов О.Т.) направить настоящий приказ на государственную регистрацию в Министерство юстиции Республики Казахстан и обеспечить его официальное опубликование после государственной регистрации.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внутренних дел генерал-майора полиции Шпекбаева А.Ж. и Комитет дорожной полиции Министерства внутренних дел Республики Казахстан (Тусумов О.Т.).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