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55e4" w14:textId="c3c5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55 "Об установлении минимального рейтинга для юридических лиц-нерезидентов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№ 255. Зарегистрировано в Министерстве юстиции Республики Казахстан 26 декабря 2007 года № 5066. Утратило силу постановлением Правления Национального Банка Республики Казахстан от 24 декабря 2012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04.02.2012).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финансового рынка и финансовых организаций,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февраля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 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304" (зарегистрированное в Реестре государственной регистрации нормативных правовых актов под N 4139), с изменениями и дополнениями, внесенными постановлением Правления Агентства от 12 августа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N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304" (зарегистрированным в Реестре государственной регистрации нормативных правовых актов под N 4400, опубликованным в газете "Юридическая газета" от 24 октября 2006 года N 187 (1167)), постановлением Правления Агентства от 25 июня 2007 года 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N 55 "Об установлении минимального рейтинга для юридических лиц - нерезидентов Республики Казахстан,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N 304" (зарегистрированным в Реестре государственной регистрации нормативных правовых актов под N 4818)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"долгосрочный рейтинг", "суверенного рейтинга" дополнить словами "в иностранной валюте";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"ему рейтинга" дополнить словами ", указанного в приложении к настоящему постановлению";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2 слова "не ниже "ВВ-"" заменить словами "в иностранной валюте не ниже "ВВ-" рейтингового агентства Standard &amp; Poors";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следующий перечень рейтинговых агентств, присваивающих рейтинги юридическим лицам - нерезидентам Республики Казахстан, указанным в пункте 1 настоящего постановления, обладающих веб-сайтом с указанием на нем сведений об истории создания, критериев и методологии присвоения рейтинговых оценок, перечня предоставляемых ими услуг, а также осуществляющих рейтинговую деятельность не менее трех лет и включенных в периодическое специализированное издание по обзору деятельности рейтинговых агентств "Interactive Data Credit Ratings-International":";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обеспечить публикацию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30 ноября 2007 года N 255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25 февраля 2006 года N 55  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Сравнительная таблица рейтингов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882"/>
        <w:gridCol w:w="1903"/>
        <w:gridCol w:w="1262"/>
        <w:gridCol w:w="1912"/>
        <w:gridCol w:w="1487"/>
        <w:gridCol w:w="2277"/>
        <w:gridCol w:w="157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Poors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Moody's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Investors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Fitch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Dominion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(DBRS)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Japan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Credit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Agency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(JCR)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Investment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(R&amp;I)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Capital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ligence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AAA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AAA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AAA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ЛА-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Ваа3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BBB-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 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