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027d7" w14:textId="c3027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Типового договора оказания образовательных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12 декабря 2007 года № 621. Зарегистрирован в Министерстве юстиции Республики Казахстан 27 декабря 2007 года № 5070. Утратил силу приказом Министра образования и науки Республики Казахстан от 28 января 2016 года № 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образования и науки РК от 28.01.2016 года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24)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договора оказания образовательных услуг.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высшего и послевузовского образования (С. Омирбаев) представить настоящий приказ в установленном порядке на государственную регистрацию в Министерство юстиции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приказ Министра образования и науки Республики Казахстан от 18 ноября 2004 года </w:t>
      </w:r>
      <w:r>
        <w:rPr>
          <w:rFonts w:ascii="Times New Roman"/>
          <w:b w:val="false"/>
          <w:i w:val="false"/>
          <w:color w:val="000000"/>
          <w:sz w:val="28"/>
        </w:rPr>
        <w:t>N 937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Типовой формы договора возмездного оказания образовательных услуг" (зарегистрированный в Реестре государственной регистрации нормативных правовых актов Республики Казахстан за N 3292);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приказ Министра образования и науки Республики Казахстан от 4 июня 2007 года </w:t>
      </w:r>
      <w:r>
        <w:rPr>
          <w:rFonts w:ascii="Times New Roman"/>
          <w:b w:val="false"/>
          <w:i w:val="false"/>
          <w:color w:val="000000"/>
          <w:sz w:val="28"/>
        </w:rPr>
        <w:t>N 286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и дополнений в приказ Министра образования и науки Республики Казахстан от 18 ноября 2004 года N 937 "Об утверждении Типовой формы договора возмездного оказания образовательных услуг" (зарегистрированный в Реестре государственной регистрации нормативных правовых актов Республики Казахстан за N 4757).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вице-министра Шамшидинову К.Н.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образования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2007 г. N 621  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Форма Типового договора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оказания образовательных услуг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Форма с изменениями, внесенными приказом и.о. Министра образования и науки РК от 23.08.2012 </w:t>
      </w:r>
      <w:r>
        <w:rPr>
          <w:rFonts w:ascii="Times New Roman"/>
          <w:b w:val="false"/>
          <w:i w:val="false"/>
          <w:color w:val="ff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(наименование организации образования, N государственной лицензии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 право ведения образовательной деятельности), в лице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(Ф.И.О. руководителя или иного уполномоченного лица),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действующего на основании ______________________, именуемое в дальнейшем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(реквизиты учредительных документов)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"организация образования", с одной стороны, и гр.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Ф.И.О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именуемый(ая) в дальнейшем "обучающийся", с другой стороны,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наименование физического или юридического лица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лице__________________________________________________________________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и должность, юридического лица или другого уполномоченного лица),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действующего на основании ____________________________ и в интересах гр.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именуемое в дальнейшем "Заказчик", с другой стороны, заключили настоящий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договор о нижеследующем: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ПРЕДМЕТ ДОГОВОРА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Организация образования принимает на себя обязательства: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организации обучения обучающегося, ________, соответствующего государственным общеобязательным стандартам и выдачей_________государственного образца по окончании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(документ)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полного курса;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предоставлению обучающемуся возможности получения образовательных услуг в соответствии с учебными планами организации образования. 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ПРАВА И ОБЯЗАННОСТИ СТОРОН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Организация образования обязуется: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Ф.И.О. обучающегося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итогам конкурса (или переводом из других организаций образования при условии погашения академической задолженности) в число обучающихся организации образования при условии внесения им или Заказчиком (представителем) оплаты в сумме, установленной организацией образования, от суммы годового платежа, до зачисления обучающегося и принятия обязательства выплатить остальную сумму;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заключении настоящего Договора ознакомить обучающегося с Уставом организации образования, лицензией на право ведения образовательной деятельности, правилами внутреннего распорядка и другими нормативными правовыми актами, регламентирующими порядок приема в организации образования, а также основными документами по организации учебно-воспитательного процесса;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подготовку специалиста в соответствии с требованиями государственного общеобязательного стандарта образования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определить объем учебной нагрузки и режим занятий обучающегося с перерывами в соответствии с существующими нормативами, создать здоровые, безопасные условия обучения обучающегося;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обеспечить свободный доступ и пользование информационными ресурсами библиотек организаций образования, учебниками, учебно-методическими комплексами и учебно-методическими пособиями;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предоставить обучающемуся возможность пользования компьютерной техникой для выполнения заданий в рамках учебных программ, в порядке и на условиях, предусмотренных отдельными положениями, утвержденными руководителем организации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организовать прохождение профессиональной практики обучающемуся в соответствии с учебным планом организации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восстановить обучающегося по его заявлению в порядке, установленном уполномоченным органом в области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перевести обучающегося на основании заявления с одной специальности на другую или с одной формы обучения на другую, а также в другую организацию образования в порядке, установленном уполномоченным органом в области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при расторжении Договора вернуть обучающемуся выплаченные деньги с учетом вычета расходов за текущий период обучения с момента издания приказа, в случае предварительной оплаты обучающимся за весь период 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не допускать привлечения обучающегося к выполнению общественных и иных поручений без его согласия и в ущерб учебного процесса;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предоставлять возможность обучающемуся на добровольной основе принимать участие в научных, культурных и спортивных мероприятиях организации образования, а также в международной научной, культурной и спортивной жизни;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после успешного окончания полного курса обучения и по результатам прохождения итоговой аттестации присвоить обучающемуся квалификацию _________________ и выдать документ государственного образца;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 случае ликвидации учебного заведения или прекращения образовательной деятельности принять меры по завершению обучающимся учебного года в других организациях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Организация образования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требовать от обучающегося добросовестного и надлежащего исполнения обязанностей в соответствии с настоящим Договором и Правилами внутреннего распорядка организации образования, а также соблюдения учебной дисциплины, корректного и уважительного отношения к преподавателям, сотрудникам и обучающимся организации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применять к обучающемуся меры дисциплинарного воздействия за нарушение им учебной дисциплины, условий настоящего Договора, Правил внутреннего распорядка;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требовать от обучающегося бережного отношения к имуществу организации образования, соблюдения правил работы с компьютерной и другой техникой. В случае причинения материального ущерба действиями обучающегося требовать возмещения понесенных затрат на его восстановление в порядке, предусмотренном действующим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осуществлять поощрение и вознаграждение обучающегося за успехи в учебной, научной и творческой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предусмотреть в исключительных случаях индивидуальные льготы за обучение, связанные с порядком оплаты;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расторгнуть Договор при самовольном прекращении обучения обучающимся, а также при отчислении или предоставлении ему академического отпуска.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Обучающийся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овладеть знаниями, умениями и практическими навыками в полном объеме государственных общеобязательных стандартов образования, посещать учебные и практические занятия;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пропуска занятий по уважительным причинам, сам или через родственников проинформировать организацию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нахождении обучающегося на амбулаторном или стационарном лечении уведомить организацию образования с последующим предъявлением подтверждающих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соблюдать и исполнять приказы и распоряжения руководителя организации образования, Устав, Правила внутреннего распорядка и условия настоящего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бережно относиться к имуществу организации образования и рационально использовать его, участвовать в создании нормальных условий для обучения и проживания в общежитии;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соблюдать правила воинского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уважительно и корректно относиться к преподавателям, сотрудникам и обучающимся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отработать в государственных организациях образования, государственных медицинских организациях, в подразделениях государственных органов, осуществляющих деятельность в области ветеринарии, либо в государственных ветеринарных организациях, расположенных в сельской местности, не менее трех лет после окончания высшего учебного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Данное положение распространяется на граждан из числа аульной (сельской) молодежи, поступивших в пределах квоты приема, на обучение по педагогическим, медицинским и ветеринарным специальностям:;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отработать в государственных организациях образования и государственных медицинских организациях не менее трех лет после завершения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Данное положение распространяется на граждан, поступивших на обучение по педагогическим и медицинским специальностям на основе государственного образовательного заказа.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приказа и.о. Министра образования и науки РК от 23.08.2012 </w:t>
      </w:r>
      <w:r>
        <w:rPr>
          <w:rFonts w:ascii="Times New Roman"/>
          <w:b w:val="false"/>
          <w:i w:val="false"/>
          <w:color w:val="00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Обучающийся имеет право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перевод с одной формы обучения на другую, с одной организации образования в другую, с одной специальности на другую, а также перевода с платного на обучение по государственному образовательному заказу в установленном уполномоченным органом в области образования порядке, на основании приказа руководителя организации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предварительную оплату расходов за весь период обучения, при этом сумма договора является неизменной до окончания срока 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поэтапную оплату расходов за обучение, при этом размер оплаты может быть изменен, но не более одного раза в год по соглашению сторон в случае увеличения расходов на оплату труда и индекса инфляции;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получение дополнительных сверх государственного стандарта образовательных услуг за дополнительную оплату;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свободный доступ и пользование фондом учебной, учебно-методической литературы на базе библиотеки и читальных залов;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участие в органах студенческого самоуправления;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обучение по индивидуальным учебным планам и ускоренным программам по решению организации образования, с закреплением вышеназванных возможностей дополнительным соглашением к настоящему Договору;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восстановление в организации образования в установленном уполномоченным органом в области образования порядке. 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РАЗМЕР И ПОРЯДОК ОПЛАТЫ ОБРАЗОВАТЕЛЬНЫХ УСЛУГ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Валютой оплаты за предоставляемые образовательные услуги в рамках соответствующего государственного стандарта устанавливается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изменения суммы оплаты за обучение составляется дополнение к настоящему Договору. Увеличение стоимости обучения не может превышать роста расходов на оплату труда и индекса инфляции в отношении к общему объему расходов на обучение.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Форма оплаты - перечисление соответствующих платежей на расчетный счет организации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Обучающиеся, поступившие переводом из других учебных заведений, производят оплату за обучение после издания приказа руководителя организации образования о допуске к занятиям.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Договорные обязательства по оплате за обучение сохраняются до даты издания приказа об отчислении обучающегося. 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ОТВЕТСТВЕННОСТЬ СТОРОН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В случае неоплаты за обучение, обучающиеся не допускается к соответствующей сессии и отчисляется из организации образования. Образовавшийся долг за обучение взыскивается в установленном законодательством порядке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За неисполнение, либо ненадлежащее исполнение своих обязанностей, предусмотренных настоящим Договором, стороны несут ответственность, установленную законами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За неисполнение подпункта 8) пункта 4 настоящего Типового договора оказания образовательных услуг, обучающийся обязан возместить расходы республиканского бюджета, связанные с его обучением, за исключением смерти обучающегося, подтверждаемая свидетельством о смерти. 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ПОРЯДОК РАЗРЕШЕНИЯ СПОРОВ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Разногласия и споры, возникающие в процессе выполнения настоящего Договора, разрешаются непосредственно сторонами в целях выработки взаимоприемлемых решений.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Вопросы, не разрешенные сторонами путем переговоров, выработки взаимоприемлемых решений, разрешаются в соответствии с действующим законодательством Республики Казахстан. 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СРОК ДЕЙСТВИЯ, ПОРЯДОК ИЗМЕНЕНИЯ УСЛОВИЙ ДОГОВОРА И ЕГО РАСТОРЖЕНИЕ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Настоящий договор вступает в силу со дня его подписания сторонами и действует до полного его исполнения. При заключении нового договора, действуют условия, установленные на момент заключения нового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Условия настоящего Договора могут быть изменены и дополнены по взаимному письменному соглашению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Моментом прекращения договорных отношений между сторонами является издание соответствующего приказа руководителем организации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Настоящий Договор заключается в трех экземплярах, а при участии Заказчика в четырех экземплярах на государственном или русском языках имеющих одинаковую юридическую силу и передается по одному экземпляру обучающемуся и Заказчику, а два экземпляра оставляются в организации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Юридические адреса и банковские реквизиты Сторон: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организации образования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Местонахождение организации образования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РНН организации образования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Расчетный счет организации образования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руководителя или иного уполномоченного лица __________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обучающегося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обучающегося: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Подпись обучающегося: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или Ф.И.О. Заказчика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нахождение или адрес Заказчика: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РНН Заказчика: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Расчетный счет (при наличии) Заказчика: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Подпись Заказчика: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(для юридического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Данный подпункт касается граждан из числа аульной (сельской) молодежи, поступивших в пределах квоты приема, на обучение по педагогическим и медицинским специальностям.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