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843d" w14:textId="e1d8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постановления Правления Агентства Республики Казахстан по регулированию и надзору финансового рынка и финансовых организаций от 25 декабря 2006 года № 300 "Об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№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ноября 2007 года № 258. Зарегистрировано в Министерстве юстиции Республики Казахстан 15 января 2008 года № 5093. Утратило силу постановлением Правления Агентства Республики Казахстан по регулированию и надзору финансового рынка и финансовых организаций от 3 сентября 2010 года № 130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постановления Правления Агентства Республики Казахстан по регулированию и надзору финансового рынка и финансовых организаций от 25 декабря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представления отчетности банками второго уровня Республики Казахстан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27 августа 2005 года N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N 4520)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отчетности банками второго уровня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цифру "18" заменить цифрой "19";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Банк представляет в уполномоченный орган отчетность в соответствии с приложениями 1, 3, 7, 14, 19 к настоящим Правилам на электронном носителе ежемесячно не позднее 18.00 часов времени города Астаны седьмого рабочего дня месяца, следующего за отчетным месяцем.";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19 согласно приложению к настоящему постановлению.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(Дилимбетова Г.А.):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информационных технологий (Бейсенбаев А.Ж.) в срок до 1 июля 2008 года обеспечить доработку Автоматизированной информационной подсистемы "Сбор и обработка отчетно-статистической информации от банков второго уровня".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исполнения настоящего постановления возложить на заместителя Председателя Агентства Бахмутову Е.Л.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ноября 2007 года N 258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19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банками второго уровня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Отчет о просроченной задолженности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состоянию на "___" "________" 200____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(в тысячах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402"/>
        <w:gridCol w:w="1283"/>
        <w:gridCol w:w="1561"/>
        <w:gridCol w:w="1462"/>
        <w:gridCol w:w="1621"/>
        <w:gridCol w:w="1442"/>
        <w:gridCol w:w="1542"/>
        <w:gridCol w:w="1264"/>
        <w:gridCol w:w="374"/>
      </w:tblGrid>
      <w:tr>
        <w:trPr>
          <w:trHeight w:val="43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Просроченная задолженность по займам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Сомнительные 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65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  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долгу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Руководитель:              _________________   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(фамилия и имя)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Главный бухгалтер:         _________________   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(фамилия и имя)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Исполнитель:    __________________________   _____________ 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(должность, фамилия и имя)     (подпись)   (номер телефона)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подписания отчета "_____" __________ 200_____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