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a040" w14:textId="e53a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функционирования централизованных торгов электрической энергией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29 августа 2007 года N 228-ОД. Зарегистрирован в Министерстве юстиции Республики Казахстан 15 января 2008 года N 5095. Утратил силу приказом Председателя Агентства Республики Казахстан по регулированию естественных монополий от 16 апреля 2013 года № 117-ОД.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регулированию естественных монополий от 16.04.2013 </w:t>
      </w:r>
      <w:r>
        <w:rPr>
          <w:rFonts w:ascii="Times New Roman"/>
          <w:b w:val="false"/>
          <w:i w:val="false"/>
          <w:color w:val="ff0000"/>
          <w:sz w:val="28"/>
        </w:rPr>
        <w:t>№ 117-ОД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электроэнергетике",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организации и функционирования централизованных торгов электрической энергией в Республике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Оператору рынка централизованной торговли электрической энергией ежемесячно, в срок до 10 числа месяца, следующего за отчетным, представлять в Агентство Республики Казахстан по регулированию естественных монополий информацию по результатам торгов, с указанием объема проданной (купленной) электрической энергии, цены, периода поставки, с разбивкой по поставщикам и потребителям.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по регулированию и контролю в сфере электро- и теплоэнергетики Агентства Республики Казахстан по регулированию естественных монополий (Шкарупа А.В.)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официальное опубликование в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Министерства энергетики и минеральных ресурсов Республики Казахстан.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Алдабергенова Н.Ш.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минеральных ресурсов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декабря 2007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2007 года N 228-ОД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и функционирования централизованных торгов</w:t>
      </w:r>
      <w:r>
        <w:br/>
      </w:r>
      <w:r>
        <w:rPr>
          <w:rFonts w:ascii="Times New Roman"/>
          <w:b/>
          <w:i w:val="false"/>
          <w:color w:val="000000"/>
        </w:rPr>
        <w:t>электрической энергией 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организации и функционирования централизованных торгов электрической энергией в Республике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электроэнергетике".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определяют порядок организации и функционирования рынка централизованной торговли электрической энергией в Республике Казахстан.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Отношения, возникающие между участниками централизованных торгов электрической энергией, регулируются действующим законодательством Республики Казахстан и настоящими Правилами.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настоящих Правил используются следующие понятия: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договор участия на рынке централизованной торговли электрической энергией - письменный договор, заключаемый между субъектом оптового рынка электрической энергии и оператором рынка централизованной торговли электрической энергией об участии в централизованной торговле электрической энергией;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график проведения централизованных торгов электрической энергией - расписание с указанием даты, времени начала и окончания проведения централизованных торгов электрической энергией;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единая цена покупки (продажи) - цена на электрическую энергию, определенная в ходе первой торговой сессии централизованных торгов на среднесрочный и долгосрочный периоды, сопоставлением ранжированных графиков спроса и предложения;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заявка на участие в централизованной торговле электрической энергией - официальное заявление (обращение) участника торгов на участие в централизованных торгах для покупки (продажи) электрической энергии с указанием цены, объема и срока поставок электрической энергии;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клиринговая цена - цена электрической энергии для каждого часа операционных суток, определенная сопоставлением ранжированных графиков спроса и предложения, для расчетов купли-продажи электрической энергии по итогам спот-торгов в режиме "за день вперед";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платежа - деньги участников централизованных торгов, размещаемые ими в обслуживающем банке до начала проведения спот-торгов в размере стоимости объемов электрической энергии подаваемой заявки, являющиеся обеспечением надлежащего исполнения заключенных сделок;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обслуживающий банк - банк, определенный оператором рынка централизованной торговли электрической энергией и осуществляющий финансовое урегулирование обязательств участников централизованных торгов, по заключенным на торгах сделкам;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оператор рынка централизованной торговли электрической энергией - организация, осуществляющая централизованные торги электрической энергией, включая спот-торги электрической энергии;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оператор торгов - ответственный работник субъекта оптового рынка электрической энергии, прошедший обучение у оператора рынка централизованной торговли электрической энергией по работе в торговой системе и имеющий доступ к паролям, правомочный вносить информацию, связанную с участием в торгах;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период природоохранного попуска - период времени, в течение которого в соответствии с законодательством Республики Казахстан об использовании водных ресурсов, энергопроизводящие организации - гидроэлектростанции осуществляют попуски воды;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ранжированный график - упорядоченный список заявок участников торгов по заявленным в них ценам, а при равных ценах - по времени их поступления в торговую систему;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расчетная ведомость - документ, составляемый оператором рынка централизованной торговли электрической энергией по итогам централизованных торгов и направляемый в обслуживающий банк для осуществления взаиморасчетов по сделкам, заключенным на централизованных торгах;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регулирующий орган - государственный орган, уполномоченный осуществлять государственное регулирование цен (тарифов) в соответствии с законодательством Республики Казахстан;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реестр заключенных на торгах сделок - документ, составляемый оператором рынка централизованной торговли электрической энергией, подтверждающий заключение сделок на централизованных торгах;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список пар "покупатель-продавец" - документ, составляемый оператором рынка централизованной торговли электрической энергией, в котором регистрируются пары "покупатель-продавец";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рынок централизованной торговли электрической энергией - организованная торговая площадка для купли-продажи электрической энергии на краткосрочный (спот-торги), среднесрочный (неделя, месяц) и долгосрочный (квартал, год) периоды;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спот-торги электрической энергией - организованная торговля почасовыми объемами электрической энергии на краткосрочном основании в режимах "за день вперед" и в течение операционных суток;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торговая сессия - процесс, в течение которого осуществляется подача заявок на участие в торгах, а также осуществляется определение цены, объемов купленной (проданной) электрической энергии и пар "покупатель-продавец" по результатам централизованных торгов;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торговая система - комплекс организационных, технических, программных компонентов, обеспечивающих проведение централизованных торгов;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использования и охраны водного фонда - государственный орган, осуществляющий функции управления и контроля в области использования и охраны водного фонда;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участник торгов - субъект оптового рынка электрической энергии, заключивший договор участия на рынке централизованной торговли электрической энергией и прошедший регистрацию оператором рынка централизованной торговли электрической энергией в торговой системе;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цена сделки - цена на электрическую энергию, определенная в ходе второй торговой сессии централизованных торгов на среднесрочный, долгосрочный периоды и на спот-торгах "в течение операционных суток" (цена, указанная в востребованной встречной заявке).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 и термины,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 рынку централизованной торговли электрической энергией допускаются все субъекты оптового рынка электрической энергии (далее - субъект рынка), заключившие с оператором рынка централизованной торговли электрической энергией (далее - оператор рынка) договор участия на рынке централизованной торговли электрической энергией (далее - договор участия).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Централизованные торги электрической энергией проводятся анонимно, дистанционно с использованием сети интернет на веб-сервере торговой системы оператора рынка.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Услуги оператора рынка оплачиваются субъектами рынка по тарифу в соответствии с законодательством Республики Казахстан.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Централизованные торги электрической энергией, состоят из: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спот-торгов в режиме "за день вперед";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спот-торгов "в течение операционных суток";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торгов на среднесрочный (неделя, месяц) и долгосрочный (квартал, год) периоды. 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Процедура проведения торгов включает в себя: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участником торгов заявки на участие в централизованной торговле электрической энергией (далее - заявка);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расчет цен и формирование оператором рынка списка пар "покупатель-продавец";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регистрация оператором рынка по итогам торгов сделок в реестре заключенных на торгах сделок и уведомление участника торгов о результатах состоявшихся торгов;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заключение договоров купли-продажи (поставки) электрической энергии между участниками торгов, за исключением спот-торгов;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исполнение участниками торгов сделок на рынке централизованной торговли электрической энергией. 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Условия доступа на рынок централизованной торговли электрической энергией включает в себя: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договора участия;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регистрацию участника торгов в торговой системе оператора рынка с заполнением заявления на регистрацию в торговой системе и регистрационных карт участника торгов в двух экземплярах по форме, разработанной оператором рынка;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выполнение требований, предусмотренных пунктом 12 настоящих Правил. 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Электрическую энергию, вырабатываемую в период природоохранных попусков воды, определенный уполномоченным органом в области использования и охраны водного фонда, энергопроизводящие организации-гидроэлектростанции (далее - ГЭС) должны продавать на централизованных торгах электрической энергии, за исключением объемов электрической энергии, выработанной из расчета среднегодового расхода воды. 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участникам торгов и договору участия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участия в централизованных торгах электрической энергии субъекту рынка необходимо выполнить следующие требования: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оборудовать рабочее место оператора торгов техническими и программными средствами, позволяющими работать с базой данных торговой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предоставить оператору рынка список уполномоченных лиц - операторов торгов, прошедший инструктаж у оператора рынка по работе в торговой системе.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участия в спот-торгах необходимо открыть в обслуживающем банке банковский счет и внести обеспечение платежа на покупку электрической энергии. 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Договор участия должен содержать: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предмет договора, виды оказываемых оператором рынка услуг, сроки и порядок оплаты;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критерии и требования, предъявляемые к субъекту рынка для участия на централизованных торгах и допуску к торговой системе;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методы проведения централизованных торгов, в том числе порядок регистрации сделок и уведомления участников торгов о результатах торгов;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порядок определения суммы обеспечения платежа, сроки оплаты электрической энергии, купленной участником торгов;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ответственность участника торгов за нарушение условий договора.</w:t>
      </w:r>
    </w:p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оператора рынка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целях осуществления организации и проведения централизованной торговли электрической энергией оператор рынка: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функционирование рынка централизованной торговли электрической энергией;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равные условия доступа субъектов рынка на рынок централизованной торговли электрической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разрабатывает методические указания по организации и проведению централизованных торгов электрической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поддерживает торговую систему в постоянной готовности к проведению централизованных торгов электрической энергии на оптовом рынке электрической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внедряет централизованную систему гарантирования и взаиморасчетов за купленную (проданную) электрическую энергию на рынке централизованной торговли электрической энергией с целью минимизации коммерческих рисков субъектов рынка;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определяет соответствие субъектов рынка требованиям, предусмотренным пунктом 12 настоящих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формирует и утверждает график проведения централизованных торгов электрической энергией;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информирует участников торгов о предстоящих торгах путем размещения информации на веб-сайте торговой системы не менее чем за 7 дней до начало торгов;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проводит инструктаж операторов торгов по работе в торговой системе;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взаимодействует с обслуживающим банком и участниками торгов по вопросам проведения централизованных торгов и взаиморасчетов;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оказывает содействие всем субъектам рынка в оперативном заключении </w:t>
      </w:r>
      <w:r>
        <w:rPr>
          <w:rFonts w:ascii="Times New Roman"/>
          <w:b w:val="false"/>
          <w:i w:val="false"/>
          <w:color w:val="000000"/>
          <w:sz w:val="28"/>
        </w:rPr>
        <w:t>договоров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купли-продажи электрической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взаимодействует с системным оператором по вопросам, связанным с организацией и проведением централизованных торгов электрической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мониторинг исполнения заключенных на централизованных торгах сделках;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предоставляет информацию о фактических объемах производства/потребления электрической энергии на рынке централизованной торговли для участников торговой системы по данным фактического баланса, предоставляемого системным оператором;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осуществляет регистрацию и учет заключенных сделок по купле-продаже электрической энергии на централизованных торгах электрической энергией;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в пределах своей компетенции субъектов рынка информацией по индикативным ценам на электрическую энергию, сложившимся на централизованных торгах, и другой рыночной информацией.</w:t>
      </w:r>
    </w:p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Проведение централизованных торгов электрической энергии</w:t>
      </w:r>
      <w:r>
        <w:br/>
      </w:r>
      <w:r>
        <w:rPr>
          <w:rFonts w:ascii="Times New Roman"/>
          <w:b/>
          <w:i w:val="false"/>
          <w:color w:val="000000"/>
        </w:rPr>
        <w:t xml:space="preserve"> § 1. Порядок представления заявки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Подача участником торгов заявки на продажу (покупку) электрической энергии производится с момента открытия торговой сессии и до окончания времени приема заявок.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Подача заявок участником торгов осуществляется с использованием сети интернет и (или) факсимильной связи. 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случае, отсутствия доступа субъекта рынка к сети интернет, использование факсимильной связи допускается, за исключением случаев, когда используется метод непрерывных встречных торгов (вторая торговая сессия торгов на среднесрочный и долгосрочный периоды и на торгах в течение операционных суток).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Заявки участника торгов, подаваемые с использованием сети интернет, формируются в торговой системе оператора рынка.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Заявки участников торгов, подаваемые посредством факсимильной связи, должны быть подписаны уполномоченным лицом участника торгов и заверены печатью организации.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Участник торгов, до окончания времени приема заявок, может изменить ранее поданную заявку или аннулировать ее путем подачи новой заявки.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Заявляемая электрическая энергия на продажу, должна быть свободна от других договорных обязательств.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Электрическая энергия, предназначенная для экспорта-импорта, подлежит таможенному оформлению участником торгов в соответствии с таможенным законодательством Республики Казахстан. 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заявке должны содержаться следующие основные сведения: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участника торгов;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вид заявки (на покупку или продажу);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вид покупаемой (продаваемой) электрической энергии (базовая или пиковая);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цена электрической энергии указываться в национальной валюте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период поставки (потребления) электрической энергии (год, квартал, месяц, неделя, сутки, часы суток) с указанием сроков начала и окончания поставки;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почасовой объем электрической энергии, заявляемый на покупку (продажу);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суммарный объем электрической энергии, заявляемый на покупку (продажу);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фамилия и инициалы руководителя или ответственного лица, подписавшего заявку;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реквизиты участника торгов (телефон, факс, адрес электронной почты);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объем электрической энергии, заявляемый участником торгов на покупку или продажу, который должен быть не менее 1 тысячи киловаттчасов и кратен 1 тысяче киловаттчасов. </w:t>
      </w:r>
    </w:p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2. Проведение спот-торгов в режиме "за день вперед" 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ходе спот-торгов в режиме "за день вперед" совершаются краткосрочные сделки купли-продажи на физическую поставку электрической энергии.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Спот-торги в режиме "за день вперед" проводятся в форме аукциона. 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По итогам спот-торгов в режиме "за день вперед" определяется: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клиринговая цена по каждому часу операционных суток;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 купленной (проданной) электрической энергии для каждого часа операционных суток. </w:t>
      </w:r>
    </w:p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Из заявок участников торгов на покупку и продажу электрической энергии в режиме "за день вперед" оператор рынка составляет ранжированные графики спроса и предложения электрической энергии: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заявки на покупку ранжируются в порядке убывания указанных в заявках цен, а при равных ценах - в порядке очередности их поступления в торговую систему;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заявки на продажу ранжируются в порядке возрастания указанных в заявках цен, а при равных ценах - в порядке очередности их поступления в торговую систему. 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Определение оператором рынка клиринговой цены на каждый час операционных суток производится сопоставлением ранжированных графиков спроса и предложения.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случае, если последняя востребованная заявка на продажу или покупку электрической энергии содержит условие о минимально допустимом часовом объеме продажи электрической энергии и это условие не может быть выполнено при имеющемся спросе (предложении), то такая заявка на продажу (покупку) заменяется следующей в очереди заявкой на продажу (покупку). 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После расчета клиринговой цены на каждый час операционных суток оператор рынка определяет объем покупок (продаж) электрической энергии и список участников торгов, чьи заявки вошли в этот объем (полностью или частично). К ним относятся продавцы, заявившие цену на продажу ниже клиринговой цены или равную ей, и покупатели, заявившие цену на покупку выше клиринговой цены или равную ей. На основании расчетов клиринговой цены, определения объема покупок (продаж) и списка участников торгов, чьи заявки вошли в этот объем, оператор рынка формирует для осуществления взаиморасчетов между участниками торгов список пар "продавец - покупатель" исходя из принципа "минимизации количества пар". 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случае выявления на этапе планирования режимов производства-потребления электрической энергии в Единой электроэнергетической системе Казахстана перегрузок (технических ограничений) на отдельных участках Национальной электрической сети, централизованные торги проводятся в пределах зарезервированной субъектам рынка пропускной способности перегружаемого сечения. 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По окончанию торговой сессии оператор рынка передает на согласование системному оператору результаты торгов с указанием точек учета приема/отпуска электрической энергии для включения купленных объемов электрической энергии в суточный график. 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Оператор рынка в течение трех рабочих дней после получения от системного оператора утвержденного суточного графика с включенными в него объемами купленной на централизованных торгах электрической энергии направляет в обслуживающий банк расчетную ведомость с указанием о проведении взаиморасчетов между участниками торгов по заключенным ими на торгах сделках. 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Все включенные по итогам централизованных торгов в утвержденный суточный график объемы поставки и потребления электрической энергии фиксируются оператором рынка как проданные и купленные участниками торгов. 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Торги объявляются несостоявшимися, в случаях, если: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системный оператор не согласовал объемы покупок (продаж) электрической энергии по результатам торгов;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отсутствуют заявки на покупку (продажу) электрической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торгах участвуют менее 3 участников торгов;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ранжированные графики спроса и предложения не пересекаются и ни одна из заявок на покупку графика спроса не содержит цену большую, чем цена любой из заявок на продажу графика предложения. </w:t>
      </w:r>
    </w:p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 результатах торгов оператор рынка уведомляет участников торгов до 18-00 часов (астанинского времени). </w:t>
      </w:r>
    </w:p>
    <w:bookmarkEnd w:id="69"/>
    <w:bookmarkStart w:name="z7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3. Проведение спот-торгов "в течение операционных суток" 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 ходе спот-торгов "в течение операционных суток" совершаются краткосрочные сделки купли-продажи на физическую поставку электрической энергии. 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Торги "в течение операционных суток" проводятся по методу непрерывных встречных торгов. 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Подача заявок на участие в торгах осуществляется не позднее, чем за 3 часа до начала операционного часа физической поставки (потребления) электрической энергии. 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Все принятые заявки сводятся в очереди неудовлетворенных заявок на продажу и на покупку: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заявки на покупку ранжируются в порядке убывания указанных в них цен, а при равных ценах - в порядке очередности их поступления в торговую систему;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заявки на продажу ранжируются в порядке возрастания указанных в них цен, а при равных ценах - в порядке очередности их поступления в торговую систему. </w:t>
      </w:r>
    </w:p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Вновь поступившая заявка на продажу электрической энергии удовлетворяется за счет имеющихся заявок на покупку (далее - востребованные заявки), в которых цены покупки выше или равны цене поступившей заявки, начиная с заявки на покупку, содержащей наивысшую цену. Этот процесс продолжается либо до полного удовлетворения данной заявки на продажу, либо до исчерпания приемлемых по цене заявок на покупку. 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Вновь поступившая заявка на покупку электрической энергии удовлетворяется за счет имеющихся заявок на продажу (далее - востребованные заявки), в которых цены продажи ниже или равны цене поступившей заявки, начиная с заявки на продажу, содержащей самую низкую цену. Этот процесс продолжается либо до полного удовлетворения данной заявки на покупку, либо до исчерпания приемлемых по цене заявок на продажу.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вновь поступившей заявки могут быть совершены одна или более сделок в зависимости от числа востребованных встречных заявок на покупку (продажу). Сделки совершаются по ценам, указанным в востребованных встречных заявках. </w:t>
      </w:r>
    </w:p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Полностью удовлетворенные заявки на покупку (продажу) электрической энергии в дальнейшем в торгах не участвуют. Частично удовлетворенные заявки продолжают участвовать в торгах в части неудовлетворенных объемов на покупку (продажу) электрической энергии.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Полностью удовлетворенные заявки направляются системному оператору с указанием точки приема/отпуска электрической энергии на согласование объемов поставки/потребления электрической энергии, не позднее, чем за 2 часа до операционного часа физической поставки электрической энергии.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рынка в течение трех банковских дней после получения от системного оператора подтверждения о включении в суточный график объемов купленной/проданной на централизованных торгах электрической энергии направляет в банк расчетную ведомость для проведения взаиморасчетов между участниками торгов по заключенным ими на торгах сделкам, путем списания банком в безакцептном порядке со счета покупателя сумму за приобретенную им на централизованных торгах электрическую энергию. </w:t>
      </w:r>
    </w:p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Сделка между участниками торгов не заключается в случае не согласования системным оператором объемов поставки/потребления электрической энергии, о чем оператор рынка в течение 1 часа уведомляет участников торгов с момента получения информации от системного оператора. </w:t>
      </w:r>
    </w:p>
    <w:bookmarkEnd w:id="79"/>
    <w:bookmarkStart w:name="z8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4. Проведение торгов электрической энергии на среднесрочный</w:t>
      </w:r>
      <w:r>
        <w:br/>
      </w:r>
      <w:r>
        <w:rPr>
          <w:rFonts w:ascii="Times New Roman"/>
          <w:b/>
          <w:i w:val="false"/>
          <w:color w:val="000000"/>
        </w:rPr>
        <w:t>(неделя, месяц) и долгосрочный (квартал, год) периоды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Централизованные торги электрической энергией на среднесрочный и долгосрочный периоды проводятся в две независимые друг от друга торговые сессии. Первая торговая сессия проводится в форме аукциона, вторая торговая сессия - по методу непрерывных встречных торгов. Участник торгов может участвовать в обеих торговых сессиях или в любой из них по своему усмотрению. 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По результатам торгов электрической энергии на среднесрочный и долгосрочный периоды совершаются сделки, связанные с взаимной передачей прав и обязанностей в отношении товара с отсроченным сроком его поставки (форвардные сделки на физическую поставку электрической энергии сроком на год, на квартал, на месяц, на неделю, различающиеся по виду электрической энергии - поставка электрической энергии для покрытия базовой нагрузки по ровному графику (далее - базовая электроэнергия) на все дни недели и поставка электрической энергии для покрытия пиковой нагрузки по ровному графику (далее - пиковая электроэнергия) в рабочие дни недели.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Часы поставки пиковой электроэнергии, при необходимости, могут корректироваться оператором рынка в зависимости от сезона поставки электрической энергии. Об этих изменениях оператор рынка оповещает участников торгов не менее чем за 7 дней до начала торгов. </w:t>
      </w:r>
    </w:p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По итогам аукциона определяется: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единая цена покупки (продажи) электрической энергии, по которой заключаются сделки;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 купленной (проданной) электрической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список пар "продавец-покупатель".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об образовавшихся по окончанию торговой сессии парах регистрируются оператором рынка в реестре заключенных на торгах сделок. </w:t>
      </w:r>
    </w:p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Из заявок участников торгов на покупку и продажу оператор рынка составляет ранжированные графики спроса и предложения электрической энергии: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заявки на покупку ранжируются в порядке убывания указанных в заявках цен, а при равных ценах - в порядке очередности их поступления в торговую систему;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заявки на продажу ранжируются в порядке возрастания указанных в заявках цен, а при равных ценах - в порядке очередности их поступления в торговую систему. </w:t>
      </w:r>
    </w:p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Единая цена покупки (продажи) и объем купленной (проданной) электрической энергии определяется сопоставлением ранжированных графиков спроса и предложения. 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По результатам расчетов единой цены покупки (продажи) и объема купленной (проданной) электрической энергии оператор рынка определяет список участников торгов (покупателей и продавцов), чьи заявки вошли в этот объем купленной (проданной) электрической энергии и формирует список пар "продавец-покупатель". 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Не осуществляется определение пар "продавец-покупатель" и торги объявляются несостоявшимися, при наступлении случаев, указанных в подпунктах 2), 3) и 4) 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Порядок определения цен сделок и объемов купленной (проданной) электрической энергии на централизованных торгах электрической энергии, проводимых методом непрерывных встречных торгов аналогичен порядку, установленному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пунктах 40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88"/>
    <w:bookmarkStart w:name="z9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Заключение договоров купли-продажи (поставки) </w:t>
      </w:r>
      <w:r>
        <w:br/>
      </w:r>
      <w:r>
        <w:rPr>
          <w:rFonts w:ascii="Times New Roman"/>
          <w:b/>
          <w:i w:val="false"/>
          <w:color w:val="000000"/>
        </w:rPr>
        <w:t>электрической энергии между участниками торгов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Сделки, совершенные в ходе централизованных торгов электрической энергии, считаются заключенными с момента регистрации оператором рынка в реестре заключенных на торгах сделок. Подтверждением заключения сделки является уведомление оператором рынка о результатах состоявшихся торгов, в котором указывается объем проданной (купленной) электрической энергии, цена, периоды поставки. 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По итогам спот-торгов поставка/продажа электрической энергии осуществляется участниками торгов без заключения договора купли-продажи электрической энергии. 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По сделкам, совершенным в ходе централизованных торгов электрической энергией на среднесрочный и долгосрочный периоды, субъектами рынка заключаются двусторонние письменные договора на куплю-продажу (поставку) электрической энергии. Заключение договоров купли-продажи (поставки) электрической энергии между участниками торгов осуществляется самостоятельно на основании полученных уведомлений Оператора рынка о результатах совершенных сделках на централизованных торгах. 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Исполнение сделок, заключенных на спот-торгах, осуществляется после включения системным оператором купленного (проданного) объема электрической энергии в суточный график. 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Исполнение сделок, заключенных по итогам централизованных торгов электрической энергией на среднесрочный (неделя, месяц) и долгосрочный (квартал, год) периоды, осуществляется в соответствии с условиями заключаемого участниками торгов договора купли-продажи. </w:t>
      </w:r>
    </w:p>
    <w:bookmarkEnd w:id="94"/>
    <w:bookmarkStart w:name="z9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Приостановление проведения централизованных торгов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Проведение централизованных торгов может быть приостановлено в случае наступления следующих обстоятельств: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технические неполадки на серверном оборудовании или сбои в электронной системе, приведшие к неработоспособности торговой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технические неполадки оборудования или каналов связи сети интернет, приведшие к невозможности доступа к торговой системе;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длительный (более 2 часов) перерыв в электроснабжении торгового зала и (или) серверного оборудования торговой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непредоставление до начала проведения централизованных торгов электрической энергии банком информации оператору рынка о наличии на банковских счетах участников торгов гарантийного обеспечения. </w:t>
      </w:r>
    </w:p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При невозможности проведения централизованных торгов оператор рынка оперативно информирует участников торгов через иные доступные технические средства связи. </w:t>
      </w:r>
    </w:p>
    <w:bookmarkEnd w:id="97"/>
    <w:bookmarkStart w:name="z10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Заключительные положения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Споры между участниками торгов по вопросам исполнения сделок, заключенных на централизованных торгах разрешаются в порядке, установленном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