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1e81" w14:textId="7841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7 декабря 2007 года № 08-1-1-1/415 и Министра внутренних дел Республики Казахстан от 24 декабря 2007 года № 494. Зарегистрирован в Министерстве юстиции Республики Казахстан 18 января 2008 года № 5098.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либерализации порядка выдачи виз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(зарегистрированный в Реестре государственной регистрации нормативных правовых актов Республики Казахстан за N 2162, опубликованный в "Бюллетене нормативных правовых актов центральных исполнительных и иных государственных органов Республики Казахстан" 2003 г., N 25-26, ст. 867, с внесенными дополнениями и изменениями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8 сентября 2003 года N 08-1/126 и Министра внутренних дел Республики Казахстан от 21 ноября 2003 года N 661 "О внесении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N 2604,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декабря 2003 года N 08-1/187 и Министра внутренних дел Республики Казахстан от 18 декабря 2003 года N 724 "О внесении дополнений 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N 2662,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25 мая 2004 года N 08-1/123 и Министра внутренних дел Республики Казахстан от 23 июня 2004 года N 357 "О внесении дополнения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3022, опубликованным в "Бюллетене нормативных правовых актов центральных исполнительных и иных государственных органов Республики Казахстан", 2005 г., N 9-13, ст. 50,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19 октября 2004 года N 08-1/254 и Министра внутренних дел Республики Казахстан от 1 ноября 2004 года N 605 "О внесении изменений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3247, опубликованным в "Бюллетене нормативных правовых актов центральных исполнительных и иных государственных органов Республики Казахстан", 2005 г., N 14, ст. 65,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22 сентября 2006 года N 08-1/276 и Министра внутренних дел Республики Казахстан от 25 сентября 2006 года N 468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4426, опубликованным 12 января 2007 года в "Юридической газете" N 5 (1208),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29 июня 2007 года N 08-1-1-1/200 и Министра внутренних дел Республики Казахстан от 4 июля 2007 года N 272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4841, опубликованным 10 августа 2007 года в "Юридической газете" N 122 (1325),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сентября 2007 года N 08-1-1-1/257 и Министра внутренних дел Республики Казахстан от 6 сентября 2007 года N 365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5002, опубликованным 29 ноября 2007 года в "Юридической газете" N 183 (1386))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9, подпункте 9) пункта 10, пункте 12-1 и абзаце третьем пункта 55 после слов "Государства Израиль" дополнить словами ", Республики Хорватия".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декабря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