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5f8e" w14:textId="7e95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конкурсного замещения должностей профессорско-преподавательского состава и научных работников высших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декабря 2007 года N 635. Зарегистрирован в Министерстве юстиции Республики Казахстан 21 января 2008 года N 5105. Утратил силу приказом Министра образования и науки Республики Казахстан от 15 марта 2013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15.03.2013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36)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конкурсного замещения должностей профессорско-преподавательского состава и научных работников высших учебных заведений.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(Омирбаев С.М.)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приказ Министра образования и науки Республики Казахстан от 18 ноября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конкурсного замещения должностей научно-педагогического (профессорско-преподавательского состава, научных работников) персонала высших учебных заведений" (зарегистрированный в Министерстве юстиции Республики Казахстан за N 3299 от 22 декабря 2004 года).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образования и науки Республики Казахстан Шамшидинову К.Н.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N 635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конкурсного замещения должностей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профессорско-преподавательского состава и научных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высших учебных заведений 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конкурсного замещения должностей профессорско-преподавательского состава и научных работников высших учебных заведений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и определяют порядок конкурсного замещения должностей профессорско-преподавательского состава и научных работников высших учебных заведений.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конкурсное замещение должностей профессорско-преподавательского состава, научных работников, предусмотренных штатным расписанием высшего учебного заведения (далее - штатных должностей).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должностям профессорско-преподавательского состава относятся руководитель кафедры, профессор, доцент, старший преподаватель, преподаватель, ассистент.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Штатным преподавателем (научным работником) является преподаватель (научный работник), занимающий на конкурсной основе оплачиваемую штатную должность в данном высшем учебном заведении и осуществляющий на основании трудового договора должностные полномочия (соответствующую учебную нагрузку, научную работу) в целях реализации задач и функций высшего учебного заведения.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конкурсу на замещение должностей профессорско-преподавательского состава и научных работников допускаются лица, имеющие специальное педагогическое или профессиональное образование по соответствующим профилям.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5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Конкурс на замещение должностей профессорско-преподавательского состава и научных работников проводится в соответствии с квалификационными характеристиками должностей научно-педагогических и научных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конкурс по замещению должностей доцентов, профессоров в высших учебных заведениях в области искусства и культуры допускаются специалисты, не имеющие соответствующего ученого звания и ученой степени, но обладающие большим опытом практической работы по данной специальности.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Объявление о конкурсе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Высшее учебное заведение объявляет конкурс на замещение вакантных должностей профессорско-преподавательского состава и научных работников.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Конкурс на замещение вакантных должностей профессорско-преподавательского состава и научных работников и информация о вакантных должностях объявляется через средства массовой информации, включая средства информации высшего учебного заведения.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заявлений на конкурс вакантных должностей - не позднее тридцати календарных дней со дня опубликования объявления.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приеме заявления должностным лицом вуза, ответственным за организацию и проведение конкурса, может иметь место в случае несоответствия согласно представленным претендентом документов квалификационным требованиям по соответствующей должности, установленным действующими нормативными правовыми актами, либо в случае нарушения сроков подачи заявления.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Выборы по конкурсу и заключение трудового договора проводятся не позднее чем через два месяца после окончания срока подачи заявления.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несоблюдения установленных сроков конкурс и информация о вакантных должностях объявляется заново.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Формирование конкурсной комиссии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Конкурсная комиссия на замещение должностей профессорско-преподавательского состава и научных работников (далее - конкурсная комиссия) создается приказом руководителя высшего учебного заведения.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Конкурсная комиссия определяет формы, процедуры, конкретные сроки проведения конкурса, проводит анализ конкурсной документации, выносит решение по итогам конкурса.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Основными задачами работы конкурсной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всем равных возможностей для участия в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добросовестной конкуренции среди участников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объективности, гласности проведения конкурса.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Конкурсная комиссия создается в следующем составе: председатель конкурсной комиссии - заместитель руководителя высшего учебного заведения, заместитель председателя, секретарь и члены комиссии.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Количество и персональный состав конкурсной комиссии и сроки ее полномочий определяются Ученым советом высшего учебного заведения и утверждаются соответствующим приказом руководителя высшего учебного заведения.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Прием и рассмотрение документов участников конкурса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Лица, желающие участвовать в конкурсе, с последующим заключением трудового договора, подают заявление на имя руководителя высшего учебного заведения. К заявлению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листок по учету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автобиография;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дипломов о высшем образовании, академической и ученой степени, аттестата об ученом звании, заверенные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научных работ и изобретений;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с последнего места работы.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Лица, работающие в данном высшем учебном заведении, для участия в конкурсе или занятия должности по трудовому договору подают на имя руководителя высшего учебного заведения заявление, сдают характеристику и список научных работ и изобретений.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лиц, желающих участвовать в конкурсе на занятие должности профессорско-преподавательского состава, направляются с визой pуководителя высшего учебного заведения на кафедру для предварительного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лиц, желающих участвовать в конкурсе на занятие должности руководителя кафедры, направляются с визой руководителя высшего учебного заведения на кафедру и соответствующий факультет для предварительного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заседание кафедры проводит декан факультета или проректор по учебной работе.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Конкурсные материалы предварительно рассматриваются на заседании соответствующей кафедры, которая выносит заключение, носящее рекомендательный характер.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участвующие в конкурсе и имеющие научно-педагогический стаж, отчитываются на заседании кафедры о научно-педагогической деятельности за период, предшествующий конкурсу. Кафедра может предложить претендентам прочесть пробные лекции или провести другие виды учебных занятий и по их итогам принять рекомендации.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Кафедра по каждому кандидату принимает открытым или тайным голосованием простым большинством голосов соответствующее заключение, которое направляется в конкурсную комиссию.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Заключение кафедры считается действительным, если на ее заседании присутствовали не менее 2/3 штатных преподавателей кафедры.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Заключение кафедры о кандидатуре руководителя кафедры подписывает декан факультета или проректор по учебной работе, проводивший заседание кафедры.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Участники конкурса и претенденты на должность руководителя кафедры могут присутствовать на заседании кафедры и быть ознакомлены по их желанию с ее заключением.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избрания по конкурсу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Конкурс на замещение должностей профессорско-преподавательского состава и научных работников проводится на основе аналитического обобщения итогов деятельности претендентов в форме анкетирования, экспертной оценки, тестирования, собеседования, творческих отчетов, защиты авторских разработок, практических заданий и других форм проверки профессиональных компетенций в объеме установленных требований по каждой должности.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Целью собеседования является оценка профессиональных и личностных качеств кандидатов с учетом квалификационных требований, особенностей конкретного высшего учебного заведения, на вакантную должность которого объявлен конкурс.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каждой кандидатуре на заседании конкурсной комиссии оглашается заключение кафедры, факультета с соответствующей рекомендацией.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этого конкурсная комиссия открытым-голосованием принимает решение о включении кандидатуры на данную должность в единый бюллетень для тайного голосования по конкурсному отбору на должность,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Согласие или несогласие с кандидатурой выражается словами "согласен" или "не согласен" против фамилии каждого кандидата. Бюллетень, в котором не вычеркнута ни одна фамилия в случае участия в конкурсном отборе двух и более претендентов на одну должность признается недействительным.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подсчета голосов конкурсная комиссия перед началом тайного голосования избирает счетную комиссию в составе не менее трех членов комиссии. Счетная комиссия оглашает результаты голосования по каждой кандидатуре. Протокол счетной комиссии утверждается конкурсной комиссией и приобщается к материалам конкурса.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Решение конкурсной комиссии при проведении конкурса является действительным, если в голосовании участвовало не менее 2/3 ее членов. Избранным считается кандидат, получивший 50% и более голосов присутствующих членов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конкурсной комиссии, принятое тайным голосованием, является окончательным, если оно принято с соблюдением настоящих Правил.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 результатам голосования конкурсная комиссия принимает рекомендации по каждому претенденту на вакантную должность с формулировкой "рекомендуется ректору вуза" или "не рекомендуется ректору вуза" для заключения трудового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результатами конкурса и рекомендациями конкурсной комиссии секретарь комиссии знакомит лиц, участвовавших в нем.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Порядок обжалования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Участники конкурса могут обжаловать решение конкурсной комиссии у руководителя высшего учебного заведения или в судебном порядке.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Руководитель высшего учебного заведения рассматривает поступившую жалобу на решение конкурсной комиссии и в случаях обнаружения нарушения настоящих Правил может предложить конкурсной комиссии полностью или частично отменить принятое решение.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Предложение руководителя высшего учебного заведения рассматривается конкурсной комиссией на ее заседании в прежнем составе. На данном заседании конкурсная комиссия отменяет ранее принятое решение и выносит новое. Конкурсная комиссия извещает о принятом решении руководителя высшего учебного заведения и участника конкурса, подавшего жалобу, в пятидневный срок с момента принятия решения.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отмены конкурсной комиссией ранее принятого решения процедура заседания комиссии проводится заново с участием тех же кандидатов и претендентов.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Отмена конкурсной комиссией ранее принятого решения и вынесение нового является основанием для изменения или принятия соответствующего решения руководителем высшего учебного заведения.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случае, если конкурсная комиссия оставляет ранее принятое решение без изменения, участники конкурса, подавшие жалобу, могут обжаловать данное решение в установленном законодательством порядке.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Участники конкурса, а также руководитель высшего учебного заведения могут ознакомиться с конкурсными документами и результатами конкурса.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конкурсного замещения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должностей профессорско-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преподавательского состава и научных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высших учебных заведений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Образец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для тайного голосования по конкурсному отбору на должность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Бюллетень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тайного голосования по конкурсному отбору на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должности, кафедры)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Конкурсная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вуза, факультета)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заседанию конкурсной комиссии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(дата и номер протокола)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4393"/>
        <w:gridCol w:w="4733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претендента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конкурсный отбор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кафедры)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вычеркиванием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фамилий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Примечание: бюллетень, в котором не вычеркнута ни одна фамилия в случае участия в конкурсном отборе двух и более претендентов на одну должность признается недействительным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