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732e2" w14:textId="01732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технологического процесса первичной переработки хлопка-сырца в хлопок-волокно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27 декабря 2007 года № 777. Зарегистрирован в Министерстве юстиции Республики Казахстан 22 января 2008 года № 5108.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7 Закона Республики Казахстан "О развитии хлопковой отрасли" от 21 июля 2007 года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организации технологического процесса первичной переработки хлопка-сырца в хлопок-волокно.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земледелия и фитосанитарной безопасности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2007 года N 777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организации технологического процесса первичной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переработки хлопка-сырца в хлопок-волокно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организации технологического процесса первичной переработки хлопка-сырца в хлопок-волокно (далее - Правила) разработаны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21 июля 2007 года "О развитии хлопковой отрасли" и определяют порядок организации технологического процесса первичной переработки хлопка-сырца в хлопок-волокно.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настоящих Правилах: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линт - волокнистый покров семян, оставшийся после отделения хлопка-волокна от семян хлопчатника;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хлопок - хлопок-сырец, хлопок-волокно, семена хлопчатника;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хлопкоприемный пункт - специализированное сооружение, предназначенное для приемки, хранения и отпуска хлопка-сырца;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хлопкоперерабатывающая организация - юридическое лицо, имеющее на праве собственности хлопкоочистительный завод, оказывающее услуги по первичной переработке хлопка-сырца в хлопок-волокно;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качество хлопка - совокупность потребительских свойств хлопка, определяющих соответствие требованиям нормативных документов по стандартизации;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хлопкоочистительный завод - специализированное сооружение, предназначенное для первичной переработки хлопка-сырца в хлопок-волокно;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хлопок-волокно - основной продукт, получаемый при первичной переработке хлопка-сырца;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кипа хлопка-волокна - определенный объем запрессованного особым способом хлопка-волокна, полученного в результате первичной переработки хлопка-сырца в хлопок-волокно, с соблюдением требований технических регламентов и нормативных документов по стандартизации;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паспорт </w:t>
      </w:r>
      <w:r>
        <w:rPr>
          <w:rFonts w:ascii="Times New Roman"/>
          <w:b w:val="false"/>
          <w:i w:val="false"/>
          <w:color w:val="000000"/>
          <w:sz w:val="28"/>
        </w:rPr>
        <w:t xml:space="preserve">качества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хлопка-волокна - документ, удостоверяющий фактические показатели качества хлопка-волокна и их соответствие требованиям нормативных документов по стандартизации и (или) контрактов;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семена хлопчатника - плоды хлопчатника, полученные при первичной переработке хлопка-сырца;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хлопок-сырец - волокно с неотделенными семенами;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побочные продукты переработки хлопка-сырца - семена, линт, волокнистые отходы (улюкосодержащие и пухосодержащие);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партия хлопка-сырца - количество хлопка-сырца одного селекционного и промышленного сорта, типа и класса, оформленное одним сопроводительным документом о качестве;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хранение хлопка-сырца - комплекс технологических операций по приемке, хранению и отпуску хлопка-сырца;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первичная переработка хлопка-сырца в хлопок-волокно - деятельность, осуществляемая хлопкоперерабатывающими организациями, включающая технологические операции: по приемке, хранению, очистке и отпуску хлопка-сырца; хранению, отпуску хлопка-волокна и семян хлопчатника. </w:t>
      </w:r>
    </w:p>
    <w:bookmarkEnd w:id="22"/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приемки и хранения хлопка-сырца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Приемка хлопка-сырца производится на призаводских и внезаводских хлопкоприемных пунктах в соответствии с правилами ведения количественно-качественного учета хлопка,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исполняющего обязанности Министра сельского хозяйства Республики Казахстан от 29 октября 2007 года N 651 (зарегистрирован в Реестре государственной регистрации нормативных правовых актов 21 ноября 2007 года N 5003).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хлопкоприемном пункте, находящемся вне места расположения хлопкоочистительного завода должны быть в наличии: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открытая (крытая) площадка для складирования и хранения хлопка-сырца;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весовое оборудование;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вентиляционное оборудование;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лабораторное оборудование для отбора проб и определения качества хлопка-сырца;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погрузочно-разгрузочные механизмы;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средства пожаротушения.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Хранение хлопка-сырца: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хлопок-сырец до начала переработки хранится и укладывается партиями, отдельно по селекционным, промышленным сортам и классам на открытых специализированных площадках в бунтах, накрытых брезентом, в складах и под навесами. Не допускается хранение хлопка-сырца на обочинах полей и других неприспособленных площадках;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целях лучшей сохранности хлопка-сырца и правильной организации его длительного хранения, комплектование хлопка-сырца следует производить дифференцированно с учетом его влажности. Градация влажности хлопка-сырца для раздельного комплектования и хранения приведена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хлопок-сырец с влажностью более 20% складируется вблизи сушильно-очистительного цеха, поскольку подлежит срочной сушке и ускоренной переработке, хлопок-сырец с влажностью до 14% следует располагать в зоне очистительного цеха;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хлопок-сырец пораженный вредителями и болезнями (в том числе "медовой росой", бактериально-грибковыми заболеваниями) перерабатывается отдельно;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бунтовые площадки для складирования хлопка-сырца должны иметь высоту 40 сантиметров (далее - см) от уровня земли и твердое покрытие (асфальтовое или бетонное). Размер бунтовой площадки должен быть 25 х 14 метров (далее - м), середина поверхности должна быть приподнята на 5-7 см с целью обеспечения стока для удаления дождевой воды. В середине бунтовой площадки наносится продольная полоса для обеспечения правильного направления при рытье вентиляционных туннелей;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бунтование хлопка-сырца на площадках производится насыпью в сухую погоду, в дождливую погоду бунтование производить нельзя. Высыпаемый на бунтовую площадку хлопок-сырец должен разрыхляться и размещаться по всей поверхности площадки ровным слоем;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высота укладки хлопка-сырца в бунты (до его усадки), в зависимости от сорта и влажности, не должна превышать величин, указанных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уплотняемые края бунта все время должны быть ниже уровня середины бунта. Допустимая суточная норма укладки хлопка-сырца - не более 60-65 тонн;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укладку бунтов завершают куполообразной шапкой высотой 2-2,5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после формирования и усадки хлопка-сырца производится очесывание боковых и торцевых сторон бунта;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для укрытия хлопка сырца, хранящегося на открытых площадках, используются брезенты размером 8,5х7 и 10х20 м. Семенной хлопок-сырец, хранящийся в бунтах, должен укрываться новыми брезентами и брезентами первой категории;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через 8-10 дней после завершения формирования бунта хлопка-сырца нормальной влажности и через 3-5 дней - повышенной влажности необходимо прорыть в бунте один продольный сквозной туннель, шириной 0,8-1,0 м и высоту 1,8-2,0 м. Туннель прорывается туннелеройной машиной или вручную по продольной оси бунта после его комплектования и необходимой усадки;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температуру хранящегося в партиях хлопка-сырца, заготовленного со средней влажностью измеряют один раз в 5 дней, а в партиях хлопка-сырца с большей влажностью - каждые 3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нормальной температурой хлопка-сырца, заготовленного в теплое время (сентябрь-октябрь), считается температура, не превышающая 30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С, (внутри бунтов);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при обнаружении в партиях хранящегося хлопка-сырца температуры выше 30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(при первых замерах) или повышения ее на 2-3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после предыдущего замера (в одних и тех же точках) в срочном порядке производится принудительное охлаждение посредством отсоса влажного воздуха из бунта;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отсос воздуха осуществляется из туннелей, примерные сроки отсоса воздуха из бунта в зависимости от влажности скомплектованного хлопка-сырца и относительной влажности воздуха приведены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при проведении отсоса в порядке профилактики при комплектовании хлопка-сырца длительность работы установки должна быть не менее 6-8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при самосогревании хлопка-сырца отсос воздуха из бунта производится до момента снижения температуры хлопка-сырца в восьми измеряемых точках до температуры окружающего воздуха;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в случае обнаружения в хлопке-сырце повышения температуры, против предыдущего замера хотя бы на один градус, принимают меры к ликвидации самосогревания путем проведения отсоса воздуха при обнаружении одиночного гнезда самосогревания - путем удаления греющегося хлопка сырца, а также хлопка-сырца с соседних участков;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в случае обнаружения протеков и увлажнения хлопка-сырца необходимо прорыть в бунте отверстия (колодцы) для выяснения глубины увлажнения, изъять увлажненный хлопок-сырец и просушить его. </w:t>
      </w:r>
    </w:p>
    <w:bookmarkEnd w:id="26"/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переработки хлопка-сырца средневолокнистых сортов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 хлопкоочистительном заводе должны быть в наличии: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менее одного хлопкоприемного пункта;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оборудование, предназначенное для осуществления технологических операций по первичной переработке хлопка-сырца в хлопок-волокно;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весовое оборудование;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вентиляционное оборудование;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погрузочно-разгрузочные механизмы;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средства пожаротушения;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производственно-технологическая лаборатория для определения качества хлопка;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специально отведенное место для хранения хлопка.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Эксплуатация и техническое обслуживание оборудования, включая вспомогательное, предназначенное для осуществления технологических операций по первичной переработке хлопка-сырца в хлопок-волокно, осуществляется в соответствии с инструкциями.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Процесс сушки хлопка-сырца: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технологический процесс сушки производится для подготовки хлопка-сырца к очистке, джинированию и линтерованию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Сушильно-очистительный цех внезаводских и призаводских хлопкоприемных пунктов и очистительный цех хлопкозавода включают два комплекта сушильного оборудования с системами теплонаблюдения, транспортирования и питания хлопко-сырцом;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теплоснабжение сушилок осуществляется от теплогенераторов, работающих на жидком или на газообразном топливе. Теплогенераторы всех типов должны быть оснащены комплектом контрольно-измерительных приборов и автоматики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газоход к сушилке должен быть прямой (без изгибов) сечением 0,5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и длиной 8-10 м и иметь растопочную трубу, компенсатор линейного (теплового) расширения и взрывной клапан;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система транспортирования и питания хлопко-сырцом должна обеспечивать последовательную и параллельную работу сушилок;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для нормального течения процесса сушки хлопка-сырца средства теплоснабжения хлопкосушильного оборудования должны отвечать следующим требованиям: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элементы и узлы теплогенераторов, подвергающиеся нагреву, должны быть теплоизолированы;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жалюзи воздухозаборных окон на корпусе теплогенератора не должны ограничивать поступление необходимого (на смешение с продуктами сгорания топлива) атмосферного воздуха;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режимы работы хлопкосушильного оборудования устанавливаются в зависимости от сорта, исходной и требуемой влажности хлопка-сырца, а также от производительности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очистительный цех завода хлопок-сырец должен поступать на сушку с влажностью не выше 14%;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для достижения оптимальных качественных показателей переработки трудноочищаемый хлопок-сырец в очистительном цехе хлопкозавода должен высушиваться до влажности: первые сорта - 7,0-8,0, а низких сортов - 8,0-9,0%;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пробы хлопка-сырца до и после сушки для проведения анализа на влажность отбираются через каждые два часа работы сушилок от каждой партии.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Процесс очистки хлопка-сырца: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очистку хлопка-сырца осуществляют после его сушки до оптимальной влажности, которая зависит от селекционного и промышленного сорта, исходной засоренности и влажности, применения увлажнения хлопка-сырца перед джинированием;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наиболее эффективная очистка хлопка-сырца от сорных примесей и наименьшее образование пороков волокна достигается при доведении влажности хлопка-сырца после сушки (перед очисткой) до значений, приведенных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4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целях предотвращения повреждения рабочих органов машин и загорания хлопка-сырца устанавливаются линейные уловители тяжелых примесей перед сепараторами дворовой и межцеховой пневмотранспортных установок;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очистительном цехе для удаления сорных примесей из хлопка-сырца в технологический процесс переработки включаются очистители двух типов: с колковыми рабочими органами - для выделения мелкого сора, и пильчатыми - для выделения крупного сора;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выбор планов очистки хлопка-сырца производится в зависимости от его исходной засоренности, селекционного и промышленного сорта, в увязке с последующей очисткой хлопкового волокна;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кратность очистки хлопка-сырца на колковых и пильчатых барабанах в зависимости от его класса, сорта и селекции должна соответствовать значениям, приведенным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5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суммарные очистительные эффекты всего технологического процесса должны получаться в пределах, приведенных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6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если фактический суммарный очистительный эффект всего технологического процесса меньше минимально допустимого, то необходимо проверить техническое состояние очистительного оборудования и его герметизацию.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Джинирование хлопка-сырца: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после прохождения очередной стадии сушки и очистки, хлопок-сырец подвергается джинированию - процессу отделения волокна от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все промышленные сорта средневолокнистого хлопка-сырца перерабатываются на пильных джинах;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пильные джины группируются в батареи, в зависимости от количества джинов и марки оборудования в комплексе с волокноочистительным, прессовым, транспортным и вспомогательным оборудованием;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работа пильных джинов, в зависимости от селекционного и промышленного сортов хлопка-сырца, регламентируется производительностью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для семенного хлопка-сырца устанавливается облегченный режим джинирования - не более 7 килограмм (далее - кг) на пилу в час;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пильный джин используется совместно с питателем, предназначенным для очистки хлопка-сырца от сорных примесей и равномерной подачи его в необходимом количестве в рабочую камеру джина, где осуществляется процесс джинирования;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засоренность хлопка-сырца перед джинированием должна соответствовать значениям, приведенным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7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работа джинов должна обеспечивать получение волокна высокого качества при минимальном образовании пороков, получение равномерных по опушенности семян, а также максимального выхода волокна.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Очистка хлопкового волокна средневолокнистых сортов: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целях очистки волокна от сорных примесей и пороков на заводах пильного джинирования применяют прямоточные волокноочистители;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дополнительной очистки волокна трудноочищаемых сортов, а также при переработке хлопка-сырца с повышенной исходной засоренностью применяются волокноочистители конденсорного типа;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планы очистки волокна устанавливаются в зависимости от показателей исходной засоренности хлопка-сырца, поступающего в джины, и промышленного сорта волокна.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случае, если не достигается выбранное значение содержания пороков и сорных примесей, то следует проверить зазоры, разводки и аэродинамический режим волокноочистителей и устранить обнаруженные отклонения.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Переработка и хранение семян средневолокнистых сортов: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технология переработки семян на хлопкоочистительном заводе пильного джинирования предусматривает очистку семян от посторонних примесей (перед первым линтерованием), их двукратное линтерование, взвешивание семян и очистку линта перед его пакетированием;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семена, не соответствующие установленным действующим государственным стандартам Республики Казахстан по засоренности, после пильных джинов проходят очистку от сорных примесей на сетчатом очистителе в линии транспортировки до линтерования или на установке семяочистителя;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линтерования линт очищается в пневматическом линтоочистителе;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линт, снятый с каждой из батарей линтеров, направляется в конденсор, затем очищается в батарейном линтоочистителе и пакетируется;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семена после линтерования должны взвешиваться на автоматических весах;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качество линта и семян должно соответствовать техническим требованиям действующих государственных стандартов Республики Казахстан на линт и семена хлопчатника;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семена от линтерных цехов транспортируют к местам кратковременного хранения винтовыми конвейерами или пневмотранспортными установками, состоящими из вентилятора, циклона, вакуум-клапана и трубопровода протяженностью до 60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местах кратковременного хранения обеспечивается раздельное складирование семян по селекционным и промышленным сортам. Не допускается смешение сортов в процессе хранения и отгрузки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складирование семян влажностью выше 10-11% производится на площадки или в склады, оборудованные системами принудительного вентилирования;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кратковременное хранение семян производится: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открытых площадках при отсыпке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складах напольного типа, оборудованных полустационарным комплексом средств механизации;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помощью блока механизированных хранилищ. </w:t>
      </w:r>
    </w:p>
    <w:bookmarkEnd w:id="34"/>
    <w:bookmarkStart w:name="z3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очистки волокнистых отходов на хлопкозаводах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Переработка волокнистых отходов на хлопкозаводах производится в специальном цехе. Технологический процесс переработки строится по потокам волокнистого улюка и хлопкового пуха, при этом для извлечения прядомого волокна волокнистый улюк подвергается обработке на регенерационной машине.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Очистка волокнистых отходов на хлопкозаводе производится на очистителях волокнистых материалов, также применяются регенераторы волокна.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Волокнистые отходы волокноочистителей и конденсоров волокна подвергаются очистке с целью регенерации из них волокна. Регенерированное волокно возвращается в основной поток переработки хлопка-сырца.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Полученная продукция из отходов хлопкозаводов должна соответствовать качественным показателям, согласно действующим государственным стандартам Республики Казахстан.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Улюк волокнистый и хлопковый пух, выделенные из волокнистых отходов после проведения лабораторных анализов, оприходуются по соответствующим сортам, типам и группам. </w:t>
      </w:r>
    </w:p>
    <w:bookmarkEnd w:id="40"/>
    <w:bookmarkStart w:name="z4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прессования волокна хлопкового, линта хлопкового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и отходов волокнистых, выпускаемых хлопкозаводами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Волокнистые материалы, выпускаемые хлопкоочистительными заводами, должны запрессовываться в кипы в соответствии с требованиями действующих государственных стандартов Республики Казахстан на упаковку, маркировку, транспортирование и хранение.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Прессовые цехи оборудуются конденсорами для волокна и линта, обеспечивающими равномерное распределение волокнистой массы по длине кипы, увлажнителем волокна, податчиком волокна и гидропрессовыми установками, предназначенными для раздельного прессования в кипы всех видов волокнистых материалов. Волокнистые отходы должны запрессовываться на прессах, установленных в отдельных помещениях.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Хлопковое волокно с влажностью менее 7% перед прессованием подлежит искусственному увлажнению до норм, установленных для сортов действующими государственными стандартами Республики Казахстан.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Прессование волокна и линта хлопкового производится на гидравлических прессах усилием не менее 4800 килоНьютон. Прессование отходов волокнистых производится на таких же прессах и прессах меньшей мощности.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прессовании волокна и линта хлопкового, отходов волокнистых должны приниматься меры, полностью исключающие возможность смешения или попадания одного вида волокнистого материала в кипу с другим.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На всех прессовых установках должны быть исправные указатели количества волокнистого материала, затрамбованного в ящик пресса.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Взвешивание кип производится в прессовом цехе или на пути следования их к месту штабелирования. Результаты отвеса фиксируются с точностью до 0,2 кг.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Для обвязки кип хлопковой продукции применяют стальную ленту, проволоку низкоуглеродистую, проволоку высокопрочную, которые должны соответствовать требованиям действующих государственных стандартов Республики Казахстан.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Готовые кипы, после взвешивания и маркировки, подаются внутрицеховым транспортом на погрузочную площадку, где с помощью автопогрузчиков штабелируются по партиям для последующей их отгрузки.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технологического процесса первичной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переработки хлопка-сырца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хлопок-волокно                         </w:t>
      </w:r>
    </w:p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Градация влажности хлопка-сырца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раздельного комплектования и хранения 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3"/>
        <w:gridCol w:w="2513"/>
        <w:gridCol w:w="2513"/>
        <w:gridCol w:w="2513"/>
        <w:gridCol w:w="2513"/>
      </w:tblGrid>
      <w:tr>
        <w:trPr>
          <w:trHeight w:val="60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хлопка-сырца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</w:tr>
      <w:tr>
        <w:trPr>
          <w:trHeight w:val="48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ручной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9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машинный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11 </w:t>
            </w:r>
          </w:p>
        </w:tc>
      </w:tr>
      <w:tr>
        <w:trPr>
          <w:trHeight w:val="48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ручной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машинный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11 </w:t>
            </w:r>
          </w:p>
        </w:tc>
      </w:tr>
      <w:tr>
        <w:trPr>
          <w:trHeight w:val="465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ручной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11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машинный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</w:p>
        </w:tc>
      </w:tr>
      <w:tr>
        <w:trPr>
          <w:trHeight w:val="42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IV-V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машинный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технологического процесса первичной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переработки хлопка-сырца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хлопок-волокно                         </w:t>
      </w:r>
    </w:p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Допустимая высота укладки бунта до усадки 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893"/>
        <w:gridCol w:w="2733"/>
        <w:gridCol w:w="2733"/>
        <w:gridCol w:w="2893"/>
      </w:tblGrid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сырца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сырца, 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Высота укладки бунта,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м, не более 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хлопка-сырца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типовой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площадке, тонн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9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9,1-12,0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12,1-14,0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14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10,1-13,0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13,1-16,0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16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11,1-15,0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15,1-18,0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18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13,1-17,0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17,1-20,0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20,1-22,0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технологического процесса первичной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переработки хлопка-сырца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хлопок-волокно                         </w:t>
      </w:r>
    </w:p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Сроки проведения профилактического отсоса воздуха из бунта 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3"/>
        <w:gridCol w:w="2433"/>
        <w:gridCol w:w="2433"/>
        <w:gridCol w:w="2513"/>
        <w:gridCol w:w="2733"/>
      </w:tblGrid>
      <w:tr>
        <w:trPr>
          <w:trHeight w:val="30" w:hRule="atLeast"/>
        </w:trPr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сырца, %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какого дня производится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профилактика (отсос воздуха) 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Относительная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воздуха,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бунта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интервалом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интервалом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хранении хлопка-сырца I и II сортов 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12,0-14,0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7-10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14,1-16,0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5-8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16,1 и выше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5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хранении хлопка-сырца III - V сортов 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13,0-15,0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7-10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15,1-18,0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5-8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18,1 - 22,0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3-5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22,1 и выше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3-4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технологического процесса первичной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переработки хлопка-сырца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хлопок-волокно                         </w:t>
      </w:r>
    </w:p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Рекомендуемая влажность хлопка-сырца перед подачей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в очистительное оборудование, % 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3"/>
        <w:gridCol w:w="3893"/>
        <w:gridCol w:w="3893"/>
      </w:tblGrid>
      <w:tr>
        <w:trPr>
          <w:trHeight w:val="30" w:hRule="atLeast"/>
        </w:trPr>
        <w:tc>
          <w:tcPr>
            <w:tcW w:w="3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Промышленные сорта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хлопка-сырца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Селекционные сорта хлопчатника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нормальноочищаемые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трудноочищаемые </w:t>
            </w:r>
          </w:p>
        </w:tc>
      </w:tr>
      <w:tr>
        <w:trPr>
          <w:trHeight w:val="42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- II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8-9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7-8 </w:t>
            </w:r>
          </w:p>
        </w:tc>
      </w:tr>
      <w:tr>
        <w:trPr>
          <w:trHeight w:val="405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- IV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9-10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технологического процесса первичной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переработки хлопка-сырца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хлопок-волокно                         </w:t>
      </w:r>
    </w:p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Рекомендуемая кратность очистки средневолокнистого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хлопка-сырца на колковых и пильчатых барабанах 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753"/>
        <w:gridCol w:w="2693"/>
        <w:gridCol w:w="2153"/>
        <w:gridCol w:w="1973"/>
      </w:tblGrid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Сорт 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Засоренность,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%, не более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Селекции 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очищаемые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очищаемые 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8К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16К 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8К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16К+2П 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16К+2П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32К+4П 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24К+2П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40К+2П 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I-II-III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24К+4П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40К+6П 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24К+2П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40К+4П 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I-II-III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24К+4П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40К+6П 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24К+2П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40К+4П 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24К+2П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32К+2П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К - колковый барабан, П - пильчатый барабан, цифры при буквах - количество барабанов, включаемых в процесс очистки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технологического процесса первичной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переработки хлопка-сырца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хлопок-волокно                         </w:t>
      </w:r>
    </w:p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Очистительные эффекты технологического процесса очистки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средневолокнистого хлопка-сырца 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3"/>
        <w:gridCol w:w="4193"/>
        <w:gridCol w:w="4193"/>
      </w:tblGrid>
      <w:tr>
        <w:trPr>
          <w:trHeight w:val="30" w:hRule="atLeast"/>
        </w:trPr>
        <w:tc>
          <w:tcPr>
            <w:tcW w:w="4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Исходная засоренность хлопка-сырца, 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Селекции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нормальноочищаемые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трудноочищаемые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очистительный эффекты, % </w:t>
            </w:r>
          </w:p>
        </w:tc>
      </w:tr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3,0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73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70 </w:t>
            </w:r>
          </w:p>
        </w:tc>
      </w:tr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3,1-5,0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74-84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68-80 </w:t>
            </w:r>
          </w:p>
        </w:tc>
      </w:tr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5,1-8,0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84-90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76-85 </w:t>
            </w:r>
          </w:p>
        </w:tc>
      </w:tr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8,1-16,0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85-90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78-85 </w:t>
            </w:r>
          </w:p>
        </w:tc>
      </w:tr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16,1-18,0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89-90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81-83 </w:t>
            </w:r>
          </w:p>
        </w:tc>
      </w:tr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18,1-20,0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87-88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80-82 </w:t>
            </w:r>
          </w:p>
        </w:tc>
      </w:tr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20,1-22,0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85-86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75-77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технологического процесса первичной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переработки хлопка-сырца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хлопок-волокно                         </w:t>
      </w:r>
    </w:p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Значение засоренности хлопка-сырца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перед джинированием 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073"/>
        <w:gridCol w:w="65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Хлопок-сырец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сорт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засоренность перед джинированием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 лотка джина), %, не более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0,8/0,9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0,8/1,0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0,8/1,2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1,2/1,8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1,0/1,5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1,0/1,5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1,2/1,8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1,6/2,4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1,6/2,4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1,6/2,4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1,8/3,0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2,4/3,6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3,0/5,0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Примечание. В числителе - данные для нормальноочищаемых селекций, в знаменателе - для трудноочищаемых.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технологического процесса первичной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переработки хлопка-сырца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хлопок-волокно                         </w:t>
      </w:r>
    </w:p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Значение прогнозируемого качества волокна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при рекомендуемых режимах переработки хлопка-сырца 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073"/>
        <w:gridCol w:w="2473"/>
        <w:gridCol w:w="3033"/>
        <w:gridCol w:w="39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Хлопок-сырец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Волокно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сорт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засоренность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исходная, 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массовая 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пороков и сорных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примесей, 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сорт-класс,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ниже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2,0/2,5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I-выс/I-хор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2,5/3,5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II-выс/II-хор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4,0/5,5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III-хор/III -сред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6,0/8,5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IV-xop/IV-сред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2,5/4,0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I-xop/I-обыч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3,5/5,5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II-хор/II-обыч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4,0/7,5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III-хор/III-обыч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6,0/10,0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IV-xop/IV-обыч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3,0/5,5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I-сред/I-сор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4,5/7,0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II-сред/II-сор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5,5/10,0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III-сред/III-сор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8,5/14,0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IV-cpeд/IV-cop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10,5/16,0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V-cpeд/V-cop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Примечание. В числителе - данные для нормальноочищаемых селекции, в знаменателе - для трудноочищаемых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