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ae4a4c" w14:textId="cae4a4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Инструкции по ведению бухгалтерского учета банками второго уровня и акционерным обществом "Банк Развития Казахстана"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Правления Национального Банка Республики Казахстан от 24 декабря 2007 года № 152. Зарегистрировано в Министерстве юстиции Республики Казахстан 22 января 2008 года № 5109. Утратило силу постановлением Правления Национального Банка Республики Казахстан от 21 сентября 2020 года № 109.</w:t>
      </w:r>
    </w:p>
    <w:p>
      <w:pPr>
        <w:spacing w:after="0"/>
        <w:ind w:left="0"/>
        <w:jc w:val="both"/>
      </w:pPr>
      <w:r>
        <w:rPr>
          <w:rFonts w:ascii="Times New Roman"/>
          <w:b w:val="false"/>
          <w:i w:val="false"/>
          <w:color w:val="ff0000"/>
          <w:sz w:val="28"/>
        </w:rPr>
        <w:t xml:space="preserve">
      Сноска. Утратило силу постановлением Правления Национального Банка РК от 21.09.2020 </w:t>
      </w:r>
      <w:r>
        <w:rPr>
          <w:rFonts w:ascii="Times New Roman"/>
          <w:b w:val="false"/>
          <w:i w:val="false"/>
          <w:color w:val="ff0000"/>
          <w:sz w:val="28"/>
        </w:rPr>
        <w:t>№ 109</w:t>
      </w:r>
      <w:r>
        <w:rPr>
          <w:rFonts w:ascii="Times New Roman"/>
          <w:b w:val="false"/>
          <w:i w:val="false"/>
          <w:color w:val="ff0000"/>
          <w:sz w:val="28"/>
        </w:rPr>
        <w:t xml:space="preserve"> (вводится в действие с 16.12.2020).</w:t>
      </w:r>
    </w:p>
    <w:bookmarkStart w:name="z1" w:id="0"/>
    <w:p>
      <w:pPr>
        <w:spacing w:after="0"/>
        <w:ind w:left="0"/>
        <w:jc w:val="both"/>
      </w:pPr>
      <w:r>
        <w:rPr>
          <w:rFonts w:ascii="Times New Roman"/>
          <w:b w:val="false"/>
          <w:i w:val="false"/>
          <w:color w:val="000000"/>
          <w:sz w:val="28"/>
        </w:rPr>
        <w:t xml:space="preserve">
      В целях совершенствования бухгалтерского учета банков второго уровня и акционерного общества "Банк Развития Казахстана" Правление Национального Банка Республики Казахстан </w:t>
      </w:r>
      <w:r>
        <w:rPr>
          <w:rFonts w:ascii="Times New Roman"/>
          <w:b/>
          <w:i w:val="false"/>
          <w:color w:val="000000"/>
          <w:sz w:val="28"/>
        </w:rPr>
        <w:t>ПОСТАНОВЛЯЕТ</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1. Утвердить прилагаемую Инструкцию по ведению бухгалтерского учета банками второго уровня и акционерным обществом "Банк Развития Казахстана".</w:t>
      </w:r>
    </w:p>
    <w:bookmarkEnd w:id="1"/>
    <w:bookmarkStart w:name="z3" w:id="2"/>
    <w:p>
      <w:pPr>
        <w:spacing w:after="0"/>
        <w:ind w:left="0"/>
        <w:jc w:val="both"/>
      </w:pPr>
      <w:r>
        <w:rPr>
          <w:rFonts w:ascii="Times New Roman"/>
          <w:b w:val="false"/>
          <w:i w:val="false"/>
          <w:color w:val="000000"/>
          <w:sz w:val="28"/>
        </w:rPr>
        <w:t>
      2. Настоящее постановление вводится в действие с 01 июля 2008 года.</w:t>
      </w:r>
    </w:p>
    <w:bookmarkEnd w:id="2"/>
    <w:bookmarkStart w:name="z4" w:id="3"/>
    <w:p>
      <w:pPr>
        <w:spacing w:after="0"/>
        <w:ind w:left="0"/>
        <w:jc w:val="both"/>
      </w:pPr>
      <w:r>
        <w:rPr>
          <w:rFonts w:ascii="Times New Roman"/>
          <w:b w:val="false"/>
          <w:i w:val="false"/>
          <w:color w:val="000000"/>
          <w:sz w:val="28"/>
        </w:rPr>
        <w:t>
      3. Департаменту бухгалтерского учета (Шалгимбаева Н.Т.):</w:t>
      </w:r>
    </w:p>
    <w:bookmarkEnd w:id="3"/>
    <w:p>
      <w:pPr>
        <w:spacing w:after="0"/>
        <w:ind w:left="0"/>
        <w:jc w:val="both"/>
      </w:pPr>
      <w:r>
        <w:rPr>
          <w:rFonts w:ascii="Times New Roman"/>
          <w:b w:val="false"/>
          <w:i w:val="false"/>
          <w:color w:val="000000"/>
          <w:sz w:val="28"/>
        </w:rPr>
        <w:t>
      1) совместно с Юридическим департаментом (Шарипов С.Б.) принять меры к государственной регистрации настоящего постановления в Министерстве юстиции Республики Казахстан;</w:t>
      </w:r>
    </w:p>
    <w:p>
      <w:pPr>
        <w:spacing w:after="0"/>
        <w:ind w:left="0"/>
        <w:jc w:val="both"/>
      </w:pPr>
      <w:r>
        <w:rPr>
          <w:rFonts w:ascii="Times New Roman"/>
          <w:b w:val="false"/>
          <w:i w:val="false"/>
          <w:color w:val="000000"/>
          <w:sz w:val="28"/>
        </w:rPr>
        <w:t>
      2) в десятидневный срок со дня государственной регистрации в Министерстве юстиции Республики Казахстан настоящего постановления довести его до сведения заинтересованных подразделений Национального Банка Республики Казахстан, территориальных филиалов Национального Банка Республики Казахстан, Агентства Республики Казахстан по регулированию и надзору финансового рынка и финансовых организаций, Объединения юридических лиц "Ассоциация финансистов Казахстана", банков второго уровня и акционерного общества "Банк Развития Казахстана".</w:t>
      </w:r>
    </w:p>
    <w:bookmarkStart w:name="z5" w:id="4"/>
    <w:p>
      <w:pPr>
        <w:spacing w:after="0"/>
        <w:ind w:left="0"/>
        <w:jc w:val="both"/>
      </w:pPr>
      <w:r>
        <w:rPr>
          <w:rFonts w:ascii="Times New Roman"/>
          <w:b w:val="false"/>
          <w:i w:val="false"/>
          <w:color w:val="000000"/>
          <w:sz w:val="28"/>
        </w:rPr>
        <w:t>
      4. Контроль за исполнением настоящего постановления возложить на заместителя Председателя Национального Банка Республики Казахстан Акишева Д.Т.</w:t>
      </w:r>
    </w:p>
    <w:bookmarkEnd w:id="4"/>
    <w:tbl>
      <w:tblPr>
        <w:tblW w:w="0" w:type="auto"/>
        <w:tblCellSpacing w:w="0" w:type="auto"/>
        <w:tblBorders>
          <w:top w:val="none"/>
          <w:left w:val="none"/>
          <w:bottom w:val="none"/>
          <w:right w:val="none"/>
          <w:insideH w:val="none"/>
          <w:insideV w:val="none"/>
        </w:tblBorders>
      </w:tblPr>
      <w:tblGrid>
        <w:gridCol w:w="9852"/>
        <w:gridCol w:w="2448"/>
      </w:tblGrid>
      <w:tr>
        <w:trPr>
          <w:trHeight w:val="30" w:hRule="atLeast"/>
        </w:trPr>
        <w:tc>
          <w:tcPr>
            <w:tcW w:w="985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Председатель </w:t>
            </w:r>
          </w:p>
        </w:tc>
        <w:tc>
          <w:tcPr>
            <w:tcW w:w="244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5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Национального Банка </w:t>
            </w:r>
          </w:p>
        </w:tc>
        <w:tc>
          <w:tcPr>
            <w:tcW w:w="244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Утверждена постановлением</w:t>
            </w:r>
            <w:r>
              <w:br/>
            </w:r>
            <w:r>
              <w:rPr>
                <w:rFonts w:ascii="Times New Roman"/>
                <w:b w:val="false"/>
                <w:i w:val="false"/>
                <w:color w:val="000000"/>
                <w:sz w:val="20"/>
              </w:rPr>
              <w:t>Правления 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24 декабря 2007 года N 152</w:t>
            </w:r>
          </w:p>
        </w:tc>
      </w:tr>
    </w:tbl>
    <w:bookmarkStart w:name="z6" w:id="5"/>
    <w:p>
      <w:pPr>
        <w:spacing w:after="0"/>
        <w:ind w:left="0"/>
        <w:jc w:val="left"/>
      </w:pPr>
      <w:r>
        <w:rPr>
          <w:rFonts w:ascii="Times New Roman"/>
          <w:b/>
          <w:i w:val="false"/>
          <w:color w:val="000000"/>
        </w:rPr>
        <w:t xml:space="preserve"> Инструкция</w:t>
      </w:r>
      <w:r>
        <w:br/>
      </w:r>
      <w:r>
        <w:rPr>
          <w:rFonts w:ascii="Times New Roman"/>
          <w:b/>
          <w:i w:val="false"/>
          <w:color w:val="000000"/>
        </w:rPr>
        <w:t>по ведению бухгалтерского учета банками второго уровня</w:t>
      </w:r>
      <w:r>
        <w:br/>
      </w:r>
      <w:r>
        <w:rPr>
          <w:rFonts w:ascii="Times New Roman"/>
          <w:b/>
          <w:i w:val="false"/>
          <w:color w:val="000000"/>
        </w:rPr>
        <w:t>и акционерным обществом "Банк Развития Казахстана"</w:t>
      </w:r>
    </w:p>
    <w:bookmarkEnd w:id="5"/>
    <w:p>
      <w:pPr>
        <w:spacing w:after="0"/>
        <w:ind w:left="0"/>
        <w:jc w:val="both"/>
      </w:pPr>
      <w:r>
        <w:rPr>
          <w:rFonts w:ascii="Times New Roman"/>
          <w:b w:val="false"/>
          <w:i w:val="false"/>
          <w:color w:val="ff0000"/>
          <w:sz w:val="28"/>
        </w:rPr>
        <w:t xml:space="preserve">
      Сноска. По всему тексту Инструкции нумерация заголовков параграфов дополнена знаком "§", строки 2209 и 2221 исключены постановлением Правления Национального Банка РК от 24.08.2009 </w:t>
      </w:r>
      <w:r>
        <w:rPr>
          <w:rFonts w:ascii="Times New Roman"/>
          <w:b w:val="false"/>
          <w:i w:val="false"/>
          <w:color w:val="ff0000"/>
          <w:sz w:val="28"/>
        </w:rPr>
        <w:t>№ 80</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п. 2</w:t>
      </w:r>
      <w:r>
        <w:rPr>
          <w:rFonts w:ascii="Times New Roman"/>
          <w:b w:val="false"/>
          <w:i w:val="false"/>
          <w:color w:val="ff0000"/>
          <w:sz w:val="28"/>
        </w:rPr>
        <w:t>).</w:t>
      </w:r>
      <w:r>
        <w:br/>
      </w:r>
      <w:r>
        <w:rPr>
          <w:rFonts w:ascii="Times New Roman"/>
          <w:b w:val="false"/>
          <w:i w:val="false"/>
          <w:color w:val="ff0000"/>
          <w:sz w:val="28"/>
        </w:rPr>
        <w:t xml:space="preserve">
      Сноска. По всему тексту слова "предназначенных для торговли", "предназначенные для торговли", "предназначенным для торговли" заменены соответственно словами "учитываемых по справедливой стоимости через прибыль или убыток", "учитываемые по справедливой стоимости через прибыль или убыток", "учитываемым по справедливой стоимости через прибыль или убыток" постановлением Правления Национального Банка РК от 31.01.2011 </w:t>
      </w:r>
      <w:r>
        <w:rPr>
          <w:rFonts w:ascii="Times New Roman"/>
          <w:b w:val="false"/>
          <w:i w:val="false"/>
          <w:color w:val="ff0000"/>
          <w:sz w:val="28"/>
        </w:rPr>
        <w:t>№ 4</w:t>
      </w:r>
      <w:r>
        <w:rPr>
          <w:rFonts w:ascii="Times New Roman"/>
          <w:b w:val="false"/>
          <w:i w:val="false"/>
          <w:color w:val="ff0000"/>
          <w:sz w:val="28"/>
        </w:rPr>
        <w:t xml:space="preserve"> (вводится в действие по истечении четырнадцати дней со дня гос. регистрации в МЮ РК).</w:t>
      </w:r>
    </w:p>
    <w:bookmarkStart w:name="z430" w:id="6"/>
    <w:p>
      <w:pPr>
        <w:spacing w:after="0"/>
        <w:ind w:left="0"/>
        <w:jc w:val="left"/>
      </w:pPr>
      <w:r>
        <w:rPr>
          <w:rFonts w:ascii="Times New Roman"/>
          <w:b/>
          <w:i w:val="false"/>
          <w:color w:val="000000"/>
        </w:rPr>
        <w:t xml:space="preserve"> Глава 1. Общие положения</w:t>
      </w:r>
    </w:p>
    <w:bookmarkEnd w:id="6"/>
    <w:p>
      <w:pPr>
        <w:spacing w:after="0"/>
        <w:ind w:left="0"/>
        <w:jc w:val="both"/>
      </w:pPr>
      <w:r>
        <w:rPr>
          <w:rFonts w:ascii="Times New Roman"/>
          <w:b w:val="false"/>
          <w:i w:val="false"/>
          <w:color w:val="ff0000"/>
          <w:sz w:val="28"/>
        </w:rPr>
        <w:t xml:space="preserve">
      Сноска. Заголовок главы 1 в редакции постановления Правления Национального Банка РК от 28.11.2016 </w:t>
      </w:r>
      <w:r>
        <w:rPr>
          <w:rFonts w:ascii="Times New Roman"/>
          <w:b w:val="false"/>
          <w:i w:val="false"/>
          <w:color w:val="ff0000"/>
          <w:sz w:val="28"/>
        </w:rPr>
        <w:t>№ 279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7" w:id="7"/>
    <w:p>
      <w:pPr>
        <w:spacing w:after="0"/>
        <w:ind w:left="0"/>
        <w:jc w:val="both"/>
      </w:pPr>
      <w:r>
        <w:rPr>
          <w:rFonts w:ascii="Times New Roman"/>
          <w:b w:val="false"/>
          <w:i w:val="false"/>
          <w:color w:val="000000"/>
          <w:sz w:val="28"/>
        </w:rPr>
        <w:t>
      1. Настоящая Инструкция по ведению бухгалтерского учета банками второго уровня и акционерным обществом "Банк Развития Казахстана" (далее – настоящая Инструкция) разработана в соответствии с законами Республики Казахстан от 30 марта 1995 года "</w:t>
      </w:r>
      <w:r>
        <w:rPr>
          <w:rFonts w:ascii="Times New Roman"/>
          <w:b w:val="false"/>
          <w:i w:val="false"/>
          <w:color w:val="000000"/>
          <w:sz w:val="28"/>
        </w:rPr>
        <w:t>О Национальном Банке Республики Казахстан</w:t>
      </w:r>
      <w:r>
        <w:rPr>
          <w:rFonts w:ascii="Times New Roman"/>
          <w:b w:val="false"/>
          <w:i w:val="false"/>
          <w:color w:val="000000"/>
          <w:sz w:val="28"/>
        </w:rPr>
        <w:t>", от 28 февраля 2007 года "</w:t>
      </w:r>
      <w:r>
        <w:rPr>
          <w:rFonts w:ascii="Times New Roman"/>
          <w:b w:val="false"/>
          <w:i w:val="false"/>
          <w:color w:val="000000"/>
          <w:sz w:val="28"/>
        </w:rPr>
        <w:t>О бухгалтерском учете и финансовой отчетности</w:t>
      </w:r>
      <w:r>
        <w:rPr>
          <w:rFonts w:ascii="Times New Roman"/>
          <w:b w:val="false"/>
          <w:i w:val="false"/>
          <w:color w:val="000000"/>
          <w:sz w:val="28"/>
        </w:rPr>
        <w:t xml:space="preserve">", </w:t>
      </w:r>
      <w:r>
        <w:rPr>
          <w:rFonts w:ascii="Times New Roman"/>
          <w:b w:val="false"/>
          <w:i w:val="false"/>
          <w:color w:val="000000"/>
          <w:sz w:val="28"/>
        </w:rPr>
        <w:t>постановлением</w:t>
      </w:r>
      <w:r>
        <w:rPr>
          <w:rFonts w:ascii="Times New Roman"/>
          <w:b w:val="false"/>
          <w:i w:val="false"/>
          <w:color w:val="000000"/>
          <w:sz w:val="28"/>
        </w:rPr>
        <w:t xml:space="preserve"> Правления Национального Банка Республики Казахстан от 31 января 2011 года № 3 "Об утверждении Типового плана счетов бухгалтерского учета в банках второго уровня, ипотечных организациях, акционерном обществе "Банк Развития Казахстана", зарегистрированным в Реестре государственной регистрации нормативных правовых актов под № 6793, международными стандартами финансовой отчетности и детализирует ведение бухгалтерского учета банками второго уровня, акционерным обществом "Банк Развития Казахстана" и юридическим лицом, ранее являвшимся дочерним банком (далее – банки).</w:t>
      </w:r>
    </w:p>
    <w:bookmarkEnd w:id="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в редакции постановления Правления Национального Банка РК от 28.11.2016 </w:t>
      </w:r>
      <w:r>
        <w:rPr>
          <w:rFonts w:ascii="Times New Roman"/>
          <w:b w:val="false"/>
          <w:i w:val="false"/>
          <w:color w:val="000000"/>
          <w:sz w:val="28"/>
        </w:rPr>
        <w:t>№ 279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В настоящей Инструкции используются понятия, предусмотренные </w:t>
      </w:r>
      <w:r>
        <w:rPr>
          <w:rFonts w:ascii="Times New Roman"/>
          <w:b w:val="false"/>
          <w:i w:val="false"/>
          <w:color w:val="000000"/>
          <w:sz w:val="28"/>
        </w:rPr>
        <w:t>Гражданским кодексом</w:t>
      </w:r>
      <w:r>
        <w:rPr>
          <w:rFonts w:ascii="Times New Roman"/>
          <w:b w:val="false"/>
          <w:i w:val="false"/>
          <w:color w:val="000000"/>
          <w:sz w:val="28"/>
        </w:rPr>
        <w:t xml:space="preserve"> Республики Казахстан (Общая часть) от 27 декабря 1994 года, </w:t>
      </w:r>
      <w:r>
        <w:rPr>
          <w:rFonts w:ascii="Times New Roman"/>
          <w:b w:val="false"/>
          <w:i w:val="false"/>
          <w:color w:val="000000"/>
          <w:sz w:val="28"/>
        </w:rPr>
        <w:t>Гражданским кодексом</w:t>
      </w:r>
      <w:r>
        <w:rPr>
          <w:rFonts w:ascii="Times New Roman"/>
          <w:b w:val="false"/>
          <w:i w:val="false"/>
          <w:color w:val="000000"/>
          <w:sz w:val="28"/>
        </w:rPr>
        <w:t xml:space="preserve"> Республики Казахстан (Особенная часть) от 1 июля 1999 года,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28 апреля 1997 года "О вексельном обращении в Республике Казахстан", постановлениями Правления Национального Банка Республики Казахстан от 15 ноября 1999 года № 396 "</w:t>
      </w:r>
      <w:r>
        <w:rPr>
          <w:rFonts w:ascii="Times New Roman"/>
          <w:b w:val="false"/>
          <w:i w:val="false"/>
          <w:color w:val="000000"/>
          <w:sz w:val="28"/>
        </w:rPr>
        <w:t>Об утверждении Правил учета векселей банками второго уровня Республики Казахстан</w:t>
      </w:r>
      <w:r>
        <w:rPr>
          <w:rFonts w:ascii="Times New Roman"/>
          <w:b w:val="false"/>
          <w:i w:val="false"/>
          <w:color w:val="000000"/>
          <w:sz w:val="28"/>
        </w:rPr>
        <w:t>", зарегистрированным в Реестре государственной регистрации нормативных правовых актов под № 1015, и от 31 декабря 2015 года № 261 "</w:t>
      </w:r>
      <w:r>
        <w:rPr>
          <w:rFonts w:ascii="Times New Roman"/>
          <w:b w:val="false"/>
          <w:i w:val="false"/>
          <w:color w:val="000000"/>
          <w:sz w:val="28"/>
        </w:rPr>
        <w:t>Об утверждении Правил проведения операций с переводными и простыми векселями банками второго уровня и организациями, осуществляющими отдельные виды банковских операций</w:t>
      </w:r>
      <w:r>
        <w:rPr>
          <w:rFonts w:ascii="Times New Roman"/>
          <w:b w:val="false"/>
          <w:i w:val="false"/>
          <w:color w:val="000000"/>
          <w:sz w:val="28"/>
        </w:rPr>
        <w:t>", зарегистрированным в Реестре государственной регистрации нормативных правовых актов под № 13071, а также следующие понятия:</w:t>
      </w:r>
    </w:p>
    <w:bookmarkStart w:name="z8" w:id="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дисконт (скидка) - сумма отрицательной разницы, возникающей между первоначальной стоимостью финансового актива/обязательства (без учета начисленного вознаграждения) и суммой погашения, образующая доходы/расходы будущих периодов для инвестора (покупателя);</w:t>
      </w:r>
    </w:p>
    <w:bookmarkEnd w:id="8"/>
    <w:bookmarkStart w:name="z10" w:id="9"/>
    <w:p>
      <w:pPr>
        <w:spacing w:after="0"/>
        <w:ind w:left="0"/>
        <w:jc w:val="both"/>
      </w:pPr>
      <w:r>
        <w:rPr>
          <w:rFonts w:ascii="Times New Roman"/>
          <w:b w:val="false"/>
          <w:i w:val="false"/>
          <w:color w:val="000000"/>
          <w:sz w:val="28"/>
        </w:rPr>
        <w:t>
      2) кредитный дериватив - финансовый инструмент, позволяющий одной стороне (бенефициару) перенести кредитный риск по активу на другую сторону (гаранта), не прибегая к физической продаже актива;</w:t>
      </w:r>
    </w:p>
    <w:bookmarkEnd w:id="9"/>
    <w:bookmarkStart w:name="z11" w:id="10"/>
    <w:p>
      <w:pPr>
        <w:spacing w:after="0"/>
        <w:ind w:left="0"/>
        <w:jc w:val="both"/>
      </w:pPr>
      <w:r>
        <w:rPr>
          <w:rFonts w:ascii="Times New Roman"/>
          <w:b w:val="false"/>
          <w:i w:val="false"/>
          <w:color w:val="000000"/>
          <w:sz w:val="28"/>
        </w:rPr>
        <w:t>
      3) кредитно-дефолтный своп - двусторонний финансовый инструмент, по которому одна сторона (покупатель по кредитно-дефолтной своп сделке) производит периодические выплаты другой стороне (продавцу по кредитно-дефолтной своп сделке) в обмен на платеж, обусловленный наступлением кредитного случая;</w:t>
      </w:r>
    </w:p>
    <w:bookmarkEnd w:id="10"/>
    <w:bookmarkStart w:name="z12" w:id="11"/>
    <w:p>
      <w:pPr>
        <w:spacing w:after="0"/>
        <w:ind w:left="0"/>
        <w:jc w:val="both"/>
      </w:pPr>
      <w:r>
        <w:rPr>
          <w:rFonts w:ascii="Times New Roman"/>
          <w:b w:val="false"/>
          <w:i w:val="false"/>
          <w:color w:val="000000"/>
          <w:sz w:val="28"/>
        </w:rPr>
        <w:t>
      4) премия - сумма положительной разницы, возникающей между первоначальной стоимостью финансового актива/обязательства (без учета начисленного вознаграждения) и суммой погашения, образующая расходы/доходы будущих периодов для инвестора (покупателя);</w:t>
      </w:r>
    </w:p>
    <w:bookmarkEnd w:id="11"/>
    <w:bookmarkStart w:name="z13" w:id="12"/>
    <w:p>
      <w:pPr>
        <w:spacing w:after="0"/>
        <w:ind w:left="0"/>
        <w:jc w:val="both"/>
      </w:pPr>
      <w:r>
        <w:rPr>
          <w:rFonts w:ascii="Times New Roman"/>
          <w:b w:val="false"/>
          <w:i w:val="false"/>
          <w:color w:val="000000"/>
          <w:sz w:val="28"/>
        </w:rPr>
        <w:t>
      5) амортизация премии или дисконта (скидки) – постепенное отнесение суммы, числящейся премии или дисконта (скидки), на доходы или расходы банка с использованием метода эффективной ставки процента.</w:t>
      </w:r>
    </w:p>
    <w:bookmarkEnd w:id="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в редакции постановления Правления Национального Банка РК от 24.08.2009 </w:t>
      </w:r>
      <w:r>
        <w:rPr>
          <w:rFonts w:ascii="Times New Roman"/>
          <w:b w:val="false"/>
          <w:i w:val="false"/>
          <w:color w:val="000000"/>
          <w:sz w:val="28"/>
        </w:rPr>
        <w:t>№ 80</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2</w:t>
      </w:r>
      <w:r>
        <w:rPr>
          <w:rFonts w:ascii="Times New Roman"/>
          <w:b w:val="false"/>
          <w:i w:val="false"/>
          <w:color w:val="ff0000"/>
          <w:sz w:val="28"/>
        </w:rPr>
        <w:t xml:space="preserve">); с изменениями, внесенными постановлением Правления Национального Банка РК от 28.11.2016 </w:t>
      </w:r>
      <w:r>
        <w:rPr>
          <w:rFonts w:ascii="Times New Roman"/>
          <w:b w:val="false"/>
          <w:i w:val="false"/>
          <w:color w:val="000000"/>
          <w:sz w:val="28"/>
        </w:rPr>
        <w:t>№ 279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22.12.2017 </w:t>
      </w:r>
      <w:r>
        <w:rPr>
          <w:rFonts w:ascii="Times New Roman"/>
          <w:b w:val="false"/>
          <w:i w:val="false"/>
          <w:color w:val="000000"/>
          <w:sz w:val="28"/>
        </w:rPr>
        <w:t>№ 252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 w:id="13"/>
    <w:p>
      <w:pPr>
        <w:spacing w:after="0"/>
        <w:ind w:left="0"/>
        <w:jc w:val="both"/>
      </w:pPr>
      <w:r>
        <w:rPr>
          <w:rFonts w:ascii="Times New Roman"/>
          <w:b w:val="false"/>
          <w:i w:val="false"/>
          <w:color w:val="000000"/>
          <w:sz w:val="28"/>
        </w:rPr>
        <w:t>
      3. Бухгалтерский учет операций, совершаемых банками, осуществляется в соответствии с требованиями международных стандартов финансовой отчетности и настоящей Инструкции.</w:t>
      </w:r>
    </w:p>
    <w:bookmarkEnd w:id="13"/>
    <w:bookmarkStart w:name="z15" w:id="14"/>
    <w:p>
      <w:pPr>
        <w:spacing w:after="0"/>
        <w:ind w:left="0"/>
        <w:jc w:val="both"/>
      </w:pPr>
      <w:r>
        <w:rPr>
          <w:rFonts w:ascii="Times New Roman"/>
          <w:b w:val="false"/>
          <w:i w:val="false"/>
          <w:color w:val="000000"/>
          <w:sz w:val="28"/>
        </w:rPr>
        <w:t>
      4. В настоящей Инструкции применяются методы учета типовых сделок покупки и продажи финансовых активов на дату заключения сделки и на дату расчетов по сделке в соответствии с требованиями международных стандартов финансовой отчетности. Выбор одного из указанных в настоящем пункте методов учета типовой сделки покупки и продажи финансовых активов определяется в учетной политике банка.</w:t>
      </w:r>
    </w:p>
    <w:bookmarkEnd w:id="14"/>
    <w:bookmarkStart w:name="z16" w:id="15"/>
    <w:p>
      <w:pPr>
        <w:spacing w:after="0"/>
        <w:ind w:left="0"/>
        <w:jc w:val="both"/>
      </w:pPr>
      <w:r>
        <w:rPr>
          <w:rFonts w:ascii="Times New Roman"/>
          <w:b w:val="false"/>
          <w:i w:val="false"/>
          <w:color w:val="000000"/>
          <w:sz w:val="28"/>
        </w:rPr>
        <w:t xml:space="preserve">
      5. Допускается использование внутрибанковских транзитных счетов и совершение дополнительных бухгалтерских записей в части, не противоречащей требованиям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от 28 февраля 2007 года "О бухгалтерском учете и финансовой отчетности" и международных стандартов финансовой отчетности, в порядке, предусмотренном внутренними документами банка, регламентирующими ведение бухгалтерского учета.</w:t>
      </w:r>
    </w:p>
    <w:bookmarkEnd w:id="15"/>
    <w:p>
      <w:pPr>
        <w:spacing w:after="0"/>
        <w:ind w:left="0"/>
        <w:jc w:val="both"/>
      </w:pPr>
      <w:r>
        <w:rPr>
          <w:rFonts w:ascii="Times New Roman"/>
          <w:b w:val="false"/>
          <w:i w:val="false"/>
          <w:color w:val="000000"/>
          <w:sz w:val="28"/>
        </w:rPr>
        <w:t>
      Допускается отражение сумм доходов и расходов от переоценки иностранной валюты, финансовых инструментов, аффинированных драгоценных металлов, производных финансовых инструментов и прочих активов в связи с изменением рыночного курса обмена валют или изменением их справедливой стоимости без деления на реализованные и (или) нереализованные доходы и (или) расходы в порядке, предусмотренном внутренними документами банка, регламентирующими ведение бухгалтерского учета совершаемых операций.</w:t>
      </w:r>
    </w:p>
    <w:p>
      <w:pPr>
        <w:spacing w:after="0"/>
        <w:ind w:left="0"/>
        <w:jc w:val="both"/>
      </w:pPr>
      <w:r>
        <w:rPr>
          <w:rFonts w:ascii="Times New Roman"/>
          <w:b w:val="false"/>
          <w:i w:val="false"/>
          <w:color w:val="000000"/>
          <w:sz w:val="28"/>
        </w:rPr>
        <w:t>
      Допускается отражение сумм операций в иностранной валюте без использования счетов валютной позиции и контрстоимости иностранной валюты и аффинированных драгоценных металлов при наличии автоматизированного вспомогательного учета, позволяющего отражать в бухгалтерском учете операции с иностранной валютой и аффинированными драгоценными металлами банка без использования вышеуказанных счетов.</w:t>
      </w:r>
    </w:p>
    <w:p>
      <w:pPr>
        <w:spacing w:after="0"/>
        <w:ind w:left="0"/>
        <w:jc w:val="both"/>
      </w:pPr>
      <w:r>
        <w:rPr>
          <w:rFonts w:ascii="Times New Roman"/>
          <w:b w:val="false"/>
          <w:i w:val="false"/>
          <w:color w:val="000000"/>
          <w:sz w:val="28"/>
        </w:rPr>
        <w:t>
      Доходы и расходы в виде вознаграждения признаются с использованием метода эффективной ставки процента в соответствии с международным стандартом финансовой отчетности (IFRS) 9 "Финансовые инструменты".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 в редакции постановления Правления Национального Банка РК от 25.02.2013 </w:t>
      </w:r>
      <w:r>
        <w:rPr>
          <w:rFonts w:ascii="Times New Roman"/>
          <w:b w:val="false"/>
          <w:i w:val="false"/>
          <w:color w:val="000000"/>
          <w:sz w:val="28"/>
        </w:rPr>
        <w:t>№ 63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изменением, внесенным постановлением Правления Национального Банка РК от 22.12.2017 </w:t>
      </w:r>
      <w:r>
        <w:rPr>
          <w:rFonts w:ascii="Times New Roman"/>
          <w:b w:val="false"/>
          <w:i w:val="false"/>
          <w:color w:val="000000"/>
          <w:sz w:val="28"/>
        </w:rPr>
        <w:t>№ 252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7" w:id="16"/>
    <w:p>
      <w:pPr>
        <w:spacing w:after="0"/>
        <w:ind w:left="0"/>
        <w:jc w:val="left"/>
      </w:pPr>
      <w:r>
        <w:rPr>
          <w:rFonts w:ascii="Times New Roman"/>
          <w:b/>
          <w:i w:val="false"/>
          <w:color w:val="000000"/>
        </w:rPr>
        <w:t xml:space="preserve"> Глава 2. Бухгалтерский учет операций по переоценке активов и обязательств в иностранной валюте и аффинированных драгоценных металлах</w:t>
      </w:r>
    </w:p>
    <w:bookmarkEnd w:id="16"/>
    <w:p>
      <w:pPr>
        <w:spacing w:after="0"/>
        <w:ind w:left="0"/>
        <w:jc w:val="both"/>
      </w:pPr>
      <w:r>
        <w:rPr>
          <w:rFonts w:ascii="Times New Roman"/>
          <w:b w:val="false"/>
          <w:i w:val="false"/>
          <w:color w:val="ff0000"/>
          <w:sz w:val="28"/>
        </w:rPr>
        <w:t xml:space="preserve">
      Сноска. Заголовок главы 2 в редакции постановления Правления Национального Банка РК от 28.11.2016 </w:t>
      </w:r>
      <w:r>
        <w:rPr>
          <w:rFonts w:ascii="Times New Roman"/>
          <w:b w:val="false"/>
          <w:i w:val="false"/>
          <w:color w:val="ff0000"/>
          <w:sz w:val="28"/>
        </w:rPr>
        <w:t>№ 279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8" w:id="17"/>
    <w:p>
      <w:pPr>
        <w:spacing w:after="0"/>
        <w:ind w:left="0"/>
        <w:jc w:val="both"/>
      </w:pPr>
      <w:r>
        <w:rPr>
          <w:rFonts w:ascii="Times New Roman"/>
          <w:b w:val="false"/>
          <w:i w:val="false"/>
          <w:color w:val="000000"/>
          <w:sz w:val="28"/>
        </w:rPr>
        <w:t>
      6. Переоценка активов и обязательств в иностранной валюте осуществляется с периодичностью и в порядке, установленными учетной политикой банка.</w:t>
      </w:r>
    </w:p>
    <w:bookmarkEnd w:id="17"/>
    <w:bookmarkStart w:name="z19" w:id="18"/>
    <w:p>
      <w:pPr>
        <w:spacing w:after="0"/>
        <w:ind w:left="0"/>
        <w:jc w:val="both"/>
      </w:pPr>
      <w:r>
        <w:rPr>
          <w:rFonts w:ascii="Times New Roman"/>
          <w:b w:val="false"/>
          <w:i w:val="false"/>
          <w:color w:val="000000"/>
          <w:sz w:val="28"/>
        </w:rPr>
        <w:t xml:space="preserve">
      7. При переоценке активов в иностранной валюте в соответствии с требованиями международного стандарта финансовой отчетности (IAS) </w:t>
      </w:r>
    </w:p>
    <w:bookmarkEnd w:id="18"/>
    <w:p>
      <w:pPr>
        <w:spacing w:after="0"/>
        <w:ind w:left="0"/>
        <w:jc w:val="both"/>
      </w:pPr>
      <w:r>
        <w:rPr>
          <w:rFonts w:ascii="Times New Roman"/>
          <w:b w:val="false"/>
          <w:i w:val="false"/>
          <w:color w:val="000000"/>
          <w:sz w:val="28"/>
        </w:rPr>
        <w:t xml:space="preserve">
      21 "Влияние изменений обменных курсов валют" осуществляются следующие бухгалтерские записи: </w:t>
      </w:r>
    </w:p>
    <w:p>
      <w:pPr>
        <w:spacing w:after="0"/>
        <w:ind w:left="0"/>
        <w:jc w:val="both"/>
      </w:pPr>
      <w:r>
        <w:rPr>
          <w:rFonts w:ascii="Times New Roman"/>
          <w:b w:val="false"/>
          <w:i w:val="false"/>
          <w:color w:val="000000"/>
          <w:sz w:val="28"/>
        </w:rPr>
        <w:t xml:space="preserve">
      1) на сумму положительной курсовой разницы: </w:t>
      </w:r>
    </w:p>
    <w:p>
      <w:pPr>
        <w:spacing w:after="0"/>
        <w:ind w:left="0"/>
        <w:jc w:val="both"/>
      </w:pPr>
      <w:r>
        <w:rPr>
          <w:rFonts w:ascii="Times New Roman"/>
          <w:b w:val="false"/>
          <w:i w:val="false"/>
          <w:color w:val="000000"/>
          <w:sz w:val="28"/>
        </w:rPr>
        <w:t>
      Дт 1859 "Контрстоимость иностранной валюты в тенге (длинной валютной позиции)"</w:t>
      </w:r>
    </w:p>
    <w:p>
      <w:pPr>
        <w:spacing w:after="0"/>
        <w:ind w:left="0"/>
        <w:jc w:val="both"/>
      </w:pPr>
      <w:r>
        <w:rPr>
          <w:rFonts w:ascii="Times New Roman"/>
          <w:b w:val="false"/>
          <w:i w:val="false"/>
          <w:color w:val="000000"/>
          <w:sz w:val="28"/>
        </w:rPr>
        <w:t>
      Кт 4703 "Доходы от переоценки иностранной валюты",</w:t>
      </w:r>
    </w:p>
    <w:p>
      <w:pPr>
        <w:spacing w:after="0"/>
        <w:ind w:left="0"/>
        <w:jc w:val="both"/>
      </w:pPr>
      <w:r>
        <w:rPr>
          <w:rFonts w:ascii="Times New Roman"/>
          <w:b w:val="false"/>
          <w:i w:val="false"/>
          <w:color w:val="000000"/>
          <w:sz w:val="28"/>
        </w:rPr>
        <w:t>
      а также по ценным бумагам, учитываемым по справедливой стоимости через прочий совокупный доход, на сумму положительной курсовой разницы по корректировке справедливой стоимости:</w:t>
      </w:r>
    </w:p>
    <w:p>
      <w:pPr>
        <w:spacing w:after="0"/>
        <w:ind w:left="0"/>
        <w:jc w:val="both"/>
      </w:pPr>
      <w:r>
        <w:rPr>
          <w:rFonts w:ascii="Times New Roman"/>
          <w:b w:val="false"/>
          <w:i w:val="false"/>
          <w:color w:val="000000"/>
          <w:sz w:val="28"/>
        </w:rPr>
        <w:t>
      Дт 1456 "Счет положительной корректировки справедливой стоимости ценных бумаг, учитываемых по справедливой стоимости через прочий совокупный доход"</w:t>
      </w:r>
    </w:p>
    <w:p>
      <w:pPr>
        <w:spacing w:after="0"/>
        <w:ind w:left="0"/>
        <w:jc w:val="both"/>
      </w:pPr>
      <w:r>
        <w:rPr>
          <w:rFonts w:ascii="Times New Roman"/>
          <w:b w:val="false"/>
          <w:i w:val="false"/>
          <w:color w:val="000000"/>
          <w:sz w:val="28"/>
        </w:rPr>
        <w:t>
      1457 "Счет отрицательной корректировки справедливой стоимости ценных бумаг, учитываемых по справедливой стоимости через прочий совокупный доход"</w:t>
      </w:r>
    </w:p>
    <w:p>
      <w:pPr>
        <w:spacing w:after="0"/>
        <w:ind w:left="0"/>
        <w:jc w:val="both"/>
      </w:pPr>
      <w:r>
        <w:rPr>
          <w:rFonts w:ascii="Times New Roman"/>
          <w:b w:val="false"/>
          <w:i w:val="false"/>
          <w:color w:val="000000"/>
          <w:sz w:val="28"/>
        </w:rPr>
        <w:t>
      Кт 3561 "Резервы переоценки стоимости ценных бумаг, учитываемых по справедливой стоимости через прочий совокупный доход";</w:t>
      </w:r>
    </w:p>
    <w:p>
      <w:pPr>
        <w:spacing w:after="0"/>
        <w:ind w:left="0"/>
        <w:jc w:val="both"/>
      </w:pPr>
      <w:r>
        <w:rPr>
          <w:rFonts w:ascii="Times New Roman"/>
          <w:b w:val="false"/>
          <w:i w:val="false"/>
          <w:color w:val="000000"/>
          <w:sz w:val="28"/>
        </w:rPr>
        <w:t>
      2) на сумму отрицательной курсовой разницы:</w:t>
      </w:r>
    </w:p>
    <w:p>
      <w:pPr>
        <w:spacing w:after="0"/>
        <w:ind w:left="0"/>
        <w:jc w:val="both"/>
      </w:pPr>
      <w:r>
        <w:rPr>
          <w:rFonts w:ascii="Times New Roman"/>
          <w:b w:val="false"/>
          <w:i w:val="false"/>
          <w:color w:val="000000"/>
          <w:sz w:val="28"/>
        </w:rPr>
        <w:t>
      Дт 5703 "Расходы от переоценки иностранной валюты"</w:t>
      </w:r>
    </w:p>
    <w:p>
      <w:pPr>
        <w:spacing w:after="0"/>
        <w:ind w:left="0"/>
        <w:jc w:val="both"/>
      </w:pPr>
      <w:r>
        <w:rPr>
          <w:rFonts w:ascii="Times New Roman"/>
          <w:b w:val="false"/>
          <w:i w:val="false"/>
          <w:color w:val="000000"/>
          <w:sz w:val="28"/>
        </w:rPr>
        <w:t>
      Кт 2859 "Контрстоимость иностранной валюты в тенге (короткой валютной позиции)",</w:t>
      </w:r>
    </w:p>
    <w:p>
      <w:pPr>
        <w:spacing w:after="0"/>
        <w:ind w:left="0"/>
        <w:jc w:val="both"/>
      </w:pPr>
      <w:r>
        <w:rPr>
          <w:rFonts w:ascii="Times New Roman"/>
          <w:b w:val="false"/>
          <w:i w:val="false"/>
          <w:color w:val="000000"/>
          <w:sz w:val="28"/>
        </w:rPr>
        <w:t>
      а также по ценным бумагам, учитываемым по справедливой стоимости через прочий совокупный доход, на сумму отрицательной курсовой разницы по корректировке справедливой стоимости:</w:t>
      </w:r>
    </w:p>
    <w:p>
      <w:pPr>
        <w:spacing w:after="0"/>
        <w:ind w:left="0"/>
        <w:jc w:val="both"/>
      </w:pPr>
      <w:r>
        <w:rPr>
          <w:rFonts w:ascii="Times New Roman"/>
          <w:b w:val="false"/>
          <w:i w:val="false"/>
          <w:color w:val="000000"/>
          <w:sz w:val="28"/>
        </w:rPr>
        <w:t>
      Дт 3561 "Резервы переоценки стоимости ценных бумаг, учитываемых по справедливой стоимости через прочий совокупный доход"</w:t>
      </w:r>
    </w:p>
    <w:p>
      <w:pPr>
        <w:spacing w:after="0"/>
        <w:ind w:left="0"/>
        <w:jc w:val="both"/>
      </w:pPr>
      <w:r>
        <w:rPr>
          <w:rFonts w:ascii="Times New Roman"/>
          <w:b w:val="false"/>
          <w:i w:val="false"/>
          <w:color w:val="000000"/>
          <w:sz w:val="28"/>
        </w:rPr>
        <w:t>
      Кт 1456 "Счет положительной корректировки справедливой стоимости ценных бумаг, учитываемых по справедливой стоимости через прочий совокупный доход"</w:t>
      </w:r>
    </w:p>
    <w:p>
      <w:pPr>
        <w:spacing w:after="0"/>
        <w:ind w:left="0"/>
        <w:jc w:val="both"/>
      </w:pPr>
      <w:r>
        <w:rPr>
          <w:rFonts w:ascii="Times New Roman"/>
          <w:b w:val="false"/>
          <w:i w:val="false"/>
          <w:color w:val="000000"/>
          <w:sz w:val="28"/>
        </w:rPr>
        <w:t>
      1457 "Счет отрицательной корректировки справедливой стоимости ценных бумаг, учитываемых по справедливой стоимости через прочий совокупный доход".</w:t>
      </w:r>
    </w:p>
    <w:p>
      <w:pPr>
        <w:spacing w:after="0"/>
        <w:ind w:left="0"/>
        <w:jc w:val="both"/>
      </w:pPr>
      <w:r>
        <w:rPr>
          <w:rFonts w:ascii="Times New Roman"/>
          <w:b w:val="false"/>
          <w:i w:val="false"/>
          <w:color w:val="000000"/>
          <w:sz w:val="28"/>
        </w:rPr>
        <w:t xml:space="preserve">
      При переоценке обязательств в иностранной валюте в соответствии с требованиями международного стандарта финансовой отчетности (IAS) </w:t>
      </w:r>
    </w:p>
    <w:p>
      <w:pPr>
        <w:spacing w:after="0"/>
        <w:ind w:left="0"/>
        <w:jc w:val="both"/>
      </w:pPr>
      <w:r>
        <w:rPr>
          <w:rFonts w:ascii="Times New Roman"/>
          <w:b w:val="false"/>
          <w:i w:val="false"/>
          <w:color w:val="000000"/>
          <w:sz w:val="28"/>
        </w:rPr>
        <w:t>
      21 "Влияние изменений обменных курсов валют" осуществляются следующие бухгалтерские записи:</w:t>
      </w:r>
    </w:p>
    <w:p>
      <w:pPr>
        <w:spacing w:after="0"/>
        <w:ind w:left="0"/>
        <w:jc w:val="both"/>
      </w:pPr>
      <w:r>
        <w:rPr>
          <w:rFonts w:ascii="Times New Roman"/>
          <w:b w:val="false"/>
          <w:i w:val="false"/>
          <w:color w:val="000000"/>
          <w:sz w:val="28"/>
        </w:rPr>
        <w:t>
      1) на сумму положительной курсовой разницы:</w:t>
      </w:r>
    </w:p>
    <w:p>
      <w:pPr>
        <w:spacing w:after="0"/>
        <w:ind w:left="0"/>
        <w:jc w:val="both"/>
      </w:pPr>
      <w:r>
        <w:rPr>
          <w:rFonts w:ascii="Times New Roman"/>
          <w:b w:val="false"/>
          <w:i w:val="false"/>
          <w:color w:val="000000"/>
          <w:sz w:val="28"/>
        </w:rPr>
        <w:t>
      Дт 5703 "Расходы от переоценки иностранной валюты"</w:t>
      </w:r>
    </w:p>
    <w:p>
      <w:pPr>
        <w:spacing w:after="0"/>
        <w:ind w:left="0"/>
        <w:jc w:val="both"/>
      </w:pPr>
      <w:r>
        <w:rPr>
          <w:rFonts w:ascii="Times New Roman"/>
          <w:b w:val="false"/>
          <w:i w:val="false"/>
          <w:color w:val="000000"/>
          <w:sz w:val="28"/>
        </w:rPr>
        <w:t>
      Кт 2859 "Контрстоимость иностранной валюты в тенге (короткой валютной позиции)";</w:t>
      </w:r>
    </w:p>
    <w:p>
      <w:pPr>
        <w:spacing w:after="0"/>
        <w:ind w:left="0"/>
        <w:jc w:val="both"/>
      </w:pPr>
      <w:r>
        <w:rPr>
          <w:rFonts w:ascii="Times New Roman"/>
          <w:b w:val="false"/>
          <w:i w:val="false"/>
          <w:color w:val="000000"/>
          <w:sz w:val="28"/>
        </w:rPr>
        <w:t>
      2) на сумму отрицательной курсовой разницы:</w:t>
      </w:r>
    </w:p>
    <w:p>
      <w:pPr>
        <w:spacing w:after="0"/>
        <w:ind w:left="0"/>
        <w:jc w:val="both"/>
      </w:pPr>
      <w:r>
        <w:rPr>
          <w:rFonts w:ascii="Times New Roman"/>
          <w:b w:val="false"/>
          <w:i w:val="false"/>
          <w:color w:val="000000"/>
          <w:sz w:val="28"/>
        </w:rPr>
        <w:t>
      Дт 1859 "Контрстоимость иностранной валюты в тенге (длинной валютной позиции)"</w:t>
      </w:r>
    </w:p>
    <w:p>
      <w:pPr>
        <w:spacing w:after="0"/>
        <w:ind w:left="0"/>
        <w:jc w:val="both"/>
      </w:pPr>
      <w:r>
        <w:rPr>
          <w:rFonts w:ascii="Times New Roman"/>
          <w:b w:val="false"/>
          <w:i w:val="false"/>
          <w:color w:val="000000"/>
          <w:sz w:val="28"/>
        </w:rPr>
        <w:t>
      Кт 4703 "Доходы от переоценки иностранной валюты".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 в редакции постановления Правления Национального Банка РК от 22.12.2017 </w:t>
      </w:r>
      <w:r>
        <w:rPr>
          <w:rFonts w:ascii="Times New Roman"/>
          <w:b w:val="false"/>
          <w:i w:val="false"/>
          <w:color w:val="000000"/>
          <w:sz w:val="28"/>
        </w:rPr>
        <w:t>№ 252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0" w:id="19"/>
    <w:p>
      <w:pPr>
        <w:spacing w:after="0"/>
        <w:ind w:left="0"/>
        <w:jc w:val="both"/>
      </w:pPr>
      <w:r>
        <w:rPr>
          <w:rFonts w:ascii="Times New Roman"/>
          <w:b w:val="false"/>
          <w:i w:val="false"/>
          <w:color w:val="000000"/>
          <w:sz w:val="28"/>
        </w:rPr>
        <w:t>
      8. При переоценке активов и обязательств в аффинированных драгоценных металлах по справедливой стоимости осуществляются следующие бухгалтерские записи:</w:t>
      </w:r>
    </w:p>
    <w:bookmarkEnd w:id="19"/>
    <w:p>
      <w:pPr>
        <w:spacing w:after="0"/>
        <w:ind w:left="0"/>
        <w:jc w:val="both"/>
      </w:pPr>
      <w:r>
        <w:rPr>
          <w:rFonts w:ascii="Times New Roman"/>
          <w:b w:val="false"/>
          <w:i w:val="false"/>
          <w:color w:val="000000"/>
          <w:sz w:val="28"/>
        </w:rPr>
        <w:t>
      в случае если справедливая стоимость аффинированных драгоценных металлов выше их учетной стоимости:</w:t>
      </w:r>
    </w:p>
    <w:p>
      <w:pPr>
        <w:spacing w:after="0"/>
        <w:ind w:left="0"/>
        <w:jc w:val="both"/>
      </w:pPr>
      <w:r>
        <w:rPr>
          <w:rFonts w:ascii="Times New Roman"/>
          <w:b w:val="false"/>
          <w:i w:val="false"/>
          <w:color w:val="000000"/>
          <w:sz w:val="28"/>
        </w:rPr>
        <w:t>
      Дт 1010 "Аффинированные драгоценные металлы"</w:t>
      </w:r>
    </w:p>
    <w:p>
      <w:pPr>
        <w:spacing w:after="0"/>
        <w:ind w:left="0"/>
        <w:jc w:val="both"/>
      </w:pPr>
      <w:r>
        <w:rPr>
          <w:rFonts w:ascii="Times New Roman"/>
          <w:b w:val="false"/>
          <w:i w:val="false"/>
          <w:color w:val="000000"/>
          <w:sz w:val="28"/>
        </w:rPr>
        <w:t>
      Кт 2872 "Длинная позиция по аффинированным драгоценным металлам",</w:t>
      </w:r>
    </w:p>
    <w:p>
      <w:pPr>
        <w:spacing w:after="0"/>
        <w:ind w:left="0"/>
        <w:jc w:val="both"/>
      </w:pPr>
      <w:r>
        <w:rPr>
          <w:rFonts w:ascii="Times New Roman"/>
          <w:b w:val="false"/>
          <w:i w:val="false"/>
          <w:color w:val="000000"/>
          <w:sz w:val="28"/>
        </w:rPr>
        <w:t>
      одновременно:</w:t>
      </w:r>
    </w:p>
    <w:p>
      <w:pPr>
        <w:spacing w:after="0"/>
        <w:ind w:left="0"/>
        <w:jc w:val="both"/>
      </w:pPr>
      <w:r>
        <w:rPr>
          <w:rFonts w:ascii="Times New Roman"/>
          <w:b w:val="false"/>
          <w:i w:val="false"/>
          <w:color w:val="000000"/>
          <w:sz w:val="28"/>
        </w:rPr>
        <w:t>
      Дт 1874 "Контрстоимость аффинированных драгоценных металлов в тенге</w:t>
      </w:r>
    </w:p>
    <w:p>
      <w:pPr>
        <w:spacing w:after="0"/>
        <w:ind w:left="0"/>
        <w:jc w:val="both"/>
      </w:pPr>
      <w:r>
        <w:rPr>
          <w:rFonts w:ascii="Times New Roman"/>
          <w:b w:val="false"/>
          <w:i w:val="false"/>
          <w:color w:val="000000"/>
          <w:sz w:val="28"/>
        </w:rPr>
        <w:t>
      (длинной позиции по аффинированным драгоценным металлам)"</w:t>
      </w:r>
    </w:p>
    <w:p>
      <w:pPr>
        <w:spacing w:after="0"/>
        <w:ind w:left="0"/>
        <w:jc w:val="both"/>
      </w:pPr>
      <w:r>
        <w:rPr>
          <w:rFonts w:ascii="Times New Roman"/>
          <w:b w:val="false"/>
          <w:i w:val="false"/>
          <w:color w:val="000000"/>
          <w:sz w:val="28"/>
        </w:rPr>
        <w:t>
      Кт 4704 "Нереализованный доход от переоценки аффинированных</w:t>
      </w:r>
    </w:p>
    <w:p>
      <w:pPr>
        <w:spacing w:after="0"/>
        <w:ind w:left="0"/>
        <w:jc w:val="both"/>
      </w:pPr>
      <w:r>
        <w:rPr>
          <w:rFonts w:ascii="Times New Roman"/>
          <w:b w:val="false"/>
          <w:i w:val="false"/>
          <w:color w:val="000000"/>
          <w:sz w:val="28"/>
        </w:rPr>
        <w:t>
       драгоценных металлов",</w:t>
      </w:r>
    </w:p>
    <w:p>
      <w:pPr>
        <w:spacing w:after="0"/>
        <w:ind w:left="0"/>
        <w:jc w:val="both"/>
      </w:pPr>
      <w:r>
        <w:rPr>
          <w:rFonts w:ascii="Times New Roman"/>
          <w:b w:val="false"/>
          <w:i w:val="false"/>
          <w:color w:val="000000"/>
          <w:sz w:val="28"/>
        </w:rPr>
        <w:t>
       в случае если учетная стоимость аффинированных драгоценных металлов выше их справедливой стоимости:</w:t>
      </w:r>
    </w:p>
    <w:p>
      <w:pPr>
        <w:spacing w:after="0"/>
        <w:ind w:left="0"/>
        <w:jc w:val="both"/>
      </w:pPr>
      <w:r>
        <w:rPr>
          <w:rFonts w:ascii="Times New Roman"/>
          <w:b w:val="false"/>
          <w:i w:val="false"/>
          <w:color w:val="000000"/>
          <w:sz w:val="28"/>
        </w:rPr>
        <w:t>
      Дт 1873 "Короткая позиция по аффинированным драгоценным металлам"</w:t>
      </w:r>
    </w:p>
    <w:p>
      <w:pPr>
        <w:spacing w:after="0"/>
        <w:ind w:left="0"/>
        <w:jc w:val="both"/>
      </w:pPr>
      <w:r>
        <w:rPr>
          <w:rFonts w:ascii="Times New Roman"/>
          <w:b w:val="false"/>
          <w:i w:val="false"/>
          <w:color w:val="000000"/>
          <w:sz w:val="28"/>
        </w:rPr>
        <w:t>
      Кт 1010 "Аффинированные драгоценные металлы",</w:t>
      </w:r>
    </w:p>
    <w:p>
      <w:pPr>
        <w:spacing w:after="0"/>
        <w:ind w:left="0"/>
        <w:jc w:val="both"/>
      </w:pPr>
      <w:r>
        <w:rPr>
          <w:rFonts w:ascii="Times New Roman"/>
          <w:b w:val="false"/>
          <w:i w:val="false"/>
          <w:color w:val="000000"/>
          <w:sz w:val="28"/>
        </w:rPr>
        <w:t>
      одновременно:</w:t>
      </w:r>
    </w:p>
    <w:p>
      <w:pPr>
        <w:spacing w:after="0"/>
        <w:ind w:left="0"/>
        <w:jc w:val="both"/>
      </w:pPr>
      <w:r>
        <w:rPr>
          <w:rFonts w:ascii="Times New Roman"/>
          <w:b w:val="false"/>
          <w:i w:val="false"/>
          <w:color w:val="000000"/>
          <w:sz w:val="28"/>
        </w:rPr>
        <w:t>
      Дт 5704 "Нереализованный расход от переоценки аффинированных</w:t>
      </w:r>
    </w:p>
    <w:p>
      <w:pPr>
        <w:spacing w:after="0"/>
        <w:ind w:left="0"/>
        <w:jc w:val="both"/>
      </w:pPr>
      <w:r>
        <w:rPr>
          <w:rFonts w:ascii="Times New Roman"/>
          <w:b w:val="false"/>
          <w:i w:val="false"/>
          <w:color w:val="000000"/>
          <w:sz w:val="28"/>
        </w:rPr>
        <w:t>
       драгоценных металлов"</w:t>
      </w:r>
    </w:p>
    <w:p>
      <w:pPr>
        <w:spacing w:after="0"/>
        <w:ind w:left="0"/>
        <w:jc w:val="both"/>
      </w:pPr>
      <w:r>
        <w:rPr>
          <w:rFonts w:ascii="Times New Roman"/>
          <w:b w:val="false"/>
          <w:i w:val="false"/>
          <w:color w:val="000000"/>
          <w:sz w:val="28"/>
        </w:rPr>
        <w:t>
      Кт 2873 "Контрстоимость аффинированных драгоценных металлов</w:t>
      </w:r>
    </w:p>
    <w:p>
      <w:pPr>
        <w:spacing w:after="0"/>
        <w:ind w:left="0"/>
        <w:jc w:val="both"/>
      </w:pPr>
      <w:r>
        <w:rPr>
          <w:rFonts w:ascii="Times New Roman"/>
          <w:b w:val="false"/>
          <w:i w:val="false"/>
          <w:color w:val="000000"/>
          <w:sz w:val="28"/>
        </w:rPr>
        <w:t>
       в тенге (короткой позиции по аффинированным</w:t>
      </w:r>
    </w:p>
    <w:p>
      <w:pPr>
        <w:spacing w:after="0"/>
        <w:ind w:left="0"/>
        <w:jc w:val="both"/>
      </w:pPr>
      <w:r>
        <w:rPr>
          <w:rFonts w:ascii="Times New Roman"/>
          <w:b w:val="false"/>
          <w:i w:val="false"/>
          <w:color w:val="000000"/>
          <w:sz w:val="28"/>
        </w:rPr>
        <w:t>
       драгоценным металлам)".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 Исключен постановлением Правления Национального Банка РК от 22.12.2017 </w:t>
      </w:r>
      <w:r>
        <w:rPr>
          <w:rFonts w:ascii="Times New Roman"/>
          <w:b w:val="false"/>
          <w:i w:val="false"/>
          <w:color w:val="000000"/>
          <w:sz w:val="28"/>
        </w:rPr>
        <w:t>№ 252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br/>
      </w:r>
      <w:r>
        <w:rPr>
          <w:rFonts w:ascii="Times New Roman"/>
          <w:b w:val="false"/>
          <w:i w:val="false"/>
          <w:color w:val="000000"/>
          <w:sz w:val="28"/>
        </w:rPr>
        <w:t>
</w:t>
      </w:r>
    </w:p>
    <w:bookmarkStart w:name="z22" w:id="20"/>
    <w:p>
      <w:pPr>
        <w:spacing w:after="0"/>
        <w:ind w:left="0"/>
        <w:jc w:val="left"/>
      </w:pPr>
      <w:r>
        <w:rPr>
          <w:rFonts w:ascii="Times New Roman"/>
          <w:b/>
          <w:i w:val="false"/>
          <w:color w:val="000000"/>
        </w:rPr>
        <w:t xml:space="preserve"> Глава 3. Бухгалтерский учет дилинговых операций с иностранной валютой</w:t>
      </w:r>
    </w:p>
    <w:bookmarkEnd w:id="20"/>
    <w:p>
      <w:pPr>
        <w:spacing w:after="0"/>
        <w:ind w:left="0"/>
        <w:jc w:val="both"/>
      </w:pPr>
      <w:r>
        <w:rPr>
          <w:rFonts w:ascii="Times New Roman"/>
          <w:b w:val="false"/>
          <w:i w:val="false"/>
          <w:color w:val="ff0000"/>
          <w:sz w:val="28"/>
        </w:rPr>
        <w:t xml:space="preserve">
      Сноска. Заголовок главы 3 в редакции постановления Правления Национального Банка РК от 28.11.2016 </w:t>
      </w:r>
      <w:r>
        <w:rPr>
          <w:rFonts w:ascii="Times New Roman"/>
          <w:b w:val="false"/>
          <w:i w:val="false"/>
          <w:color w:val="ff0000"/>
          <w:sz w:val="28"/>
        </w:rPr>
        <w:t>№ 279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глава 3 в редакции постановления Правления Национального Банка РК от 22.12.2017 </w:t>
      </w:r>
      <w:r>
        <w:rPr>
          <w:rFonts w:ascii="Times New Roman"/>
          <w:b w:val="false"/>
          <w:i w:val="false"/>
          <w:color w:val="ff0000"/>
          <w:sz w:val="28"/>
        </w:rPr>
        <w:t>№ 252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24" w:id="21"/>
    <w:p>
      <w:pPr>
        <w:spacing w:after="0"/>
        <w:ind w:left="0"/>
        <w:jc w:val="left"/>
      </w:pPr>
      <w:r>
        <w:rPr>
          <w:rFonts w:ascii="Times New Roman"/>
          <w:b/>
          <w:i w:val="false"/>
          <w:color w:val="000000"/>
        </w:rPr>
        <w:t xml:space="preserve"> Параграф 1. Учет сделок спот по покупке иностранной валюты по дате заключения сделки</w:t>
      </w:r>
    </w:p>
    <w:bookmarkEnd w:id="21"/>
    <w:bookmarkStart w:name="z431" w:id="22"/>
    <w:p>
      <w:pPr>
        <w:spacing w:after="0"/>
        <w:ind w:left="0"/>
        <w:jc w:val="both"/>
      </w:pPr>
      <w:r>
        <w:rPr>
          <w:rFonts w:ascii="Times New Roman"/>
          <w:b w:val="false"/>
          <w:i w:val="false"/>
          <w:color w:val="000000"/>
          <w:sz w:val="28"/>
        </w:rPr>
        <w:t xml:space="preserve">
      10. В день заключения сделки спот по покупке иностранной валюты осуществляются следующие бухгалтерские записи: </w:t>
      </w:r>
    </w:p>
    <w:bookmarkEnd w:id="22"/>
    <w:bookmarkStart w:name="z432" w:id="23"/>
    <w:p>
      <w:pPr>
        <w:spacing w:after="0"/>
        <w:ind w:left="0"/>
        <w:jc w:val="both"/>
      </w:pPr>
      <w:r>
        <w:rPr>
          <w:rFonts w:ascii="Times New Roman"/>
          <w:b w:val="false"/>
          <w:i w:val="false"/>
          <w:color w:val="000000"/>
          <w:sz w:val="28"/>
        </w:rPr>
        <w:t xml:space="preserve">
      на сумму требований в иностранной валюте: </w:t>
      </w:r>
    </w:p>
    <w:bookmarkEnd w:id="23"/>
    <w:bookmarkStart w:name="z433" w:id="24"/>
    <w:p>
      <w:pPr>
        <w:spacing w:after="0"/>
        <w:ind w:left="0"/>
        <w:jc w:val="both"/>
      </w:pPr>
      <w:r>
        <w:rPr>
          <w:rFonts w:ascii="Times New Roman"/>
          <w:b w:val="false"/>
          <w:i w:val="false"/>
          <w:color w:val="000000"/>
          <w:sz w:val="28"/>
        </w:rPr>
        <w:t>
      Дт 1894 "Требования по операциям спот"</w:t>
      </w:r>
    </w:p>
    <w:bookmarkEnd w:id="24"/>
    <w:bookmarkStart w:name="z434" w:id="25"/>
    <w:p>
      <w:pPr>
        <w:spacing w:after="0"/>
        <w:ind w:left="0"/>
        <w:jc w:val="both"/>
      </w:pPr>
      <w:r>
        <w:rPr>
          <w:rFonts w:ascii="Times New Roman"/>
          <w:b w:val="false"/>
          <w:i w:val="false"/>
          <w:color w:val="000000"/>
          <w:sz w:val="28"/>
        </w:rPr>
        <w:t>
      Кт 2858 "Длинная валютная позиция по иностранной валюте";</w:t>
      </w:r>
    </w:p>
    <w:bookmarkEnd w:id="25"/>
    <w:bookmarkStart w:name="z435" w:id="26"/>
    <w:p>
      <w:pPr>
        <w:spacing w:after="0"/>
        <w:ind w:left="0"/>
        <w:jc w:val="both"/>
      </w:pPr>
      <w:r>
        <w:rPr>
          <w:rFonts w:ascii="Times New Roman"/>
          <w:b w:val="false"/>
          <w:i w:val="false"/>
          <w:color w:val="000000"/>
          <w:sz w:val="28"/>
        </w:rPr>
        <w:t xml:space="preserve">
      на сумму обязательств в тенге по курсу покупки: </w:t>
      </w:r>
    </w:p>
    <w:bookmarkEnd w:id="26"/>
    <w:bookmarkStart w:name="z436" w:id="27"/>
    <w:p>
      <w:pPr>
        <w:spacing w:after="0"/>
        <w:ind w:left="0"/>
        <w:jc w:val="both"/>
      </w:pPr>
      <w:r>
        <w:rPr>
          <w:rFonts w:ascii="Times New Roman"/>
          <w:b w:val="false"/>
          <w:i w:val="false"/>
          <w:color w:val="000000"/>
          <w:sz w:val="28"/>
        </w:rPr>
        <w:t>
      Дт 1859 "Контрстоимость иностранной валюты в тенге (длинной валютной позиции)"</w:t>
      </w:r>
    </w:p>
    <w:bookmarkEnd w:id="27"/>
    <w:bookmarkStart w:name="z437" w:id="28"/>
    <w:p>
      <w:pPr>
        <w:spacing w:after="0"/>
        <w:ind w:left="0"/>
        <w:jc w:val="both"/>
      </w:pPr>
      <w:r>
        <w:rPr>
          <w:rFonts w:ascii="Times New Roman"/>
          <w:b w:val="false"/>
          <w:i w:val="false"/>
          <w:color w:val="000000"/>
          <w:sz w:val="28"/>
        </w:rPr>
        <w:t>
      Кт 2894 "Обязательства по операциям спот";</w:t>
      </w:r>
    </w:p>
    <w:bookmarkEnd w:id="28"/>
    <w:bookmarkStart w:name="z438" w:id="29"/>
    <w:p>
      <w:pPr>
        <w:spacing w:after="0"/>
        <w:ind w:left="0"/>
        <w:jc w:val="both"/>
      </w:pPr>
      <w:r>
        <w:rPr>
          <w:rFonts w:ascii="Times New Roman"/>
          <w:b w:val="false"/>
          <w:i w:val="false"/>
          <w:color w:val="000000"/>
          <w:sz w:val="28"/>
        </w:rPr>
        <w:t xml:space="preserve">
      одновременно на разницу, возникающую в случае отличия курса покупки иностранной валюты от учетного курса, осуществляются следующие бухгалтерские записи: </w:t>
      </w:r>
    </w:p>
    <w:bookmarkEnd w:id="29"/>
    <w:bookmarkStart w:name="z439" w:id="30"/>
    <w:p>
      <w:pPr>
        <w:spacing w:after="0"/>
        <w:ind w:left="0"/>
        <w:jc w:val="both"/>
      </w:pPr>
      <w:r>
        <w:rPr>
          <w:rFonts w:ascii="Times New Roman"/>
          <w:b w:val="false"/>
          <w:i w:val="false"/>
          <w:color w:val="000000"/>
          <w:sz w:val="28"/>
        </w:rPr>
        <w:t>
      при превышении курса покупки иностранной валюты над учетным курсом:</w:t>
      </w:r>
    </w:p>
    <w:bookmarkEnd w:id="30"/>
    <w:bookmarkStart w:name="z440" w:id="31"/>
    <w:p>
      <w:pPr>
        <w:spacing w:after="0"/>
        <w:ind w:left="0"/>
        <w:jc w:val="both"/>
      </w:pPr>
      <w:r>
        <w:rPr>
          <w:rFonts w:ascii="Times New Roman"/>
          <w:b w:val="false"/>
          <w:i w:val="false"/>
          <w:color w:val="000000"/>
          <w:sz w:val="28"/>
        </w:rPr>
        <w:t>
      Дт 5530 "Расходы по купле-продаже иностранной валюты"</w:t>
      </w:r>
    </w:p>
    <w:bookmarkEnd w:id="31"/>
    <w:bookmarkStart w:name="z441" w:id="32"/>
    <w:p>
      <w:pPr>
        <w:spacing w:after="0"/>
        <w:ind w:left="0"/>
        <w:jc w:val="both"/>
      </w:pPr>
      <w:r>
        <w:rPr>
          <w:rFonts w:ascii="Times New Roman"/>
          <w:b w:val="false"/>
          <w:i w:val="false"/>
          <w:color w:val="000000"/>
          <w:sz w:val="28"/>
        </w:rPr>
        <w:t>
      Кт 1859 "Контрстоимость иностранной валюты в тенге (длинной валютной позиции)";</w:t>
      </w:r>
    </w:p>
    <w:bookmarkEnd w:id="32"/>
    <w:bookmarkStart w:name="z442" w:id="33"/>
    <w:p>
      <w:pPr>
        <w:spacing w:after="0"/>
        <w:ind w:left="0"/>
        <w:jc w:val="both"/>
      </w:pPr>
      <w:r>
        <w:rPr>
          <w:rFonts w:ascii="Times New Roman"/>
          <w:b w:val="false"/>
          <w:i w:val="false"/>
          <w:color w:val="000000"/>
          <w:sz w:val="28"/>
        </w:rPr>
        <w:t xml:space="preserve">
      при превышении учетного курса над курсом покупки иностранной валюты: </w:t>
      </w:r>
    </w:p>
    <w:bookmarkEnd w:id="33"/>
    <w:bookmarkStart w:name="z443" w:id="34"/>
    <w:p>
      <w:pPr>
        <w:spacing w:after="0"/>
        <w:ind w:left="0"/>
        <w:jc w:val="both"/>
      </w:pPr>
      <w:r>
        <w:rPr>
          <w:rFonts w:ascii="Times New Roman"/>
          <w:b w:val="false"/>
          <w:i w:val="false"/>
          <w:color w:val="000000"/>
          <w:sz w:val="28"/>
        </w:rPr>
        <w:t>
      Дт 1859 "Контрстоимость иностранной валюты в тенге (длинной валютной позиции)"</w:t>
      </w:r>
    </w:p>
    <w:bookmarkEnd w:id="34"/>
    <w:bookmarkStart w:name="z444" w:id="35"/>
    <w:p>
      <w:pPr>
        <w:spacing w:after="0"/>
        <w:ind w:left="0"/>
        <w:jc w:val="both"/>
      </w:pPr>
      <w:r>
        <w:rPr>
          <w:rFonts w:ascii="Times New Roman"/>
          <w:b w:val="false"/>
          <w:i w:val="false"/>
          <w:color w:val="000000"/>
          <w:sz w:val="28"/>
        </w:rPr>
        <w:t>
      Кт 4530 "Доходы по купле-продаже иностранной валюты".</w:t>
      </w:r>
    </w:p>
    <w:bookmarkEnd w:id="35"/>
    <w:bookmarkStart w:name="z445" w:id="36"/>
    <w:p>
      <w:pPr>
        <w:spacing w:after="0"/>
        <w:ind w:left="0"/>
        <w:jc w:val="both"/>
      </w:pPr>
      <w:r>
        <w:rPr>
          <w:rFonts w:ascii="Times New Roman"/>
          <w:b w:val="false"/>
          <w:i w:val="false"/>
          <w:color w:val="000000"/>
          <w:sz w:val="28"/>
        </w:rPr>
        <w:t>
      11. При переоценке сделки спот по покупке иностранной валюты по рыночному курсу обмена валют с периодичностью, установленной учетной политикой банка, осуществляются следующие бухгалтерские записи:</w:t>
      </w:r>
    </w:p>
    <w:bookmarkEnd w:id="36"/>
    <w:bookmarkStart w:name="z446" w:id="37"/>
    <w:p>
      <w:pPr>
        <w:spacing w:after="0"/>
        <w:ind w:left="0"/>
        <w:jc w:val="both"/>
      </w:pPr>
      <w:r>
        <w:rPr>
          <w:rFonts w:ascii="Times New Roman"/>
          <w:b w:val="false"/>
          <w:i w:val="false"/>
          <w:color w:val="000000"/>
          <w:sz w:val="28"/>
        </w:rPr>
        <w:t xml:space="preserve">
      1) на сумму отрицательной курсовой разницы изменения рыночного курса обмена валют: </w:t>
      </w:r>
    </w:p>
    <w:bookmarkEnd w:id="37"/>
    <w:bookmarkStart w:name="z447" w:id="38"/>
    <w:p>
      <w:pPr>
        <w:spacing w:after="0"/>
        <w:ind w:left="0"/>
        <w:jc w:val="both"/>
      </w:pPr>
      <w:r>
        <w:rPr>
          <w:rFonts w:ascii="Times New Roman"/>
          <w:b w:val="false"/>
          <w:i w:val="false"/>
          <w:color w:val="000000"/>
          <w:sz w:val="28"/>
        </w:rPr>
        <w:t>
      Дт 5703 "Расходы от переоценки иностранной валюты"</w:t>
      </w:r>
    </w:p>
    <w:bookmarkEnd w:id="38"/>
    <w:bookmarkStart w:name="z448" w:id="39"/>
    <w:p>
      <w:pPr>
        <w:spacing w:after="0"/>
        <w:ind w:left="0"/>
        <w:jc w:val="both"/>
      </w:pPr>
      <w:r>
        <w:rPr>
          <w:rFonts w:ascii="Times New Roman"/>
          <w:b w:val="false"/>
          <w:i w:val="false"/>
          <w:color w:val="000000"/>
          <w:sz w:val="28"/>
        </w:rPr>
        <w:t>
      Кт 1859 "Контрстоимость иностранной валюты в тенге (длинной валютной позиции)";</w:t>
      </w:r>
    </w:p>
    <w:bookmarkEnd w:id="39"/>
    <w:bookmarkStart w:name="z449" w:id="40"/>
    <w:p>
      <w:pPr>
        <w:spacing w:after="0"/>
        <w:ind w:left="0"/>
        <w:jc w:val="both"/>
      </w:pPr>
      <w:r>
        <w:rPr>
          <w:rFonts w:ascii="Times New Roman"/>
          <w:b w:val="false"/>
          <w:i w:val="false"/>
          <w:color w:val="000000"/>
          <w:sz w:val="28"/>
        </w:rPr>
        <w:t>
      2) на сумму положительной курсовой разницы изменения рыночного курса обмена валют:</w:t>
      </w:r>
    </w:p>
    <w:bookmarkEnd w:id="40"/>
    <w:bookmarkStart w:name="z450" w:id="41"/>
    <w:p>
      <w:pPr>
        <w:spacing w:after="0"/>
        <w:ind w:left="0"/>
        <w:jc w:val="both"/>
      </w:pPr>
      <w:r>
        <w:rPr>
          <w:rFonts w:ascii="Times New Roman"/>
          <w:b w:val="false"/>
          <w:i w:val="false"/>
          <w:color w:val="000000"/>
          <w:sz w:val="28"/>
        </w:rPr>
        <w:t>
      Дт 1859 "Контрстоимость иностранной валюты в тенге (длинной валютной позиции)"</w:t>
      </w:r>
    </w:p>
    <w:bookmarkEnd w:id="41"/>
    <w:bookmarkStart w:name="z451" w:id="42"/>
    <w:p>
      <w:pPr>
        <w:spacing w:after="0"/>
        <w:ind w:left="0"/>
        <w:jc w:val="both"/>
      </w:pPr>
      <w:r>
        <w:rPr>
          <w:rFonts w:ascii="Times New Roman"/>
          <w:b w:val="false"/>
          <w:i w:val="false"/>
          <w:color w:val="000000"/>
          <w:sz w:val="28"/>
        </w:rPr>
        <w:t>
      Кт 4703 "Доходы от переоценки иностранной валюты".</w:t>
      </w:r>
    </w:p>
    <w:bookmarkEnd w:id="42"/>
    <w:bookmarkStart w:name="z452" w:id="43"/>
    <w:p>
      <w:pPr>
        <w:spacing w:after="0"/>
        <w:ind w:left="0"/>
        <w:jc w:val="both"/>
      </w:pPr>
      <w:r>
        <w:rPr>
          <w:rFonts w:ascii="Times New Roman"/>
          <w:b w:val="false"/>
          <w:i w:val="false"/>
          <w:color w:val="000000"/>
          <w:sz w:val="28"/>
        </w:rPr>
        <w:t xml:space="preserve">
      12. На дату валютирования сделки спот по покупке иностранной валюты после проведения переоценки согласно </w:t>
      </w:r>
      <w:r>
        <w:rPr>
          <w:rFonts w:ascii="Times New Roman"/>
          <w:b w:val="false"/>
          <w:i w:val="false"/>
          <w:color w:val="000000"/>
          <w:sz w:val="28"/>
        </w:rPr>
        <w:t>пункту 11</w:t>
      </w:r>
      <w:r>
        <w:rPr>
          <w:rFonts w:ascii="Times New Roman"/>
          <w:b w:val="false"/>
          <w:i w:val="false"/>
          <w:color w:val="000000"/>
          <w:sz w:val="28"/>
        </w:rPr>
        <w:t xml:space="preserve"> настоящей Инструкции осуществляются следующие бухгалтерские записи:</w:t>
      </w:r>
    </w:p>
    <w:bookmarkEnd w:id="43"/>
    <w:bookmarkStart w:name="z453" w:id="44"/>
    <w:p>
      <w:pPr>
        <w:spacing w:after="0"/>
        <w:ind w:left="0"/>
        <w:jc w:val="both"/>
      </w:pPr>
      <w:r>
        <w:rPr>
          <w:rFonts w:ascii="Times New Roman"/>
          <w:b w:val="false"/>
          <w:i w:val="false"/>
          <w:color w:val="000000"/>
          <w:sz w:val="28"/>
        </w:rPr>
        <w:t>
      1) на сумму в тенге, перечисляемую за покупку иностранной валюты:</w:t>
      </w:r>
    </w:p>
    <w:bookmarkEnd w:id="44"/>
    <w:bookmarkStart w:name="z454" w:id="45"/>
    <w:p>
      <w:pPr>
        <w:spacing w:after="0"/>
        <w:ind w:left="0"/>
        <w:jc w:val="both"/>
      </w:pPr>
      <w:r>
        <w:rPr>
          <w:rFonts w:ascii="Times New Roman"/>
          <w:b w:val="false"/>
          <w:i w:val="false"/>
          <w:color w:val="000000"/>
          <w:sz w:val="28"/>
        </w:rPr>
        <w:t>
      Дт 2894 "Обязательства по операциям спот"</w:t>
      </w:r>
    </w:p>
    <w:bookmarkEnd w:id="45"/>
    <w:bookmarkStart w:name="z455" w:id="46"/>
    <w:p>
      <w:pPr>
        <w:spacing w:after="0"/>
        <w:ind w:left="0"/>
        <w:jc w:val="both"/>
      </w:pPr>
      <w:r>
        <w:rPr>
          <w:rFonts w:ascii="Times New Roman"/>
          <w:b w:val="false"/>
          <w:i w:val="false"/>
          <w:color w:val="000000"/>
          <w:sz w:val="28"/>
        </w:rPr>
        <w:t>
      Кт 1051 "Корреспондентский счет в Национальном Банке Республики Казахстан"</w:t>
      </w:r>
    </w:p>
    <w:bookmarkEnd w:id="46"/>
    <w:bookmarkStart w:name="z456" w:id="47"/>
    <w:p>
      <w:pPr>
        <w:spacing w:after="0"/>
        <w:ind w:left="0"/>
        <w:jc w:val="both"/>
      </w:pPr>
      <w:r>
        <w:rPr>
          <w:rFonts w:ascii="Times New Roman"/>
          <w:b w:val="false"/>
          <w:i w:val="false"/>
          <w:color w:val="000000"/>
          <w:sz w:val="28"/>
        </w:rPr>
        <w:t>
      1052 "Корреспондентские счета в других банках";</w:t>
      </w:r>
    </w:p>
    <w:bookmarkEnd w:id="47"/>
    <w:bookmarkStart w:name="z457" w:id="48"/>
    <w:p>
      <w:pPr>
        <w:spacing w:after="0"/>
        <w:ind w:left="0"/>
        <w:jc w:val="both"/>
      </w:pPr>
      <w:r>
        <w:rPr>
          <w:rFonts w:ascii="Times New Roman"/>
          <w:b w:val="false"/>
          <w:i w:val="false"/>
          <w:color w:val="000000"/>
          <w:sz w:val="28"/>
        </w:rPr>
        <w:t>
      2) на сумму приобретаемой иностранной валюты:</w:t>
      </w:r>
    </w:p>
    <w:bookmarkEnd w:id="48"/>
    <w:bookmarkStart w:name="z458" w:id="49"/>
    <w:p>
      <w:pPr>
        <w:spacing w:after="0"/>
        <w:ind w:left="0"/>
        <w:jc w:val="both"/>
      </w:pPr>
      <w:r>
        <w:rPr>
          <w:rFonts w:ascii="Times New Roman"/>
          <w:b w:val="false"/>
          <w:i w:val="false"/>
          <w:color w:val="000000"/>
          <w:sz w:val="28"/>
        </w:rPr>
        <w:t>
      Дт 1051 "Корреспондентский счет в Национальном Банке Республики Казахстан"</w:t>
      </w:r>
    </w:p>
    <w:bookmarkEnd w:id="49"/>
    <w:bookmarkStart w:name="z459" w:id="50"/>
    <w:p>
      <w:pPr>
        <w:spacing w:after="0"/>
        <w:ind w:left="0"/>
        <w:jc w:val="both"/>
      </w:pPr>
      <w:r>
        <w:rPr>
          <w:rFonts w:ascii="Times New Roman"/>
          <w:b w:val="false"/>
          <w:i w:val="false"/>
          <w:color w:val="000000"/>
          <w:sz w:val="28"/>
        </w:rPr>
        <w:t>
      1052 "Корреспондентские счета в других банках"</w:t>
      </w:r>
    </w:p>
    <w:bookmarkEnd w:id="50"/>
    <w:p>
      <w:pPr>
        <w:spacing w:after="0"/>
        <w:ind w:left="0"/>
        <w:jc w:val="both"/>
      </w:pPr>
      <w:r>
        <w:rPr>
          <w:rFonts w:ascii="Times New Roman"/>
          <w:b w:val="false"/>
          <w:i w:val="false"/>
          <w:color w:val="000000"/>
          <w:sz w:val="28"/>
        </w:rPr>
        <w:t>
      Кт 1894 "Требования по операциям спот".</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i w:val="false"/>
          <w:color w:val="000000"/>
          <w:sz w:val="28"/>
        </w:rPr>
        <w:t>Параграф 2. Учет сделок спот по покупке иностранной валюты по дате расчетов</w:t>
      </w:r>
    </w:p>
    <w:bookmarkStart w:name="z462" w:id="51"/>
    <w:p>
      <w:pPr>
        <w:spacing w:after="0"/>
        <w:ind w:left="0"/>
        <w:jc w:val="both"/>
      </w:pPr>
      <w:r>
        <w:rPr>
          <w:rFonts w:ascii="Times New Roman"/>
          <w:b w:val="false"/>
          <w:i w:val="false"/>
          <w:color w:val="000000"/>
          <w:sz w:val="28"/>
        </w:rPr>
        <w:t>
      13. В день заключения сделки спот по покупке иностранной валюты осуществляются следующие бухгалтерские записи:</w:t>
      </w:r>
    </w:p>
    <w:bookmarkEnd w:id="51"/>
    <w:bookmarkStart w:name="z463" w:id="52"/>
    <w:p>
      <w:pPr>
        <w:spacing w:after="0"/>
        <w:ind w:left="0"/>
        <w:jc w:val="both"/>
      </w:pPr>
      <w:r>
        <w:rPr>
          <w:rFonts w:ascii="Times New Roman"/>
          <w:b w:val="false"/>
          <w:i w:val="false"/>
          <w:color w:val="000000"/>
          <w:sz w:val="28"/>
        </w:rPr>
        <w:t>
      1) на сумму условных требований в иностранной валюте по покупке иностранной валюты:</w:t>
      </w:r>
    </w:p>
    <w:bookmarkEnd w:id="52"/>
    <w:bookmarkStart w:name="z464" w:id="53"/>
    <w:p>
      <w:pPr>
        <w:spacing w:after="0"/>
        <w:ind w:left="0"/>
        <w:jc w:val="both"/>
      </w:pPr>
      <w:r>
        <w:rPr>
          <w:rFonts w:ascii="Times New Roman"/>
          <w:b w:val="false"/>
          <w:i w:val="false"/>
          <w:color w:val="000000"/>
          <w:sz w:val="28"/>
        </w:rPr>
        <w:t>
      Дт 6405 "Условные требования по купле-продаже иностранной валюты"</w:t>
      </w:r>
    </w:p>
    <w:bookmarkEnd w:id="53"/>
    <w:bookmarkStart w:name="z465" w:id="54"/>
    <w:p>
      <w:pPr>
        <w:spacing w:after="0"/>
        <w:ind w:left="0"/>
        <w:jc w:val="both"/>
      </w:pPr>
      <w:r>
        <w:rPr>
          <w:rFonts w:ascii="Times New Roman"/>
          <w:b w:val="false"/>
          <w:i w:val="false"/>
          <w:color w:val="000000"/>
          <w:sz w:val="28"/>
        </w:rPr>
        <w:t>
      Кт 6999 "Позиция по сделкам с иностранной валютой";</w:t>
      </w:r>
    </w:p>
    <w:bookmarkEnd w:id="54"/>
    <w:bookmarkStart w:name="z466" w:id="55"/>
    <w:p>
      <w:pPr>
        <w:spacing w:after="0"/>
        <w:ind w:left="0"/>
        <w:jc w:val="both"/>
      </w:pPr>
      <w:r>
        <w:rPr>
          <w:rFonts w:ascii="Times New Roman"/>
          <w:b w:val="false"/>
          <w:i w:val="false"/>
          <w:color w:val="000000"/>
          <w:sz w:val="28"/>
        </w:rPr>
        <w:t>
      2) на сумму условных обязательств в тенге по покупке иностранной валюты:</w:t>
      </w:r>
    </w:p>
    <w:bookmarkEnd w:id="55"/>
    <w:bookmarkStart w:name="z467" w:id="56"/>
    <w:p>
      <w:pPr>
        <w:spacing w:after="0"/>
        <w:ind w:left="0"/>
        <w:jc w:val="both"/>
      </w:pPr>
      <w:r>
        <w:rPr>
          <w:rFonts w:ascii="Times New Roman"/>
          <w:b w:val="false"/>
          <w:i w:val="false"/>
          <w:color w:val="000000"/>
          <w:sz w:val="28"/>
        </w:rPr>
        <w:t>
      Дт 6999 "Позиция по сделкам с иностранной валютой"</w:t>
      </w:r>
    </w:p>
    <w:bookmarkEnd w:id="56"/>
    <w:bookmarkStart w:name="z468" w:id="57"/>
    <w:p>
      <w:pPr>
        <w:spacing w:after="0"/>
        <w:ind w:left="0"/>
        <w:jc w:val="both"/>
      </w:pPr>
      <w:r>
        <w:rPr>
          <w:rFonts w:ascii="Times New Roman"/>
          <w:b w:val="false"/>
          <w:i w:val="false"/>
          <w:color w:val="000000"/>
          <w:sz w:val="28"/>
        </w:rPr>
        <w:t>
      Кт 6905 "Условные обязательства по купле-продаже иностранной валюты".</w:t>
      </w:r>
    </w:p>
    <w:bookmarkEnd w:id="57"/>
    <w:bookmarkStart w:name="z469" w:id="58"/>
    <w:p>
      <w:pPr>
        <w:spacing w:after="0"/>
        <w:ind w:left="0"/>
        <w:jc w:val="both"/>
      </w:pPr>
      <w:r>
        <w:rPr>
          <w:rFonts w:ascii="Times New Roman"/>
          <w:b w:val="false"/>
          <w:i w:val="false"/>
          <w:color w:val="000000"/>
          <w:sz w:val="28"/>
        </w:rPr>
        <w:t>
      14. При переоценке сделки спот по покупке иностранной валюты по рыночному курсу обмена валют с периодичностью, установленной учетной политикой банка, осуществляются следующие бухгалтерские записи:</w:t>
      </w:r>
    </w:p>
    <w:bookmarkEnd w:id="58"/>
    <w:bookmarkStart w:name="z470" w:id="59"/>
    <w:p>
      <w:pPr>
        <w:spacing w:after="0"/>
        <w:ind w:left="0"/>
        <w:jc w:val="both"/>
      </w:pPr>
      <w:r>
        <w:rPr>
          <w:rFonts w:ascii="Times New Roman"/>
          <w:b w:val="false"/>
          <w:i w:val="false"/>
          <w:color w:val="000000"/>
          <w:sz w:val="28"/>
        </w:rPr>
        <w:t xml:space="preserve">
      1) на сумму отрицательной курсовой разницы изменения рыночного курса обмена валют: </w:t>
      </w:r>
    </w:p>
    <w:bookmarkEnd w:id="59"/>
    <w:bookmarkStart w:name="z471" w:id="60"/>
    <w:p>
      <w:pPr>
        <w:spacing w:after="0"/>
        <w:ind w:left="0"/>
        <w:jc w:val="both"/>
      </w:pPr>
      <w:r>
        <w:rPr>
          <w:rFonts w:ascii="Times New Roman"/>
          <w:b w:val="false"/>
          <w:i w:val="false"/>
          <w:color w:val="000000"/>
          <w:sz w:val="28"/>
        </w:rPr>
        <w:t>
      Дт 5703 "Расходы от переоценки иностранной валюты"</w:t>
      </w:r>
    </w:p>
    <w:bookmarkEnd w:id="60"/>
    <w:bookmarkStart w:name="z472" w:id="61"/>
    <w:p>
      <w:pPr>
        <w:spacing w:after="0"/>
        <w:ind w:left="0"/>
        <w:jc w:val="both"/>
      </w:pPr>
      <w:r>
        <w:rPr>
          <w:rFonts w:ascii="Times New Roman"/>
          <w:b w:val="false"/>
          <w:i w:val="false"/>
          <w:color w:val="000000"/>
          <w:sz w:val="28"/>
        </w:rPr>
        <w:t>
      Кт 2894 "Обязательства по операциям спот";</w:t>
      </w:r>
    </w:p>
    <w:bookmarkEnd w:id="61"/>
    <w:bookmarkStart w:name="z473" w:id="62"/>
    <w:p>
      <w:pPr>
        <w:spacing w:after="0"/>
        <w:ind w:left="0"/>
        <w:jc w:val="both"/>
      </w:pPr>
      <w:r>
        <w:rPr>
          <w:rFonts w:ascii="Times New Roman"/>
          <w:b w:val="false"/>
          <w:i w:val="false"/>
          <w:color w:val="000000"/>
          <w:sz w:val="28"/>
        </w:rPr>
        <w:t xml:space="preserve">
      2) на сумму положительной курсовой разницы изменения рыночного курса обмена валют: </w:t>
      </w:r>
    </w:p>
    <w:bookmarkEnd w:id="62"/>
    <w:bookmarkStart w:name="z474" w:id="63"/>
    <w:p>
      <w:pPr>
        <w:spacing w:after="0"/>
        <w:ind w:left="0"/>
        <w:jc w:val="both"/>
      </w:pPr>
      <w:r>
        <w:rPr>
          <w:rFonts w:ascii="Times New Roman"/>
          <w:b w:val="false"/>
          <w:i w:val="false"/>
          <w:color w:val="000000"/>
          <w:sz w:val="28"/>
        </w:rPr>
        <w:t>
      Дт 1894 "Требования по операциям спот"</w:t>
      </w:r>
    </w:p>
    <w:bookmarkEnd w:id="63"/>
    <w:bookmarkStart w:name="z475" w:id="64"/>
    <w:p>
      <w:pPr>
        <w:spacing w:after="0"/>
        <w:ind w:left="0"/>
        <w:jc w:val="both"/>
      </w:pPr>
      <w:r>
        <w:rPr>
          <w:rFonts w:ascii="Times New Roman"/>
          <w:b w:val="false"/>
          <w:i w:val="false"/>
          <w:color w:val="000000"/>
          <w:sz w:val="28"/>
        </w:rPr>
        <w:t>
      Кт 4703 "Доходы от переоценки иностранной валюты";</w:t>
      </w:r>
    </w:p>
    <w:bookmarkEnd w:id="64"/>
    <w:bookmarkStart w:name="z476" w:id="65"/>
    <w:p>
      <w:pPr>
        <w:spacing w:after="0"/>
        <w:ind w:left="0"/>
        <w:jc w:val="both"/>
      </w:pPr>
      <w:r>
        <w:rPr>
          <w:rFonts w:ascii="Times New Roman"/>
          <w:b w:val="false"/>
          <w:i w:val="false"/>
          <w:color w:val="000000"/>
          <w:sz w:val="28"/>
        </w:rPr>
        <w:t>
      3) на сумму наименьшего остатка по положительному и отрицательному изменению рыночного курса обмена валют:</w:t>
      </w:r>
    </w:p>
    <w:bookmarkEnd w:id="65"/>
    <w:bookmarkStart w:name="z477" w:id="66"/>
    <w:p>
      <w:pPr>
        <w:spacing w:after="0"/>
        <w:ind w:left="0"/>
        <w:jc w:val="both"/>
      </w:pPr>
      <w:r>
        <w:rPr>
          <w:rFonts w:ascii="Times New Roman"/>
          <w:b w:val="false"/>
          <w:i w:val="false"/>
          <w:color w:val="000000"/>
          <w:sz w:val="28"/>
        </w:rPr>
        <w:t>
      Дт 2894 "Обязательства по операциям спот"</w:t>
      </w:r>
    </w:p>
    <w:bookmarkEnd w:id="66"/>
    <w:bookmarkStart w:name="z478" w:id="67"/>
    <w:p>
      <w:pPr>
        <w:spacing w:after="0"/>
        <w:ind w:left="0"/>
        <w:jc w:val="both"/>
      </w:pPr>
      <w:r>
        <w:rPr>
          <w:rFonts w:ascii="Times New Roman"/>
          <w:b w:val="false"/>
          <w:i w:val="false"/>
          <w:color w:val="000000"/>
          <w:sz w:val="28"/>
        </w:rPr>
        <w:t>
      Кт 1894 "Требования по операциям спот".</w:t>
      </w:r>
    </w:p>
    <w:bookmarkEnd w:id="67"/>
    <w:bookmarkStart w:name="z479" w:id="68"/>
    <w:p>
      <w:pPr>
        <w:spacing w:after="0"/>
        <w:ind w:left="0"/>
        <w:jc w:val="both"/>
      </w:pPr>
      <w:r>
        <w:rPr>
          <w:rFonts w:ascii="Times New Roman"/>
          <w:b w:val="false"/>
          <w:i w:val="false"/>
          <w:color w:val="000000"/>
          <w:sz w:val="28"/>
        </w:rPr>
        <w:t>
      15. На дату валютирования сделки спот по покупке иностранной валюты осуществляются следующие бухгалтерские записи:</w:t>
      </w:r>
    </w:p>
    <w:bookmarkEnd w:id="68"/>
    <w:bookmarkStart w:name="z480" w:id="69"/>
    <w:p>
      <w:pPr>
        <w:spacing w:after="0"/>
        <w:ind w:left="0"/>
        <w:jc w:val="both"/>
      </w:pPr>
      <w:r>
        <w:rPr>
          <w:rFonts w:ascii="Times New Roman"/>
          <w:b w:val="false"/>
          <w:i w:val="false"/>
          <w:color w:val="000000"/>
          <w:sz w:val="28"/>
        </w:rPr>
        <w:t xml:space="preserve">
      1) на сумму условных обязательств по покупке иностранной валюты: </w:t>
      </w:r>
    </w:p>
    <w:bookmarkEnd w:id="69"/>
    <w:bookmarkStart w:name="z481" w:id="70"/>
    <w:p>
      <w:pPr>
        <w:spacing w:after="0"/>
        <w:ind w:left="0"/>
        <w:jc w:val="both"/>
      </w:pPr>
      <w:r>
        <w:rPr>
          <w:rFonts w:ascii="Times New Roman"/>
          <w:b w:val="false"/>
          <w:i w:val="false"/>
          <w:color w:val="000000"/>
          <w:sz w:val="28"/>
        </w:rPr>
        <w:t>
      Дт 6905 "Условные обязательства по купле-продаже иностранной валюты"</w:t>
      </w:r>
    </w:p>
    <w:bookmarkEnd w:id="70"/>
    <w:bookmarkStart w:name="z482" w:id="71"/>
    <w:p>
      <w:pPr>
        <w:spacing w:after="0"/>
        <w:ind w:left="0"/>
        <w:jc w:val="both"/>
      </w:pPr>
      <w:r>
        <w:rPr>
          <w:rFonts w:ascii="Times New Roman"/>
          <w:b w:val="false"/>
          <w:i w:val="false"/>
          <w:color w:val="000000"/>
          <w:sz w:val="28"/>
        </w:rPr>
        <w:t>
      Кт 6999 "Позиция по сделкам с иностранной валютой";</w:t>
      </w:r>
    </w:p>
    <w:bookmarkEnd w:id="71"/>
    <w:bookmarkStart w:name="z483" w:id="72"/>
    <w:p>
      <w:pPr>
        <w:spacing w:after="0"/>
        <w:ind w:left="0"/>
        <w:jc w:val="both"/>
      </w:pPr>
      <w:r>
        <w:rPr>
          <w:rFonts w:ascii="Times New Roman"/>
          <w:b w:val="false"/>
          <w:i w:val="false"/>
          <w:color w:val="000000"/>
          <w:sz w:val="28"/>
        </w:rPr>
        <w:t>
      2) на сумму условных требований по покупке иностранной валюты:</w:t>
      </w:r>
    </w:p>
    <w:bookmarkEnd w:id="72"/>
    <w:bookmarkStart w:name="z484" w:id="73"/>
    <w:p>
      <w:pPr>
        <w:spacing w:after="0"/>
        <w:ind w:left="0"/>
        <w:jc w:val="both"/>
      </w:pPr>
      <w:r>
        <w:rPr>
          <w:rFonts w:ascii="Times New Roman"/>
          <w:b w:val="false"/>
          <w:i w:val="false"/>
          <w:color w:val="000000"/>
          <w:sz w:val="28"/>
        </w:rPr>
        <w:t>
      Дт 6999 "Позиция по сделкам с иностранной валютой"</w:t>
      </w:r>
    </w:p>
    <w:bookmarkEnd w:id="73"/>
    <w:bookmarkStart w:name="z485" w:id="74"/>
    <w:p>
      <w:pPr>
        <w:spacing w:after="0"/>
        <w:ind w:left="0"/>
        <w:jc w:val="both"/>
      </w:pPr>
      <w:r>
        <w:rPr>
          <w:rFonts w:ascii="Times New Roman"/>
          <w:b w:val="false"/>
          <w:i w:val="false"/>
          <w:color w:val="000000"/>
          <w:sz w:val="28"/>
        </w:rPr>
        <w:t>
      Кт 6405 "Условные требования по купле-продаже иностранной валюты";</w:t>
      </w:r>
    </w:p>
    <w:bookmarkEnd w:id="74"/>
    <w:bookmarkStart w:name="z486" w:id="75"/>
    <w:p>
      <w:pPr>
        <w:spacing w:after="0"/>
        <w:ind w:left="0"/>
        <w:jc w:val="both"/>
      </w:pPr>
      <w:r>
        <w:rPr>
          <w:rFonts w:ascii="Times New Roman"/>
          <w:b w:val="false"/>
          <w:i w:val="false"/>
          <w:color w:val="000000"/>
          <w:sz w:val="28"/>
        </w:rPr>
        <w:t xml:space="preserve">
      3) на сумму в тенге и иностранной валюты, а также на сумму переоценки иностранной валюты: </w:t>
      </w:r>
    </w:p>
    <w:bookmarkEnd w:id="75"/>
    <w:bookmarkStart w:name="z487" w:id="76"/>
    <w:p>
      <w:pPr>
        <w:spacing w:after="0"/>
        <w:ind w:left="0"/>
        <w:jc w:val="both"/>
      </w:pPr>
      <w:r>
        <w:rPr>
          <w:rFonts w:ascii="Times New Roman"/>
          <w:b w:val="false"/>
          <w:i w:val="false"/>
          <w:color w:val="000000"/>
          <w:sz w:val="28"/>
        </w:rPr>
        <w:t>
      Дт 1051 "Корреспондентский счет в Национальном Банке Республики Казахстан"</w:t>
      </w:r>
    </w:p>
    <w:bookmarkEnd w:id="76"/>
    <w:bookmarkStart w:name="z488" w:id="77"/>
    <w:p>
      <w:pPr>
        <w:spacing w:after="0"/>
        <w:ind w:left="0"/>
        <w:jc w:val="both"/>
      </w:pPr>
      <w:r>
        <w:rPr>
          <w:rFonts w:ascii="Times New Roman"/>
          <w:b w:val="false"/>
          <w:i w:val="false"/>
          <w:color w:val="000000"/>
          <w:sz w:val="28"/>
        </w:rPr>
        <w:t>
      1052 "Корреспондентские счета в других банках"</w:t>
      </w:r>
    </w:p>
    <w:bookmarkEnd w:id="77"/>
    <w:bookmarkStart w:name="z489" w:id="78"/>
    <w:p>
      <w:pPr>
        <w:spacing w:after="0"/>
        <w:ind w:left="0"/>
        <w:jc w:val="both"/>
      </w:pPr>
      <w:r>
        <w:rPr>
          <w:rFonts w:ascii="Times New Roman"/>
          <w:b w:val="false"/>
          <w:i w:val="false"/>
          <w:color w:val="000000"/>
          <w:sz w:val="28"/>
        </w:rPr>
        <w:t>
      Кт 1051 "Корреспондентский счет в Национальном Банке Республики Казахстан"</w:t>
      </w:r>
    </w:p>
    <w:bookmarkEnd w:id="78"/>
    <w:bookmarkStart w:name="z490" w:id="79"/>
    <w:p>
      <w:pPr>
        <w:spacing w:after="0"/>
        <w:ind w:left="0"/>
        <w:jc w:val="both"/>
      </w:pPr>
      <w:r>
        <w:rPr>
          <w:rFonts w:ascii="Times New Roman"/>
          <w:b w:val="false"/>
          <w:i w:val="false"/>
          <w:color w:val="000000"/>
          <w:sz w:val="28"/>
        </w:rPr>
        <w:t>
      1052 "Корреспондентские счета в других банках";</w:t>
      </w:r>
    </w:p>
    <w:bookmarkEnd w:id="79"/>
    <w:bookmarkStart w:name="z491" w:id="80"/>
    <w:p>
      <w:pPr>
        <w:spacing w:after="0"/>
        <w:ind w:left="0"/>
        <w:jc w:val="both"/>
      </w:pPr>
      <w:r>
        <w:rPr>
          <w:rFonts w:ascii="Times New Roman"/>
          <w:b w:val="false"/>
          <w:i w:val="false"/>
          <w:color w:val="000000"/>
          <w:sz w:val="28"/>
        </w:rPr>
        <w:t xml:space="preserve">
      4) при превышении курса покупки иностранной валюты над учетным курсом </w:t>
      </w:r>
    </w:p>
    <w:bookmarkEnd w:id="80"/>
    <w:bookmarkStart w:name="z492" w:id="81"/>
    <w:p>
      <w:pPr>
        <w:spacing w:after="0"/>
        <w:ind w:left="0"/>
        <w:jc w:val="both"/>
      </w:pPr>
      <w:r>
        <w:rPr>
          <w:rFonts w:ascii="Times New Roman"/>
          <w:b w:val="false"/>
          <w:i w:val="false"/>
          <w:color w:val="000000"/>
          <w:sz w:val="28"/>
        </w:rPr>
        <w:t>
      Дт 5530 "Расходы по купле-продаже иностранной валюты"</w:t>
      </w:r>
    </w:p>
    <w:bookmarkEnd w:id="81"/>
    <w:bookmarkStart w:name="z493" w:id="82"/>
    <w:p>
      <w:pPr>
        <w:spacing w:after="0"/>
        <w:ind w:left="0"/>
        <w:jc w:val="both"/>
      </w:pPr>
      <w:r>
        <w:rPr>
          <w:rFonts w:ascii="Times New Roman"/>
          <w:b w:val="false"/>
          <w:i w:val="false"/>
          <w:color w:val="000000"/>
          <w:sz w:val="28"/>
        </w:rPr>
        <w:t>
      Кт 2859 "Контрстоимость валютной позиции";</w:t>
      </w:r>
    </w:p>
    <w:bookmarkEnd w:id="82"/>
    <w:bookmarkStart w:name="z494" w:id="83"/>
    <w:p>
      <w:pPr>
        <w:spacing w:after="0"/>
        <w:ind w:left="0"/>
        <w:jc w:val="both"/>
      </w:pPr>
      <w:r>
        <w:rPr>
          <w:rFonts w:ascii="Times New Roman"/>
          <w:b w:val="false"/>
          <w:i w:val="false"/>
          <w:color w:val="000000"/>
          <w:sz w:val="28"/>
        </w:rPr>
        <w:t>
      5) при превышении учетного курса над курсом покупки иностранной валюты:</w:t>
      </w:r>
    </w:p>
    <w:bookmarkEnd w:id="83"/>
    <w:bookmarkStart w:name="z495" w:id="84"/>
    <w:p>
      <w:pPr>
        <w:spacing w:after="0"/>
        <w:ind w:left="0"/>
        <w:jc w:val="both"/>
      </w:pPr>
      <w:r>
        <w:rPr>
          <w:rFonts w:ascii="Times New Roman"/>
          <w:b w:val="false"/>
          <w:i w:val="false"/>
          <w:color w:val="000000"/>
          <w:sz w:val="28"/>
        </w:rPr>
        <w:t>
      Дт 1859 "Контрстоимость иностранной валюты в тенге (длинной валютной позиции)"</w:t>
      </w:r>
    </w:p>
    <w:bookmarkEnd w:id="84"/>
    <w:bookmarkStart w:name="z496" w:id="85"/>
    <w:p>
      <w:pPr>
        <w:spacing w:after="0"/>
        <w:ind w:left="0"/>
        <w:jc w:val="both"/>
      </w:pPr>
      <w:r>
        <w:rPr>
          <w:rFonts w:ascii="Times New Roman"/>
          <w:b w:val="false"/>
          <w:i w:val="false"/>
          <w:color w:val="000000"/>
          <w:sz w:val="28"/>
        </w:rPr>
        <w:t>
      Кт 4530 "Доходы по купле-продаже иностранной валюты";</w:t>
      </w:r>
    </w:p>
    <w:bookmarkEnd w:id="85"/>
    <w:bookmarkStart w:name="z497" w:id="86"/>
    <w:p>
      <w:pPr>
        <w:spacing w:after="0"/>
        <w:ind w:left="0"/>
        <w:jc w:val="both"/>
      </w:pPr>
      <w:r>
        <w:rPr>
          <w:rFonts w:ascii="Times New Roman"/>
          <w:b w:val="false"/>
          <w:i w:val="false"/>
          <w:color w:val="000000"/>
          <w:sz w:val="28"/>
        </w:rPr>
        <w:t>
      6) сторнирование ранее проведенной переоценки:</w:t>
      </w:r>
    </w:p>
    <w:bookmarkEnd w:id="86"/>
    <w:bookmarkStart w:name="z498" w:id="87"/>
    <w:p>
      <w:pPr>
        <w:spacing w:after="0"/>
        <w:ind w:left="0"/>
        <w:jc w:val="both"/>
      </w:pPr>
      <w:r>
        <w:rPr>
          <w:rFonts w:ascii="Times New Roman"/>
          <w:b w:val="false"/>
          <w:i w:val="false"/>
          <w:color w:val="000000"/>
          <w:sz w:val="28"/>
        </w:rPr>
        <w:t>
      Дт 2894 "Обязательства по операциям спот"</w:t>
      </w:r>
    </w:p>
    <w:bookmarkEnd w:id="87"/>
    <w:bookmarkStart w:name="z499" w:id="88"/>
    <w:p>
      <w:pPr>
        <w:spacing w:after="0"/>
        <w:ind w:left="0"/>
        <w:jc w:val="both"/>
      </w:pPr>
      <w:r>
        <w:rPr>
          <w:rFonts w:ascii="Times New Roman"/>
          <w:b w:val="false"/>
          <w:i w:val="false"/>
          <w:color w:val="000000"/>
          <w:sz w:val="28"/>
        </w:rPr>
        <w:t>
      Кт 5703 "Расходы от переоценки иностранной валюты"</w:t>
      </w:r>
    </w:p>
    <w:bookmarkEnd w:id="88"/>
    <w:bookmarkStart w:name="z500" w:id="89"/>
    <w:p>
      <w:pPr>
        <w:spacing w:after="0"/>
        <w:ind w:left="0"/>
        <w:jc w:val="both"/>
      </w:pPr>
      <w:r>
        <w:rPr>
          <w:rFonts w:ascii="Times New Roman"/>
          <w:b w:val="false"/>
          <w:i w:val="false"/>
          <w:color w:val="000000"/>
          <w:sz w:val="28"/>
        </w:rPr>
        <w:t>
      или</w:t>
      </w:r>
    </w:p>
    <w:bookmarkEnd w:id="89"/>
    <w:bookmarkStart w:name="z501" w:id="90"/>
    <w:p>
      <w:pPr>
        <w:spacing w:after="0"/>
        <w:ind w:left="0"/>
        <w:jc w:val="both"/>
      </w:pPr>
      <w:r>
        <w:rPr>
          <w:rFonts w:ascii="Times New Roman"/>
          <w:b w:val="false"/>
          <w:i w:val="false"/>
          <w:color w:val="000000"/>
          <w:sz w:val="28"/>
        </w:rPr>
        <w:t>
      Дт 4703 "Доходы от переоценки иностранной валюты"</w:t>
      </w:r>
    </w:p>
    <w:bookmarkEnd w:id="90"/>
    <w:p>
      <w:pPr>
        <w:spacing w:after="0"/>
        <w:ind w:left="0"/>
        <w:jc w:val="both"/>
      </w:pPr>
      <w:r>
        <w:rPr>
          <w:rFonts w:ascii="Times New Roman"/>
          <w:b w:val="false"/>
          <w:i w:val="false"/>
          <w:color w:val="000000"/>
          <w:sz w:val="28"/>
        </w:rPr>
        <w:t>
      Кт 1894 "Требования по операциям спот".</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503" w:id="91"/>
    <w:p>
      <w:pPr>
        <w:spacing w:after="0"/>
        <w:ind w:left="0"/>
        <w:jc w:val="left"/>
      </w:pPr>
      <w:r>
        <w:rPr>
          <w:rFonts w:ascii="Times New Roman"/>
          <w:b/>
          <w:i w:val="false"/>
          <w:color w:val="000000"/>
        </w:rPr>
        <w:t xml:space="preserve"> Параграф 3. Учет сделок спот по продаже иностранной валюты по дате заключения сделки</w:t>
      </w:r>
    </w:p>
    <w:bookmarkEnd w:id="91"/>
    <w:bookmarkStart w:name="z504" w:id="92"/>
    <w:p>
      <w:pPr>
        <w:spacing w:after="0"/>
        <w:ind w:left="0"/>
        <w:jc w:val="both"/>
      </w:pPr>
      <w:r>
        <w:rPr>
          <w:rFonts w:ascii="Times New Roman"/>
          <w:b w:val="false"/>
          <w:i w:val="false"/>
          <w:color w:val="000000"/>
          <w:sz w:val="28"/>
        </w:rPr>
        <w:t xml:space="preserve">
      16. В день заключения сделки спот по продаже иностранной валюты на сумму требований и обязательств по курсу продажи осуществляются следующие бухгалтерские записи: </w:t>
      </w:r>
    </w:p>
    <w:bookmarkEnd w:id="92"/>
    <w:bookmarkStart w:name="z505" w:id="93"/>
    <w:p>
      <w:pPr>
        <w:spacing w:after="0"/>
        <w:ind w:left="0"/>
        <w:jc w:val="both"/>
      </w:pPr>
      <w:r>
        <w:rPr>
          <w:rFonts w:ascii="Times New Roman"/>
          <w:b w:val="false"/>
          <w:i w:val="false"/>
          <w:color w:val="000000"/>
          <w:sz w:val="28"/>
        </w:rPr>
        <w:t>
      на сумму обязательств в иностранной валюте:</w:t>
      </w:r>
    </w:p>
    <w:bookmarkEnd w:id="93"/>
    <w:bookmarkStart w:name="z506" w:id="94"/>
    <w:p>
      <w:pPr>
        <w:spacing w:after="0"/>
        <w:ind w:left="0"/>
        <w:jc w:val="both"/>
      </w:pPr>
      <w:r>
        <w:rPr>
          <w:rFonts w:ascii="Times New Roman"/>
          <w:b w:val="false"/>
          <w:i w:val="false"/>
          <w:color w:val="000000"/>
          <w:sz w:val="28"/>
        </w:rPr>
        <w:t>
      Дт 1858 "Короткая валютная позиция по иностранной валюте"</w:t>
      </w:r>
    </w:p>
    <w:bookmarkEnd w:id="94"/>
    <w:bookmarkStart w:name="z507" w:id="95"/>
    <w:p>
      <w:pPr>
        <w:spacing w:after="0"/>
        <w:ind w:left="0"/>
        <w:jc w:val="both"/>
      </w:pPr>
      <w:r>
        <w:rPr>
          <w:rFonts w:ascii="Times New Roman"/>
          <w:b w:val="false"/>
          <w:i w:val="false"/>
          <w:color w:val="000000"/>
          <w:sz w:val="28"/>
        </w:rPr>
        <w:t>
      Кт 2894 "Обязательство по операциям спот";</w:t>
      </w:r>
    </w:p>
    <w:bookmarkEnd w:id="95"/>
    <w:bookmarkStart w:name="z508" w:id="96"/>
    <w:p>
      <w:pPr>
        <w:spacing w:after="0"/>
        <w:ind w:left="0"/>
        <w:jc w:val="both"/>
      </w:pPr>
      <w:r>
        <w:rPr>
          <w:rFonts w:ascii="Times New Roman"/>
          <w:b w:val="false"/>
          <w:i w:val="false"/>
          <w:color w:val="000000"/>
          <w:sz w:val="28"/>
        </w:rPr>
        <w:t xml:space="preserve">
      на сумму требований в тенге: </w:t>
      </w:r>
    </w:p>
    <w:bookmarkEnd w:id="96"/>
    <w:bookmarkStart w:name="z509" w:id="97"/>
    <w:p>
      <w:pPr>
        <w:spacing w:after="0"/>
        <w:ind w:left="0"/>
        <w:jc w:val="both"/>
      </w:pPr>
      <w:r>
        <w:rPr>
          <w:rFonts w:ascii="Times New Roman"/>
          <w:b w:val="false"/>
          <w:i w:val="false"/>
          <w:color w:val="000000"/>
          <w:sz w:val="28"/>
        </w:rPr>
        <w:t>
      Дт 1894 "Требования по операциям спот"</w:t>
      </w:r>
    </w:p>
    <w:bookmarkEnd w:id="97"/>
    <w:bookmarkStart w:name="z510" w:id="98"/>
    <w:p>
      <w:pPr>
        <w:spacing w:after="0"/>
        <w:ind w:left="0"/>
        <w:jc w:val="both"/>
      </w:pPr>
      <w:r>
        <w:rPr>
          <w:rFonts w:ascii="Times New Roman"/>
          <w:b w:val="false"/>
          <w:i w:val="false"/>
          <w:color w:val="000000"/>
          <w:sz w:val="28"/>
        </w:rPr>
        <w:t>
      Кт 2859 "Контрстоимость иностранной валюты в тенге (короткой валютной позиции)";</w:t>
      </w:r>
    </w:p>
    <w:bookmarkEnd w:id="98"/>
    <w:bookmarkStart w:name="z511" w:id="99"/>
    <w:p>
      <w:pPr>
        <w:spacing w:after="0"/>
        <w:ind w:left="0"/>
        <w:jc w:val="both"/>
      </w:pPr>
      <w:r>
        <w:rPr>
          <w:rFonts w:ascii="Times New Roman"/>
          <w:b w:val="false"/>
          <w:i w:val="false"/>
          <w:color w:val="000000"/>
          <w:sz w:val="28"/>
        </w:rPr>
        <w:t>
      одновременно на разницу, возникающую в случае отличия курса продажи иностранной валюты от учетного курса, осуществляются следующие бухгалтерские записи:</w:t>
      </w:r>
    </w:p>
    <w:bookmarkEnd w:id="99"/>
    <w:bookmarkStart w:name="z512" w:id="100"/>
    <w:p>
      <w:pPr>
        <w:spacing w:after="0"/>
        <w:ind w:left="0"/>
        <w:jc w:val="both"/>
      </w:pPr>
      <w:r>
        <w:rPr>
          <w:rFonts w:ascii="Times New Roman"/>
          <w:b w:val="false"/>
          <w:i w:val="false"/>
          <w:color w:val="000000"/>
          <w:sz w:val="28"/>
        </w:rPr>
        <w:t>
      при превышении учетного курса над курсом продажи иностранной валюты:</w:t>
      </w:r>
    </w:p>
    <w:bookmarkEnd w:id="100"/>
    <w:bookmarkStart w:name="z513" w:id="101"/>
    <w:p>
      <w:pPr>
        <w:spacing w:after="0"/>
        <w:ind w:left="0"/>
        <w:jc w:val="both"/>
      </w:pPr>
      <w:r>
        <w:rPr>
          <w:rFonts w:ascii="Times New Roman"/>
          <w:b w:val="false"/>
          <w:i w:val="false"/>
          <w:color w:val="000000"/>
          <w:sz w:val="28"/>
        </w:rPr>
        <w:t>
      Дт 5530 "Расходы по купле-продаже иностранной валюты"</w:t>
      </w:r>
    </w:p>
    <w:bookmarkEnd w:id="101"/>
    <w:bookmarkStart w:name="z514" w:id="102"/>
    <w:p>
      <w:pPr>
        <w:spacing w:after="0"/>
        <w:ind w:left="0"/>
        <w:jc w:val="both"/>
      </w:pPr>
      <w:r>
        <w:rPr>
          <w:rFonts w:ascii="Times New Roman"/>
          <w:b w:val="false"/>
          <w:i w:val="false"/>
          <w:color w:val="000000"/>
          <w:sz w:val="28"/>
        </w:rPr>
        <w:t>
      Кт 2859 "Контрстоимость иностранной валюты в тенге (короткой валютной позиции)";</w:t>
      </w:r>
    </w:p>
    <w:bookmarkEnd w:id="102"/>
    <w:bookmarkStart w:name="z515" w:id="103"/>
    <w:p>
      <w:pPr>
        <w:spacing w:after="0"/>
        <w:ind w:left="0"/>
        <w:jc w:val="both"/>
      </w:pPr>
      <w:r>
        <w:rPr>
          <w:rFonts w:ascii="Times New Roman"/>
          <w:b w:val="false"/>
          <w:i w:val="false"/>
          <w:color w:val="000000"/>
          <w:sz w:val="28"/>
        </w:rPr>
        <w:t xml:space="preserve">
      при превышении курса продаж иностранной валюты над учетным курсом: </w:t>
      </w:r>
    </w:p>
    <w:bookmarkEnd w:id="103"/>
    <w:bookmarkStart w:name="z516" w:id="104"/>
    <w:p>
      <w:pPr>
        <w:spacing w:after="0"/>
        <w:ind w:left="0"/>
        <w:jc w:val="both"/>
      </w:pPr>
      <w:r>
        <w:rPr>
          <w:rFonts w:ascii="Times New Roman"/>
          <w:b w:val="false"/>
          <w:i w:val="false"/>
          <w:color w:val="000000"/>
          <w:sz w:val="28"/>
        </w:rPr>
        <w:t>
      Дт 2859 "Контрстоимость иностранной валюты в тенге (короткой валютной позиции)"</w:t>
      </w:r>
    </w:p>
    <w:bookmarkEnd w:id="104"/>
    <w:bookmarkStart w:name="z517" w:id="105"/>
    <w:p>
      <w:pPr>
        <w:spacing w:after="0"/>
        <w:ind w:left="0"/>
        <w:jc w:val="both"/>
      </w:pPr>
      <w:r>
        <w:rPr>
          <w:rFonts w:ascii="Times New Roman"/>
          <w:b w:val="false"/>
          <w:i w:val="false"/>
          <w:color w:val="000000"/>
          <w:sz w:val="28"/>
        </w:rPr>
        <w:t>
      Кт 4530 "Доходы по купле-продаже иностранной валюты".</w:t>
      </w:r>
    </w:p>
    <w:bookmarkEnd w:id="105"/>
    <w:bookmarkStart w:name="z518" w:id="106"/>
    <w:p>
      <w:pPr>
        <w:spacing w:after="0"/>
        <w:ind w:left="0"/>
        <w:jc w:val="both"/>
      </w:pPr>
      <w:r>
        <w:rPr>
          <w:rFonts w:ascii="Times New Roman"/>
          <w:b w:val="false"/>
          <w:i w:val="false"/>
          <w:color w:val="000000"/>
          <w:sz w:val="28"/>
        </w:rPr>
        <w:t>
      17. При переоценке сделки спот по продаже иностранной валюты по рыночному курсу обмена валют с периодичностью, установленной учетной политикой банка, осуществляются следующие бухгалтерские записи:</w:t>
      </w:r>
    </w:p>
    <w:bookmarkEnd w:id="106"/>
    <w:bookmarkStart w:name="z519" w:id="107"/>
    <w:p>
      <w:pPr>
        <w:spacing w:after="0"/>
        <w:ind w:left="0"/>
        <w:jc w:val="both"/>
      </w:pPr>
      <w:r>
        <w:rPr>
          <w:rFonts w:ascii="Times New Roman"/>
          <w:b w:val="false"/>
          <w:i w:val="false"/>
          <w:color w:val="000000"/>
          <w:sz w:val="28"/>
        </w:rPr>
        <w:t xml:space="preserve">
      1) на сумму отрицательной курсовой разницы изменения рыночного курса обмена валют: </w:t>
      </w:r>
    </w:p>
    <w:bookmarkEnd w:id="107"/>
    <w:bookmarkStart w:name="z520" w:id="108"/>
    <w:p>
      <w:pPr>
        <w:spacing w:after="0"/>
        <w:ind w:left="0"/>
        <w:jc w:val="both"/>
      </w:pPr>
      <w:r>
        <w:rPr>
          <w:rFonts w:ascii="Times New Roman"/>
          <w:b w:val="false"/>
          <w:i w:val="false"/>
          <w:color w:val="000000"/>
          <w:sz w:val="28"/>
        </w:rPr>
        <w:t>
      Дт 2859 "Контрстоимость иностранной валюты в тенге (короткой валютной позиции)"</w:t>
      </w:r>
    </w:p>
    <w:bookmarkEnd w:id="108"/>
    <w:bookmarkStart w:name="z521" w:id="109"/>
    <w:p>
      <w:pPr>
        <w:spacing w:after="0"/>
        <w:ind w:left="0"/>
        <w:jc w:val="both"/>
      </w:pPr>
      <w:r>
        <w:rPr>
          <w:rFonts w:ascii="Times New Roman"/>
          <w:b w:val="false"/>
          <w:i w:val="false"/>
          <w:color w:val="000000"/>
          <w:sz w:val="28"/>
        </w:rPr>
        <w:t>
      Кт 4703 "Доходы от переоценки иностранной валюты";</w:t>
      </w:r>
    </w:p>
    <w:bookmarkEnd w:id="109"/>
    <w:bookmarkStart w:name="z522" w:id="110"/>
    <w:p>
      <w:pPr>
        <w:spacing w:after="0"/>
        <w:ind w:left="0"/>
        <w:jc w:val="both"/>
      </w:pPr>
      <w:r>
        <w:rPr>
          <w:rFonts w:ascii="Times New Roman"/>
          <w:b w:val="false"/>
          <w:i w:val="false"/>
          <w:color w:val="000000"/>
          <w:sz w:val="28"/>
        </w:rPr>
        <w:t xml:space="preserve">
      2) на сумму положительной курсовой разницы изменения рыночного курса обмена валют: </w:t>
      </w:r>
    </w:p>
    <w:bookmarkEnd w:id="110"/>
    <w:bookmarkStart w:name="z523" w:id="111"/>
    <w:p>
      <w:pPr>
        <w:spacing w:after="0"/>
        <w:ind w:left="0"/>
        <w:jc w:val="both"/>
      </w:pPr>
      <w:r>
        <w:rPr>
          <w:rFonts w:ascii="Times New Roman"/>
          <w:b w:val="false"/>
          <w:i w:val="false"/>
          <w:color w:val="000000"/>
          <w:sz w:val="28"/>
        </w:rPr>
        <w:t>
      Дт 5703 "Расходы от переоценки иностранной валюты"</w:t>
      </w:r>
    </w:p>
    <w:bookmarkEnd w:id="111"/>
    <w:bookmarkStart w:name="z524" w:id="112"/>
    <w:p>
      <w:pPr>
        <w:spacing w:after="0"/>
        <w:ind w:left="0"/>
        <w:jc w:val="both"/>
      </w:pPr>
      <w:r>
        <w:rPr>
          <w:rFonts w:ascii="Times New Roman"/>
          <w:b w:val="false"/>
          <w:i w:val="false"/>
          <w:color w:val="000000"/>
          <w:sz w:val="28"/>
        </w:rPr>
        <w:t>
      Кт 2859 "Контрстоимость иностранной валюты в тенге (короткой валютной позиции)".</w:t>
      </w:r>
    </w:p>
    <w:bookmarkEnd w:id="112"/>
    <w:bookmarkStart w:name="z525" w:id="113"/>
    <w:p>
      <w:pPr>
        <w:spacing w:after="0"/>
        <w:ind w:left="0"/>
        <w:jc w:val="both"/>
      </w:pPr>
      <w:r>
        <w:rPr>
          <w:rFonts w:ascii="Times New Roman"/>
          <w:b w:val="false"/>
          <w:i w:val="false"/>
          <w:color w:val="000000"/>
          <w:sz w:val="28"/>
        </w:rPr>
        <w:t xml:space="preserve">
      18. На дату валютирования сделки спот по продаже иностранной валюты после проведения переоценки согласно </w:t>
      </w:r>
      <w:r>
        <w:rPr>
          <w:rFonts w:ascii="Times New Roman"/>
          <w:b w:val="false"/>
          <w:i w:val="false"/>
          <w:color w:val="000000"/>
          <w:sz w:val="28"/>
        </w:rPr>
        <w:t>пункту 17</w:t>
      </w:r>
      <w:r>
        <w:rPr>
          <w:rFonts w:ascii="Times New Roman"/>
          <w:b w:val="false"/>
          <w:i w:val="false"/>
          <w:color w:val="000000"/>
          <w:sz w:val="28"/>
        </w:rPr>
        <w:t xml:space="preserve"> настоящей Инструкции осуществляются следующие бухгалтерские записи:</w:t>
      </w:r>
    </w:p>
    <w:bookmarkEnd w:id="113"/>
    <w:bookmarkStart w:name="z526" w:id="114"/>
    <w:p>
      <w:pPr>
        <w:spacing w:after="0"/>
        <w:ind w:left="0"/>
        <w:jc w:val="both"/>
      </w:pPr>
      <w:r>
        <w:rPr>
          <w:rFonts w:ascii="Times New Roman"/>
          <w:b w:val="false"/>
          <w:i w:val="false"/>
          <w:color w:val="000000"/>
          <w:sz w:val="28"/>
        </w:rPr>
        <w:t>
      1) на сумму реализуемой иностранной валюты:</w:t>
      </w:r>
    </w:p>
    <w:bookmarkEnd w:id="114"/>
    <w:bookmarkStart w:name="z527" w:id="115"/>
    <w:p>
      <w:pPr>
        <w:spacing w:after="0"/>
        <w:ind w:left="0"/>
        <w:jc w:val="both"/>
      </w:pPr>
      <w:r>
        <w:rPr>
          <w:rFonts w:ascii="Times New Roman"/>
          <w:b w:val="false"/>
          <w:i w:val="false"/>
          <w:color w:val="000000"/>
          <w:sz w:val="28"/>
        </w:rPr>
        <w:t>
      Дт 2894 "Обязательства по операциям спот"</w:t>
      </w:r>
    </w:p>
    <w:bookmarkEnd w:id="115"/>
    <w:bookmarkStart w:name="z528" w:id="116"/>
    <w:p>
      <w:pPr>
        <w:spacing w:after="0"/>
        <w:ind w:left="0"/>
        <w:jc w:val="both"/>
      </w:pPr>
      <w:r>
        <w:rPr>
          <w:rFonts w:ascii="Times New Roman"/>
          <w:b w:val="false"/>
          <w:i w:val="false"/>
          <w:color w:val="000000"/>
          <w:sz w:val="28"/>
        </w:rPr>
        <w:t>
      Кт 1051 "Корреспондентский счет в Национальном Банке Республики Казахстан"</w:t>
      </w:r>
    </w:p>
    <w:bookmarkEnd w:id="116"/>
    <w:bookmarkStart w:name="z529" w:id="117"/>
    <w:p>
      <w:pPr>
        <w:spacing w:after="0"/>
        <w:ind w:left="0"/>
        <w:jc w:val="both"/>
      </w:pPr>
      <w:r>
        <w:rPr>
          <w:rFonts w:ascii="Times New Roman"/>
          <w:b w:val="false"/>
          <w:i w:val="false"/>
          <w:color w:val="000000"/>
          <w:sz w:val="28"/>
        </w:rPr>
        <w:t>
      1052 "Корреспондентские счета в других банках";</w:t>
      </w:r>
    </w:p>
    <w:bookmarkEnd w:id="117"/>
    <w:bookmarkStart w:name="z530" w:id="118"/>
    <w:p>
      <w:pPr>
        <w:spacing w:after="0"/>
        <w:ind w:left="0"/>
        <w:jc w:val="both"/>
      </w:pPr>
      <w:r>
        <w:rPr>
          <w:rFonts w:ascii="Times New Roman"/>
          <w:b w:val="false"/>
          <w:i w:val="false"/>
          <w:color w:val="000000"/>
          <w:sz w:val="28"/>
        </w:rPr>
        <w:t>
      2) на сумму в тенге, полученную за реализацию иностранной валюты:</w:t>
      </w:r>
    </w:p>
    <w:bookmarkEnd w:id="118"/>
    <w:bookmarkStart w:name="z531" w:id="119"/>
    <w:p>
      <w:pPr>
        <w:spacing w:after="0"/>
        <w:ind w:left="0"/>
        <w:jc w:val="both"/>
      </w:pPr>
      <w:r>
        <w:rPr>
          <w:rFonts w:ascii="Times New Roman"/>
          <w:b w:val="false"/>
          <w:i w:val="false"/>
          <w:color w:val="000000"/>
          <w:sz w:val="28"/>
        </w:rPr>
        <w:t>
      Дт 1051 "Корреспондентский счет в Национальном Банке Республики Казахстан"</w:t>
      </w:r>
    </w:p>
    <w:bookmarkEnd w:id="119"/>
    <w:bookmarkStart w:name="z532" w:id="120"/>
    <w:p>
      <w:pPr>
        <w:spacing w:after="0"/>
        <w:ind w:left="0"/>
        <w:jc w:val="both"/>
      </w:pPr>
      <w:r>
        <w:rPr>
          <w:rFonts w:ascii="Times New Roman"/>
          <w:b w:val="false"/>
          <w:i w:val="false"/>
          <w:color w:val="000000"/>
          <w:sz w:val="28"/>
        </w:rPr>
        <w:t>
      1052 "Корреспондентские счета в других банках"</w:t>
      </w:r>
    </w:p>
    <w:bookmarkEnd w:id="120"/>
    <w:bookmarkStart w:name="z533" w:id="121"/>
    <w:p>
      <w:pPr>
        <w:spacing w:after="0"/>
        <w:ind w:left="0"/>
        <w:jc w:val="both"/>
      </w:pPr>
      <w:r>
        <w:rPr>
          <w:rFonts w:ascii="Times New Roman"/>
          <w:b w:val="false"/>
          <w:i w:val="false"/>
          <w:color w:val="000000"/>
          <w:sz w:val="28"/>
        </w:rPr>
        <w:t>
      Кт 1894 "Требования по операциям спот".</w:t>
      </w:r>
    </w:p>
    <w:bookmarkEnd w:id="121"/>
    <w:p>
      <w:pPr>
        <w:spacing w:after="0"/>
        <w:ind w:left="0"/>
        <w:jc w:val="both"/>
      </w:pPr>
      <w:r>
        <w:rPr>
          <w:rFonts w:ascii="Times New Roman"/>
          <w:b/>
          <w:i w:val="false"/>
          <w:color w:val="000000"/>
          <w:sz w:val="28"/>
        </w:rPr>
        <w:t xml:space="preserve">Параграф 4. Учет сделок спот по продаже иностранной валюты по дате расчетов </w:t>
      </w:r>
    </w:p>
    <w:bookmarkStart w:name="z535" w:id="122"/>
    <w:p>
      <w:pPr>
        <w:spacing w:after="0"/>
        <w:ind w:left="0"/>
        <w:jc w:val="both"/>
      </w:pPr>
      <w:r>
        <w:rPr>
          <w:rFonts w:ascii="Times New Roman"/>
          <w:b w:val="false"/>
          <w:i w:val="false"/>
          <w:color w:val="000000"/>
          <w:sz w:val="28"/>
        </w:rPr>
        <w:t>
      18-1. В день заключения сделки спот по продаже иностранной валюты осуществляются следующие бухгалтерские записи:</w:t>
      </w:r>
    </w:p>
    <w:bookmarkEnd w:id="122"/>
    <w:bookmarkStart w:name="z536" w:id="123"/>
    <w:p>
      <w:pPr>
        <w:spacing w:after="0"/>
        <w:ind w:left="0"/>
        <w:jc w:val="both"/>
      </w:pPr>
      <w:r>
        <w:rPr>
          <w:rFonts w:ascii="Times New Roman"/>
          <w:b w:val="false"/>
          <w:i w:val="false"/>
          <w:color w:val="000000"/>
          <w:sz w:val="28"/>
        </w:rPr>
        <w:t>
      1) на сумму условных обязательств по продаже иностранной валюты:</w:t>
      </w:r>
    </w:p>
    <w:bookmarkEnd w:id="123"/>
    <w:bookmarkStart w:name="z537" w:id="124"/>
    <w:p>
      <w:pPr>
        <w:spacing w:after="0"/>
        <w:ind w:left="0"/>
        <w:jc w:val="both"/>
      </w:pPr>
      <w:r>
        <w:rPr>
          <w:rFonts w:ascii="Times New Roman"/>
          <w:b w:val="false"/>
          <w:i w:val="false"/>
          <w:color w:val="000000"/>
          <w:sz w:val="28"/>
        </w:rPr>
        <w:t>
      Дт 6999 "Позиция по сделкам с иностранной валютой"</w:t>
      </w:r>
    </w:p>
    <w:bookmarkEnd w:id="124"/>
    <w:bookmarkStart w:name="z538" w:id="125"/>
    <w:p>
      <w:pPr>
        <w:spacing w:after="0"/>
        <w:ind w:left="0"/>
        <w:jc w:val="both"/>
      </w:pPr>
      <w:r>
        <w:rPr>
          <w:rFonts w:ascii="Times New Roman"/>
          <w:b w:val="false"/>
          <w:i w:val="false"/>
          <w:color w:val="000000"/>
          <w:sz w:val="28"/>
        </w:rPr>
        <w:t>
      Кт 6905 "Условные обязательства по купле-продаже иностранной валюты";</w:t>
      </w:r>
    </w:p>
    <w:bookmarkEnd w:id="125"/>
    <w:bookmarkStart w:name="z539" w:id="126"/>
    <w:p>
      <w:pPr>
        <w:spacing w:after="0"/>
        <w:ind w:left="0"/>
        <w:jc w:val="both"/>
      </w:pPr>
      <w:r>
        <w:rPr>
          <w:rFonts w:ascii="Times New Roman"/>
          <w:b w:val="false"/>
          <w:i w:val="false"/>
          <w:color w:val="000000"/>
          <w:sz w:val="28"/>
        </w:rPr>
        <w:t xml:space="preserve">
      2) на сумму условных требований по продаже иностранной валюты: </w:t>
      </w:r>
    </w:p>
    <w:bookmarkEnd w:id="126"/>
    <w:bookmarkStart w:name="z540" w:id="127"/>
    <w:p>
      <w:pPr>
        <w:spacing w:after="0"/>
        <w:ind w:left="0"/>
        <w:jc w:val="both"/>
      </w:pPr>
      <w:r>
        <w:rPr>
          <w:rFonts w:ascii="Times New Roman"/>
          <w:b w:val="false"/>
          <w:i w:val="false"/>
          <w:color w:val="000000"/>
          <w:sz w:val="28"/>
        </w:rPr>
        <w:t>
      Дт 6405 "Условные требования по купле-продаже иностранной валюты"</w:t>
      </w:r>
    </w:p>
    <w:bookmarkEnd w:id="127"/>
    <w:bookmarkStart w:name="z541" w:id="128"/>
    <w:p>
      <w:pPr>
        <w:spacing w:after="0"/>
        <w:ind w:left="0"/>
        <w:jc w:val="both"/>
      </w:pPr>
      <w:r>
        <w:rPr>
          <w:rFonts w:ascii="Times New Roman"/>
          <w:b w:val="false"/>
          <w:i w:val="false"/>
          <w:color w:val="000000"/>
          <w:sz w:val="28"/>
        </w:rPr>
        <w:t>
      Кт 6999 "Позиция по сделкам с иностранной валютой".</w:t>
      </w:r>
    </w:p>
    <w:bookmarkEnd w:id="128"/>
    <w:bookmarkStart w:name="z542" w:id="129"/>
    <w:p>
      <w:pPr>
        <w:spacing w:after="0"/>
        <w:ind w:left="0"/>
        <w:jc w:val="both"/>
      </w:pPr>
      <w:r>
        <w:rPr>
          <w:rFonts w:ascii="Times New Roman"/>
          <w:b w:val="false"/>
          <w:i w:val="false"/>
          <w:color w:val="000000"/>
          <w:sz w:val="28"/>
        </w:rPr>
        <w:t>
      18-2. При переоценке сделки спот по продаже иностранной валюты по рыночному курсу обмена валют с периодичностью, установленной учетной политикой банка, осуществляются следующие бухгалтерские записи:</w:t>
      </w:r>
    </w:p>
    <w:bookmarkEnd w:id="129"/>
    <w:bookmarkStart w:name="z543" w:id="130"/>
    <w:p>
      <w:pPr>
        <w:spacing w:after="0"/>
        <w:ind w:left="0"/>
        <w:jc w:val="both"/>
      </w:pPr>
      <w:r>
        <w:rPr>
          <w:rFonts w:ascii="Times New Roman"/>
          <w:b w:val="false"/>
          <w:i w:val="false"/>
          <w:color w:val="000000"/>
          <w:sz w:val="28"/>
        </w:rPr>
        <w:t xml:space="preserve">
      1) на сумму отрицательной курсовой разницы изменения рыночного курса обмена валют: </w:t>
      </w:r>
    </w:p>
    <w:bookmarkEnd w:id="130"/>
    <w:bookmarkStart w:name="z544" w:id="131"/>
    <w:p>
      <w:pPr>
        <w:spacing w:after="0"/>
        <w:ind w:left="0"/>
        <w:jc w:val="both"/>
      </w:pPr>
      <w:r>
        <w:rPr>
          <w:rFonts w:ascii="Times New Roman"/>
          <w:b w:val="false"/>
          <w:i w:val="false"/>
          <w:color w:val="000000"/>
          <w:sz w:val="28"/>
        </w:rPr>
        <w:t>
      Дт 1894 "Требования по операциям спот"</w:t>
      </w:r>
    </w:p>
    <w:bookmarkEnd w:id="131"/>
    <w:bookmarkStart w:name="z545" w:id="132"/>
    <w:p>
      <w:pPr>
        <w:spacing w:after="0"/>
        <w:ind w:left="0"/>
        <w:jc w:val="both"/>
      </w:pPr>
      <w:r>
        <w:rPr>
          <w:rFonts w:ascii="Times New Roman"/>
          <w:b w:val="false"/>
          <w:i w:val="false"/>
          <w:color w:val="000000"/>
          <w:sz w:val="28"/>
        </w:rPr>
        <w:t>
      Кт 4703 "Доходы от переоценки иностранной валюты";</w:t>
      </w:r>
    </w:p>
    <w:bookmarkEnd w:id="132"/>
    <w:bookmarkStart w:name="z546" w:id="133"/>
    <w:p>
      <w:pPr>
        <w:spacing w:after="0"/>
        <w:ind w:left="0"/>
        <w:jc w:val="both"/>
      </w:pPr>
      <w:r>
        <w:rPr>
          <w:rFonts w:ascii="Times New Roman"/>
          <w:b w:val="false"/>
          <w:i w:val="false"/>
          <w:color w:val="000000"/>
          <w:sz w:val="28"/>
        </w:rPr>
        <w:t>
      2) на сумму положительной курсовой разницы изменения рыночного курса обмена валют:</w:t>
      </w:r>
    </w:p>
    <w:bookmarkEnd w:id="133"/>
    <w:bookmarkStart w:name="z547" w:id="134"/>
    <w:p>
      <w:pPr>
        <w:spacing w:after="0"/>
        <w:ind w:left="0"/>
        <w:jc w:val="both"/>
      </w:pPr>
      <w:r>
        <w:rPr>
          <w:rFonts w:ascii="Times New Roman"/>
          <w:b w:val="false"/>
          <w:i w:val="false"/>
          <w:color w:val="000000"/>
          <w:sz w:val="28"/>
        </w:rPr>
        <w:t>
      Дт 5703 "Расходы от переоценки иностранной валюты"</w:t>
      </w:r>
    </w:p>
    <w:bookmarkEnd w:id="134"/>
    <w:bookmarkStart w:name="z548" w:id="135"/>
    <w:p>
      <w:pPr>
        <w:spacing w:after="0"/>
        <w:ind w:left="0"/>
        <w:jc w:val="both"/>
      </w:pPr>
      <w:r>
        <w:rPr>
          <w:rFonts w:ascii="Times New Roman"/>
          <w:b w:val="false"/>
          <w:i w:val="false"/>
          <w:color w:val="000000"/>
          <w:sz w:val="28"/>
        </w:rPr>
        <w:t>
      Кт 2894 "Обязательства по операциям спот";</w:t>
      </w:r>
    </w:p>
    <w:bookmarkEnd w:id="135"/>
    <w:bookmarkStart w:name="z549" w:id="136"/>
    <w:p>
      <w:pPr>
        <w:spacing w:after="0"/>
        <w:ind w:left="0"/>
        <w:jc w:val="both"/>
      </w:pPr>
      <w:r>
        <w:rPr>
          <w:rFonts w:ascii="Times New Roman"/>
          <w:b w:val="false"/>
          <w:i w:val="false"/>
          <w:color w:val="000000"/>
          <w:sz w:val="28"/>
        </w:rPr>
        <w:t xml:space="preserve">
      3) на сумму наименьшего остатка по положительному и отрицательному изменению рыночного курса обмена валют: </w:t>
      </w:r>
    </w:p>
    <w:bookmarkEnd w:id="136"/>
    <w:bookmarkStart w:name="z550" w:id="137"/>
    <w:p>
      <w:pPr>
        <w:spacing w:after="0"/>
        <w:ind w:left="0"/>
        <w:jc w:val="both"/>
      </w:pPr>
      <w:r>
        <w:rPr>
          <w:rFonts w:ascii="Times New Roman"/>
          <w:b w:val="false"/>
          <w:i w:val="false"/>
          <w:color w:val="000000"/>
          <w:sz w:val="28"/>
        </w:rPr>
        <w:t>
      Дт 2894 "Обязательства по операциям спот"</w:t>
      </w:r>
    </w:p>
    <w:bookmarkEnd w:id="137"/>
    <w:bookmarkStart w:name="z551" w:id="138"/>
    <w:p>
      <w:pPr>
        <w:spacing w:after="0"/>
        <w:ind w:left="0"/>
        <w:jc w:val="both"/>
      </w:pPr>
      <w:r>
        <w:rPr>
          <w:rFonts w:ascii="Times New Roman"/>
          <w:b w:val="false"/>
          <w:i w:val="false"/>
          <w:color w:val="000000"/>
          <w:sz w:val="28"/>
        </w:rPr>
        <w:t>
      Кт 1894 "Требования по операциям спот".</w:t>
      </w:r>
    </w:p>
    <w:bookmarkEnd w:id="138"/>
    <w:bookmarkStart w:name="z552" w:id="139"/>
    <w:p>
      <w:pPr>
        <w:spacing w:after="0"/>
        <w:ind w:left="0"/>
        <w:jc w:val="both"/>
      </w:pPr>
      <w:r>
        <w:rPr>
          <w:rFonts w:ascii="Times New Roman"/>
          <w:b w:val="false"/>
          <w:i w:val="false"/>
          <w:color w:val="000000"/>
          <w:sz w:val="28"/>
        </w:rPr>
        <w:t xml:space="preserve">
      18-3. На дату валютирования сделки спот по продаже иностранной валюты осуществляются следующие бухгалтерские записи: </w:t>
      </w:r>
    </w:p>
    <w:bookmarkEnd w:id="139"/>
    <w:bookmarkStart w:name="z553" w:id="140"/>
    <w:p>
      <w:pPr>
        <w:spacing w:after="0"/>
        <w:ind w:left="0"/>
        <w:jc w:val="both"/>
      </w:pPr>
      <w:r>
        <w:rPr>
          <w:rFonts w:ascii="Times New Roman"/>
          <w:b w:val="false"/>
          <w:i w:val="false"/>
          <w:color w:val="000000"/>
          <w:sz w:val="28"/>
        </w:rPr>
        <w:t>
      1) на сумму условных обязательств по продаже иностранной валюты:</w:t>
      </w:r>
    </w:p>
    <w:bookmarkEnd w:id="140"/>
    <w:bookmarkStart w:name="z554" w:id="141"/>
    <w:p>
      <w:pPr>
        <w:spacing w:after="0"/>
        <w:ind w:left="0"/>
        <w:jc w:val="both"/>
      </w:pPr>
      <w:r>
        <w:rPr>
          <w:rFonts w:ascii="Times New Roman"/>
          <w:b w:val="false"/>
          <w:i w:val="false"/>
          <w:color w:val="000000"/>
          <w:sz w:val="28"/>
        </w:rPr>
        <w:t>
      Дт 6905 "Условные обязательства по купле-продаже иностранной валюты"</w:t>
      </w:r>
    </w:p>
    <w:bookmarkEnd w:id="141"/>
    <w:bookmarkStart w:name="z555" w:id="142"/>
    <w:p>
      <w:pPr>
        <w:spacing w:after="0"/>
        <w:ind w:left="0"/>
        <w:jc w:val="both"/>
      </w:pPr>
      <w:r>
        <w:rPr>
          <w:rFonts w:ascii="Times New Roman"/>
          <w:b w:val="false"/>
          <w:i w:val="false"/>
          <w:color w:val="000000"/>
          <w:sz w:val="28"/>
        </w:rPr>
        <w:t>
      Кт 6999 "Позиция по сделкам с иностранной валютой";</w:t>
      </w:r>
    </w:p>
    <w:bookmarkEnd w:id="142"/>
    <w:bookmarkStart w:name="z556" w:id="143"/>
    <w:p>
      <w:pPr>
        <w:spacing w:after="0"/>
        <w:ind w:left="0"/>
        <w:jc w:val="both"/>
      </w:pPr>
      <w:r>
        <w:rPr>
          <w:rFonts w:ascii="Times New Roman"/>
          <w:b w:val="false"/>
          <w:i w:val="false"/>
          <w:color w:val="000000"/>
          <w:sz w:val="28"/>
        </w:rPr>
        <w:t>
      2) на сумму условных требований по продаже иностранной валюты:</w:t>
      </w:r>
    </w:p>
    <w:bookmarkEnd w:id="143"/>
    <w:bookmarkStart w:name="z557" w:id="144"/>
    <w:p>
      <w:pPr>
        <w:spacing w:after="0"/>
        <w:ind w:left="0"/>
        <w:jc w:val="both"/>
      </w:pPr>
      <w:r>
        <w:rPr>
          <w:rFonts w:ascii="Times New Roman"/>
          <w:b w:val="false"/>
          <w:i w:val="false"/>
          <w:color w:val="000000"/>
          <w:sz w:val="28"/>
        </w:rPr>
        <w:t>
      Дт 6999 "Позиция по сделкам с иностранной валютой"</w:t>
      </w:r>
    </w:p>
    <w:bookmarkEnd w:id="144"/>
    <w:bookmarkStart w:name="z558" w:id="145"/>
    <w:p>
      <w:pPr>
        <w:spacing w:after="0"/>
        <w:ind w:left="0"/>
        <w:jc w:val="both"/>
      </w:pPr>
      <w:r>
        <w:rPr>
          <w:rFonts w:ascii="Times New Roman"/>
          <w:b w:val="false"/>
          <w:i w:val="false"/>
          <w:color w:val="000000"/>
          <w:sz w:val="28"/>
        </w:rPr>
        <w:t>
      Кт 6405 "Условные требования по купле-продаже иностранной валюты";</w:t>
      </w:r>
    </w:p>
    <w:bookmarkEnd w:id="145"/>
    <w:bookmarkStart w:name="z559" w:id="146"/>
    <w:p>
      <w:pPr>
        <w:spacing w:after="0"/>
        <w:ind w:left="0"/>
        <w:jc w:val="both"/>
      </w:pPr>
      <w:r>
        <w:rPr>
          <w:rFonts w:ascii="Times New Roman"/>
          <w:b w:val="false"/>
          <w:i w:val="false"/>
          <w:color w:val="000000"/>
          <w:sz w:val="28"/>
        </w:rPr>
        <w:t xml:space="preserve">
      3) на сумму в иностранной валюте и тенге, а также на сумму переоценки иностранной валюты: </w:t>
      </w:r>
    </w:p>
    <w:bookmarkEnd w:id="146"/>
    <w:bookmarkStart w:name="z560" w:id="147"/>
    <w:p>
      <w:pPr>
        <w:spacing w:after="0"/>
        <w:ind w:left="0"/>
        <w:jc w:val="both"/>
      </w:pPr>
      <w:r>
        <w:rPr>
          <w:rFonts w:ascii="Times New Roman"/>
          <w:b w:val="false"/>
          <w:i w:val="false"/>
          <w:color w:val="000000"/>
          <w:sz w:val="28"/>
        </w:rPr>
        <w:t>
      Дт 1051 "Корреспондентский счет в Национальном Банке Республики Казахстан"</w:t>
      </w:r>
    </w:p>
    <w:bookmarkEnd w:id="147"/>
    <w:bookmarkStart w:name="z561" w:id="148"/>
    <w:p>
      <w:pPr>
        <w:spacing w:after="0"/>
        <w:ind w:left="0"/>
        <w:jc w:val="both"/>
      </w:pPr>
      <w:r>
        <w:rPr>
          <w:rFonts w:ascii="Times New Roman"/>
          <w:b w:val="false"/>
          <w:i w:val="false"/>
          <w:color w:val="000000"/>
          <w:sz w:val="28"/>
        </w:rPr>
        <w:t>
      1052 "Корреспондентские счета в других банках"</w:t>
      </w:r>
    </w:p>
    <w:bookmarkEnd w:id="148"/>
    <w:bookmarkStart w:name="z562" w:id="149"/>
    <w:p>
      <w:pPr>
        <w:spacing w:after="0"/>
        <w:ind w:left="0"/>
        <w:jc w:val="both"/>
      </w:pPr>
      <w:r>
        <w:rPr>
          <w:rFonts w:ascii="Times New Roman"/>
          <w:b w:val="false"/>
          <w:i w:val="false"/>
          <w:color w:val="000000"/>
          <w:sz w:val="28"/>
        </w:rPr>
        <w:t>
      Кт 1051 "Корреспондентский счет в Национальном Банке Республики Казахстан"</w:t>
      </w:r>
    </w:p>
    <w:bookmarkEnd w:id="149"/>
    <w:bookmarkStart w:name="z563" w:id="150"/>
    <w:p>
      <w:pPr>
        <w:spacing w:after="0"/>
        <w:ind w:left="0"/>
        <w:jc w:val="both"/>
      </w:pPr>
      <w:r>
        <w:rPr>
          <w:rFonts w:ascii="Times New Roman"/>
          <w:b w:val="false"/>
          <w:i w:val="false"/>
          <w:color w:val="000000"/>
          <w:sz w:val="28"/>
        </w:rPr>
        <w:t>
      1052 "Корреспондентские счета в других банках";</w:t>
      </w:r>
    </w:p>
    <w:bookmarkEnd w:id="150"/>
    <w:bookmarkStart w:name="z564" w:id="151"/>
    <w:p>
      <w:pPr>
        <w:spacing w:after="0"/>
        <w:ind w:left="0"/>
        <w:jc w:val="both"/>
      </w:pPr>
      <w:r>
        <w:rPr>
          <w:rFonts w:ascii="Times New Roman"/>
          <w:b w:val="false"/>
          <w:i w:val="false"/>
          <w:color w:val="000000"/>
          <w:sz w:val="28"/>
        </w:rPr>
        <w:t xml:space="preserve">
      4) при превышении учетного курса над курсом продажи иностранной валюты: </w:t>
      </w:r>
    </w:p>
    <w:bookmarkEnd w:id="151"/>
    <w:bookmarkStart w:name="z565" w:id="152"/>
    <w:p>
      <w:pPr>
        <w:spacing w:after="0"/>
        <w:ind w:left="0"/>
        <w:jc w:val="both"/>
      </w:pPr>
      <w:r>
        <w:rPr>
          <w:rFonts w:ascii="Times New Roman"/>
          <w:b w:val="false"/>
          <w:i w:val="false"/>
          <w:color w:val="000000"/>
          <w:sz w:val="28"/>
        </w:rPr>
        <w:t>
      Дт 5530 "Расходы по купле-продаже иностранной валюты"</w:t>
      </w:r>
    </w:p>
    <w:bookmarkEnd w:id="152"/>
    <w:bookmarkStart w:name="z566" w:id="153"/>
    <w:p>
      <w:pPr>
        <w:spacing w:after="0"/>
        <w:ind w:left="0"/>
        <w:jc w:val="both"/>
      </w:pPr>
      <w:r>
        <w:rPr>
          <w:rFonts w:ascii="Times New Roman"/>
          <w:b w:val="false"/>
          <w:i w:val="false"/>
          <w:color w:val="000000"/>
          <w:sz w:val="28"/>
        </w:rPr>
        <w:t>
      Кт 2859 "Контрстоимость иностранной валюты в тенге (короткой валютной позиции)";</w:t>
      </w:r>
    </w:p>
    <w:bookmarkEnd w:id="153"/>
    <w:bookmarkStart w:name="z567" w:id="154"/>
    <w:p>
      <w:pPr>
        <w:spacing w:after="0"/>
        <w:ind w:left="0"/>
        <w:jc w:val="both"/>
      </w:pPr>
      <w:r>
        <w:rPr>
          <w:rFonts w:ascii="Times New Roman"/>
          <w:b w:val="false"/>
          <w:i w:val="false"/>
          <w:color w:val="000000"/>
          <w:sz w:val="28"/>
        </w:rPr>
        <w:t xml:space="preserve">
      5) при превышении курса продаж иностранной валюты над учетным курсом: </w:t>
      </w:r>
    </w:p>
    <w:bookmarkEnd w:id="154"/>
    <w:bookmarkStart w:name="z568" w:id="155"/>
    <w:p>
      <w:pPr>
        <w:spacing w:after="0"/>
        <w:ind w:left="0"/>
        <w:jc w:val="both"/>
      </w:pPr>
      <w:r>
        <w:rPr>
          <w:rFonts w:ascii="Times New Roman"/>
          <w:b w:val="false"/>
          <w:i w:val="false"/>
          <w:color w:val="000000"/>
          <w:sz w:val="28"/>
        </w:rPr>
        <w:t>
      Дт 1859 "Контрстоимость иностранной валюты в тенге (длинной валютной позиции)"</w:t>
      </w:r>
    </w:p>
    <w:bookmarkEnd w:id="155"/>
    <w:bookmarkStart w:name="z569" w:id="156"/>
    <w:p>
      <w:pPr>
        <w:spacing w:after="0"/>
        <w:ind w:left="0"/>
        <w:jc w:val="both"/>
      </w:pPr>
      <w:r>
        <w:rPr>
          <w:rFonts w:ascii="Times New Roman"/>
          <w:b w:val="false"/>
          <w:i w:val="false"/>
          <w:color w:val="000000"/>
          <w:sz w:val="28"/>
        </w:rPr>
        <w:t>
      Кт 4530 "Доходы по купле-продаже иностранной валюты";</w:t>
      </w:r>
    </w:p>
    <w:bookmarkEnd w:id="156"/>
    <w:bookmarkStart w:name="z570" w:id="157"/>
    <w:p>
      <w:pPr>
        <w:spacing w:after="0"/>
        <w:ind w:left="0"/>
        <w:jc w:val="both"/>
      </w:pPr>
      <w:r>
        <w:rPr>
          <w:rFonts w:ascii="Times New Roman"/>
          <w:b w:val="false"/>
          <w:i w:val="false"/>
          <w:color w:val="000000"/>
          <w:sz w:val="28"/>
        </w:rPr>
        <w:t>
      6) сторнирование ранее проведенной переоценки:</w:t>
      </w:r>
    </w:p>
    <w:bookmarkEnd w:id="157"/>
    <w:bookmarkStart w:name="z571" w:id="158"/>
    <w:p>
      <w:pPr>
        <w:spacing w:after="0"/>
        <w:ind w:left="0"/>
        <w:jc w:val="both"/>
      </w:pPr>
      <w:r>
        <w:rPr>
          <w:rFonts w:ascii="Times New Roman"/>
          <w:b w:val="false"/>
          <w:i w:val="false"/>
          <w:color w:val="000000"/>
          <w:sz w:val="28"/>
        </w:rPr>
        <w:t>
      Дт 2894 "Обязательства по операциям спот"</w:t>
      </w:r>
    </w:p>
    <w:bookmarkEnd w:id="158"/>
    <w:bookmarkStart w:name="z572" w:id="159"/>
    <w:p>
      <w:pPr>
        <w:spacing w:after="0"/>
        <w:ind w:left="0"/>
        <w:jc w:val="both"/>
      </w:pPr>
      <w:r>
        <w:rPr>
          <w:rFonts w:ascii="Times New Roman"/>
          <w:b w:val="false"/>
          <w:i w:val="false"/>
          <w:color w:val="000000"/>
          <w:sz w:val="28"/>
        </w:rPr>
        <w:t>
      Кт 5703 "Расходы от переоценки иностранной валюты"</w:t>
      </w:r>
    </w:p>
    <w:bookmarkEnd w:id="159"/>
    <w:bookmarkStart w:name="z573" w:id="160"/>
    <w:p>
      <w:pPr>
        <w:spacing w:after="0"/>
        <w:ind w:left="0"/>
        <w:jc w:val="both"/>
      </w:pPr>
      <w:r>
        <w:rPr>
          <w:rFonts w:ascii="Times New Roman"/>
          <w:b w:val="false"/>
          <w:i w:val="false"/>
          <w:color w:val="000000"/>
          <w:sz w:val="28"/>
        </w:rPr>
        <w:t>
      или</w:t>
      </w:r>
    </w:p>
    <w:bookmarkEnd w:id="160"/>
    <w:bookmarkStart w:name="z574" w:id="161"/>
    <w:p>
      <w:pPr>
        <w:spacing w:after="0"/>
        <w:ind w:left="0"/>
        <w:jc w:val="both"/>
      </w:pPr>
      <w:r>
        <w:rPr>
          <w:rFonts w:ascii="Times New Roman"/>
          <w:b w:val="false"/>
          <w:i w:val="false"/>
          <w:color w:val="000000"/>
          <w:sz w:val="28"/>
        </w:rPr>
        <w:t>
      Дт 4703 "Доходы от переоценки иностранной валюты"</w:t>
      </w:r>
    </w:p>
    <w:bookmarkEnd w:id="161"/>
    <w:bookmarkStart w:name="z575" w:id="162"/>
    <w:p>
      <w:pPr>
        <w:spacing w:after="0"/>
        <w:ind w:left="0"/>
        <w:jc w:val="both"/>
      </w:pPr>
      <w:r>
        <w:rPr>
          <w:rFonts w:ascii="Times New Roman"/>
          <w:b w:val="false"/>
          <w:i w:val="false"/>
          <w:color w:val="000000"/>
          <w:sz w:val="28"/>
        </w:rPr>
        <w:t>
      Кт 1894 "Требования по операциям спот".</w:t>
      </w:r>
    </w:p>
    <w:bookmarkEnd w:id="162"/>
    <w:bookmarkStart w:name="z41" w:id="163"/>
    <w:p>
      <w:pPr>
        <w:spacing w:after="0"/>
        <w:ind w:left="0"/>
        <w:jc w:val="left"/>
      </w:pPr>
      <w:r>
        <w:rPr>
          <w:rFonts w:ascii="Times New Roman"/>
          <w:b/>
          <w:i w:val="false"/>
          <w:color w:val="000000"/>
        </w:rPr>
        <w:t xml:space="preserve"> Глава 4. Бухгалтерский учет вкладных операций</w:t>
      </w:r>
    </w:p>
    <w:bookmarkEnd w:id="163"/>
    <w:p>
      <w:pPr>
        <w:spacing w:after="0"/>
        <w:ind w:left="0"/>
        <w:jc w:val="both"/>
      </w:pPr>
      <w:r>
        <w:rPr>
          <w:rFonts w:ascii="Times New Roman"/>
          <w:b w:val="false"/>
          <w:i w:val="false"/>
          <w:color w:val="ff0000"/>
          <w:sz w:val="28"/>
        </w:rPr>
        <w:t xml:space="preserve">
      Сноска. Заголовок главы 4 в редакции постановления Правления Национального Банка РК от 28.11.2016 </w:t>
      </w:r>
      <w:r>
        <w:rPr>
          <w:rFonts w:ascii="Times New Roman"/>
          <w:b w:val="false"/>
          <w:i w:val="false"/>
          <w:color w:val="ff0000"/>
          <w:sz w:val="28"/>
        </w:rPr>
        <w:t>№ 279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2" w:id="164"/>
    <w:p>
      <w:pPr>
        <w:spacing w:after="0"/>
        <w:ind w:left="0"/>
        <w:jc w:val="both"/>
      </w:pPr>
      <w:r>
        <w:rPr>
          <w:rFonts w:ascii="Times New Roman"/>
          <w:b w:val="false"/>
          <w:i w:val="false"/>
          <w:color w:val="000000"/>
          <w:sz w:val="28"/>
        </w:rPr>
        <w:t>
      19. При первоначальном и/или дополнительных взносах денег в банковский вклад осуществляются следующие бухгалтерские записи:</w:t>
      </w:r>
    </w:p>
    <w:bookmarkEnd w:id="164"/>
    <w:bookmarkStart w:name="z43" w:id="165"/>
    <w:p>
      <w:pPr>
        <w:spacing w:after="0"/>
        <w:ind w:left="0"/>
        <w:jc w:val="both"/>
      </w:pPr>
      <w:r>
        <w:rPr>
          <w:rFonts w:ascii="Times New Roman"/>
          <w:b w:val="false"/>
          <w:i w:val="false"/>
          <w:color w:val="000000"/>
          <w:sz w:val="28"/>
        </w:rPr>
        <w:t>
      1) на сумму денег по договору банковского вклада:</w:t>
      </w:r>
    </w:p>
    <w:bookmarkEnd w:id="165"/>
    <w:p>
      <w:pPr>
        <w:spacing w:after="0"/>
        <w:ind w:left="0"/>
        <w:jc w:val="both"/>
      </w:pPr>
      <w:r>
        <w:rPr>
          <w:rFonts w:ascii="Times New Roman"/>
          <w:b w:val="false"/>
          <w:i w:val="false"/>
          <w:color w:val="000000"/>
          <w:sz w:val="28"/>
        </w:rPr>
        <w:t>
      Дт 1001 "Наличность в кассе"</w:t>
      </w:r>
    </w:p>
    <w:p>
      <w:pPr>
        <w:spacing w:after="0"/>
        <w:ind w:left="0"/>
        <w:jc w:val="both"/>
      </w:pPr>
      <w:r>
        <w:rPr>
          <w:rFonts w:ascii="Times New Roman"/>
          <w:b w:val="false"/>
          <w:i w:val="false"/>
          <w:color w:val="000000"/>
          <w:sz w:val="28"/>
        </w:rPr>
        <w:t>
       1051 "Корреспондентский счет в Национальном Банке</w:t>
      </w:r>
    </w:p>
    <w:p>
      <w:pPr>
        <w:spacing w:after="0"/>
        <w:ind w:left="0"/>
        <w:jc w:val="both"/>
      </w:pPr>
      <w:r>
        <w:rPr>
          <w:rFonts w:ascii="Times New Roman"/>
          <w:b w:val="false"/>
          <w:i w:val="false"/>
          <w:color w:val="000000"/>
          <w:sz w:val="28"/>
        </w:rPr>
        <w:t>
       Республики Казахстан"</w:t>
      </w:r>
    </w:p>
    <w:p>
      <w:pPr>
        <w:spacing w:after="0"/>
        <w:ind w:left="0"/>
        <w:jc w:val="both"/>
      </w:pPr>
      <w:r>
        <w:rPr>
          <w:rFonts w:ascii="Times New Roman"/>
          <w:b w:val="false"/>
          <w:i w:val="false"/>
          <w:color w:val="000000"/>
          <w:sz w:val="28"/>
        </w:rPr>
        <w:t>
       1052 "Корреспондентские счета в других банках"</w:t>
      </w:r>
    </w:p>
    <w:p>
      <w:pPr>
        <w:spacing w:after="0"/>
        <w:ind w:left="0"/>
        <w:jc w:val="both"/>
      </w:pPr>
      <w:r>
        <w:rPr>
          <w:rFonts w:ascii="Times New Roman"/>
          <w:b w:val="false"/>
          <w:i w:val="false"/>
          <w:color w:val="000000"/>
          <w:sz w:val="28"/>
        </w:rPr>
        <w:t>
       2203 "Текущие счета юридических лиц"</w:t>
      </w:r>
    </w:p>
    <w:p>
      <w:pPr>
        <w:spacing w:after="0"/>
        <w:ind w:left="0"/>
        <w:jc w:val="both"/>
      </w:pPr>
      <w:r>
        <w:rPr>
          <w:rFonts w:ascii="Times New Roman"/>
          <w:b w:val="false"/>
          <w:i w:val="false"/>
          <w:color w:val="000000"/>
          <w:sz w:val="28"/>
        </w:rPr>
        <w:t>
       2204 "Текущие счета физических лиц"</w:t>
      </w:r>
    </w:p>
    <w:p>
      <w:pPr>
        <w:spacing w:after="0"/>
        <w:ind w:left="0"/>
        <w:jc w:val="both"/>
      </w:pPr>
      <w:r>
        <w:rPr>
          <w:rFonts w:ascii="Times New Roman"/>
          <w:b w:val="false"/>
          <w:i w:val="false"/>
          <w:color w:val="000000"/>
          <w:sz w:val="28"/>
        </w:rPr>
        <w:t>
      Кт 2021 "Вклады до востребования Национального Банка</w:t>
      </w:r>
    </w:p>
    <w:p>
      <w:pPr>
        <w:spacing w:after="0"/>
        <w:ind w:left="0"/>
        <w:jc w:val="both"/>
      </w:pPr>
      <w:r>
        <w:rPr>
          <w:rFonts w:ascii="Times New Roman"/>
          <w:b w:val="false"/>
          <w:i w:val="false"/>
          <w:color w:val="000000"/>
          <w:sz w:val="28"/>
        </w:rPr>
        <w:t>
       Республики Казахстан"</w:t>
      </w:r>
    </w:p>
    <w:p>
      <w:pPr>
        <w:spacing w:after="0"/>
        <w:ind w:left="0"/>
        <w:jc w:val="both"/>
      </w:pPr>
      <w:r>
        <w:rPr>
          <w:rFonts w:ascii="Times New Roman"/>
          <w:b w:val="false"/>
          <w:i w:val="false"/>
          <w:color w:val="000000"/>
          <w:sz w:val="28"/>
        </w:rPr>
        <w:t>
      2022 "Вклады до востребования иностранных центральных</w:t>
      </w:r>
    </w:p>
    <w:p>
      <w:pPr>
        <w:spacing w:after="0"/>
        <w:ind w:left="0"/>
        <w:jc w:val="both"/>
      </w:pPr>
      <w:r>
        <w:rPr>
          <w:rFonts w:ascii="Times New Roman"/>
          <w:b w:val="false"/>
          <w:i w:val="false"/>
          <w:color w:val="000000"/>
          <w:sz w:val="28"/>
        </w:rPr>
        <w:t>
       банков"</w:t>
      </w:r>
    </w:p>
    <w:p>
      <w:pPr>
        <w:spacing w:after="0"/>
        <w:ind w:left="0"/>
        <w:jc w:val="both"/>
      </w:pPr>
      <w:r>
        <w:rPr>
          <w:rFonts w:ascii="Times New Roman"/>
          <w:b w:val="false"/>
          <w:i w:val="false"/>
          <w:color w:val="000000"/>
          <w:sz w:val="28"/>
        </w:rPr>
        <w:t>
       2023 "Вклады до востребования других банков"</w:t>
      </w:r>
    </w:p>
    <w:p>
      <w:pPr>
        <w:spacing w:after="0"/>
        <w:ind w:left="0"/>
        <w:jc w:val="both"/>
      </w:pPr>
      <w:r>
        <w:rPr>
          <w:rFonts w:ascii="Times New Roman"/>
          <w:b w:val="false"/>
          <w:i w:val="false"/>
          <w:color w:val="000000"/>
          <w:sz w:val="28"/>
        </w:rPr>
        <w:t>
       2121 "Срочные вклады Национального Банка Республики</w:t>
      </w:r>
    </w:p>
    <w:p>
      <w:pPr>
        <w:spacing w:after="0"/>
        <w:ind w:left="0"/>
        <w:jc w:val="both"/>
      </w:pPr>
      <w:r>
        <w:rPr>
          <w:rFonts w:ascii="Times New Roman"/>
          <w:b w:val="false"/>
          <w:i w:val="false"/>
          <w:color w:val="000000"/>
          <w:sz w:val="28"/>
        </w:rPr>
        <w:t>
       Казахстан"</w:t>
      </w:r>
    </w:p>
    <w:p>
      <w:pPr>
        <w:spacing w:after="0"/>
        <w:ind w:left="0"/>
        <w:jc w:val="both"/>
      </w:pPr>
      <w:r>
        <w:rPr>
          <w:rFonts w:ascii="Times New Roman"/>
          <w:b w:val="false"/>
          <w:i w:val="false"/>
          <w:color w:val="000000"/>
          <w:sz w:val="28"/>
        </w:rPr>
        <w:t>
      2122 "Срочные вклады иностранных центральных банков"</w:t>
      </w:r>
    </w:p>
    <w:p>
      <w:pPr>
        <w:spacing w:after="0"/>
        <w:ind w:left="0"/>
        <w:jc w:val="both"/>
      </w:pPr>
      <w:r>
        <w:rPr>
          <w:rFonts w:ascii="Times New Roman"/>
          <w:b w:val="false"/>
          <w:i w:val="false"/>
          <w:color w:val="000000"/>
          <w:sz w:val="28"/>
        </w:rPr>
        <w:t>
       2123 "Краткосрочные вклады других банков (до одного</w:t>
      </w:r>
    </w:p>
    <w:p>
      <w:pPr>
        <w:spacing w:after="0"/>
        <w:ind w:left="0"/>
        <w:jc w:val="both"/>
      </w:pPr>
      <w:r>
        <w:rPr>
          <w:rFonts w:ascii="Times New Roman"/>
          <w:b w:val="false"/>
          <w:i w:val="false"/>
          <w:color w:val="000000"/>
          <w:sz w:val="28"/>
        </w:rPr>
        <w:t>
       месяца)"</w:t>
      </w:r>
    </w:p>
    <w:p>
      <w:pPr>
        <w:spacing w:after="0"/>
        <w:ind w:left="0"/>
        <w:jc w:val="both"/>
      </w:pPr>
      <w:r>
        <w:rPr>
          <w:rFonts w:ascii="Times New Roman"/>
          <w:b w:val="false"/>
          <w:i w:val="false"/>
          <w:color w:val="000000"/>
          <w:sz w:val="28"/>
        </w:rPr>
        <w:t>
       2124 "Краткосрочные вклады других банков (до одного</w:t>
      </w:r>
    </w:p>
    <w:p>
      <w:pPr>
        <w:spacing w:after="0"/>
        <w:ind w:left="0"/>
        <w:jc w:val="both"/>
      </w:pPr>
      <w:r>
        <w:rPr>
          <w:rFonts w:ascii="Times New Roman"/>
          <w:b w:val="false"/>
          <w:i w:val="false"/>
          <w:color w:val="000000"/>
          <w:sz w:val="28"/>
        </w:rPr>
        <w:t>
       года)"</w:t>
      </w:r>
    </w:p>
    <w:p>
      <w:pPr>
        <w:spacing w:after="0"/>
        <w:ind w:left="0"/>
        <w:jc w:val="both"/>
      </w:pPr>
      <w:r>
        <w:rPr>
          <w:rFonts w:ascii="Times New Roman"/>
          <w:b w:val="false"/>
          <w:i w:val="false"/>
          <w:color w:val="000000"/>
          <w:sz w:val="28"/>
        </w:rPr>
        <w:t>
      2125 "Вклады, привлеченные от других банков на одну ночь"</w:t>
      </w:r>
    </w:p>
    <w:p>
      <w:pPr>
        <w:spacing w:after="0"/>
        <w:ind w:left="0"/>
        <w:jc w:val="both"/>
      </w:pPr>
      <w:r>
        <w:rPr>
          <w:rFonts w:ascii="Times New Roman"/>
          <w:b w:val="false"/>
          <w:i w:val="false"/>
          <w:color w:val="000000"/>
          <w:sz w:val="28"/>
        </w:rPr>
        <w:t>
       2127 "Долгосрочные вклады других банков"</w:t>
      </w:r>
    </w:p>
    <w:p>
      <w:pPr>
        <w:spacing w:after="0"/>
        <w:ind w:left="0"/>
        <w:jc w:val="both"/>
      </w:pPr>
      <w:r>
        <w:rPr>
          <w:rFonts w:ascii="Times New Roman"/>
          <w:b w:val="false"/>
          <w:i w:val="false"/>
          <w:color w:val="000000"/>
          <w:sz w:val="28"/>
        </w:rPr>
        <w:t>
      2130 "Вклад, являющийся обеспечением обязательств других</w:t>
      </w:r>
    </w:p>
    <w:p>
      <w:pPr>
        <w:spacing w:after="0"/>
        <w:ind w:left="0"/>
        <w:jc w:val="both"/>
      </w:pPr>
      <w:r>
        <w:rPr>
          <w:rFonts w:ascii="Times New Roman"/>
          <w:b w:val="false"/>
          <w:i w:val="false"/>
          <w:color w:val="000000"/>
          <w:sz w:val="28"/>
        </w:rPr>
        <w:t>
       банков"</w:t>
      </w:r>
    </w:p>
    <w:p>
      <w:pPr>
        <w:spacing w:after="0"/>
        <w:ind w:left="0"/>
        <w:jc w:val="both"/>
      </w:pPr>
      <w:r>
        <w:rPr>
          <w:rFonts w:ascii="Times New Roman"/>
          <w:b w:val="false"/>
          <w:i w:val="false"/>
          <w:color w:val="000000"/>
          <w:sz w:val="28"/>
        </w:rPr>
        <w:t>
       2133 "Условные вклады других банков"</w:t>
      </w:r>
    </w:p>
    <w:p>
      <w:pPr>
        <w:spacing w:after="0"/>
        <w:ind w:left="0"/>
        <w:jc w:val="both"/>
      </w:pPr>
      <w:r>
        <w:rPr>
          <w:rFonts w:ascii="Times New Roman"/>
          <w:b w:val="false"/>
          <w:i w:val="false"/>
          <w:color w:val="000000"/>
          <w:sz w:val="28"/>
        </w:rPr>
        <w:t>
       2205 "Вклады до востребования физических лиц"</w:t>
      </w:r>
    </w:p>
    <w:p>
      <w:pPr>
        <w:spacing w:after="0"/>
        <w:ind w:left="0"/>
        <w:jc w:val="both"/>
      </w:pPr>
      <w:r>
        <w:rPr>
          <w:rFonts w:ascii="Times New Roman"/>
          <w:b w:val="false"/>
          <w:i w:val="false"/>
          <w:color w:val="000000"/>
          <w:sz w:val="28"/>
        </w:rPr>
        <w:t>
       2206 "Краткосрочные вклады физических лиц"</w:t>
      </w:r>
    </w:p>
    <w:p>
      <w:pPr>
        <w:spacing w:after="0"/>
        <w:ind w:left="0"/>
        <w:jc w:val="both"/>
      </w:pPr>
      <w:r>
        <w:rPr>
          <w:rFonts w:ascii="Times New Roman"/>
          <w:b w:val="false"/>
          <w:i w:val="false"/>
          <w:color w:val="000000"/>
          <w:sz w:val="28"/>
        </w:rPr>
        <w:t>
       2207 "Долгосрочные вклады физических лиц"</w:t>
      </w:r>
    </w:p>
    <w:p>
      <w:pPr>
        <w:spacing w:after="0"/>
        <w:ind w:left="0"/>
        <w:jc w:val="both"/>
      </w:pPr>
      <w:r>
        <w:rPr>
          <w:rFonts w:ascii="Times New Roman"/>
          <w:b w:val="false"/>
          <w:i w:val="false"/>
          <w:color w:val="000000"/>
          <w:sz w:val="28"/>
        </w:rPr>
        <w:t>
       2208 "Условные вклады физических лиц"</w:t>
      </w:r>
    </w:p>
    <w:p>
      <w:pPr>
        <w:spacing w:after="0"/>
        <w:ind w:left="0"/>
        <w:jc w:val="both"/>
      </w:pPr>
      <w:r>
        <w:rPr>
          <w:rFonts w:ascii="Times New Roman"/>
          <w:b w:val="false"/>
          <w:i w:val="false"/>
          <w:color w:val="000000"/>
          <w:sz w:val="28"/>
        </w:rPr>
        <w:t>
       2211 "Вклады до востребования юридических лиц"</w:t>
      </w:r>
    </w:p>
    <w:p>
      <w:pPr>
        <w:spacing w:after="0"/>
        <w:ind w:left="0"/>
        <w:jc w:val="both"/>
      </w:pPr>
      <w:r>
        <w:rPr>
          <w:rFonts w:ascii="Times New Roman"/>
          <w:b w:val="false"/>
          <w:i w:val="false"/>
          <w:color w:val="000000"/>
          <w:sz w:val="28"/>
        </w:rPr>
        <w:t>
       2215 "Краткосрочные вклады юридических лиц"</w:t>
      </w:r>
    </w:p>
    <w:p>
      <w:pPr>
        <w:spacing w:after="0"/>
        <w:ind w:left="0"/>
        <w:jc w:val="both"/>
      </w:pPr>
      <w:r>
        <w:rPr>
          <w:rFonts w:ascii="Times New Roman"/>
          <w:b w:val="false"/>
          <w:i w:val="false"/>
          <w:color w:val="000000"/>
          <w:sz w:val="28"/>
        </w:rPr>
        <w:t>
       2217 "Долгосрочные вклады юридических лиц"</w:t>
      </w:r>
    </w:p>
    <w:p>
      <w:pPr>
        <w:spacing w:after="0"/>
        <w:ind w:left="0"/>
        <w:jc w:val="both"/>
      </w:pPr>
      <w:r>
        <w:rPr>
          <w:rFonts w:ascii="Times New Roman"/>
          <w:b w:val="false"/>
          <w:i w:val="false"/>
          <w:color w:val="000000"/>
          <w:sz w:val="28"/>
        </w:rPr>
        <w:t>
       2219 "Условные вклады юридических лиц";</w:t>
      </w:r>
    </w:p>
    <w:bookmarkStart w:name="z44" w:id="166"/>
    <w:p>
      <w:pPr>
        <w:spacing w:after="0"/>
        <w:ind w:left="0"/>
        <w:jc w:val="both"/>
      </w:pPr>
      <w:r>
        <w:rPr>
          <w:rFonts w:ascii="Times New Roman"/>
          <w:b w:val="false"/>
          <w:i w:val="false"/>
          <w:color w:val="000000"/>
          <w:sz w:val="28"/>
        </w:rPr>
        <w:t>
       2) на сумму скидки:</w:t>
      </w:r>
    </w:p>
    <w:bookmarkEnd w:id="166"/>
    <w:p>
      <w:pPr>
        <w:spacing w:after="0"/>
        <w:ind w:left="0"/>
        <w:jc w:val="both"/>
      </w:pPr>
      <w:r>
        <w:rPr>
          <w:rFonts w:ascii="Times New Roman"/>
          <w:b w:val="false"/>
          <w:i w:val="false"/>
          <w:color w:val="000000"/>
          <w:sz w:val="28"/>
        </w:rPr>
        <w:t>
      Дт 2140 "Дисконт по вкладам, привлеченным от Национального</w:t>
      </w:r>
    </w:p>
    <w:p>
      <w:pPr>
        <w:spacing w:after="0"/>
        <w:ind w:left="0"/>
        <w:jc w:val="both"/>
      </w:pPr>
      <w:r>
        <w:rPr>
          <w:rFonts w:ascii="Times New Roman"/>
          <w:b w:val="false"/>
          <w:i w:val="false"/>
          <w:color w:val="000000"/>
          <w:sz w:val="28"/>
        </w:rPr>
        <w:t>
       Банка Республики Казахстан, иностранных центральных</w:t>
      </w:r>
    </w:p>
    <w:p>
      <w:pPr>
        <w:spacing w:after="0"/>
        <w:ind w:left="0"/>
        <w:jc w:val="both"/>
      </w:pPr>
      <w:r>
        <w:rPr>
          <w:rFonts w:ascii="Times New Roman"/>
          <w:b w:val="false"/>
          <w:i w:val="false"/>
          <w:color w:val="000000"/>
          <w:sz w:val="28"/>
        </w:rPr>
        <w:t>
       банков и других банков"</w:t>
      </w:r>
    </w:p>
    <w:p>
      <w:pPr>
        <w:spacing w:after="0"/>
        <w:ind w:left="0"/>
        <w:jc w:val="both"/>
      </w:pPr>
      <w:r>
        <w:rPr>
          <w:rFonts w:ascii="Times New Roman"/>
          <w:b w:val="false"/>
          <w:i w:val="false"/>
          <w:color w:val="000000"/>
          <w:sz w:val="28"/>
        </w:rPr>
        <w:t>
       2239 "Дисконт по вкладам, привлеченным от клиентов"</w:t>
      </w:r>
    </w:p>
    <w:p>
      <w:pPr>
        <w:spacing w:after="0"/>
        <w:ind w:left="0"/>
        <w:jc w:val="both"/>
      </w:pPr>
      <w:r>
        <w:rPr>
          <w:rFonts w:ascii="Times New Roman"/>
          <w:b w:val="false"/>
          <w:i w:val="false"/>
          <w:color w:val="000000"/>
          <w:sz w:val="28"/>
        </w:rPr>
        <w:t>
      Кт 2021 "Вклады до востребования Национального Банка</w:t>
      </w:r>
    </w:p>
    <w:p>
      <w:pPr>
        <w:spacing w:after="0"/>
        <w:ind w:left="0"/>
        <w:jc w:val="both"/>
      </w:pPr>
      <w:r>
        <w:rPr>
          <w:rFonts w:ascii="Times New Roman"/>
          <w:b w:val="false"/>
          <w:i w:val="false"/>
          <w:color w:val="000000"/>
          <w:sz w:val="28"/>
        </w:rPr>
        <w:t>
       Республики Казахстан"</w:t>
      </w:r>
    </w:p>
    <w:p>
      <w:pPr>
        <w:spacing w:after="0"/>
        <w:ind w:left="0"/>
        <w:jc w:val="both"/>
      </w:pPr>
      <w:r>
        <w:rPr>
          <w:rFonts w:ascii="Times New Roman"/>
          <w:b w:val="false"/>
          <w:i w:val="false"/>
          <w:color w:val="000000"/>
          <w:sz w:val="28"/>
        </w:rPr>
        <w:t>
      2022 "Вклады до востребования иностранных центральных</w:t>
      </w:r>
    </w:p>
    <w:p>
      <w:pPr>
        <w:spacing w:after="0"/>
        <w:ind w:left="0"/>
        <w:jc w:val="both"/>
      </w:pPr>
      <w:r>
        <w:rPr>
          <w:rFonts w:ascii="Times New Roman"/>
          <w:b w:val="false"/>
          <w:i w:val="false"/>
          <w:color w:val="000000"/>
          <w:sz w:val="28"/>
        </w:rPr>
        <w:t>
       банков"</w:t>
      </w:r>
    </w:p>
    <w:p>
      <w:pPr>
        <w:spacing w:after="0"/>
        <w:ind w:left="0"/>
        <w:jc w:val="both"/>
      </w:pPr>
      <w:r>
        <w:rPr>
          <w:rFonts w:ascii="Times New Roman"/>
          <w:b w:val="false"/>
          <w:i w:val="false"/>
          <w:color w:val="000000"/>
          <w:sz w:val="28"/>
        </w:rPr>
        <w:t>
       2023 "Вклады до востребования других банков"</w:t>
      </w:r>
    </w:p>
    <w:p>
      <w:pPr>
        <w:spacing w:after="0"/>
        <w:ind w:left="0"/>
        <w:jc w:val="both"/>
      </w:pPr>
      <w:r>
        <w:rPr>
          <w:rFonts w:ascii="Times New Roman"/>
          <w:b w:val="false"/>
          <w:i w:val="false"/>
          <w:color w:val="000000"/>
          <w:sz w:val="28"/>
        </w:rPr>
        <w:t>
       2121 "Срочные вклады Национального Банка Республики</w:t>
      </w:r>
    </w:p>
    <w:p>
      <w:pPr>
        <w:spacing w:after="0"/>
        <w:ind w:left="0"/>
        <w:jc w:val="both"/>
      </w:pPr>
      <w:r>
        <w:rPr>
          <w:rFonts w:ascii="Times New Roman"/>
          <w:b w:val="false"/>
          <w:i w:val="false"/>
          <w:color w:val="000000"/>
          <w:sz w:val="28"/>
        </w:rPr>
        <w:t>
       Казахстан"</w:t>
      </w:r>
    </w:p>
    <w:p>
      <w:pPr>
        <w:spacing w:after="0"/>
        <w:ind w:left="0"/>
        <w:jc w:val="both"/>
      </w:pPr>
      <w:r>
        <w:rPr>
          <w:rFonts w:ascii="Times New Roman"/>
          <w:b w:val="false"/>
          <w:i w:val="false"/>
          <w:color w:val="000000"/>
          <w:sz w:val="28"/>
        </w:rPr>
        <w:t>
      2122 "Срочные вклады иностранных центральных банков"</w:t>
      </w:r>
    </w:p>
    <w:p>
      <w:pPr>
        <w:spacing w:after="0"/>
        <w:ind w:left="0"/>
        <w:jc w:val="both"/>
      </w:pPr>
      <w:r>
        <w:rPr>
          <w:rFonts w:ascii="Times New Roman"/>
          <w:b w:val="false"/>
          <w:i w:val="false"/>
          <w:color w:val="000000"/>
          <w:sz w:val="28"/>
        </w:rPr>
        <w:t>
       2123 "Краткосрочные вклады других банков (до одного</w:t>
      </w:r>
    </w:p>
    <w:p>
      <w:pPr>
        <w:spacing w:after="0"/>
        <w:ind w:left="0"/>
        <w:jc w:val="both"/>
      </w:pPr>
      <w:r>
        <w:rPr>
          <w:rFonts w:ascii="Times New Roman"/>
          <w:b w:val="false"/>
          <w:i w:val="false"/>
          <w:color w:val="000000"/>
          <w:sz w:val="28"/>
        </w:rPr>
        <w:t>
       месяца)"</w:t>
      </w:r>
    </w:p>
    <w:p>
      <w:pPr>
        <w:spacing w:after="0"/>
        <w:ind w:left="0"/>
        <w:jc w:val="both"/>
      </w:pPr>
      <w:r>
        <w:rPr>
          <w:rFonts w:ascii="Times New Roman"/>
          <w:b w:val="false"/>
          <w:i w:val="false"/>
          <w:color w:val="000000"/>
          <w:sz w:val="28"/>
        </w:rPr>
        <w:t>
       2124 "Краткосрочные вклады других банков (до одного</w:t>
      </w:r>
    </w:p>
    <w:p>
      <w:pPr>
        <w:spacing w:after="0"/>
        <w:ind w:left="0"/>
        <w:jc w:val="both"/>
      </w:pPr>
      <w:r>
        <w:rPr>
          <w:rFonts w:ascii="Times New Roman"/>
          <w:b w:val="false"/>
          <w:i w:val="false"/>
          <w:color w:val="000000"/>
          <w:sz w:val="28"/>
        </w:rPr>
        <w:t>
       года)"</w:t>
      </w:r>
    </w:p>
    <w:p>
      <w:pPr>
        <w:spacing w:after="0"/>
        <w:ind w:left="0"/>
        <w:jc w:val="both"/>
      </w:pPr>
      <w:r>
        <w:rPr>
          <w:rFonts w:ascii="Times New Roman"/>
          <w:b w:val="false"/>
          <w:i w:val="false"/>
          <w:color w:val="000000"/>
          <w:sz w:val="28"/>
        </w:rPr>
        <w:t>
      2125 "Вклады, привлеченные от других банков на одну ночь"</w:t>
      </w:r>
    </w:p>
    <w:p>
      <w:pPr>
        <w:spacing w:after="0"/>
        <w:ind w:left="0"/>
        <w:jc w:val="both"/>
      </w:pPr>
      <w:r>
        <w:rPr>
          <w:rFonts w:ascii="Times New Roman"/>
          <w:b w:val="false"/>
          <w:i w:val="false"/>
          <w:color w:val="000000"/>
          <w:sz w:val="28"/>
        </w:rPr>
        <w:t>
       2127 "Долгосрочные вклады других банков"</w:t>
      </w:r>
    </w:p>
    <w:p>
      <w:pPr>
        <w:spacing w:after="0"/>
        <w:ind w:left="0"/>
        <w:jc w:val="both"/>
      </w:pPr>
      <w:r>
        <w:rPr>
          <w:rFonts w:ascii="Times New Roman"/>
          <w:b w:val="false"/>
          <w:i w:val="false"/>
          <w:color w:val="000000"/>
          <w:sz w:val="28"/>
        </w:rPr>
        <w:t>
      2130 "Вклад, являющийся обеспечением обязательств других</w:t>
      </w:r>
    </w:p>
    <w:p>
      <w:pPr>
        <w:spacing w:after="0"/>
        <w:ind w:left="0"/>
        <w:jc w:val="both"/>
      </w:pPr>
      <w:r>
        <w:rPr>
          <w:rFonts w:ascii="Times New Roman"/>
          <w:b w:val="false"/>
          <w:i w:val="false"/>
          <w:color w:val="000000"/>
          <w:sz w:val="28"/>
        </w:rPr>
        <w:t>
       банков"</w:t>
      </w:r>
    </w:p>
    <w:p>
      <w:pPr>
        <w:spacing w:after="0"/>
        <w:ind w:left="0"/>
        <w:jc w:val="both"/>
      </w:pPr>
      <w:r>
        <w:rPr>
          <w:rFonts w:ascii="Times New Roman"/>
          <w:b w:val="false"/>
          <w:i w:val="false"/>
          <w:color w:val="000000"/>
          <w:sz w:val="28"/>
        </w:rPr>
        <w:t>
       2133 "Условные вклады других банков"</w:t>
      </w:r>
    </w:p>
    <w:p>
      <w:pPr>
        <w:spacing w:after="0"/>
        <w:ind w:left="0"/>
        <w:jc w:val="both"/>
      </w:pPr>
      <w:r>
        <w:rPr>
          <w:rFonts w:ascii="Times New Roman"/>
          <w:b w:val="false"/>
          <w:i w:val="false"/>
          <w:color w:val="000000"/>
          <w:sz w:val="28"/>
        </w:rPr>
        <w:t>
       2205 "Вклады до востребования физических лиц"</w:t>
      </w:r>
    </w:p>
    <w:p>
      <w:pPr>
        <w:spacing w:after="0"/>
        <w:ind w:left="0"/>
        <w:jc w:val="both"/>
      </w:pPr>
      <w:r>
        <w:rPr>
          <w:rFonts w:ascii="Times New Roman"/>
          <w:b w:val="false"/>
          <w:i w:val="false"/>
          <w:color w:val="000000"/>
          <w:sz w:val="28"/>
        </w:rPr>
        <w:t>
       2206 "Краткосрочные вклады физических лиц"</w:t>
      </w:r>
    </w:p>
    <w:p>
      <w:pPr>
        <w:spacing w:after="0"/>
        <w:ind w:left="0"/>
        <w:jc w:val="both"/>
      </w:pPr>
      <w:r>
        <w:rPr>
          <w:rFonts w:ascii="Times New Roman"/>
          <w:b w:val="false"/>
          <w:i w:val="false"/>
          <w:color w:val="000000"/>
          <w:sz w:val="28"/>
        </w:rPr>
        <w:t>
       2207 "Долгосрочные вклады физических лиц"</w:t>
      </w:r>
    </w:p>
    <w:p>
      <w:pPr>
        <w:spacing w:after="0"/>
        <w:ind w:left="0"/>
        <w:jc w:val="both"/>
      </w:pPr>
      <w:r>
        <w:rPr>
          <w:rFonts w:ascii="Times New Roman"/>
          <w:b w:val="false"/>
          <w:i w:val="false"/>
          <w:color w:val="000000"/>
          <w:sz w:val="28"/>
        </w:rPr>
        <w:t>
       2208 "Условные вклады физических лиц"</w:t>
      </w:r>
    </w:p>
    <w:p>
      <w:pPr>
        <w:spacing w:after="0"/>
        <w:ind w:left="0"/>
        <w:jc w:val="both"/>
      </w:pPr>
      <w:r>
        <w:rPr>
          <w:rFonts w:ascii="Times New Roman"/>
          <w:b w:val="false"/>
          <w:i w:val="false"/>
          <w:color w:val="000000"/>
          <w:sz w:val="28"/>
        </w:rPr>
        <w:t>
       2211 "Вклады до востребования юридических лиц"</w:t>
      </w:r>
    </w:p>
    <w:p>
      <w:pPr>
        <w:spacing w:after="0"/>
        <w:ind w:left="0"/>
        <w:jc w:val="both"/>
      </w:pPr>
      <w:r>
        <w:rPr>
          <w:rFonts w:ascii="Times New Roman"/>
          <w:b w:val="false"/>
          <w:i w:val="false"/>
          <w:color w:val="000000"/>
          <w:sz w:val="28"/>
        </w:rPr>
        <w:t>
       2215 "Краткосрочные вклады юридических лиц"</w:t>
      </w:r>
    </w:p>
    <w:p>
      <w:pPr>
        <w:spacing w:after="0"/>
        <w:ind w:left="0"/>
        <w:jc w:val="both"/>
      </w:pPr>
      <w:r>
        <w:rPr>
          <w:rFonts w:ascii="Times New Roman"/>
          <w:b w:val="false"/>
          <w:i w:val="false"/>
          <w:color w:val="000000"/>
          <w:sz w:val="28"/>
        </w:rPr>
        <w:t>
       2217 "Долгосрочные вклады юридических лиц"</w:t>
      </w:r>
    </w:p>
    <w:p>
      <w:pPr>
        <w:spacing w:after="0"/>
        <w:ind w:left="0"/>
        <w:jc w:val="both"/>
      </w:pPr>
      <w:r>
        <w:rPr>
          <w:rFonts w:ascii="Times New Roman"/>
          <w:b w:val="false"/>
          <w:i w:val="false"/>
          <w:color w:val="000000"/>
          <w:sz w:val="28"/>
        </w:rPr>
        <w:t>
       2219 "Условные вклады юридических лиц",</w:t>
      </w:r>
    </w:p>
    <w:p>
      <w:pPr>
        <w:spacing w:after="0"/>
        <w:ind w:left="0"/>
        <w:jc w:val="both"/>
      </w:pPr>
      <w:r>
        <w:rPr>
          <w:rFonts w:ascii="Times New Roman"/>
          <w:b w:val="false"/>
          <w:i w:val="false"/>
          <w:color w:val="000000"/>
          <w:sz w:val="28"/>
        </w:rPr>
        <w:t>
       на сумму премии:</w:t>
      </w:r>
    </w:p>
    <w:p>
      <w:pPr>
        <w:spacing w:after="0"/>
        <w:ind w:left="0"/>
        <w:jc w:val="both"/>
      </w:pPr>
      <w:r>
        <w:rPr>
          <w:rFonts w:ascii="Times New Roman"/>
          <w:b w:val="false"/>
          <w:i w:val="false"/>
          <w:color w:val="000000"/>
          <w:sz w:val="28"/>
        </w:rPr>
        <w:t>
      Дт 1001 "Наличность в кассе"</w:t>
      </w:r>
    </w:p>
    <w:p>
      <w:pPr>
        <w:spacing w:after="0"/>
        <w:ind w:left="0"/>
        <w:jc w:val="both"/>
      </w:pPr>
      <w:r>
        <w:rPr>
          <w:rFonts w:ascii="Times New Roman"/>
          <w:b w:val="false"/>
          <w:i w:val="false"/>
          <w:color w:val="000000"/>
          <w:sz w:val="28"/>
        </w:rPr>
        <w:t>
       1051 "Корреспондентский счет в Национальном Банке</w:t>
      </w:r>
    </w:p>
    <w:p>
      <w:pPr>
        <w:spacing w:after="0"/>
        <w:ind w:left="0"/>
        <w:jc w:val="both"/>
      </w:pPr>
      <w:r>
        <w:rPr>
          <w:rFonts w:ascii="Times New Roman"/>
          <w:b w:val="false"/>
          <w:i w:val="false"/>
          <w:color w:val="000000"/>
          <w:sz w:val="28"/>
        </w:rPr>
        <w:t>
       Республики Казахстан"</w:t>
      </w:r>
    </w:p>
    <w:p>
      <w:pPr>
        <w:spacing w:after="0"/>
        <w:ind w:left="0"/>
        <w:jc w:val="both"/>
      </w:pPr>
      <w:r>
        <w:rPr>
          <w:rFonts w:ascii="Times New Roman"/>
          <w:b w:val="false"/>
          <w:i w:val="false"/>
          <w:color w:val="000000"/>
          <w:sz w:val="28"/>
        </w:rPr>
        <w:t>
       1052 "Корреспондентские счета в других банках"</w:t>
      </w:r>
    </w:p>
    <w:p>
      <w:pPr>
        <w:spacing w:after="0"/>
        <w:ind w:left="0"/>
        <w:jc w:val="both"/>
      </w:pPr>
      <w:r>
        <w:rPr>
          <w:rFonts w:ascii="Times New Roman"/>
          <w:b w:val="false"/>
          <w:i w:val="false"/>
          <w:color w:val="000000"/>
          <w:sz w:val="28"/>
        </w:rPr>
        <w:t>
       2203 "Текущие счета юридических лиц"</w:t>
      </w:r>
    </w:p>
    <w:p>
      <w:pPr>
        <w:spacing w:after="0"/>
        <w:ind w:left="0"/>
        <w:jc w:val="both"/>
      </w:pPr>
      <w:r>
        <w:rPr>
          <w:rFonts w:ascii="Times New Roman"/>
          <w:b w:val="false"/>
          <w:i w:val="false"/>
          <w:color w:val="000000"/>
          <w:sz w:val="28"/>
        </w:rPr>
        <w:t>
       2204 "Текущие счета физических лиц"</w:t>
      </w:r>
    </w:p>
    <w:p>
      <w:pPr>
        <w:spacing w:after="0"/>
        <w:ind w:left="0"/>
        <w:jc w:val="both"/>
      </w:pPr>
      <w:r>
        <w:rPr>
          <w:rFonts w:ascii="Times New Roman"/>
          <w:b w:val="false"/>
          <w:i w:val="false"/>
          <w:color w:val="000000"/>
          <w:sz w:val="28"/>
        </w:rPr>
        <w:t>
      Кт 2139 "Премия по вкладам, привлеченным от Национального</w:t>
      </w:r>
    </w:p>
    <w:p>
      <w:pPr>
        <w:spacing w:after="0"/>
        <w:ind w:left="0"/>
        <w:jc w:val="both"/>
      </w:pPr>
      <w:r>
        <w:rPr>
          <w:rFonts w:ascii="Times New Roman"/>
          <w:b w:val="false"/>
          <w:i w:val="false"/>
          <w:color w:val="000000"/>
          <w:sz w:val="28"/>
        </w:rPr>
        <w:t>
       Банка Республики Казахстан, иностранных центральных</w:t>
      </w:r>
    </w:p>
    <w:p>
      <w:pPr>
        <w:spacing w:after="0"/>
        <w:ind w:left="0"/>
        <w:jc w:val="both"/>
      </w:pPr>
      <w:r>
        <w:rPr>
          <w:rFonts w:ascii="Times New Roman"/>
          <w:b w:val="false"/>
          <w:i w:val="false"/>
          <w:color w:val="000000"/>
          <w:sz w:val="28"/>
        </w:rPr>
        <w:t>
       банков и других банков"</w:t>
      </w:r>
    </w:p>
    <w:p>
      <w:pPr>
        <w:spacing w:after="0"/>
        <w:ind w:left="0"/>
        <w:jc w:val="both"/>
      </w:pPr>
      <w:r>
        <w:rPr>
          <w:rFonts w:ascii="Times New Roman"/>
          <w:b w:val="false"/>
          <w:i w:val="false"/>
          <w:color w:val="000000"/>
          <w:sz w:val="28"/>
        </w:rPr>
        <w:t>
       2238 "Премия по вкладам, привлеченным от клиентов".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19 с изменениями, внесенными постановлением Правления Национального Банка РК от 24.08.2009 </w:t>
      </w:r>
      <w:r>
        <w:rPr>
          <w:rFonts w:ascii="Times New Roman"/>
          <w:b w:val="false"/>
          <w:i w:val="false"/>
          <w:color w:val="000000"/>
          <w:sz w:val="28"/>
        </w:rPr>
        <w:t>№ 80</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2</w:t>
      </w:r>
      <w:r>
        <w:rPr>
          <w:rFonts w:ascii="Times New Roman"/>
          <w:b w:val="false"/>
          <w:i w:val="false"/>
          <w:color w:val="ff0000"/>
          <w:sz w:val="28"/>
        </w:rPr>
        <w:t>).</w:t>
      </w:r>
      <w:r>
        <w:br/>
      </w:r>
      <w:r>
        <w:rPr>
          <w:rFonts w:ascii="Times New Roman"/>
          <w:b w:val="false"/>
          <w:i w:val="false"/>
          <w:color w:val="000000"/>
          <w:sz w:val="28"/>
        </w:rPr>
        <w:t>
</w:t>
      </w:r>
    </w:p>
    <w:bookmarkStart w:name="z45" w:id="167"/>
    <w:p>
      <w:pPr>
        <w:spacing w:after="0"/>
        <w:ind w:left="0"/>
        <w:jc w:val="both"/>
      </w:pPr>
      <w:r>
        <w:rPr>
          <w:rFonts w:ascii="Times New Roman"/>
          <w:b w:val="false"/>
          <w:i w:val="false"/>
          <w:color w:val="000000"/>
          <w:sz w:val="28"/>
        </w:rPr>
        <w:t>
      20. При начислении вознаграждения по договору банковского вклада в соответствии с периодичностью, установленной учетной политикой банка, осуществляются следующие бухгалтерские записи:</w:t>
      </w:r>
    </w:p>
    <w:bookmarkEnd w:id="167"/>
    <w:bookmarkStart w:name="z46" w:id="168"/>
    <w:p>
      <w:pPr>
        <w:spacing w:after="0"/>
        <w:ind w:left="0"/>
        <w:jc w:val="both"/>
      </w:pPr>
      <w:r>
        <w:rPr>
          <w:rFonts w:ascii="Times New Roman"/>
          <w:b w:val="false"/>
          <w:i w:val="false"/>
          <w:color w:val="000000"/>
          <w:sz w:val="28"/>
        </w:rPr>
        <w:t>
      1) при начислении вознаграждения в тенге:</w:t>
      </w:r>
    </w:p>
    <w:bookmarkEnd w:id="168"/>
    <w:p>
      <w:pPr>
        <w:spacing w:after="0"/>
        <w:ind w:left="0"/>
        <w:jc w:val="both"/>
      </w:pPr>
      <w:r>
        <w:rPr>
          <w:rFonts w:ascii="Times New Roman"/>
          <w:b w:val="false"/>
          <w:i w:val="false"/>
          <w:color w:val="000000"/>
          <w:sz w:val="28"/>
        </w:rPr>
        <w:t>
      Дт 5121 "Расходы, связанные с выплатой вознаграждения по</w:t>
      </w:r>
    </w:p>
    <w:p>
      <w:pPr>
        <w:spacing w:after="0"/>
        <w:ind w:left="0"/>
        <w:jc w:val="both"/>
      </w:pPr>
      <w:r>
        <w:rPr>
          <w:rFonts w:ascii="Times New Roman"/>
          <w:b w:val="false"/>
          <w:i w:val="false"/>
          <w:color w:val="000000"/>
          <w:sz w:val="28"/>
        </w:rPr>
        <w:t>
       вкладам до востребования Национального Банка</w:t>
      </w:r>
    </w:p>
    <w:p>
      <w:pPr>
        <w:spacing w:after="0"/>
        <w:ind w:left="0"/>
        <w:jc w:val="both"/>
      </w:pPr>
      <w:r>
        <w:rPr>
          <w:rFonts w:ascii="Times New Roman"/>
          <w:b w:val="false"/>
          <w:i w:val="false"/>
          <w:color w:val="000000"/>
          <w:sz w:val="28"/>
        </w:rPr>
        <w:t>
       Республики Казахстан"</w:t>
      </w:r>
    </w:p>
    <w:p>
      <w:pPr>
        <w:spacing w:after="0"/>
        <w:ind w:left="0"/>
        <w:jc w:val="both"/>
      </w:pPr>
      <w:r>
        <w:rPr>
          <w:rFonts w:ascii="Times New Roman"/>
          <w:b w:val="false"/>
          <w:i w:val="false"/>
          <w:color w:val="000000"/>
          <w:sz w:val="28"/>
        </w:rPr>
        <w:t>
      5122 "Расходы, связанные с выплатой вознаграждения по</w:t>
      </w:r>
    </w:p>
    <w:p>
      <w:pPr>
        <w:spacing w:after="0"/>
        <w:ind w:left="0"/>
        <w:jc w:val="both"/>
      </w:pPr>
      <w:r>
        <w:rPr>
          <w:rFonts w:ascii="Times New Roman"/>
          <w:b w:val="false"/>
          <w:i w:val="false"/>
          <w:color w:val="000000"/>
          <w:sz w:val="28"/>
        </w:rPr>
        <w:t>
       срочным вкладам Национального Банка Республики</w:t>
      </w:r>
    </w:p>
    <w:p>
      <w:pPr>
        <w:spacing w:after="0"/>
        <w:ind w:left="0"/>
        <w:jc w:val="both"/>
      </w:pPr>
      <w:r>
        <w:rPr>
          <w:rFonts w:ascii="Times New Roman"/>
          <w:b w:val="false"/>
          <w:i w:val="false"/>
          <w:color w:val="000000"/>
          <w:sz w:val="28"/>
        </w:rPr>
        <w:t>
       Казахстан"</w:t>
      </w:r>
    </w:p>
    <w:p>
      <w:pPr>
        <w:spacing w:after="0"/>
        <w:ind w:left="0"/>
        <w:jc w:val="both"/>
      </w:pPr>
      <w:r>
        <w:rPr>
          <w:rFonts w:ascii="Times New Roman"/>
          <w:b w:val="false"/>
          <w:i w:val="false"/>
          <w:color w:val="000000"/>
          <w:sz w:val="28"/>
        </w:rPr>
        <w:t>
      5123 "Расходы, связанные с выплатой вознаграждения по</w:t>
      </w:r>
    </w:p>
    <w:p>
      <w:pPr>
        <w:spacing w:after="0"/>
        <w:ind w:left="0"/>
        <w:jc w:val="both"/>
      </w:pPr>
      <w:r>
        <w:rPr>
          <w:rFonts w:ascii="Times New Roman"/>
          <w:b w:val="false"/>
          <w:i w:val="false"/>
          <w:color w:val="000000"/>
          <w:sz w:val="28"/>
        </w:rPr>
        <w:t>
       вкладам до востребования иностранных центральных</w:t>
      </w:r>
    </w:p>
    <w:p>
      <w:pPr>
        <w:spacing w:after="0"/>
        <w:ind w:left="0"/>
        <w:jc w:val="both"/>
      </w:pPr>
      <w:r>
        <w:rPr>
          <w:rFonts w:ascii="Times New Roman"/>
          <w:b w:val="false"/>
          <w:i w:val="false"/>
          <w:color w:val="000000"/>
          <w:sz w:val="28"/>
        </w:rPr>
        <w:t>
       банков"</w:t>
      </w:r>
    </w:p>
    <w:p>
      <w:pPr>
        <w:spacing w:after="0"/>
        <w:ind w:left="0"/>
        <w:jc w:val="both"/>
      </w:pPr>
      <w:r>
        <w:rPr>
          <w:rFonts w:ascii="Times New Roman"/>
          <w:b w:val="false"/>
          <w:i w:val="false"/>
          <w:color w:val="000000"/>
          <w:sz w:val="28"/>
        </w:rPr>
        <w:t>
      5124 "Расходы, связанные с выплатой вознаграждения по</w:t>
      </w:r>
    </w:p>
    <w:p>
      <w:pPr>
        <w:spacing w:after="0"/>
        <w:ind w:left="0"/>
        <w:jc w:val="both"/>
      </w:pPr>
      <w:r>
        <w:rPr>
          <w:rFonts w:ascii="Times New Roman"/>
          <w:b w:val="false"/>
          <w:i w:val="false"/>
          <w:color w:val="000000"/>
          <w:sz w:val="28"/>
        </w:rPr>
        <w:t>
       срочным вкладам иностранных центральных банков"</w:t>
      </w:r>
    </w:p>
    <w:p>
      <w:pPr>
        <w:spacing w:after="0"/>
        <w:ind w:left="0"/>
        <w:jc w:val="both"/>
      </w:pPr>
      <w:r>
        <w:rPr>
          <w:rFonts w:ascii="Times New Roman"/>
          <w:b w:val="false"/>
          <w:i w:val="false"/>
          <w:color w:val="000000"/>
          <w:sz w:val="28"/>
        </w:rPr>
        <w:t>
      5125 "Расходы, связанные с выплатой вознаграждения по</w:t>
      </w:r>
    </w:p>
    <w:p>
      <w:pPr>
        <w:spacing w:after="0"/>
        <w:ind w:left="0"/>
        <w:jc w:val="both"/>
      </w:pPr>
      <w:r>
        <w:rPr>
          <w:rFonts w:ascii="Times New Roman"/>
          <w:b w:val="false"/>
          <w:i w:val="false"/>
          <w:color w:val="000000"/>
          <w:sz w:val="28"/>
        </w:rPr>
        <w:t>
       вкладам до востребования других банков"</w:t>
      </w:r>
    </w:p>
    <w:p>
      <w:pPr>
        <w:spacing w:after="0"/>
        <w:ind w:left="0"/>
        <w:jc w:val="both"/>
      </w:pPr>
      <w:r>
        <w:rPr>
          <w:rFonts w:ascii="Times New Roman"/>
          <w:b w:val="false"/>
          <w:i w:val="false"/>
          <w:color w:val="000000"/>
          <w:sz w:val="28"/>
        </w:rPr>
        <w:t>
      5126 "Расходы, связанные с выплатой вознаграждения по</w:t>
      </w:r>
    </w:p>
    <w:p>
      <w:pPr>
        <w:spacing w:after="0"/>
        <w:ind w:left="0"/>
        <w:jc w:val="both"/>
      </w:pPr>
      <w:r>
        <w:rPr>
          <w:rFonts w:ascii="Times New Roman"/>
          <w:b w:val="false"/>
          <w:i w:val="false"/>
          <w:color w:val="000000"/>
          <w:sz w:val="28"/>
        </w:rPr>
        <w:t>
       краткосрочным вкладам других банков (до одного</w:t>
      </w:r>
    </w:p>
    <w:p>
      <w:pPr>
        <w:spacing w:after="0"/>
        <w:ind w:left="0"/>
        <w:jc w:val="both"/>
      </w:pPr>
      <w:r>
        <w:rPr>
          <w:rFonts w:ascii="Times New Roman"/>
          <w:b w:val="false"/>
          <w:i w:val="false"/>
          <w:color w:val="000000"/>
          <w:sz w:val="28"/>
        </w:rPr>
        <w:t>
       месяца)"</w:t>
      </w:r>
    </w:p>
    <w:p>
      <w:pPr>
        <w:spacing w:after="0"/>
        <w:ind w:left="0"/>
        <w:jc w:val="both"/>
      </w:pPr>
      <w:r>
        <w:rPr>
          <w:rFonts w:ascii="Times New Roman"/>
          <w:b w:val="false"/>
          <w:i w:val="false"/>
          <w:color w:val="000000"/>
          <w:sz w:val="28"/>
        </w:rPr>
        <w:t>
      5127 "Расходы, связанные с выплатой вознаграждения по</w:t>
      </w:r>
    </w:p>
    <w:p>
      <w:pPr>
        <w:spacing w:after="0"/>
        <w:ind w:left="0"/>
        <w:jc w:val="both"/>
      </w:pPr>
      <w:r>
        <w:rPr>
          <w:rFonts w:ascii="Times New Roman"/>
          <w:b w:val="false"/>
          <w:i w:val="false"/>
          <w:color w:val="000000"/>
          <w:sz w:val="28"/>
        </w:rPr>
        <w:t>
       краткосрочным вкладам других банков (до одного</w:t>
      </w:r>
    </w:p>
    <w:p>
      <w:pPr>
        <w:spacing w:after="0"/>
        <w:ind w:left="0"/>
        <w:jc w:val="both"/>
      </w:pPr>
      <w:r>
        <w:rPr>
          <w:rFonts w:ascii="Times New Roman"/>
          <w:b w:val="false"/>
          <w:i w:val="false"/>
          <w:color w:val="000000"/>
          <w:sz w:val="28"/>
        </w:rPr>
        <w:t>
       года)"</w:t>
      </w:r>
    </w:p>
    <w:p>
      <w:pPr>
        <w:spacing w:after="0"/>
        <w:ind w:left="0"/>
        <w:jc w:val="both"/>
      </w:pPr>
      <w:r>
        <w:rPr>
          <w:rFonts w:ascii="Times New Roman"/>
          <w:b w:val="false"/>
          <w:i w:val="false"/>
          <w:color w:val="000000"/>
          <w:sz w:val="28"/>
        </w:rPr>
        <w:t>
      5128 "Расходы, связанные с выплатой вознаграждения по</w:t>
      </w:r>
    </w:p>
    <w:p>
      <w:pPr>
        <w:spacing w:after="0"/>
        <w:ind w:left="0"/>
        <w:jc w:val="both"/>
      </w:pPr>
      <w:r>
        <w:rPr>
          <w:rFonts w:ascii="Times New Roman"/>
          <w:b w:val="false"/>
          <w:i w:val="false"/>
          <w:color w:val="000000"/>
          <w:sz w:val="28"/>
        </w:rPr>
        <w:t>
       долгосрочным вкладам других банков"</w:t>
      </w:r>
    </w:p>
    <w:p>
      <w:pPr>
        <w:spacing w:after="0"/>
        <w:ind w:left="0"/>
        <w:jc w:val="both"/>
      </w:pPr>
      <w:r>
        <w:rPr>
          <w:rFonts w:ascii="Times New Roman"/>
          <w:b w:val="false"/>
          <w:i w:val="false"/>
          <w:color w:val="000000"/>
          <w:sz w:val="28"/>
        </w:rPr>
        <w:t>
      5130 "Расходы, связанные с выплатой вознаграждения по</w:t>
      </w:r>
    </w:p>
    <w:p>
      <w:pPr>
        <w:spacing w:after="0"/>
        <w:ind w:left="0"/>
        <w:jc w:val="both"/>
      </w:pPr>
      <w:r>
        <w:rPr>
          <w:rFonts w:ascii="Times New Roman"/>
          <w:b w:val="false"/>
          <w:i w:val="false"/>
          <w:color w:val="000000"/>
          <w:sz w:val="28"/>
        </w:rPr>
        <w:t>
       вкладу, являющемуся обеспечением обязательств других</w:t>
      </w:r>
    </w:p>
    <w:p>
      <w:pPr>
        <w:spacing w:after="0"/>
        <w:ind w:left="0"/>
        <w:jc w:val="both"/>
      </w:pPr>
      <w:r>
        <w:rPr>
          <w:rFonts w:ascii="Times New Roman"/>
          <w:b w:val="false"/>
          <w:i w:val="false"/>
          <w:color w:val="000000"/>
          <w:sz w:val="28"/>
        </w:rPr>
        <w:t>
       банков"</w:t>
      </w:r>
    </w:p>
    <w:p>
      <w:pPr>
        <w:spacing w:after="0"/>
        <w:ind w:left="0"/>
        <w:jc w:val="both"/>
      </w:pPr>
      <w:r>
        <w:rPr>
          <w:rFonts w:ascii="Times New Roman"/>
          <w:b w:val="false"/>
          <w:i w:val="false"/>
          <w:color w:val="000000"/>
          <w:sz w:val="28"/>
        </w:rPr>
        <w:t>
      5133 "Расходы, связанные с выплатой вознаграждения по</w:t>
      </w:r>
    </w:p>
    <w:p>
      <w:pPr>
        <w:spacing w:after="0"/>
        <w:ind w:left="0"/>
        <w:jc w:val="both"/>
      </w:pPr>
      <w:r>
        <w:rPr>
          <w:rFonts w:ascii="Times New Roman"/>
          <w:b w:val="false"/>
          <w:i w:val="false"/>
          <w:color w:val="000000"/>
          <w:sz w:val="28"/>
        </w:rPr>
        <w:t>
       условным вкладам других банков"</w:t>
      </w:r>
    </w:p>
    <w:p>
      <w:pPr>
        <w:spacing w:after="0"/>
        <w:ind w:left="0"/>
        <w:jc w:val="both"/>
      </w:pPr>
      <w:r>
        <w:rPr>
          <w:rFonts w:ascii="Times New Roman"/>
          <w:b w:val="false"/>
          <w:i w:val="false"/>
          <w:color w:val="000000"/>
          <w:sz w:val="28"/>
        </w:rPr>
        <w:t>
      5211 "Расходы, связанные с выплатой вознаграждения по</w:t>
      </w:r>
    </w:p>
    <w:p>
      <w:pPr>
        <w:spacing w:after="0"/>
        <w:ind w:left="0"/>
        <w:jc w:val="both"/>
      </w:pPr>
      <w:r>
        <w:rPr>
          <w:rFonts w:ascii="Times New Roman"/>
          <w:b w:val="false"/>
          <w:i w:val="false"/>
          <w:color w:val="000000"/>
          <w:sz w:val="28"/>
        </w:rPr>
        <w:t>
       вкладам до востребования клиентов"</w:t>
      </w:r>
    </w:p>
    <w:p>
      <w:pPr>
        <w:spacing w:after="0"/>
        <w:ind w:left="0"/>
        <w:jc w:val="both"/>
      </w:pPr>
      <w:r>
        <w:rPr>
          <w:rFonts w:ascii="Times New Roman"/>
          <w:b w:val="false"/>
          <w:i w:val="false"/>
          <w:color w:val="000000"/>
          <w:sz w:val="28"/>
        </w:rPr>
        <w:t>
       5215 "Расходы, связанные с выплатой вознаграждения</w:t>
      </w:r>
    </w:p>
    <w:p>
      <w:pPr>
        <w:spacing w:after="0"/>
        <w:ind w:left="0"/>
        <w:jc w:val="both"/>
      </w:pPr>
      <w:r>
        <w:rPr>
          <w:rFonts w:ascii="Times New Roman"/>
          <w:b w:val="false"/>
          <w:i w:val="false"/>
          <w:color w:val="000000"/>
          <w:sz w:val="28"/>
        </w:rPr>
        <w:t>
       по краткосрочным вкладам клиентов"</w:t>
      </w:r>
    </w:p>
    <w:p>
      <w:pPr>
        <w:spacing w:after="0"/>
        <w:ind w:left="0"/>
        <w:jc w:val="both"/>
      </w:pPr>
      <w:r>
        <w:rPr>
          <w:rFonts w:ascii="Times New Roman"/>
          <w:b w:val="false"/>
          <w:i w:val="false"/>
          <w:color w:val="000000"/>
          <w:sz w:val="28"/>
        </w:rPr>
        <w:t>
       5217 "Расходы, связанные с выплатой вознаграждения</w:t>
      </w:r>
    </w:p>
    <w:p>
      <w:pPr>
        <w:spacing w:after="0"/>
        <w:ind w:left="0"/>
        <w:jc w:val="both"/>
      </w:pPr>
      <w:r>
        <w:rPr>
          <w:rFonts w:ascii="Times New Roman"/>
          <w:b w:val="false"/>
          <w:i w:val="false"/>
          <w:color w:val="000000"/>
          <w:sz w:val="28"/>
        </w:rPr>
        <w:t>
       по долгосрочным вкладам клиентов"</w:t>
      </w:r>
    </w:p>
    <w:p>
      <w:pPr>
        <w:spacing w:after="0"/>
        <w:ind w:left="0"/>
        <w:jc w:val="both"/>
      </w:pPr>
      <w:r>
        <w:rPr>
          <w:rFonts w:ascii="Times New Roman"/>
          <w:b w:val="false"/>
          <w:i w:val="false"/>
          <w:color w:val="000000"/>
          <w:sz w:val="28"/>
        </w:rPr>
        <w:t>
      5219 "Расходы, связанные с выплатой вознаграждения по условным</w:t>
      </w:r>
    </w:p>
    <w:p>
      <w:pPr>
        <w:spacing w:after="0"/>
        <w:ind w:left="0"/>
        <w:jc w:val="both"/>
      </w:pPr>
      <w:r>
        <w:rPr>
          <w:rFonts w:ascii="Times New Roman"/>
          <w:b w:val="false"/>
          <w:i w:val="false"/>
          <w:color w:val="000000"/>
          <w:sz w:val="28"/>
        </w:rPr>
        <w:t>
       вкладам клиентов"</w:t>
      </w:r>
    </w:p>
    <w:p>
      <w:pPr>
        <w:spacing w:after="0"/>
        <w:ind w:left="0"/>
        <w:jc w:val="both"/>
      </w:pPr>
      <w:r>
        <w:rPr>
          <w:rFonts w:ascii="Times New Roman"/>
          <w:b w:val="false"/>
          <w:i w:val="false"/>
          <w:color w:val="000000"/>
          <w:sz w:val="28"/>
        </w:rPr>
        <w:t>
      Кт 2702 "Начисленные расходы по вкладам до востребования других</w:t>
      </w:r>
    </w:p>
    <w:p>
      <w:pPr>
        <w:spacing w:after="0"/>
        <w:ind w:left="0"/>
        <w:jc w:val="both"/>
      </w:pPr>
      <w:r>
        <w:rPr>
          <w:rFonts w:ascii="Times New Roman"/>
          <w:b w:val="false"/>
          <w:i w:val="false"/>
          <w:color w:val="000000"/>
          <w:sz w:val="28"/>
        </w:rPr>
        <w:t>
       банков"</w:t>
      </w:r>
    </w:p>
    <w:p>
      <w:pPr>
        <w:spacing w:after="0"/>
        <w:ind w:left="0"/>
        <w:jc w:val="both"/>
      </w:pPr>
      <w:r>
        <w:rPr>
          <w:rFonts w:ascii="Times New Roman"/>
          <w:b w:val="false"/>
          <w:i w:val="false"/>
          <w:color w:val="000000"/>
          <w:sz w:val="28"/>
        </w:rPr>
        <w:t>
      2712 "Начисленные расходы по срочным вкладам других банков"</w:t>
      </w:r>
    </w:p>
    <w:p>
      <w:pPr>
        <w:spacing w:after="0"/>
        <w:ind w:left="0"/>
        <w:jc w:val="both"/>
      </w:pPr>
      <w:r>
        <w:rPr>
          <w:rFonts w:ascii="Times New Roman"/>
          <w:b w:val="false"/>
          <w:i w:val="false"/>
          <w:color w:val="000000"/>
          <w:sz w:val="28"/>
        </w:rPr>
        <w:t>
      2714 "Начисленные расходы по условным вкладам других банков"</w:t>
      </w:r>
    </w:p>
    <w:p>
      <w:pPr>
        <w:spacing w:after="0"/>
        <w:ind w:left="0"/>
        <w:jc w:val="both"/>
      </w:pPr>
      <w:r>
        <w:rPr>
          <w:rFonts w:ascii="Times New Roman"/>
          <w:b w:val="false"/>
          <w:i w:val="false"/>
          <w:color w:val="000000"/>
          <w:sz w:val="28"/>
        </w:rPr>
        <w:t>
      2719 "Начисленные расходы по условным вкладам клиентов"</w:t>
      </w:r>
    </w:p>
    <w:p>
      <w:pPr>
        <w:spacing w:after="0"/>
        <w:ind w:left="0"/>
        <w:jc w:val="both"/>
      </w:pPr>
      <w:r>
        <w:rPr>
          <w:rFonts w:ascii="Times New Roman"/>
          <w:b w:val="false"/>
          <w:i w:val="false"/>
          <w:color w:val="000000"/>
          <w:sz w:val="28"/>
        </w:rPr>
        <w:t>
      2720 "Начисленные расходы по вкладам до востребования клиентов"</w:t>
      </w:r>
    </w:p>
    <w:p>
      <w:pPr>
        <w:spacing w:after="0"/>
        <w:ind w:left="0"/>
        <w:jc w:val="both"/>
      </w:pPr>
      <w:r>
        <w:rPr>
          <w:rFonts w:ascii="Times New Roman"/>
          <w:b w:val="false"/>
          <w:i w:val="false"/>
          <w:color w:val="000000"/>
          <w:sz w:val="28"/>
        </w:rPr>
        <w:t>
      2721 "Начисленные расходы по срочным вкладам клиентов";</w:t>
      </w:r>
    </w:p>
    <w:bookmarkStart w:name="z47" w:id="169"/>
    <w:p>
      <w:pPr>
        <w:spacing w:after="0"/>
        <w:ind w:left="0"/>
        <w:jc w:val="both"/>
      </w:pPr>
      <w:r>
        <w:rPr>
          <w:rFonts w:ascii="Times New Roman"/>
          <w:b w:val="false"/>
          <w:i w:val="false"/>
          <w:color w:val="000000"/>
          <w:sz w:val="28"/>
        </w:rPr>
        <w:t>
      2) при начислении вознаграждения в иностранной валюте:</w:t>
      </w:r>
    </w:p>
    <w:bookmarkEnd w:id="169"/>
    <w:p>
      <w:pPr>
        <w:spacing w:after="0"/>
        <w:ind w:left="0"/>
        <w:jc w:val="both"/>
      </w:pPr>
      <w:r>
        <w:rPr>
          <w:rFonts w:ascii="Times New Roman"/>
          <w:b w:val="false"/>
          <w:i w:val="false"/>
          <w:color w:val="000000"/>
          <w:sz w:val="28"/>
        </w:rPr>
        <w:t>
      Дт 1858 "Короткая валютная позиция по иностранной валюте"</w:t>
      </w:r>
    </w:p>
    <w:p>
      <w:pPr>
        <w:spacing w:after="0"/>
        <w:ind w:left="0"/>
        <w:jc w:val="both"/>
      </w:pPr>
      <w:r>
        <w:rPr>
          <w:rFonts w:ascii="Times New Roman"/>
          <w:b w:val="false"/>
          <w:i w:val="false"/>
          <w:color w:val="000000"/>
          <w:sz w:val="28"/>
        </w:rPr>
        <w:t>
      Кт 2702 "Начисленные расходы по вкладам до востребования</w:t>
      </w:r>
    </w:p>
    <w:p>
      <w:pPr>
        <w:spacing w:after="0"/>
        <w:ind w:left="0"/>
        <w:jc w:val="both"/>
      </w:pPr>
      <w:r>
        <w:rPr>
          <w:rFonts w:ascii="Times New Roman"/>
          <w:b w:val="false"/>
          <w:i w:val="false"/>
          <w:color w:val="000000"/>
          <w:sz w:val="28"/>
        </w:rPr>
        <w:t>
       других банков"</w:t>
      </w:r>
    </w:p>
    <w:p>
      <w:pPr>
        <w:spacing w:after="0"/>
        <w:ind w:left="0"/>
        <w:jc w:val="both"/>
      </w:pPr>
      <w:r>
        <w:rPr>
          <w:rFonts w:ascii="Times New Roman"/>
          <w:b w:val="false"/>
          <w:i w:val="false"/>
          <w:color w:val="000000"/>
          <w:sz w:val="28"/>
        </w:rPr>
        <w:t>
      2712 "Начисленные расходы по срочным вкладам других банков"</w:t>
      </w:r>
    </w:p>
    <w:p>
      <w:pPr>
        <w:spacing w:after="0"/>
        <w:ind w:left="0"/>
        <w:jc w:val="both"/>
      </w:pPr>
      <w:r>
        <w:rPr>
          <w:rFonts w:ascii="Times New Roman"/>
          <w:b w:val="false"/>
          <w:i w:val="false"/>
          <w:color w:val="000000"/>
          <w:sz w:val="28"/>
        </w:rPr>
        <w:t>
      2714 "Начисленные расходы по условным вкладам других банков"</w:t>
      </w:r>
    </w:p>
    <w:p>
      <w:pPr>
        <w:spacing w:after="0"/>
        <w:ind w:left="0"/>
        <w:jc w:val="both"/>
      </w:pPr>
      <w:r>
        <w:rPr>
          <w:rFonts w:ascii="Times New Roman"/>
          <w:b w:val="false"/>
          <w:i w:val="false"/>
          <w:color w:val="000000"/>
          <w:sz w:val="28"/>
        </w:rPr>
        <w:t>
      2719 "Начисленные расходы по условным вкладам клиентов"</w:t>
      </w:r>
    </w:p>
    <w:p>
      <w:pPr>
        <w:spacing w:after="0"/>
        <w:ind w:left="0"/>
        <w:jc w:val="both"/>
      </w:pPr>
      <w:r>
        <w:rPr>
          <w:rFonts w:ascii="Times New Roman"/>
          <w:b w:val="false"/>
          <w:i w:val="false"/>
          <w:color w:val="000000"/>
          <w:sz w:val="28"/>
        </w:rPr>
        <w:t>
      2720 "Начисленные расходы по вкладам до востребования клиентов"</w:t>
      </w:r>
    </w:p>
    <w:p>
      <w:pPr>
        <w:spacing w:after="0"/>
        <w:ind w:left="0"/>
        <w:jc w:val="both"/>
      </w:pPr>
      <w:r>
        <w:rPr>
          <w:rFonts w:ascii="Times New Roman"/>
          <w:b w:val="false"/>
          <w:i w:val="false"/>
          <w:color w:val="000000"/>
          <w:sz w:val="28"/>
        </w:rPr>
        <w:t>
      2721 "Начисленные расходы по срочным вкладам клиентов",</w:t>
      </w:r>
    </w:p>
    <w:p>
      <w:pPr>
        <w:spacing w:after="0"/>
        <w:ind w:left="0"/>
        <w:jc w:val="both"/>
      </w:pPr>
      <w:r>
        <w:rPr>
          <w:rFonts w:ascii="Times New Roman"/>
          <w:b w:val="false"/>
          <w:i w:val="false"/>
          <w:color w:val="000000"/>
          <w:sz w:val="28"/>
        </w:rPr>
        <w:t>
      одновременно, на сумму контрстоимости в тенге:</w:t>
      </w:r>
    </w:p>
    <w:p>
      <w:pPr>
        <w:spacing w:after="0"/>
        <w:ind w:left="0"/>
        <w:jc w:val="both"/>
      </w:pPr>
      <w:r>
        <w:rPr>
          <w:rFonts w:ascii="Times New Roman"/>
          <w:b w:val="false"/>
          <w:i w:val="false"/>
          <w:color w:val="000000"/>
          <w:sz w:val="28"/>
        </w:rPr>
        <w:t>
      Дт 5121 "Расходы, связанные с выплатой вознаграждения по</w:t>
      </w:r>
    </w:p>
    <w:p>
      <w:pPr>
        <w:spacing w:after="0"/>
        <w:ind w:left="0"/>
        <w:jc w:val="both"/>
      </w:pPr>
      <w:r>
        <w:rPr>
          <w:rFonts w:ascii="Times New Roman"/>
          <w:b w:val="false"/>
          <w:i w:val="false"/>
          <w:color w:val="000000"/>
          <w:sz w:val="28"/>
        </w:rPr>
        <w:t>
       вкладам до востребования Национального Банка</w:t>
      </w:r>
    </w:p>
    <w:p>
      <w:pPr>
        <w:spacing w:after="0"/>
        <w:ind w:left="0"/>
        <w:jc w:val="both"/>
      </w:pPr>
      <w:r>
        <w:rPr>
          <w:rFonts w:ascii="Times New Roman"/>
          <w:b w:val="false"/>
          <w:i w:val="false"/>
          <w:color w:val="000000"/>
          <w:sz w:val="28"/>
        </w:rPr>
        <w:t>
       Республики Казахстан"</w:t>
      </w:r>
    </w:p>
    <w:p>
      <w:pPr>
        <w:spacing w:after="0"/>
        <w:ind w:left="0"/>
        <w:jc w:val="both"/>
      </w:pPr>
      <w:r>
        <w:rPr>
          <w:rFonts w:ascii="Times New Roman"/>
          <w:b w:val="false"/>
          <w:i w:val="false"/>
          <w:color w:val="000000"/>
          <w:sz w:val="28"/>
        </w:rPr>
        <w:t>
      5122 "Расходы, связанные с выплатой вознаграждения по</w:t>
      </w:r>
    </w:p>
    <w:p>
      <w:pPr>
        <w:spacing w:after="0"/>
        <w:ind w:left="0"/>
        <w:jc w:val="both"/>
      </w:pPr>
      <w:r>
        <w:rPr>
          <w:rFonts w:ascii="Times New Roman"/>
          <w:b w:val="false"/>
          <w:i w:val="false"/>
          <w:color w:val="000000"/>
          <w:sz w:val="28"/>
        </w:rPr>
        <w:t>
       срочным вкладам Национального Банка Республики</w:t>
      </w:r>
    </w:p>
    <w:p>
      <w:pPr>
        <w:spacing w:after="0"/>
        <w:ind w:left="0"/>
        <w:jc w:val="both"/>
      </w:pPr>
      <w:r>
        <w:rPr>
          <w:rFonts w:ascii="Times New Roman"/>
          <w:b w:val="false"/>
          <w:i w:val="false"/>
          <w:color w:val="000000"/>
          <w:sz w:val="28"/>
        </w:rPr>
        <w:t>
       Казахстан"</w:t>
      </w:r>
    </w:p>
    <w:p>
      <w:pPr>
        <w:spacing w:after="0"/>
        <w:ind w:left="0"/>
        <w:jc w:val="both"/>
      </w:pPr>
      <w:r>
        <w:rPr>
          <w:rFonts w:ascii="Times New Roman"/>
          <w:b w:val="false"/>
          <w:i w:val="false"/>
          <w:color w:val="000000"/>
          <w:sz w:val="28"/>
        </w:rPr>
        <w:t>
      5123 "Расходы, связанные с выплатой вознаграждения по</w:t>
      </w:r>
    </w:p>
    <w:p>
      <w:pPr>
        <w:spacing w:after="0"/>
        <w:ind w:left="0"/>
        <w:jc w:val="both"/>
      </w:pPr>
      <w:r>
        <w:rPr>
          <w:rFonts w:ascii="Times New Roman"/>
          <w:b w:val="false"/>
          <w:i w:val="false"/>
          <w:color w:val="000000"/>
          <w:sz w:val="28"/>
        </w:rPr>
        <w:t>
       вкладам до востребования иностранных центральных</w:t>
      </w:r>
    </w:p>
    <w:p>
      <w:pPr>
        <w:spacing w:after="0"/>
        <w:ind w:left="0"/>
        <w:jc w:val="both"/>
      </w:pPr>
      <w:r>
        <w:rPr>
          <w:rFonts w:ascii="Times New Roman"/>
          <w:b w:val="false"/>
          <w:i w:val="false"/>
          <w:color w:val="000000"/>
          <w:sz w:val="28"/>
        </w:rPr>
        <w:t>
       банков"</w:t>
      </w:r>
    </w:p>
    <w:p>
      <w:pPr>
        <w:spacing w:after="0"/>
        <w:ind w:left="0"/>
        <w:jc w:val="both"/>
      </w:pPr>
      <w:r>
        <w:rPr>
          <w:rFonts w:ascii="Times New Roman"/>
          <w:b w:val="false"/>
          <w:i w:val="false"/>
          <w:color w:val="000000"/>
          <w:sz w:val="28"/>
        </w:rPr>
        <w:t>
      5124 "Расходы, связанные с выплатой вознаграждения по</w:t>
      </w:r>
    </w:p>
    <w:p>
      <w:pPr>
        <w:spacing w:after="0"/>
        <w:ind w:left="0"/>
        <w:jc w:val="both"/>
      </w:pPr>
      <w:r>
        <w:rPr>
          <w:rFonts w:ascii="Times New Roman"/>
          <w:b w:val="false"/>
          <w:i w:val="false"/>
          <w:color w:val="000000"/>
          <w:sz w:val="28"/>
        </w:rPr>
        <w:t>
       срочным вкладам иностранных центральных банков"</w:t>
      </w:r>
    </w:p>
    <w:p>
      <w:pPr>
        <w:spacing w:after="0"/>
        <w:ind w:left="0"/>
        <w:jc w:val="both"/>
      </w:pPr>
      <w:r>
        <w:rPr>
          <w:rFonts w:ascii="Times New Roman"/>
          <w:b w:val="false"/>
          <w:i w:val="false"/>
          <w:color w:val="000000"/>
          <w:sz w:val="28"/>
        </w:rPr>
        <w:t>
      5125 "Расходы, связанные с выплатой вознаграждения по</w:t>
      </w:r>
    </w:p>
    <w:p>
      <w:pPr>
        <w:spacing w:after="0"/>
        <w:ind w:left="0"/>
        <w:jc w:val="both"/>
      </w:pPr>
      <w:r>
        <w:rPr>
          <w:rFonts w:ascii="Times New Roman"/>
          <w:b w:val="false"/>
          <w:i w:val="false"/>
          <w:color w:val="000000"/>
          <w:sz w:val="28"/>
        </w:rPr>
        <w:t>
       вкладам до востребования других банков"</w:t>
      </w:r>
    </w:p>
    <w:p>
      <w:pPr>
        <w:spacing w:after="0"/>
        <w:ind w:left="0"/>
        <w:jc w:val="both"/>
      </w:pPr>
      <w:r>
        <w:rPr>
          <w:rFonts w:ascii="Times New Roman"/>
          <w:b w:val="false"/>
          <w:i w:val="false"/>
          <w:color w:val="000000"/>
          <w:sz w:val="28"/>
        </w:rPr>
        <w:t>
      5126 "Расходы, связанные с выплатой вознаграждения по</w:t>
      </w:r>
    </w:p>
    <w:p>
      <w:pPr>
        <w:spacing w:after="0"/>
        <w:ind w:left="0"/>
        <w:jc w:val="both"/>
      </w:pPr>
      <w:r>
        <w:rPr>
          <w:rFonts w:ascii="Times New Roman"/>
          <w:b w:val="false"/>
          <w:i w:val="false"/>
          <w:color w:val="000000"/>
          <w:sz w:val="28"/>
        </w:rPr>
        <w:t>
       краткосрочным вкладам других банков (до одного</w:t>
      </w:r>
    </w:p>
    <w:p>
      <w:pPr>
        <w:spacing w:after="0"/>
        <w:ind w:left="0"/>
        <w:jc w:val="both"/>
      </w:pPr>
      <w:r>
        <w:rPr>
          <w:rFonts w:ascii="Times New Roman"/>
          <w:b w:val="false"/>
          <w:i w:val="false"/>
          <w:color w:val="000000"/>
          <w:sz w:val="28"/>
        </w:rPr>
        <w:t>
       месяца)"</w:t>
      </w:r>
    </w:p>
    <w:p>
      <w:pPr>
        <w:spacing w:after="0"/>
        <w:ind w:left="0"/>
        <w:jc w:val="both"/>
      </w:pPr>
      <w:r>
        <w:rPr>
          <w:rFonts w:ascii="Times New Roman"/>
          <w:b w:val="false"/>
          <w:i w:val="false"/>
          <w:color w:val="000000"/>
          <w:sz w:val="28"/>
        </w:rPr>
        <w:t>
      5127 "Расходы, связанные с выплатой вознаграждения по</w:t>
      </w:r>
    </w:p>
    <w:p>
      <w:pPr>
        <w:spacing w:after="0"/>
        <w:ind w:left="0"/>
        <w:jc w:val="both"/>
      </w:pPr>
      <w:r>
        <w:rPr>
          <w:rFonts w:ascii="Times New Roman"/>
          <w:b w:val="false"/>
          <w:i w:val="false"/>
          <w:color w:val="000000"/>
          <w:sz w:val="28"/>
        </w:rPr>
        <w:t>
       краткосрочным вкладам других банков (до одного</w:t>
      </w:r>
    </w:p>
    <w:p>
      <w:pPr>
        <w:spacing w:after="0"/>
        <w:ind w:left="0"/>
        <w:jc w:val="both"/>
      </w:pPr>
      <w:r>
        <w:rPr>
          <w:rFonts w:ascii="Times New Roman"/>
          <w:b w:val="false"/>
          <w:i w:val="false"/>
          <w:color w:val="000000"/>
          <w:sz w:val="28"/>
        </w:rPr>
        <w:t>
       года)"</w:t>
      </w:r>
    </w:p>
    <w:p>
      <w:pPr>
        <w:spacing w:after="0"/>
        <w:ind w:left="0"/>
        <w:jc w:val="both"/>
      </w:pPr>
      <w:r>
        <w:rPr>
          <w:rFonts w:ascii="Times New Roman"/>
          <w:b w:val="false"/>
          <w:i w:val="false"/>
          <w:color w:val="000000"/>
          <w:sz w:val="28"/>
        </w:rPr>
        <w:t>
      5128 "Расходы, связанные с выплатой вознаграждения по</w:t>
      </w:r>
    </w:p>
    <w:p>
      <w:pPr>
        <w:spacing w:after="0"/>
        <w:ind w:left="0"/>
        <w:jc w:val="both"/>
      </w:pPr>
      <w:r>
        <w:rPr>
          <w:rFonts w:ascii="Times New Roman"/>
          <w:b w:val="false"/>
          <w:i w:val="false"/>
          <w:color w:val="000000"/>
          <w:sz w:val="28"/>
        </w:rPr>
        <w:t>
       долгосрочным вкладам других банков"</w:t>
      </w:r>
    </w:p>
    <w:p>
      <w:pPr>
        <w:spacing w:after="0"/>
        <w:ind w:left="0"/>
        <w:jc w:val="both"/>
      </w:pPr>
      <w:r>
        <w:rPr>
          <w:rFonts w:ascii="Times New Roman"/>
          <w:b w:val="false"/>
          <w:i w:val="false"/>
          <w:color w:val="000000"/>
          <w:sz w:val="28"/>
        </w:rPr>
        <w:t>
      5130 "Расходы, связанные с выплатой вознаграждения по</w:t>
      </w:r>
    </w:p>
    <w:p>
      <w:pPr>
        <w:spacing w:after="0"/>
        <w:ind w:left="0"/>
        <w:jc w:val="both"/>
      </w:pPr>
      <w:r>
        <w:rPr>
          <w:rFonts w:ascii="Times New Roman"/>
          <w:b w:val="false"/>
          <w:i w:val="false"/>
          <w:color w:val="000000"/>
          <w:sz w:val="28"/>
        </w:rPr>
        <w:t>
       вкладу, являющемуся обеспечением обязательств других</w:t>
      </w:r>
    </w:p>
    <w:p>
      <w:pPr>
        <w:spacing w:after="0"/>
        <w:ind w:left="0"/>
        <w:jc w:val="both"/>
      </w:pPr>
      <w:r>
        <w:rPr>
          <w:rFonts w:ascii="Times New Roman"/>
          <w:b w:val="false"/>
          <w:i w:val="false"/>
          <w:color w:val="000000"/>
          <w:sz w:val="28"/>
        </w:rPr>
        <w:t>
       банков"</w:t>
      </w:r>
    </w:p>
    <w:p>
      <w:pPr>
        <w:spacing w:after="0"/>
        <w:ind w:left="0"/>
        <w:jc w:val="both"/>
      </w:pPr>
      <w:r>
        <w:rPr>
          <w:rFonts w:ascii="Times New Roman"/>
          <w:b w:val="false"/>
          <w:i w:val="false"/>
          <w:color w:val="000000"/>
          <w:sz w:val="28"/>
        </w:rPr>
        <w:t>
      5133 "Расходы, связанные с выплатой вознаграждения по</w:t>
      </w:r>
    </w:p>
    <w:p>
      <w:pPr>
        <w:spacing w:after="0"/>
        <w:ind w:left="0"/>
        <w:jc w:val="both"/>
      </w:pPr>
      <w:r>
        <w:rPr>
          <w:rFonts w:ascii="Times New Roman"/>
          <w:b w:val="false"/>
          <w:i w:val="false"/>
          <w:color w:val="000000"/>
          <w:sz w:val="28"/>
        </w:rPr>
        <w:t>
       условным вкладам других банков"</w:t>
      </w:r>
    </w:p>
    <w:p>
      <w:pPr>
        <w:spacing w:after="0"/>
        <w:ind w:left="0"/>
        <w:jc w:val="both"/>
      </w:pPr>
      <w:r>
        <w:rPr>
          <w:rFonts w:ascii="Times New Roman"/>
          <w:b w:val="false"/>
          <w:i w:val="false"/>
          <w:color w:val="000000"/>
          <w:sz w:val="28"/>
        </w:rPr>
        <w:t>
      5211 "Расходы, связанные с выплатой вознаграждения по вкладам</w:t>
      </w:r>
    </w:p>
    <w:p>
      <w:pPr>
        <w:spacing w:after="0"/>
        <w:ind w:left="0"/>
        <w:jc w:val="both"/>
      </w:pPr>
      <w:r>
        <w:rPr>
          <w:rFonts w:ascii="Times New Roman"/>
          <w:b w:val="false"/>
          <w:i w:val="false"/>
          <w:color w:val="000000"/>
          <w:sz w:val="28"/>
        </w:rPr>
        <w:t>
       до востребования клиентов"</w:t>
      </w:r>
    </w:p>
    <w:p>
      <w:pPr>
        <w:spacing w:after="0"/>
        <w:ind w:left="0"/>
        <w:jc w:val="both"/>
      </w:pPr>
      <w:r>
        <w:rPr>
          <w:rFonts w:ascii="Times New Roman"/>
          <w:b w:val="false"/>
          <w:i w:val="false"/>
          <w:color w:val="000000"/>
          <w:sz w:val="28"/>
        </w:rPr>
        <w:t>
      5215 "Расходы, связанные с выплатой вознаграждения по</w:t>
      </w:r>
    </w:p>
    <w:p>
      <w:pPr>
        <w:spacing w:after="0"/>
        <w:ind w:left="0"/>
        <w:jc w:val="both"/>
      </w:pPr>
      <w:r>
        <w:rPr>
          <w:rFonts w:ascii="Times New Roman"/>
          <w:b w:val="false"/>
          <w:i w:val="false"/>
          <w:color w:val="000000"/>
          <w:sz w:val="28"/>
        </w:rPr>
        <w:t>
       краткосрочным вкладам клиентов"</w:t>
      </w:r>
    </w:p>
    <w:p>
      <w:pPr>
        <w:spacing w:after="0"/>
        <w:ind w:left="0"/>
        <w:jc w:val="both"/>
      </w:pPr>
      <w:r>
        <w:rPr>
          <w:rFonts w:ascii="Times New Roman"/>
          <w:b w:val="false"/>
          <w:i w:val="false"/>
          <w:color w:val="000000"/>
          <w:sz w:val="28"/>
        </w:rPr>
        <w:t>
      5217 "Расходы, связанные с выплатой вознаграждения по</w:t>
      </w:r>
    </w:p>
    <w:p>
      <w:pPr>
        <w:spacing w:after="0"/>
        <w:ind w:left="0"/>
        <w:jc w:val="both"/>
      </w:pPr>
      <w:r>
        <w:rPr>
          <w:rFonts w:ascii="Times New Roman"/>
          <w:b w:val="false"/>
          <w:i w:val="false"/>
          <w:color w:val="000000"/>
          <w:sz w:val="28"/>
        </w:rPr>
        <w:t>
       долгосрочным вкладам клиентов"</w:t>
      </w:r>
    </w:p>
    <w:p>
      <w:pPr>
        <w:spacing w:after="0"/>
        <w:ind w:left="0"/>
        <w:jc w:val="both"/>
      </w:pPr>
      <w:r>
        <w:rPr>
          <w:rFonts w:ascii="Times New Roman"/>
          <w:b w:val="false"/>
          <w:i w:val="false"/>
          <w:color w:val="000000"/>
          <w:sz w:val="28"/>
        </w:rPr>
        <w:t>
      5219 "Расходы, связанные с выплатой вознаграждения по</w:t>
      </w:r>
    </w:p>
    <w:p>
      <w:pPr>
        <w:spacing w:after="0"/>
        <w:ind w:left="0"/>
        <w:jc w:val="both"/>
      </w:pPr>
      <w:r>
        <w:rPr>
          <w:rFonts w:ascii="Times New Roman"/>
          <w:b w:val="false"/>
          <w:i w:val="false"/>
          <w:color w:val="000000"/>
          <w:sz w:val="28"/>
        </w:rPr>
        <w:t>
       условным вкладам клиентов"</w:t>
      </w:r>
    </w:p>
    <w:p>
      <w:pPr>
        <w:spacing w:after="0"/>
        <w:ind w:left="0"/>
        <w:jc w:val="both"/>
      </w:pPr>
      <w:r>
        <w:rPr>
          <w:rFonts w:ascii="Times New Roman"/>
          <w:b w:val="false"/>
          <w:i w:val="false"/>
          <w:color w:val="000000"/>
          <w:sz w:val="28"/>
        </w:rPr>
        <w:t>
      Кт 2859 "Контрстоимость иностранной валюты в тенге (короткой</w:t>
      </w:r>
    </w:p>
    <w:p>
      <w:pPr>
        <w:spacing w:after="0"/>
        <w:ind w:left="0"/>
        <w:jc w:val="both"/>
      </w:pPr>
      <w:r>
        <w:rPr>
          <w:rFonts w:ascii="Times New Roman"/>
          <w:b w:val="false"/>
          <w:i w:val="false"/>
          <w:color w:val="000000"/>
          <w:sz w:val="28"/>
        </w:rPr>
        <w:t>
       валютной позиции)".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20 с изменениями, внесенными постановлением Правления Национального Банка РК от 24.08.2009 </w:t>
      </w:r>
      <w:r>
        <w:rPr>
          <w:rFonts w:ascii="Times New Roman"/>
          <w:b w:val="false"/>
          <w:i w:val="false"/>
          <w:color w:val="000000"/>
          <w:sz w:val="28"/>
        </w:rPr>
        <w:t>№ 80</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2</w:t>
      </w:r>
      <w:r>
        <w:rPr>
          <w:rFonts w:ascii="Times New Roman"/>
          <w:b w:val="false"/>
          <w:i w:val="false"/>
          <w:color w:val="ff0000"/>
          <w:sz w:val="28"/>
        </w:rPr>
        <w:t>).</w:t>
      </w:r>
      <w:r>
        <w:br/>
      </w:r>
      <w:r>
        <w:rPr>
          <w:rFonts w:ascii="Times New Roman"/>
          <w:b w:val="false"/>
          <w:i w:val="false"/>
          <w:color w:val="000000"/>
          <w:sz w:val="28"/>
        </w:rPr>
        <w:t>
</w:t>
      </w:r>
    </w:p>
    <w:bookmarkStart w:name="z48" w:id="170"/>
    <w:p>
      <w:pPr>
        <w:spacing w:after="0"/>
        <w:ind w:left="0"/>
        <w:jc w:val="both"/>
      </w:pPr>
      <w:r>
        <w:rPr>
          <w:rFonts w:ascii="Times New Roman"/>
          <w:b w:val="false"/>
          <w:i w:val="false"/>
          <w:color w:val="000000"/>
          <w:sz w:val="28"/>
        </w:rPr>
        <w:t>
      21. При капитализации суммы начисленного вознаграждения по банковскому вкладу на общую сумму обязательств, предусмотренную договором банковского вклада, осуществляется следующая бухгалтерская запись:</w:t>
      </w:r>
    </w:p>
    <w:bookmarkEnd w:id="170"/>
    <w:p>
      <w:pPr>
        <w:spacing w:after="0"/>
        <w:ind w:left="0"/>
        <w:jc w:val="both"/>
      </w:pPr>
      <w:r>
        <w:rPr>
          <w:rFonts w:ascii="Times New Roman"/>
          <w:b w:val="false"/>
          <w:i w:val="false"/>
          <w:color w:val="000000"/>
          <w:sz w:val="28"/>
        </w:rPr>
        <w:t>
      Дт 2702 "Начисленные расходы по вкладам до востребования других банков"</w:t>
      </w:r>
    </w:p>
    <w:p>
      <w:pPr>
        <w:spacing w:after="0"/>
        <w:ind w:left="0"/>
        <w:jc w:val="both"/>
      </w:pPr>
      <w:r>
        <w:rPr>
          <w:rFonts w:ascii="Times New Roman"/>
          <w:b w:val="false"/>
          <w:i w:val="false"/>
          <w:color w:val="000000"/>
          <w:sz w:val="28"/>
        </w:rPr>
        <w:t>
       2712 "Начисленные расходы по срочным вкладам других банков"</w:t>
      </w:r>
    </w:p>
    <w:p>
      <w:pPr>
        <w:spacing w:after="0"/>
        <w:ind w:left="0"/>
        <w:jc w:val="both"/>
      </w:pPr>
      <w:r>
        <w:rPr>
          <w:rFonts w:ascii="Times New Roman"/>
          <w:b w:val="false"/>
          <w:i w:val="false"/>
          <w:color w:val="000000"/>
          <w:sz w:val="28"/>
        </w:rPr>
        <w:t>
       2714 "Начисленные расходы по условным вкладам других банков"</w:t>
      </w:r>
    </w:p>
    <w:p>
      <w:pPr>
        <w:spacing w:after="0"/>
        <w:ind w:left="0"/>
        <w:jc w:val="both"/>
      </w:pPr>
      <w:r>
        <w:rPr>
          <w:rFonts w:ascii="Times New Roman"/>
          <w:b w:val="false"/>
          <w:i w:val="false"/>
          <w:color w:val="000000"/>
          <w:sz w:val="28"/>
        </w:rPr>
        <w:t>
       2719 "Начисленные расходы по условным вкладам клиентов"</w:t>
      </w:r>
    </w:p>
    <w:p>
      <w:pPr>
        <w:spacing w:after="0"/>
        <w:ind w:left="0"/>
        <w:jc w:val="both"/>
      </w:pPr>
      <w:r>
        <w:rPr>
          <w:rFonts w:ascii="Times New Roman"/>
          <w:b w:val="false"/>
          <w:i w:val="false"/>
          <w:color w:val="000000"/>
          <w:sz w:val="28"/>
        </w:rPr>
        <w:t>
       2720 "Начисленные расходы по вкладам до востребования клиентов"</w:t>
      </w:r>
    </w:p>
    <w:p>
      <w:pPr>
        <w:spacing w:after="0"/>
        <w:ind w:left="0"/>
        <w:jc w:val="both"/>
      </w:pPr>
      <w:r>
        <w:rPr>
          <w:rFonts w:ascii="Times New Roman"/>
          <w:b w:val="false"/>
          <w:i w:val="false"/>
          <w:color w:val="000000"/>
          <w:sz w:val="28"/>
        </w:rPr>
        <w:t>
       2721 "Начисленные расходы по срочным вкладам клиентов"</w:t>
      </w:r>
    </w:p>
    <w:p>
      <w:pPr>
        <w:spacing w:after="0"/>
        <w:ind w:left="0"/>
        <w:jc w:val="both"/>
      </w:pPr>
      <w:r>
        <w:rPr>
          <w:rFonts w:ascii="Times New Roman"/>
          <w:b w:val="false"/>
          <w:i w:val="false"/>
          <w:color w:val="000000"/>
          <w:sz w:val="28"/>
        </w:rPr>
        <w:t>
       Кт 2021 "Вклады до востребования Национального Банка</w:t>
      </w:r>
    </w:p>
    <w:p>
      <w:pPr>
        <w:spacing w:after="0"/>
        <w:ind w:left="0"/>
        <w:jc w:val="both"/>
      </w:pPr>
      <w:r>
        <w:rPr>
          <w:rFonts w:ascii="Times New Roman"/>
          <w:b w:val="false"/>
          <w:i w:val="false"/>
          <w:color w:val="000000"/>
          <w:sz w:val="28"/>
        </w:rPr>
        <w:t>
       Республики Казахстан"</w:t>
      </w:r>
    </w:p>
    <w:p>
      <w:pPr>
        <w:spacing w:after="0"/>
        <w:ind w:left="0"/>
        <w:jc w:val="both"/>
      </w:pPr>
      <w:r>
        <w:rPr>
          <w:rFonts w:ascii="Times New Roman"/>
          <w:b w:val="false"/>
          <w:i w:val="false"/>
          <w:color w:val="000000"/>
          <w:sz w:val="28"/>
        </w:rPr>
        <w:t>
       2022 "Вклады до востребования иностранных центральных</w:t>
      </w:r>
    </w:p>
    <w:p>
      <w:pPr>
        <w:spacing w:after="0"/>
        <w:ind w:left="0"/>
        <w:jc w:val="both"/>
      </w:pPr>
      <w:r>
        <w:rPr>
          <w:rFonts w:ascii="Times New Roman"/>
          <w:b w:val="false"/>
          <w:i w:val="false"/>
          <w:color w:val="000000"/>
          <w:sz w:val="28"/>
        </w:rPr>
        <w:t>
       банков"</w:t>
      </w:r>
    </w:p>
    <w:p>
      <w:pPr>
        <w:spacing w:after="0"/>
        <w:ind w:left="0"/>
        <w:jc w:val="both"/>
      </w:pPr>
      <w:r>
        <w:rPr>
          <w:rFonts w:ascii="Times New Roman"/>
          <w:b w:val="false"/>
          <w:i w:val="false"/>
          <w:color w:val="000000"/>
          <w:sz w:val="28"/>
        </w:rPr>
        <w:t>
       2023 "Вклады до востребования других банков"</w:t>
      </w:r>
    </w:p>
    <w:p>
      <w:pPr>
        <w:spacing w:after="0"/>
        <w:ind w:left="0"/>
        <w:jc w:val="both"/>
      </w:pPr>
      <w:r>
        <w:rPr>
          <w:rFonts w:ascii="Times New Roman"/>
          <w:b w:val="false"/>
          <w:i w:val="false"/>
          <w:color w:val="000000"/>
          <w:sz w:val="28"/>
        </w:rPr>
        <w:t>
       2121 "Срочные вклады Национального Банка Республики</w:t>
      </w:r>
    </w:p>
    <w:p>
      <w:pPr>
        <w:spacing w:after="0"/>
        <w:ind w:left="0"/>
        <w:jc w:val="both"/>
      </w:pPr>
      <w:r>
        <w:rPr>
          <w:rFonts w:ascii="Times New Roman"/>
          <w:b w:val="false"/>
          <w:i w:val="false"/>
          <w:color w:val="000000"/>
          <w:sz w:val="28"/>
        </w:rPr>
        <w:t>
       Казахстан"</w:t>
      </w:r>
    </w:p>
    <w:p>
      <w:pPr>
        <w:spacing w:after="0"/>
        <w:ind w:left="0"/>
        <w:jc w:val="both"/>
      </w:pPr>
      <w:r>
        <w:rPr>
          <w:rFonts w:ascii="Times New Roman"/>
          <w:b w:val="false"/>
          <w:i w:val="false"/>
          <w:color w:val="000000"/>
          <w:sz w:val="28"/>
        </w:rPr>
        <w:t>
       2122 "Срочные вклады иностранных центральных банков"</w:t>
      </w:r>
    </w:p>
    <w:p>
      <w:pPr>
        <w:spacing w:after="0"/>
        <w:ind w:left="0"/>
        <w:jc w:val="both"/>
      </w:pPr>
      <w:r>
        <w:rPr>
          <w:rFonts w:ascii="Times New Roman"/>
          <w:b w:val="false"/>
          <w:i w:val="false"/>
          <w:color w:val="000000"/>
          <w:sz w:val="28"/>
        </w:rPr>
        <w:t>
       2123 "Краткосрочные вклады других банков (до одного</w:t>
      </w:r>
    </w:p>
    <w:p>
      <w:pPr>
        <w:spacing w:after="0"/>
        <w:ind w:left="0"/>
        <w:jc w:val="both"/>
      </w:pPr>
      <w:r>
        <w:rPr>
          <w:rFonts w:ascii="Times New Roman"/>
          <w:b w:val="false"/>
          <w:i w:val="false"/>
          <w:color w:val="000000"/>
          <w:sz w:val="28"/>
        </w:rPr>
        <w:t>
       месяца)"</w:t>
      </w:r>
    </w:p>
    <w:p>
      <w:pPr>
        <w:spacing w:after="0"/>
        <w:ind w:left="0"/>
        <w:jc w:val="both"/>
      </w:pPr>
      <w:r>
        <w:rPr>
          <w:rFonts w:ascii="Times New Roman"/>
          <w:b w:val="false"/>
          <w:i w:val="false"/>
          <w:color w:val="000000"/>
          <w:sz w:val="28"/>
        </w:rPr>
        <w:t>
       2124 "Краткосрочные вклады других банков (до одного</w:t>
      </w:r>
    </w:p>
    <w:p>
      <w:pPr>
        <w:spacing w:after="0"/>
        <w:ind w:left="0"/>
        <w:jc w:val="both"/>
      </w:pPr>
      <w:r>
        <w:rPr>
          <w:rFonts w:ascii="Times New Roman"/>
          <w:b w:val="false"/>
          <w:i w:val="false"/>
          <w:color w:val="000000"/>
          <w:sz w:val="28"/>
        </w:rPr>
        <w:t>
       года)"</w:t>
      </w:r>
    </w:p>
    <w:p>
      <w:pPr>
        <w:spacing w:after="0"/>
        <w:ind w:left="0"/>
        <w:jc w:val="both"/>
      </w:pPr>
      <w:r>
        <w:rPr>
          <w:rFonts w:ascii="Times New Roman"/>
          <w:b w:val="false"/>
          <w:i w:val="false"/>
          <w:color w:val="000000"/>
          <w:sz w:val="28"/>
        </w:rPr>
        <w:t>
       2125 "Вклады, привлеченные от других банков на одну ночь"</w:t>
      </w:r>
    </w:p>
    <w:p>
      <w:pPr>
        <w:spacing w:after="0"/>
        <w:ind w:left="0"/>
        <w:jc w:val="both"/>
      </w:pPr>
      <w:r>
        <w:rPr>
          <w:rFonts w:ascii="Times New Roman"/>
          <w:b w:val="false"/>
          <w:i w:val="false"/>
          <w:color w:val="000000"/>
          <w:sz w:val="28"/>
        </w:rPr>
        <w:t>
       2127 "Долгосрочные вклады других банков"</w:t>
      </w:r>
    </w:p>
    <w:p>
      <w:pPr>
        <w:spacing w:after="0"/>
        <w:ind w:left="0"/>
        <w:jc w:val="both"/>
      </w:pPr>
      <w:r>
        <w:rPr>
          <w:rFonts w:ascii="Times New Roman"/>
          <w:b w:val="false"/>
          <w:i w:val="false"/>
          <w:color w:val="000000"/>
          <w:sz w:val="28"/>
        </w:rPr>
        <w:t>
       2130 "Вклад, являющийся обеспечением обязательств других</w:t>
      </w:r>
    </w:p>
    <w:p>
      <w:pPr>
        <w:spacing w:after="0"/>
        <w:ind w:left="0"/>
        <w:jc w:val="both"/>
      </w:pPr>
      <w:r>
        <w:rPr>
          <w:rFonts w:ascii="Times New Roman"/>
          <w:b w:val="false"/>
          <w:i w:val="false"/>
          <w:color w:val="000000"/>
          <w:sz w:val="28"/>
        </w:rPr>
        <w:t>
       банков"</w:t>
      </w:r>
    </w:p>
    <w:p>
      <w:pPr>
        <w:spacing w:after="0"/>
        <w:ind w:left="0"/>
        <w:jc w:val="both"/>
      </w:pPr>
      <w:r>
        <w:rPr>
          <w:rFonts w:ascii="Times New Roman"/>
          <w:b w:val="false"/>
          <w:i w:val="false"/>
          <w:color w:val="000000"/>
          <w:sz w:val="28"/>
        </w:rPr>
        <w:t>
       2133 "Условные вклады других банков"</w:t>
      </w:r>
    </w:p>
    <w:p>
      <w:pPr>
        <w:spacing w:after="0"/>
        <w:ind w:left="0"/>
        <w:jc w:val="both"/>
      </w:pPr>
      <w:r>
        <w:rPr>
          <w:rFonts w:ascii="Times New Roman"/>
          <w:b w:val="false"/>
          <w:i w:val="false"/>
          <w:color w:val="000000"/>
          <w:sz w:val="28"/>
        </w:rPr>
        <w:t>
       2205 "Вклады до востребования физических лиц"</w:t>
      </w:r>
    </w:p>
    <w:p>
      <w:pPr>
        <w:spacing w:after="0"/>
        <w:ind w:left="0"/>
        <w:jc w:val="both"/>
      </w:pPr>
      <w:r>
        <w:rPr>
          <w:rFonts w:ascii="Times New Roman"/>
          <w:b w:val="false"/>
          <w:i w:val="false"/>
          <w:color w:val="000000"/>
          <w:sz w:val="28"/>
        </w:rPr>
        <w:t>
       2206 "Краткосрочные вклады физических лиц"</w:t>
      </w:r>
    </w:p>
    <w:p>
      <w:pPr>
        <w:spacing w:after="0"/>
        <w:ind w:left="0"/>
        <w:jc w:val="both"/>
      </w:pPr>
      <w:r>
        <w:rPr>
          <w:rFonts w:ascii="Times New Roman"/>
          <w:b w:val="false"/>
          <w:i w:val="false"/>
          <w:color w:val="000000"/>
          <w:sz w:val="28"/>
        </w:rPr>
        <w:t>
       2207 "Долгосрочные вклады физических лиц"</w:t>
      </w:r>
    </w:p>
    <w:p>
      <w:pPr>
        <w:spacing w:after="0"/>
        <w:ind w:left="0"/>
        <w:jc w:val="both"/>
      </w:pPr>
      <w:r>
        <w:rPr>
          <w:rFonts w:ascii="Times New Roman"/>
          <w:b w:val="false"/>
          <w:i w:val="false"/>
          <w:color w:val="000000"/>
          <w:sz w:val="28"/>
        </w:rPr>
        <w:t>
       2208 "Условные вклады физических лиц"</w:t>
      </w:r>
    </w:p>
    <w:p>
      <w:pPr>
        <w:spacing w:after="0"/>
        <w:ind w:left="0"/>
        <w:jc w:val="both"/>
      </w:pPr>
      <w:r>
        <w:rPr>
          <w:rFonts w:ascii="Times New Roman"/>
          <w:b w:val="false"/>
          <w:i w:val="false"/>
          <w:color w:val="000000"/>
          <w:sz w:val="28"/>
        </w:rPr>
        <w:t>
       2211 "Вклады до востребования юридических лиц"</w:t>
      </w:r>
    </w:p>
    <w:p>
      <w:pPr>
        <w:spacing w:after="0"/>
        <w:ind w:left="0"/>
        <w:jc w:val="both"/>
      </w:pPr>
      <w:r>
        <w:rPr>
          <w:rFonts w:ascii="Times New Roman"/>
          <w:b w:val="false"/>
          <w:i w:val="false"/>
          <w:color w:val="000000"/>
          <w:sz w:val="28"/>
        </w:rPr>
        <w:t>
       2215 "Краткосрочные вклады юридических лиц"</w:t>
      </w:r>
    </w:p>
    <w:p>
      <w:pPr>
        <w:spacing w:after="0"/>
        <w:ind w:left="0"/>
        <w:jc w:val="both"/>
      </w:pPr>
      <w:r>
        <w:rPr>
          <w:rFonts w:ascii="Times New Roman"/>
          <w:b w:val="false"/>
          <w:i w:val="false"/>
          <w:color w:val="000000"/>
          <w:sz w:val="28"/>
        </w:rPr>
        <w:t>
       2217 "Долгосрочные вклады юридических лиц"</w:t>
      </w:r>
    </w:p>
    <w:p>
      <w:pPr>
        <w:spacing w:after="0"/>
        <w:ind w:left="0"/>
        <w:jc w:val="both"/>
      </w:pPr>
      <w:r>
        <w:rPr>
          <w:rFonts w:ascii="Times New Roman"/>
          <w:b w:val="false"/>
          <w:i w:val="false"/>
          <w:color w:val="000000"/>
          <w:sz w:val="28"/>
        </w:rPr>
        <w:t>
       2219 "Условные вклады юридических лиц".</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21 с изменениями, внесенными постановлением Правления Национального Банка РК от 24.08.2009 </w:t>
      </w:r>
      <w:r>
        <w:rPr>
          <w:rFonts w:ascii="Times New Roman"/>
          <w:b w:val="false"/>
          <w:i w:val="false"/>
          <w:color w:val="000000"/>
          <w:sz w:val="28"/>
        </w:rPr>
        <w:t>№ 80</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2</w:t>
      </w:r>
      <w:r>
        <w:rPr>
          <w:rFonts w:ascii="Times New Roman"/>
          <w:b w:val="false"/>
          <w:i w:val="false"/>
          <w:color w:val="ff0000"/>
          <w:sz w:val="28"/>
        </w:rPr>
        <w:t>).</w:t>
      </w:r>
      <w:r>
        <w:br/>
      </w:r>
      <w:r>
        <w:rPr>
          <w:rFonts w:ascii="Times New Roman"/>
          <w:b w:val="false"/>
          <w:i w:val="false"/>
          <w:color w:val="000000"/>
          <w:sz w:val="28"/>
        </w:rPr>
        <w:t>
</w:t>
      </w:r>
    </w:p>
    <w:bookmarkStart w:name="z49" w:id="171"/>
    <w:p>
      <w:pPr>
        <w:spacing w:after="0"/>
        <w:ind w:left="0"/>
        <w:jc w:val="both"/>
      </w:pPr>
      <w:r>
        <w:rPr>
          <w:rFonts w:ascii="Times New Roman"/>
          <w:b w:val="false"/>
          <w:i w:val="false"/>
          <w:color w:val="000000"/>
          <w:sz w:val="28"/>
        </w:rPr>
        <w:t>
      22. При амортизации скидки/премии по банковскому вкладу в соответствии с периодичностью, установленной учетной политикой банка, осуществляются следующие бухгалтерские записи:</w:t>
      </w:r>
    </w:p>
    <w:bookmarkEnd w:id="171"/>
    <w:bookmarkStart w:name="z50" w:id="172"/>
    <w:p>
      <w:pPr>
        <w:spacing w:after="0"/>
        <w:ind w:left="0"/>
        <w:jc w:val="both"/>
      </w:pPr>
      <w:r>
        <w:rPr>
          <w:rFonts w:ascii="Times New Roman"/>
          <w:b w:val="false"/>
          <w:i w:val="false"/>
          <w:color w:val="000000"/>
          <w:sz w:val="28"/>
        </w:rPr>
        <w:t>
      1) на сумму амортизации скидки в тенге:</w:t>
      </w:r>
    </w:p>
    <w:bookmarkEnd w:id="172"/>
    <w:p>
      <w:pPr>
        <w:spacing w:after="0"/>
        <w:ind w:left="0"/>
        <w:jc w:val="both"/>
      </w:pPr>
      <w:r>
        <w:rPr>
          <w:rFonts w:ascii="Times New Roman"/>
          <w:b w:val="false"/>
          <w:i w:val="false"/>
          <w:color w:val="000000"/>
          <w:sz w:val="28"/>
        </w:rPr>
        <w:t>
      Дт 5138 "Расходы по амортизации дисконта по вкладам, привлеченным</w:t>
      </w:r>
    </w:p>
    <w:p>
      <w:pPr>
        <w:spacing w:after="0"/>
        <w:ind w:left="0"/>
        <w:jc w:val="both"/>
      </w:pPr>
      <w:r>
        <w:rPr>
          <w:rFonts w:ascii="Times New Roman"/>
          <w:b w:val="false"/>
          <w:i w:val="false"/>
          <w:color w:val="000000"/>
          <w:sz w:val="28"/>
        </w:rPr>
        <w:t>
      от Национального Банка Республики Казахстан, иностранных</w:t>
      </w:r>
    </w:p>
    <w:p>
      <w:pPr>
        <w:spacing w:after="0"/>
        <w:ind w:left="0"/>
        <w:jc w:val="both"/>
      </w:pPr>
      <w:r>
        <w:rPr>
          <w:rFonts w:ascii="Times New Roman"/>
          <w:b w:val="false"/>
          <w:i w:val="false"/>
          <w:color w:val="000000"/>
          <w:sz w:val="28"/>
        </w:rPr>
        <w:t>
       центральных банков и других банков"</w:t>
      </w:r>
    </w:p>
    <w:p>
      <w:pPr>
        <w:spacing w:after="0"/>
        <w:ind w:left="0"/>
        <w:jc w:val="both"/>
      </w:pPr>
      <w:r>
        <w:rPr>
          <w:rFonts w:ascii="Times New Roman"/>
          <w:b w:val="false"/>
          <w:i w:val="false"/>
          <w:color w:val="000000"/>
          <w:sz w:val="28"/>
        </w:rPr>
        <w:t>
      5236 "Расходы по амортизации дисконта по вкладам, привлеченным</w:t>
      </w:r>
    </w:p>
    <w:p>
      <w:pPr>
        <w:spacing w:after="0"/>
        <w:ind w:left="0"/>
        <w:jc w:val="both"/>
      </w:pPr>
      <w:r>
        <w:rPr>
          <w:rFonts w:ascii="Times New Roman"/>
          <w:b w:val="false"/>
          <w:i w:val="false"/>
          <w:color w:val="000000"/>
          <w:sz w:val="28"/>
        </w:rPr>
        <w:t>
       от клиентов"</w:t>
      </w:r>
    </w:p>
    <w:p>
      <w:pPr>
        <w:spacing w:after="0"/>
        <w:ind w:left="0"/>
        <w:jc w:val="both"/>
      </w:pPr>
      <w:r>
        <w:rPr>
          <w:rFonts w:ascii="Times New Roman"/>
          <w:b w:val="false"/>
          <w:i w:val="false"/>
          <w:color w:val="000000"/>
          <w:sz w:val="28"/>
        </w:rPr>
        <w:t>
      Кт 2140 "Дисконт по вкладам, привлеченным от Национального Банка</w:t>
      </w:r>
    </w:p>
    <w:p>
      <w:pPr>
        <w:spacing w:after="0"/>
        <w:ind w:left="0"/>
        <w:jc w:val="both"/>
      </w:pPr>
      <w:r>
        <w:rPr>
          <w:rFonts w:ascii="Times New Roman"/>
          <w:b w:val="false"/>
          <w:i w:val="false"/>
          <w:color w:val="000000"/>
          <w:sz w:val="28"/>
        </w:rPr>
        <w:t>
       Республики Казахстан, иностранных центральных банков</w:t>
      </w:r>
    </w:p>
    <w:p>
      <w:pPr>
        <w:spacing w:after="0"/>
        <w:ind w:left="0"/>
        <w:jc w:val="both"/>
      </w:pPr>
      <w:r>
        <w:rPr>
          <w:rFonts w:ascii="Times New Roman"/>
          <w:b w:val="false"/>
          <w:i w:val="false"/>
          <w:color w:val="000000"/>
          <w:sz w:val="28"/>
        </w:rPr>
        <w:t>
       и других банков"</w:t>
      </w:r>
    </w:p>
    <w:p>
      <w:pPr>
        <w:spacing w:after="0"/>
        <w:ind w:left="0"/>
        <w:jc w:val="both"/>
      </w:pPr>
      <w:r>
        <w:rPr>
          <w:rFonts w:ascii="Times New Roman"/>
          <w:b w:val="false"/>
          <w:i w:val="false"/>
          <w:color w:val="000000"/>
          <w:sz w:val="28"/>
        </w:rPr>
        <w:t>
      2239 "Дисконт по вкладам, привлеченным от клиентов";</w:t>
      </w:r>
    </w:p>
    <w:bookmarkStart w:name="z51" w:id="173"/>
    <w:p>
      <w:pPr>
        <w:spacing w:after="0"/>
        <w:ind w:left="0"/>
        <w:jc w:val="both"/>
      </w:pPr>
      <w:r>
        <w:rPr>
          <w:rFonts w:ascii="Times New Roman"/>
          <w:b w:val="false"/>
          <w:i w:val="false"/>
          <w:color w:val="000000"/>
          <w:sz w:val="28"/>
        </w:rPr>
        <w:t>
      2) на сумму амортизации скидки в иностранной валюте:</w:t>
      </w:r>
    </w:p>
    <w:bookmarkEnd w:id="173"/>
    <w:p>
      <w:pPr>
        <w:spacing w:after="0"/>
        <w:ind w:left="0"/>
        <w:jc w:val="both"/>
      </w:pPr>
      <w:r>
        <w:rPr>
          <w:rFonts w:ascii="Times New Roman"/>
          <w:b w:val="false"/>
          <w:i w:val="false"/>
          <w:color w:val="000000"/>
          <w:sz w:val="28"/>
        </w:rPr>
        <w:t>
      Дт 1858 "Короткая валютная позиция по иностранной валюте"</w:t>
      </w:r>
    </w:p>
    <w:p>
      <w:pPr>
        <w:spacing w:after="0"/>
        <w:ind w:left="0"/>
        <w:jc w:val="both"/>
      </w:pPr>
      <w:r>
        <w:rPr>
          <w:rFonts w:ascii="Times New Roman"/>
          <w:b w:val="false"/>
          <w:i w:val="false"/>
          <w:color w:val="000000"/>
          <w:sz w:val="28"/>
        </w:rPr>
        <w:t>
      Кт 2140 "Дисконт по вкладам, привлеченным от Национального Банка</w:t>
      </w:r>
    </w:p>
    <w:p>
      <w:pPr>
        <w:spacing w:after="0"/>
        <w:ind w:left="0"/>
        <w:jc w:val="both"/>
      </w:pPr>
      <w:r>
        <w:rPr>
          <w:rFonts w:ascii="Times New Roman"/>
          <w:b w:val="false"/>
          <w:i w:val="false"/>
          <w:color w:val="000000"/>
          <w:sz w:val="28"/>
        </w:rPr>
        <w:t>
       Республики Казахстан, иностранных центральных банков</w:t>
      </w:r>
    </w:p>
    <w:p>
      <w:pPr>
        <w:spacing w:after="0"/>
        <w:ind w:left="0"/>
        <w:jc w:val="both"/>
      </w:pPr>
      <w:r>
        <w:rPr>
          <w:rFonts w:ascii="Times New Roman"/>
          <w:b w:val="false"/>
          <w:i w:val="false"/>
          <w:color w:val="000000"/>
          <w:sz w:val="28"/>
        </w:rPr>
        <w:t>
       и других банков"</w:t>
      </w:r>
    </w:p>
    <w:p>
      <w:pPr>
        <w:spacing w:after="0"/>
        <w:ind w:left="0"/>
        <w:jc w:val="both"/>
      </w:pPr>
      <w:r>
        <w:rPr>
          <w:rFonts w:ascii="Times New Roman"/>
          <w:b w:val="false"/>
          <w:i w:val="false"/>
          <w:color w:val="000000"/>
          <w:sz w:val="28"/>
        </w:rPr>
        <w:t>
      2239 "Дисконт по вкладам, привлеченным от клиентов",</w:t>
      </w:r>
    </w:p>
    <w:p>
      <w:pPr>
        <w:spacing w:after="0"/>
        <w:ind w:left="0"/>
        <w:jc w:val="both"/>
      </w:pPr>
      <w:r>
        <w:rPr>
          <w:rFonts w:ascii="Times New Roman"/>
          <w:b w:val="false"/>
          <w:i w:val="false"/>
          <w:color w:val="000000"/>
          <w:sz w:val="28"/>
        </w:rPr>
        <w:t>
      одновременно, на сумму контрстоимости в тенге:</w:t>
      </w:r>
    </w:p>
    <w:p>
      <w:pPr>
        <w:spacing w:after="0"/>
        <w:ind w:left="0"/>
        <w:jc w:val="both"/>
      </w:pPr>
      <w:r>
        <w:rPr>
          <w:rFonts w:ascii="Times New Roman"/>
          <w:b w:val="false"/>
          <w:i w:val="false"/>
          <w:color w:val="000000"/>
          <w:sz w:val="28"/>
        </w:rPr>
        <w:t>
      Дт 5138 "Расходы по амортизации дисконта по вкладам, привлеченным</w:t>
      </w:r>
    </w:p>
    <w:p>
      <w:pPr>
        <w:spacing w:after="0"/>
        <w:ind w:left="0"/>
        <w:jc w:val="both"/>
      </w:pPr>
      <w:r>
        <w:rPr>
          <w:rFonts w:ascii="Times New Roman"/>
          <w:b w:val="false"/>
          <w:i w:val="false"/>
          <w:color w:val="000000"/>
          <w:sz w:val="28"/>
        </w:rPr>
        <w:t>
      от Национального Банка Республики Казахстан, иностранных</w:t>
      </w:r>
    </w:p>
    <w:p>
      <w:pPr>
        <w:spacing w:after="0"/>
        <w:ind w:left="0"/>
        <w:jc w:val="both"/>
      </w:pPr>
      <w:r>
        <w:rPr>
          <w:rFonts w:ascii="Times New Roman"/>
          <w:b w:val="false"/>
          <w:i w:val="false"/>
          <w:color w:val="000000"/>
          <w:sz w:val="28"/>
        </w:rPr>
        <w:t>
       центральных банков и других банков"</w:t>
      </w:r>
    </w:p>
    <w:p>
      <w:pPr>
        <w:spacing w:after="0"/>
        <w:ind w:left="0"/>
        <w:jc w:val="both"/>
      </w:pPr>
      <w:r>
        <w:rPr>
          <w:rFonts w:ascii="Times New Roman"/>
          <w:b w:val="false"/>
          <w:i w:val="false"/>
          <w:color w:val="000000"/>
          <w:sz w:val="28"/>
        </w:rPr>
        <w:t>
      5236 "Расходы по амортизации дисконта по вкладам, привлеченным</w:t>
      </w:r>
    </w:p>
    <w:p>
      <w:pPr>
        <w:spacing w:after="0"/>
        <w:ind w:left="0"/>
        <w:jc w:val="both"/>
      </w:pPr>
      <w:r>
        <w:rPr>
          <w:rFonts w:ascii="Times New Roman"/>
          <w:b w:val="false"/>
          <w:i w:val="false"/>
          <w:color w:val="000000"/>
          <w:sz w:val="28"/>
        </w:rPr>
        <w:t>
       от клиентов"</w:t>
      </w:r>
    </w:p>
    <w:p>
      <w:pPr>
        <w:spacing w:after="0"/>
        <w:ind w:left="0"/>
        <w:jc w:val="both"/>
      </w:pPr>
      <w:r>
        <w:rPr>
          <w:rFonts w:ascii="Times New Roman"/>
          <w:b w:val="false"/>
          <w:i w:val="false"/>
          <w:color w:val="000000"/>
          <w:sz w:val="28"/>
        </w:rPr>
        <w:t>
      Кт 2859 "Контрстоимость иностранной валюты в тенге (короткой</w:t>
      </w:r>
    </w:p>
    <w:p>
      <w:pPr>
        <w:spacing w:after="0"/>
        <w:ind w:left="0"/>
        <w:jc w:val="both"/>
      </w:pPr>
      <w:r>
        <w:rPr>
          <w:rFonts w:ascii="Times New Roman"/>
          <w:b w:val="false"/>
          <w:i w:val="false"/>
          <w:color w:val="000000"/>
          <w:sz w:val="28"/>
        </w:rPr>
        <w:t>
       валютной позиции)";</w:t>
      </w:r>
    </w:p>
    <w:bookmarkStart w:name="z52" w:id="174"/>
    <w:p>
      <w:pPr>
        <w:spacing w:after="0"/>
        <w:ind w:left="0"/>
        <w:jc w:val="both"/>
      </w:pPr>
      <w:r>
        <w:rPr>
          <w:rFonts w:ascii="Times New Roman"/>
          <w:b w:val="false"/>
          <w:i w:val="false"/>
          <w:color w:val="000000"/>
          <w:sz w:val="28"/>
        </w:rPr>
        <w:t>
       3) на сумму амортизации премии в тенге:</w:t>
      </w:r>
    </w:p>
    <w:bookmarkEnd w:id="174"/>
    <w:p>
      <w:pPr>
        <w:spacing w:after="0"/>
        <w:ind w:left="0"/>
        <w:jc w:val="both"/>
      </w:pPr>
      <w:r>
        <w:rPr>
          <w:rFonts w:ascii="Times New Roman"/>
          <w:b w:val="false"/>
          <w:i w:val="false"/>
          <w:color w:val="000000"/>
          <w:sz w:val="28"/>
        </w:rPr>
        <w:t>
      Дт 2139 "Премия по вкладам, привлеченным от Национального Банка</w:t>
      </w:r>
    </w:p>
    <w:p>
      <w:pPr>
        <w:spacing w:after="0"/>
        <w:ind w:left="0"/>
        <w:jc w:val="both"/>
      </w:pPr>
      <w:r>
        <w:rPr>
          <w:rFonts w:ascii="Times New Roman"/>
          <w:b w:val="false"/>
          <w:i w:val="false"/>
          <w:color w:val="000000"/>
          <w:sz w:val="28"/>
        </w:rPr>
        <w:t>
       Республики Казахстан, иностранных центральных банков</w:t>
      </w:r>
    </w:p>
    <w:p>
      <w:pPr>
        <w:spacing w:after="0"/>
        <w:ind w:left="0"/>
        <w:jc w:val="both"/>
      </w:pPr>
      <w:r>
        <w:rPr>
          <w:rFonts w:ascii="Times New Roman"/>
          <w:b w:val="false"/>
          <w:i w:val="false"/>
          <w:color w:val="000000"/>
          <w:sz w:val="28"/>
        </w:rPr>
        <w:t>
       и других банков"</w:t>
      </w:r>
    </w:p>
    <w:p>
      <w:pPr>
        <w:spacing w:after="0"/>
        <w:ind w:left="0"/>
        <w:jc w:val="both"/>
      </w:pPr>
      <w:r>
        <w:rPr>
          <w:rFonts w:ascii="Times New Roman"/>
          <w:b w:val="false"/>
          <w:i w:val="false"/>
          <w:color w:val="000000"/>
          <w:sz w:val="28"/>
        </w:rPr>
        <w:t>
       2238 "Премия по вкладам, привлеченным от клиентов"</w:t>
      </w:r>
    </w:p>
    <w:p>
      <w:pPr>
        <w:spacing w:after="0"/>
        <w:ind w:left="0"/>
        <w:jc w:val="both"/>
      </w:pPr>
      <w:r>
        <w:rPr>
          <w:rFonts w:ascii="Times New Roman"/>
          <w:b w:val="false"/>
          <w:i w:val="false"/>
          <w:color w:val="000000"/>
          <w:sz w:val="28"/>
        </w:rPr>
        <w:t>
      Кт 4270 "Доходы по амортизации премии по вкладам, привлеченным</w:t>
      </w:r>
    </w:p>
    <w:p>
      <w:pPr>
        <w:spacing w:after="0"/>
        <w:ind w:left="0"/>
        <w:jc w:val="both"/>
      </w:pPr>
      <w:r>
        <w:rPr>
          <w:rFonts w:ascii="Times New Roman"/>
          <w:b w:val="false"/>
          <w:i w:val="false"/>
          <w:color w:val="000000"/>
          <w:sz w:val="28"/>
        </w:rPr>
        <w:t>
      от Национального Банка Республики Казахстан, иностранных</w:t>
      </w:r>
    </w:p>
    <w:p>
      <w:pPr>
        <w:spacing w:after="0"/>
        <w:ind w:left="0"/>
        <w:jc w:val="both"/>
      </w:pPr>
      <w:r>
        <w:rPr>
          <w:rFonts w:ascii="Times New Roman"/>
          <w:b w:val="false"/>
          <w:i w:val="false"/>
          <w:color w:val="000000"/>
          <w:sz w:val="28"/>
        </w:rPr>
        <w:t>
       центральных банков и других банков"</w:t>
      </w:r>
    </w:p>
    <w:p>
      <w:pPr>
        <w:spacing w:after="0"/>
        <w:ind w:left="0"/>
        <w:jc w:val="both"/>
      </w:pPr>
      <w:r>
        <w:rPr>
          <w:rFonts w:ascii="Times New Roman"/>
          <w:b w:val="false"/>
          <w:i w:val="false"/>
          <w:color w:val="000000"/>
          <w:sz w:val="28"/>
        </w:rPr>
        <w:t>
      4440 "Доходы по амортизации премии по вкладам, привлеченным</w:t>
      </w:r>
    </w:p>
    <w:p>
      <w:pPr>
        <w:spacing w:after="0"/>
        <w:ind w:left="0"/>
        <w:jc w:val="both"/>
      </w:pPr>
      <w:r>
        <w:rPr>
          <w:rFonts w:ascii="Times New Roman"/>
          <w:b w:val="false"/>
          <w:i w:val="false"/>
          <w:color w:val="000000"/>
          <w:sz w:val="28"/>
        </w:rPr>
        <w:t>
       от клиентов;</w:t>
      </w:r>
    </w:p>
    <w:bookmarkStart w:name="z53" w:id="175"/>
    <w:p>
      <w:pPr>
        <w:spacing w:after="0"/>
        <w:ind w:left="0"/>
        <w:jc w:val="both"/>
      </w:pPr>
      <w:r>
        <w:rPr>
          <w:rFonts w:ascii="Times New Roman"/>
          <w:b w:val="false"/>
          <w:i w:val="false"/>
          <w:color w:val="000000"/>
          <w:sz w:val="28"/>
        </w:rPr>
        <w:t>
       4) на сумму амортизации премии в иностранной валюте:</w:t>
      </w:r>
    </w:p>
    <w:bookmarkEnd w:id="175"/>
    <w:p>
      <w:pPr>
        <w:spacing w:after="0"/>
        <w:ind w:left="0"/>
        <w:jc w:val="both"/>
      </w:pPr>
      <w:r>
        <w:rPr>
          <w:rFonts w:ascii="Times New Roman"/>
          <w:b w:val="false"/>
          <w:i w:val="false"/>
          <w:color w:val="000000"/>
          <w:sz w:val="28"/>
        </w:rPr>
        <w:t>
      Дт 2139 "Премия по вкладам, привлеченным от Национального Банка</w:t>
      </w:r>
    </w:p>
    <w:p>
      <w:pPr>
        <w:spacing w:after="0"/>
        <w:ind w:left="0"/>
        <w:jc w:val="both"/>
      </w:pPr>
      <w:r>
        <w:rPr>
          <w:rFonts w:ascii="Times New Roman"/>
          <w:b w:val="false"/>
          <w:i w:val="false"/>
          <w:color w:val="000000"/>
          <w:sz w:val="28"/>
        </w:rPr>
        <w:t>
       Республики Казахстан, иностранных центральных банков</w:t>
      </w:r>
    </w:p>
    <w:p>
      <w:pPr>
        <w:spacing w:after="0"/>
        <w:ind w:left="0"/>
        <w:jc w:val="both"/>
      </w:pPr>
      <w:r>
        <w:rPr>
          <w:rFonts w:ascii="Times New Roman"/>
          <w:b w:val="false"/>
          <w:i w:val="false"/>
          <w:color w:val="000000"/>
          <w:sz w:val="28"/>
        </w:rPr>
        <w:t>
       и других банков"</w:t>
      </w:r>
    </w:p>
    <w:p>
      <w:pPr>
        <w:spacing w:after="0"/>
        <w:ind w:left="0"/>
        <w:jc w:val="both"/>
      </w:pPr>
      <w:r>
        <w:rPr>
          <w:rFonts w:ascii="Times New Roman"/>
          <w:b w:val="false"/>
          <w:i w:val="false"/>
          <w:color w:val="000000"/>
          <w:sz w:val="28"/>
        </w:rPr>
        <w:t>
       2238 "Премия по вкладам, привлеченным от клиентов"</w:t>
      </w:r>
    </w:p>
    <w:p>
      <w:pPr>
        <w:spacing w:after="0"/>
        <w:ind w:left="0"/>
        <w:jc w:val="both"/>
      </w:pPr>
      <w:r>
        <w:rPr>
          <w:rFonts w:ascii="Times New Roman"/>
          <w:b w:val="false"/>
          <w:i w:val="false"/>
          <w:color w:val="000000"/>
          <w:sz w:val="28"/>
        </w:rPr>
        <w:t>
      Кт 2858 "Длинная валютная позиция по иностранной валюте",</w:t>
      </w:r>
    </w:p>
    <w:p>
      <w:pPr>
        <w:spacing w:after="0"/>
        <w:ind w:left="0"/>
        <w:jc w:val="both"/>
      </w:pPr>
      <w:r>
        <w:rPr>
          <w:rFonts w:ascii="Times New Roman"/>
          <w:b w:val="false"/>
          <w:i w:val="false"/>
          <w:color w:val="000000"/>
          <w:sz w:val="28"/>
        </w:rPr>
        <w:t>
      одновременно, на сумму контрстоимости в тенге:</w:t>
      </w:r>
    </w:p>
    <w:p>
      <w:pPr>
        <w:spacing w:after="0"/>
        <w:ind w:left="0"/>
        <w:jc w:val="both"/>
      </w:pPr>
      <w:r>
        <w:rPr>
          <w:rFonts w:ascii="Times New Roman"/>
          <w:b w:val="false"/>
          <w:i w:val="false"/>
          <w:color w:val="000000"/>
          <w:sz w:val="28"/>
        </w:rPr>
        <w:t>
      Дт 1859 "Контрстоимость иностранной валюты в тенге</w:t>
      </w:r>
    </w:p>
    <w:p>
      <w:pPr>
        <w:spacing w:after="0"/>
        <w:ind w:left="0"/>
        <w:jc w:val="both"/>
      </w:pPr>
      <w:r>
        <w:rPr>
          <w:rFonts w:ascii="Times New Roman"/>
          <w:b w:val="false"/>
          <w:i w:val="false"/>
          <w:color w:val="000000"/>
          <w:sz w:val="28"/>
        </w:rPr>
        <w:t>
       (длинной валютной позиции)"</w:t>
      </w:r>
    </w:p>
    <w:p>
      <w:pPr>
        <w:spacing w:after="0"/>
        <w:ind w:left="0"/>
        <w:jc w:val="both"/>
      </w:pPr>
      <w:r>
        <w:rPr>
          <w:rFonts w:ascii="Times New Roman"/>
          <w:b w:val="false"/>
          <w:i w:val="false"/>
          <w:color w:val="000000"/>
          <w:sz w:val="28"/>
        </w:rPr>
        <w:t>
      Кт 4270 "Доходы по амортизации премии по вкладам, привлеченным</w:t>
      </w:r>
    </w:p>
    <w:p>
      <w:pPr>
        <w:spacing w:after="0"/>
        <w:ind w:left="0"/>
        <w:jc w:val="both"/>
      </w:pPr>
      <w:r>
        <w:rPr>
          <w:rFonts w:ascii="Times New Roman"/>
          <w:b w:val="false"/>
          <w:i w:val="false"/>
          <w:color w:val="000000"/>
          <w:sz w:val="28"/>
        </w:rPr>
        <w:t>
      от Национального Банка Республики Казахстан, иностранных</w:t>
      </w:r>
    </w:p>
    <w:p>
      <w:pPr>
        <w:spacing w:after="0"/>
        <w:ind w:left="0"/>
        <w:jc w:val="both"/>
      </w:pPr>
      <w:r>
        <w:rPr>
          <w:rFonts w:ascii="Times New Roman"/>
          <w:b w:val="false"/>
          <w:i w:val="false"/>
          <w:color w:val="000000"/>
          <w:sz w:val="28"/>
        </w:rPr>
        <w:t>
       центральных банков и других банков"</w:t>
      </w:r>
    </w:p>
    <w:p>
      <w:pPr>
        <w:spacing w:after="0"/>
        <w:ind w:left="0"/>
        <w:jc w:val="both"/>
      </w:pPr>
      <w:r>
        <w:rPr>
          <w:rFonts w:ascii="Times New Roman"/>
          <w:b w:val="false"/>
          <w:i w:val="false"/>
          <w:color w:val="000000"/>
          <w:sz w:val="28"/>
        </w:rPr>
        <w:t>
      4440 "Доходы по амортизации премии по вкладам, привлеченным</w:t>
      </w:r>
    </w:p>
    <w:p>
      <w:pPr>
        <w:spacing w:after="0"/>
        <w:ind w:left="0"/>
        <w:jc w:val="both"/>
      </w:pPr>
      <w:r>
        <w:rPr>
          <w:rFonts w:ascii="Times New Roman"/>
          <w:b w:val="false"/>
          <w:i w:val="false"/>
          <w:color w:val="000000"/>
          <w:sz w:val="28"/>
        </w:rPr>
        <w:t>
       от клиентов".</w:t>
      </w:r>
    </w:p>
    <w:bookmarkStart w:name="z54" w:id="176"/>
    <w:p>
      <w:pPr>
        <w:spacing w:after="0"/>
        <w:ind w:left="0"/>
        <w:jc w:val="both"/>
      </w:pPr>
      <w:r>
        <w:rPr>
          <w:rFonts w:ascii="Times New Roman"/>
          <w:b w:val="false"/>
          <w:i w:val="false"/>
          <w:color w:val="000000"/>
          <w:sz w:val="28"/>
        </w:rPr>
        <w:t>
      23. При выплате суммы начисленного вознаграждения по банковскому вкладу осуществляется следующая бухгалтерская запись:</w:t>
      </w:r>
    </w:p>
    <w:bookmarkEnd w:id="176"/>
    <w:p>
      <w:pPr>
        <w:spacing w:after="0"/>
        <w:ind w:left="0"/>
        <w:jc w:val="both"/>
      </w:pPr>
      <w:r>
        <w:rPr>
          <w:rFonts w:ascii="Times New Roman"/>
          <w:b w:val="false"/>
          <w:i w:val="false"/>
          <w:color w:val="000000"/>
          <w:sz w:val="28"/>
        </w:rPr>
        <w:t>
      Дт 2702 "Начисленные расходы по вкладам до востребования других</w:t>
      </w:r>
    </w:p>
    <w:p>
      <w:pPr>
        <w:spacing w:after="0"/>
        <w:ind w:left="0"/>
        <w:jc w:val="both"/>
      </w:pPr>
      <w:r>
        <w:rPr>
          <w:rFonts w:ascii="Times New Roman"/>
          <w:b w:val="false"/>
          <w:i w:val="false"/>
          <w:color w:val="000000"/>
          <w:sz w:val="28"/>
        </w:rPr>
        <w:t>
       банков"</w:t>
      </w:r>
    </w:p>
    <w:p>
      <w:pPr>
        <w:spacing w:after="0"/>
        <w:ind w:left="0"/>
        <w:jc w:val="both"/>
      </w:pPr>
      <w:r>
        <w:rPr>
          <w:rFonts w:ascii="Times New Roman"/>
          <w:b w:val="false"/>
          <w:i w:val="false"/>
          <w:color w:val="000000"/>
          <w:sz w:val="28"/>
        </w:rPr>
        <w:t>
      2712 "Начисленные расходы по срочным вкладам других банков"</w:t>
      </w:r>
    </w:p>
    <w:p>
      <w:pPr>
        <w:spacing w:after="0"/>
        <w:ind w:left="0"/>
        <w:jc w:val="both"/>
      </w:pPr>
      <w:r>
        <w:rPr>
          <w:rFonts w:ascii="Times New Roman"/>
          <w:b w:val="false"/>
          <w:i w:val="false"/>
          <w:color w:val="000000"/>
          <w:sz w:val="28"/>
        </w:rPr>
        <w:t>
      2714 "Начисленные расходы по условным вкладам других банков"</w:t>
      </w:r>
    </w:p>
    <w:p>
      <w:pPr>
        <w:spacing w:after="0"/>
        <w:ind w:left="0"/>
        <w:jc w:val="both"/>
      </w:pPr>
      <w:r>
        <w:rPr>
          <w:rFonts w:ascii="Times New Roman"/>
          <w:b w:val="false"/>
          <w:i w:val="false"/>
          <w:color w:val="000000"/>
          <w:sz w:val="28"/>
        </w:rPr>
        <w:t>
      2719 "Начисленные расходы по условным вкладам клиентов"</w:t>
      </w:r>
    </w:p>
    <w:p>
      <w:pPr>
        <w:spacing w:after="0"/>
        <w:ind w:left="0"/>
        <w:jc w:val="both"/>
      </w:pPr>
      <w:r>
        <w:rPr>
          <w:rFonts w:ascii="Times New Roman"/>
          <w:b w:val="false"/>
          <w:i w:val="false"/>
          <w:color w:val="000000"/>
          <w:sz w:val="28"/>
        </w:rPr>
        <w:t>
      2720 "Начисленные расходы по вкладам до востребования клиентов"</w:t>
      </w:r>
    </w:p>
    <w:p>
      <w:pPr>
        <w:spacing w:after="0"/>
        <w:ind w:left="0"/>
        <w:jc w:val="both"/>
      </w:pPr>
      <w:r>
        <w:rPr>
          <w:rFonts w:ascii="Times New Roman"/>
          <w:b w:val="false"/>
          <w:i w:val="false"/>
          <w:color w:val="000000"/>
          <w:sz w:val="28"/>
        </w:rPr>
        <w:t>
      2721 "Начисленные расходы по срочным вкладам клиентов"</w:t>
      </w:r>
    </w:p>
    <w:p>
      <w:pPr>
        <w:spacing w:after="0"/>
        <w:ind w:left="0"/>
        <w:jc w:val="both"/>
      </w:pPr>
      <w:r>
        <w:rPr>
          <w:rFonts w:ascii="Times New Roman"/>
          <w:b w:val="false"/>
          <w:i w:val="false"/>
          <w:color w:val="000000"/>
          <w:sz w:val="28"/>
        </w:rPr>
        <w:t>
      Кт 1001 "Наличность в кассе"</w:t>
      </w:r>
    </w:p>
    <w:p>
      <w:pPr>
        <w:spacing w:after="0"/>
        <w:ind w:left="0"/>
        <w:jc w:val="both"/>
      </w:pPr>
      <w:r>
        <w:rPr>
          <w:rFonts w:ascii="Times New Roman"/>
          <w:b w:val="false"/>
          <w:i w:val="false"/>
          <w:color w:val="000000"/>
          <w:sz w:val="28"/>
        </w:rPr>
        <w:t>
      1051 "Корреспондентский счет в Национальном Банке Республики Казахстан"</w:t>
      </w:r>
    </w:p>
    <w:p>
      <w:pPr>
        <w:spacing w:after="0"/>
        <w:ind w:left="0"/>
        <w:jc w:val="both"/>
      </w:pPr>
      <w:r>
        <w:rPr>
          <w:rFonts w:ascii="Times New Roman"/>
          <w:b w:val="false"/>
          <w:i w:val="false"/>
          <w:color w:val="000000"/>
          <w:sz w:val="28"/>
        </w:rPr>
        <w:t>
       1052 "Корреспондентские счета в других банках"</w:t>
      </w:r>
    </w:p>
    <w:p>
      <w:pPr>
        <w:spacing w:after="0"/>
        <w:ind w:left="0"/>
        <w:jc w:val="both"/>
      </w:pPr>
      <w:r>
        <w:rPr>
          <w:rFonts w:ascii="Times New Roman"/>
          <w:b w:val="false"/>
          <w:i w:val="false"/>
          <w:color w:val="000000"/>
          <w:sz w:val="28"/>
        </w:rPr>
        <w:t>
       2010 "Корреспондентские счета"</w:t>
      </w:r>
    </w:p>
    <w:p>
      <w:pPr>
        <w:spacing w:after="0"/>
        <w:ind w:left="0"/>
        <w:jc w:val="both"/>
      </w:pPr>
      <w:r>
        <w:rPr>
          <w:rFonts w:ascii="Times New Roman"/>
          <w:b w:val="false"/>
          <w:i w:val="false"/>
          <w:color w:val="000000"/>
          <w:sz w:val="28"/>
        </w:rPr>
        <w:t>
       2203 "Текущие счета юридических лиц"</w:t>
      </w:r>
    </w:p>
    <w:p>
      <w:pPr>
        <w:spacing w:after="0"/>
        <w:ind w:left="0"/>
        <w:jc w:val="both"/>
      </w:pPr>
      <w:r>
        <w:rPr>
          <w:rFonts w:ascii="Times New Roman"/>
          <w:b w:val="false"/>
          <w:i w:val="false"/>
          <w:color w:val="000000"/>
          <w:sz w:val="28"/>
        </w:rPr>
        <w:t>
       2204 "Текущие счета физических лиц".</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23 с изменениями, внесенными постановлением Правления Национального Банка РК от 24.08.2009 </w:t>
      </w:r>
      <w:r>
        <w:rPr>
          <w:rFonts w:ascii="Times New Roman"/>
          <w:b w:val="false"/>
          <w:i w:val="false"/>
          <w:color w:val="000000"/>
          <w:sz w:val="28"/>
        </w:rPr>
        <w:t>№ 80</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2</w:t>
      </w:r>
      <w:r>
        <w:rPr>
          <w:rFonts w:ascii="Times New Roman"/>
          <w:b w:val="false"/>
          <w:i w:val="false"/>
          <w:color w:val="ff0000"/>
          <w:sz w:val="28"/>
        </w:rPr>
        <w:t>).</w:t>
      </w:r>
      <w:r>
        <w:br/>
      </w:r>
      <w:r>
        <w:rPr>
          <w:rFonts w:ascii="Times New Roman"/>
          <w:b w:val="false"/>
          <w:i w:val="false"/>
          <w:color w:val="000000"/>
          <w:sz w:val="28"/>
        </w:rPr>
        <w:t>
</w:t>
      </w:r>
    </w:p>
    <w:bookmarkStart w:name="z55" w:id="177"/>
    <w:p>
      <w:pPr>
        <w:spacing w:after="0"/>
        <w:ind w:left="0"/>
        <w:jc w:val="both"/>
      </w:pPr>
      <w:r>
        <w:rPr>
          <w:rFonts w:ascii="Times New Roman"/>
          <w:b w:val="false"/>
          <w:i w:val="false"/>
          <w:color w:val="000000"/>
          <w:sz w:val="28"/>
        </w:rPr>
        <w:t>
      24. При выплате вкладчику вознаграждения в день внесения суммы банковского вклада на сумму выплаченного вознаграждения осуществляется следующая бухгалтерская запись:</w:t>
      </w:r>
    </w:p>
    <w:bookmarkEnd w:id="177"/>
    <w:p>
      <w:pPr>
        <w:spacing w:after="0"/>
        <w:ind w:left="0"/>
        <w:jc w:val="both"/>
      </w:pPr>
      <w:r>
        <w:rPr>
          <w:rFonts w:ascii="Times New Roman"/>
          <w:b w:val="false"/>
          <w:i w:val="false"/>
          <w:color w:val="000000"/>
          <w:sz w:val="28"/>
        </w:rPr>
        <w:t>
      Дт 1792 "Предоплата вознаграждения по полученным займам и вкладам"</w:t>
      </w:r>
    </w:p>
    <w:p>
      <w:pPr>
        <w:spacing w:after="0"/>
        <w:ind w:left="0"/>
        <w:jc w:val="both"/>
      </w:pPr>
      <w:r>
        <w:rPr>
          <w:rFonts w:ascii="Times New Roman"/>
          <w:b w:val="false"/>
          <w:i w:val="false"/>
          <w:color w:val="000000"/>
          <w:sz w:val="28"/>
        </w:rPr>
        <w:t>
      Кт 1001 "Наличность в кассе"</w:t>
      </w:r>
    </w:p>
    <w:p>
      <w:pPr>
        <w:spacing w:after="0"/>
        <w:ind w:left="0"/>
        <w:jc w:val="both"/>
      </w:pPr>
      <w:r>
        <w:rPr>
          <w:rFonts w:ascii="Times New Roman"/>
          <w:b w:val="false"/>
          <w:i w:val="false"/>
          <w:color w:val="000000"/>
          <w:sz w:val="28"/>
        </w:rPr>
        <w:t>
       1051 "Корреспондентский счет в Национальном Банке</w:t>
      </w:r>
    </w:p>
    <w:p>
      <w:pPr>
        <w:spacing w:after="0"/>
        <w:ind w:left="0"/>
        <w:jc w:val="both"/>
      </w:pPr>
      <w:r>
        <w:rPr>
          <w:rFonts w:ascii="Times New Roman"/>
          <w:b w:val="false"/>
          <w:i w:val="false"/>
          <w:color w:val="000000"/>
          <w:sz w:val="28"/>
        </w:rPr>
        <w:t>
       Республики Казахстан"</w:t>
      </w:r>
    </w:p>
    <w:p>
      <w:pPr>
        <w:spacing w:after="0"/>
        <w:ind w:left="0"/>
        <w:jc w:val="both"/>
      </w:pPr>
      <w:r>
        <w:rPr>
          <w:rFonts w:ascii="Times New Roman"/>
          <w:b w:val="false"/>
          <w:i w:val="false"/>
          <w:color w:val="000000"/>
          <w:sz w:val="28"/>
        </w:rPr>
        <w:t>
       1052 "Корреспондентские счета в других банках"</w:t>
      </w:r>
    </w:p>
    <w:p>
      <w:pPr>
        <w:spacing w:after="0"/>
        <w:ind w:left="0"/>
        <w:jc w:val="both"/>
      </w:pPr>
      <w:r>
        <w:rPr>
          <w:rFonts w:ascii="Times New Roman"/>
          <w:b w:val="false"/>
          <w:i w:val="false"/>
          <w:color w:val="000000"/>
          <w:sz w:val="28"/>
        </w:rPr>
        <w:t>
       2010 "Корреспондентские счета"</w:t>
      </w:r>
    </w:p>
    <w:p>
      <w:pPr>
        <w:spacing w:after="0"/>
        <w:ind w:left="0"/>
        <w:jc w:val="both"/>
      </w:pPr>
      <w:r>
        <w:rPr>
          <w:rFonts w:ascii="Times New Roman"/>
          <w:b w:val="false"/>
          <w:i w:val="false"/>
          <w:color w:val="000000"/>
          <w:sz w:val="28"/>
        </w:rPr>
        <w:t>
       2203 "Текущие счета юридических лиц"</w:t>
      </w:r>
    </w:p>
    <w:p>
      <w:pPr>
        <w:spacing w:after="0"/>
        <w:ind w:left="0"/>
        <w:jc w:val="both"/>
      </w:pPr>
      <w:r>
        <w:rPr>
          <w:rFonts w:ascii="Times New Roman"/>
          <w:b w:val="false"/>
          <w:i w:val="false"/>
          <w:color w:val="000000"/>
          <w:sz w:val="28"/>
        </w:rPr>
        <w:t>
       2204 "Текущие счета физических лиц".</w:t>
      </w:r>
    </w:p>
    <w:p>
      <w:pPr>
        <w:spacing w:after="0"/>
        <w:ind w:left="0"/>
        <w:jc w:val="both"/>
      </w:pPr>
      <w:r>
        <w:rPr>
          <w:rFonts w:ascii="Times New Roman"/>
          <w:b w:val="false"/>
          <w:i w:val="false"/>
          <w:color w:val="000000"/>
          <w:sz w:val="28"/>
        </w:rPr>
        <w:t>
      Остаток на балансовом счете N 1792 "Предоплата вознаграждения по полученным займам и вкладам" подлежит отнесению на расходы в соответствии с методом начисления.</w:t>
      </w:r>
    </w:p>
    <w:bookmarkStart w:name="z56" w:id="178"/>
    <w:p>
      <w:pPr>
        <w:spacing w:after="0"/>
        <w:ind w:left="0"/>
        <w:jc w:val="both"/>
      </w:pPr>
      <w:r>
        <w:rPr>
          <w:rFonts w:ascii="Times New Roman"/>
          <w:b w:val="false"/>
          <w:i w:val="false"/>
          <w:color w:val="000000"/>
          <w:sz w:val="28"/>
        </w:rPr>
        <w:t>
      25. При возврате вкладчику основной суммы долга по привлеченному банком банковскому вкладу осуществляется следующая бухгалтерская запись:</w:t>
      </w:r>
    </w:p>
    <w:bookmarkEnd w:id="178"/>
    <w:p>
      <w:pPr>
        <w:spacing w:after="0"/>
        <w:ind w:left="0"/>
        <w:jc w:val="both"/>
      </w:pPr>
      <w:r>
        <w:rPr>
          <w:rFonts w:ascii="Times New Roman"/>
          <w:b w:val="false"/>
          <w:i w:val="false"/>
          <w:color w:val="000000"/>
          <w:sz w:val="28"/>
        </w:rPr>
        <w:t>
      Дт 2021 "Вклады до востребования Национального Банка</w:t>
      </w:r>
    </w:p>
    <w:p>
      <w:pPr>
        <w:spacing w:after="0"/>
        <w:ind w:left="0"/>
        <w:jc w:val="both"/>
      </w:pPr>
      <w:r>
        <w:rPr>
          <w:rFonts w:ascii="Times New Roman"/>
          <w:b w:val="false"/>
          <w:i w:val="false"/>
          <w:color w:val="000000"/>
          <w:sz w:val="28"/>
        </w:rPr>
        <w:t>
       Республики Казахстан"</w:t>
      </w:r>
    </w:p>
    <w:p>
      <w:pPr>
        <w:spacing w:after="0"/>
        <w:ind w:left="0"/>
        <w:jc w:val="both"/>
      </w:pPr>
      <w:r>
        <w:rPr>
          <w:rFonts w:ascii="Times New Roman"/>
          <w:b w:val="false"/>
          <w:i w:val="false"/>
          <w:color w:val="000000"/>
          <w:sz w:val="28"/>
        </w:rPr>
        <w:t>
      2022 "Вклады до востребования иностранных центральных</w:t>
      </w:r>
    </w:p>
    <w:p>
      <w:pPr>
        <w:spacing w:after="0"/>
        <w:ind w:left="0"/>
        <w:jc w:val="both"/>
      </w:pPr>
      <w:r>
        <w:rPr>
          <w:rFonts w:ascii="Times New Roman"/>
          <w:b w:val="false"/>
          <w:i w:val="false"/>
          <w:color w:val="000000"/>
          <w:sz w:val="28"/>
        </w:rPr>
        <w:t>
       банков"</w:t>
      </w:r>
    </w:p>
    <w:p>
      <w:pPr>
        <w:spacing w:after="0"/>
        <w:ind w:left="0"/>
        <w:jc w:val="both"/>
      </w:pPr>
      <w:r>
        <w:rPr>
          <w:rFonts w:ascii="Times New Roman"/>
          <w:b w:val="false"/>
          <w:i w:val="false"/>
          <w:color w:val="000000"/>
          <w:sz w:val="28"/>
        </w:rPr>
        <w:t>
       2023 "Вклады до востребования других банков"</w:t>
      </w:r>
    </w:p>
    <w:p>
      <w:pPr>
        <w:spacing w:after="0"/>
        <w:ind w:left="0"/>
        <w:jc w:val="both"/>
      </w:pPr>
      <w:r>
        <w:rPr>
          <w:rFonts w:ascii="Times New Roman"/>
          <w:b w:val="false"/>
          <w:i w:val="false"/>
          <w:color w:val="000000"/>
          <w:sz w:val="28"/>
        </w:rPr>
        <w:t>
       2121 "Срочные вклады Национального Банка Республики</w:t>
      </w:r>
    </w:p>
    <w:p>
      <w:pPr>
        <w:spacing w:after="0"/>
        <w:ind w:left="0"/>
        <w:jc w:val="both"/>
      </w:pPr>
      <w:r>
        <w:rPr>
          <w:rFonts w:ascii="Times New Roman"/>
          <w:b w:val="false"/>
          <w:i w:val="false"/>
          <w:color w:val="000000"/>
          <w:sz w:val="28"/>
        </w:rPr>
        <w:t>
       Казахстан"</w:t>
      </w:r>
    </w:p>
    <w:p>
      <w:pPr>
        <w:spacing w:after="0"/>
        <w:ind w:left="0"/>
        <w:jc w:val="both"/>
      </w:pPr>
      <w:r>
        <w:rPr>
          <w:rFonts w:ascii="Times New Roman"/>
          <w:b w:val="false"/>
          <w:i w:val="false"/>
          <w:color w:val="000000"/>
          <w:sz w:val="28"/>
        </w:rPr>
        <w:t>
      2122 "Срочные вклады иностранных центральных банков"</w:t>
      </w:r>
    </w:p>
    <w:p>
      <w:pPr>
        <w:spacing w:after="0"/>
        <w:ind w:left="0"/>
        <w:jc w:val="both"/>
      </w:pPr>
      <w:r>
        <w:rPr>
          <w:rFonts w:ascii="Times New Roman"/>
          <w:b w:val="false"/>
          <w:i w:val="false"/>
          <w:color w:val="000000"/>
          <w:sz w:val="28"/>
        </w:rPr>
        <w:t>
       2123 "Краткосрочные вклады других банков (до одного</w:t>
      </w:r>
    </w:p>
    <w:p>
      <w:pPr>
        <w:spacing w:after="0"/>
        <w:ind w:left="0"/>
        <w:jc w:val="both"/>
      </w:pPr>
      <w:r>
        <w:rPr>
          <w:rFonts w:ascii="Times New Roman"/>
          <w:b w:val="false"/>
          <w:i w:val="false"/>
          <w:color w:val="000000"/>
          <w:sz w:val="28"/>
        </w:rPr>
        <w:t>
       месяца)"</w:t>
      </w:r>
    </w:p>
    <w:p>
      <w:pPr>
        <w:spacing w:after="0"/>
        <w:ind w:left="0"/>
        <w:jc w:val="both"/>
      </w:pPr>
      <w:r>
        <w:rPr>
          <w:rFonts w:ascii="Times New Roman"/>
          <w:b w:val="false"/>
          <w:i w:val="false"/>
          <w:color w:val="000000"/>
          <w:sz w:val="28"/>
        </w:rPr>
        <w:t>
       2124 "Краткосрочные вклады других банков (до одного</w:t>
      </w:r>
    </w:p>
    <w:p>
      <w:pPr>
        <w:spacing w:after="0"/>
        <w:ind w:left="0"/>
        <w:jc w:val="both"/>
      </w:pPr>
      <w:r>
        <w:rPr>
          <w:rFonts w:ascii="Times New Roman"/>
          <w:b w:val="false"/>
          <w:i w:val="false"/>
          <w:color w:val="000000"/>
          <w:sz w:val="28"/>
        </w:rPr>
        <w:t>
       года)"</w:t>
      </w:r>
    </w:p>
    <w:p>
      <w:pPr>
        <w:spacing w:after="0"/>
        <w:ind w:left="0"/>
        <w:jc w:val="both"/>
      </w:pPr>
      <w:r>
        <w:rPr>
          <w:rFonts w:ascii="Times New Roman"/>
          <w:b w:val="false"/>
          <w:i w:val="false"/>
          <w:color w:val="000000"/>
          <w:sz w:val="28"/>
        </w:rPr>
        <w:t>
      2125 "Вклады, привлеченные от других банков на одну ночь"</w:t>
      </w:r>
    </w:p>
    <w:p>
      <w:pPr>
        <w:spacing w:after="0"/>
        <w:ind w:left="0"/>
        <w:jc w:val="both"/>
      </w:pPr>
      <w:r>
        <w:rPr>
          <w:rFonts w:ascii="Times New Roman"/>
          <w:b w:val="false"/>
          <w:i w:val="false"/>
          <w:color w:val="000000"/>
          <w:sz w:val="28"/>
        </w:rPr>
        <w:t>
       2127 "Долгосрочные вклады других банков"</w:t>
      </w:r>
    </w:p>
    <w:p>
      <w:pPr>
        <w:spacing w:after="0"/>
        <w:ind w:left="0"/>
        <w:jc w:val="both"/>
      </w:pPr>
      <w:r>
        <w:rPr>
          <w:rFonts w:ascii="Times New Roman"/>
          <w:b w:val="false"/>
          <w:i w:val="false"/>
          <w:color w:val="000000"/>
          <w:sz w:val="28"/>
        </w:rPr>
        <w:t>
      2130 "Вклад, являющийся обеспечением обязательств других</w:t>
      </w:r>
    </w:p>
    <w:p>
      <w:pPr>
        <w:spacing w:after="0"/>
        <w:ind w:left="0"/>
        <w:jc w:val="both"/>
      </w:pPr>
      <w:r>
        <w:rPr>
          <w:rFonts w:ascii="Times New Roman"/>
          <w:b w:val="false"/>
          <w:i w:val="false"/>
          <w:color w:val="000000"/>
          <w:sz w:val="28"/>
        </w:rPr>
        <w:t>
       банков"</w:t>
      </w:r>
    </w:p>
    <w:p>
      <w:pPr>
        <w:spacing w:after="0"/>
        <w:ind w:left="0"/>
        <w:jc w:val="both"/>
      </w:pPr>
      <w:r>
        <w:rPr>
          <w:rFonts w:ascii="Times New Roman"/>
          <w:b w:val="false"/>
          <w:i w:val="false"/>
          <w:color w:val="000000"/>
          <w:sz w:val="28"/>
        </w:rPr>
        <w:t>
       2133 "Условные вклады других банков"</w:t>
      </w:r>
    </w:p>
    <w:p>
      <w:pPr>
        <w:spacing w:after="0"/>
        <w:ind w:left="0"/>
        <w:jc w:val="both"/>
      </w:pPr>
      <w:r>
        <w:rPr>
          <w:rFonts w:ascii="Times New Roman"/>
          <w:b w:val="false"/>
          <w:i w:val="false"/>
          <w:color w:val="000000"/>
          <w:sz w:val="28"/>
        </w:rPr>
        <w:t>
       2205 "Вклады до востребования физических лиц"</w:t>
      </w:r>
    </w:p>
    <w:p>
      <w:pPr>
        <w:spacing w:after="0"/>
        <w:ind w:left="0"/>
        <w:jc w:val="both"/>
      </w:pPr>
      <w:r>
        <w:rPr>
          <w:rFonts w:ascii="Times New Roman"/>
          <w:b w:val="false"/>
          <w:i w:val="false"/>
          <w:color w:val="000000"/>
          <w:sz w:val="28"/>
        </w:rPr>
        <w:t>
       2206 "Краткосрочные вклады физических лиц"</w:t>
      </w:r>
    </w:p>
    <w:p>
      <w:pPr>
        <w:spacing w:after="0"/>
        <w:ind w:left="0"/>
        <w:jc w:val="both"/>
      </w:pPr>
      <w:r>
        <w:rPr>
          <w:rFonts w:ascii="Times New Roman"/>
          <w:b w:val="false"/>
          <w:i w:val="false"/>
          <w:color w:val="000000"/>
          <w:sz w:val="28"/>
        </w:rPr>
        <w:t>
       2207 "Долгосрочные вклады физических лиц"</w:t>
      </w:r>
    </w:p>
    <w:p>
      <w:pPr>
        <w:spacing w:after="0"/>
        <w:ind w:left="0"/>
        <w:jc w:val="both"/>
      </w:pPr>
      <w:r>
        <w:rPr>
          <w:rFonts w:ascii="Times New Roman"/>
          <w:b w:val="false"/>
          <w:i w:val="false"/>
          <w:color w:val="000000"/>
          <w:sz w:val="28"/>
        </w:rPr>
        <w:t>
       2208 "Условные вклады физических лиц"</w:t>
      </w:r>
    </w:p>
    <w:p>
      <w:pPr>
        <w:spacing w:after="0"/>
        <w:ind w:left="0"/>
        <w:jc w:val="both"/>
      </w:pPr>
      <w:r>
        <w:rPr>
          <w:rFonts w:ascii="Times New Roman"/>
          <w:b w:val="false"/>
          <w:i w:val="false"/>
          <w:color w:val="000000"/>
          <w:sz w:val="28"/>
        </w:rPr>
        <w:t>
       2211 "Вклады до востребования юридических лиц"</w:t>
      </w:r>
    </w:p>
    <w:p>
      <w:pPr>
        <w:spacing w:after="0"/>
        <w:ind w:left="0"/>
        <w:jc w:val="both"/>
      </w:pPr>
      <w:r>
        <w:rPr>
          <w:rFonts w:ascii="Times New Roman"/>
          <w:b w:val="false"/>
          <w:i w:val="false"/>
          <w:color w:val="000000"/>
          <w:sz w:val="28"/>
        </w:rPr>
        <w:t>
       2215 "Краткосрочные вклады юридических лиц "</w:t>
      </w:r>
    </w:p>
    <w:p>
      <w:pPr>
        <w:spacing w:after="0"/>
        <w:ind w:left="0"/>
        <w:jc w:val="both"/>
      </w:pPr>
      <w:r>
        <w:rPr>
          <w:rFonts w:ascii="Times New Roman"/>
          <w:b w:val="false"/>
          <w:i w:val="false"/>
          <w:color w:val="000000"/>
          <w:sz w:val="28"/>
        </w:rPr>
        <w:t>
       2217 "Долгосрочные вклады юридических лиц"</w:t>
      </w:r>
    </w:p>
    <w:p>
      <w:pPr>
        <w:spacing w:after="0"/>
        <w:ind w:left="0"/>
        <w:jc w:val="both"/>
      </w:pPr>
      <w:r>
        <w:rPr>
          <w:rFonts w:ascii="Times New Roman"/>
          <w:b w:val="false"/>
          <w:i w:val="false"/>
          <w:color w:val="000000"/>
          <w:sz w:val="28"/>
        </w:rPr>
        <w:t>
       2219 "Условные вклады юридических лиц"</w:t>
      </w:r>
    </w:p>
    <w:p>
      <w:pPr>
        <w:spacing w:after="0"/>
        <w:ind w:left="0"/>
        <w:jc w:val="both"/>
      </w:pPr>
      <w:r>
        <w:rPr>
          <w:rFonts w:ascii="Times New Roman"/>
          <w:b w:val="false"/>
          <w:i w:val="false"/>
          <w:color w:val="000000"/>
          <w:sz w:val="28"/>
        </w:rPr>
        <w:t>
      Кт 1001 "Наличность в кассе"</w:t>
      </w:r>
    </w:p>
    <w:p>
      <w:pPr>
        <w:spacing w:after="0"/>
        <w:ind w:left="0"/>
        <w:jc w:val="both"/>
      </w:pPr>
      <w:r>
        <w:rPr>
          <w:rFonts w:ascii="Times New Roman"/>
          <w:b w:val="false"/>
          <w:i w:val="false"/>
          <w:color w:val="000000"/>
          <w:sz w:val="28"/>
        </w:rPr>
        <w:t>
       1051 "Корреспондентский счет в Национальном Банке</w:t>
      </w:r>
    </w:p>
    <w:p>
      <w:pPr>
        <w:spacing w:after="0"/>
        <w:ind w:left="0"/>
        <w:jc w:val="both"/>
      </w:pPr>
      <w:r>
        <w:rPr>
          <w:rFonts w:ascii="Times New Roman"/>
          <w:b w:val="false"/>
          <w:i w:val="false"/>
          <w:color w:val="000000"/>
          <w:sz w:val="28"/>
        </w:rPr>
        <w:t>
       Республики Казахстан"</w:t>
      </w:r>
    </w:p>
    <w:p>
      <w:pPr>
        <w:spacing w:after="0"/>
        <w:ind w:left="0"/>
        <w:jc w:val="both"/>
      </w:pPr>
      <w:r>
        <w:rPr>
          <w:rFonts w:ascii="Times New Roman"/>
          <w:b w:val="false"/>
          <w:i w:val="false"/>
          <w:color w:val="000000"/>
          <w:sz w:val="28"/>
        </w:rPr>
        <w:t>
       1052 "Корреспондентские счета в других банках"</w:t>
      </w:r>
    </w:p>
    <w:p>
      <w:pPr>
        <w:spacing w:after="0"/>
        <w:ind w:left="0"/>
        <w:jc w:val="both"/>
      </w:pPr>
      <w:r>
        <w:rPr>
          <w:rFonts w:ascii="Times New Roman"/>
          <w:b w:val="false"/>
          <w:i w:val="false"/>
          <w:color w:val="000000"/>
          <w:sz w:val="28"/>
        </w:rPr>
        <w:t>
       2010 "Корреспондентские счета"</w:t>
      </w:r>
    </w:p>
    <w:p>
      <w:pPr>
        <w:spacing w:after="0"/>
        <w:ind w:left="0"/>
        <w:jc w:val="both"/>
      </w:pPr>
      <w:r>
        <w:rPr>
          <w:rFonts w:ascii="Times New Roman"/>
          <w:b w:val="false"/>
          <w:i w:val="false"/>
          <w:color w:val="000000"/>
          <w:sz w:val="28"/>
        </w:rPr>
        <w:t>
       2203 "Текущие счета юридических лиц"</w:t>
      </w:r>
    </w:p>
    <w:p>
      <w:pPr>
        <w:spacing w:after="0"/>
        <w:ind w:left="0"/>
        <w:jc w:val="both"/>
      </w:pPr>
      <w:r>
        <w:rPr>
          <w:rFonts w:ascii="Times New Roman"/>
          <w:b w:val="false"/>
          <w:i w:val="false"/>
          <w:color w:val="000000"/>
          <w:sz w:val="28"/>
        </w:rPr>
        <w:t>
       2204 "Текущие счета физических лиц".</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25 с изменениями, внесенными постановлением Правления Национального Банка РК от 24.08.2009 </w:t>
      </w:r>
      <w:r>
        <w:rPr>
          <w:rFonts w:ascii="Times New Roman"/>
          <w:b w:val="false"/>
          <w:i w:val="false"/>
          <w:color w:val="000000"/>
          <w:sz w:val="28"/>
        </w:rPr>
        <w:t>№ 80</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2</w:t>
      </w:r>
      <w:r>
        <w:rPr>
          <w:rFonts w:ascii="Times New Roman"/>
          <w:b w:val="false"/>
          <w:i w:val="false"/>
          <w:color w:val="ff0000"/>
          <w:sz w:val="28"/>
        </w:rPr>
        <w:t>).</w:t>
      </w:r>
      <w:r>
        <w:br/>
      </w:r>
      <w:r>
        <w:rPr>
          <w:rFonts w:ascii="Times New Roman"/>
          <w:b w:val="false"/>
          <w:i w:val="false"/>
          <w:color w:val="000000"/>
          <w:sz w:val="28"/>
        </w:rPr>
        <w:t>
</w:t>
      </w:r>
    </w:p>
    <w:bookmarkStart w:name="z57" w:id="179"/>
    <w:p>
      <w:pPr>
        <w:spacing w:after="0"/>
        <w:ind w:left="0"/>
        <w:jc w:val="left"/>
      </w:pPr>
      <w:r>
        <w:rPr>
          <w:rFonts w:ascii="Times New Roman"/>
          <w:b/>
          <w:i w:val="false"/>
          <w:color w:val="000000"/>
        </w:rPr>
        <w:t xml:space="preserve"> Глава 5. Бухгалтерский учет заемных операций</w:t>
      </w:r>
    </w:p>
    <w:bookmarkEnd w:id="179"/>
    <w:p>
      <w:pPr>
        <w:spacing w:after="0"/>
        <w:ind w:left="0"/>
        <w:jc w:val="both"/>
      </w:pPr>
      <w:r>
        <w:rPr>
          <w:rFonts w:ascii="Times New Roman"/>
          <w:b w:val="false"/>
          <w:i w:val="false"/>
          <w:color w:val="ff0000"/>
          <w:sz w:val="28"/>
        </w:rPr>
        <w:t xml:space="preserve">
      Сноска. Заголовок главы 5 в редакции постановления Правления Национального Банка РК от 28.11.2016 </w:t>
      </w:r>
      <w:r>
        <w:rPr>
          <w:rFonts w:ascii="Times New Roman"/>
          <w:b w:val="false"/>
          <w:i w:val="false"/>
          <w:color w:val="ff0000"/>
          <w:sz w:val="28"/>
        </w:rPr>
        <w:t>№ 279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58" w:id="180"/>
    <w:p>
      <w:pPr>
        <w:spacing w:after="0"/>
        <w:ind w:left="0"/>
        <w:jc w:val="both"/>
      </w:pPr>
      <w:r>
        <w:rPr>
          <w:rFonts w:ascii="Times New Roman"/>
          <w:b w:val="false"/>
          <w:i w:val="false"/>
          <w:color w:val="000000"/>
          <w:sz w:val="28"/>
        </w:rPr>
        <w:t>
      26. При выдаче банковского займа в тенге и иностранной валюте осуществляются следующие бухгалтерские записи:</w:t>
      </w:r>
    </w:p>
    <w:bookmarkEnd w:id="180"/>
    <w:p>
      <w:pPr>
        <w:spacing w:after="0"/>
        <w:ind w:left="0"/>
        <w:jc w:val="both"/>
      </w:pPr>
      <w:r>
        <w:rPr>
          <w:rFonts w:ascii="Times New Roman"/>
          <w:b w:val="false"/>
          <w:i w:val="false"/>
          <w:color w:val="000000"/>
          <w:sz w:val="28"/>
        </w:rPr>
        <w:t>
      1) если сумма предоставленного банковского займа равна сумме банковского займа, подлежащей погашению:</w:t>
      </w:r>
    </w:p>
    <w:p>
      <w:pPr>
        <w:spacing w:after="0"/>
        <w:ind w:left="0"/>
        <w:jc w:val="both"/>
      </w:pPr>
      <w:r>
        <w:rPr>
          <w:rFonts w:ascii="Times New Roman"/>
          <w:b w:val="false"/>
          <w:i w:val="false"/>
          <w:color w:val="000000"/>
          <w:sz w:val="28"/>
        </w:rPr>
        <w:t>
      на сумму фактически предоставленных денег:</w:t>
      </w:r>
    </w:p>
    <w:p>
      <w:pPr>
        <w:spacing w:after="0"/>
        <w:ind w:left="0"/>
        <w:jc w:val="both"/>
      </w:pPr>
      <w:r>
        <w:rPr>
          <w:rFonts w:ascii="Times New Roman"/>
          <w:b w:val="false"/>
          <w:i w:val="false"/>
          <w:color w:val="000000"/>
          <w:sz w:val="28"/>
        </w:rPr>
        <w:t>
      Дт 1301 "Займы овердрафт по корреспондентским счетам других банков"</w:t>
      </w:r>
    </w:p>
    <w:p>
      <w:pPr>
        <w:spacing w:after="0"/>
        <w:ind w:left="0"/>
        <w:jc w:val="both"/>
      </w:pPr>
      <w:r>
        <w:rPr>
          <w:rFonts w:ascii="Times New Roman"/>
          <w:b w:val="false"/>
          <w:i w:val="false"/>
          <w:color w:val="000000"/>
          <w:sz w:val="28"/>
        </w:rPr>
        <w:t>
      1302 "Краткосрочные займы, предоставленные другим банкам"</w:t>
      </w:r>
    </w:p>
    <w:p>
      <w:pPr>
        <w:spacing w:after="0"/>
        <w:ind w:left="0"/>
        <w:jc w:val="both"/>
      </w:pPr>
      <w:r>
        <w:rPr>
          <w:rFonts w:ascii="Times New Roman"/>
          <w:b w:val="false"/>
          <w:i w:val="false"/>
          <w:color w:val="000000"/>
          <w:sz w:val="28"/>
        </w:rPr>
        <w:t>
      1303 "Займы овернайт, предоставленные другим банкам"</w:t>
      </w:r>
    </w:p>
    <w:p>
      <w:pPr>
        <w:spacing w:after="0"/>
        <w:ind w:left="0"/>
        <w:jc w:val="both"/>
      </w:pPr>
      <w:r>
        <w:rPr>
          <w:rFonts w:ascii="Times New Roman"/>
          <w:b w:val="false"/>
          <w:i w:val="false"/>
          <w:color w:val="000000"/>
          <w:sz w:val="28"/>
        </w:rPr>
        <w:t>
      1304 "Долгосрочные займы, предоставленные другим банкам"</w:t>
      </w:r>
    </w:p>
    <w:p>
      <w:pPr>
        <w:spacing w:after="0"/>
        <w:ind w:left="0"/>
        <w:jc w:val="both"/>
      </w:pPr>
      <w:r>
        <w:rPr>
          <w:rFonts w:ascii="Times New Roman"/>
          <w:b w:val="false"/>
          <w:i w:val="false"/>
          <w:color w:val="000000"/>
          <w:sz w:val="28"/>
        </w:rPr>
        <w:t>
      1407 "Факторинг клиентам"</w:t>
      </w:r>
    </w:p>
    <w:p>
      <w:pPr>
        <w:spacing w:after="0"/>
        <w:ind w:left="0"/>
        <w:jc w:val="both"/>
      </w:pPr>
      <w:r>
        <w:rPr>
          <w:rFonts w:ascii="Times New Roman"/>
          <w:b w:val="false"/>
          <w:i w:val="false"/>
          <w:color w:val="000000"/>
          <w:sz w:val="28"/>
        </w:rPr>
        <w:t>
      1411 "Краткосрочные займы, предоставленные клиентам"</w:t>
      </w:r>
    </w:p>
    <w:p>
      <w:pPr>
        <w:spacing w:after="0"/>
        <w:ind w:left="0"/>
        <w:jc w:val="both"/>
      </w:pPr>
      <w:r>
        <w:rPr>
          <w:rFonts w:ascii="Times New Roman"/>
          <w:b w:val="false"/>
          <w:i w:val="false"/>
          <w:color w:val="000000"/>
          <w:sz w:val="28"/>
        </w:rPr>
        <w:t>
      1417 "Долгосрочные займы, предоставленные клиентам"</w:t>
      </w:r>
    </w:p>
    <w:p>
      <w:pPr>
        <w:spacing w:after="0"/>
        <w:ind w:left="0"/>
        <w:jc w:val="both"/>
      </w:pPr>
      <w:r>
        <w:rPr>
          <w:rFonts w:ascii="Times New Roman"/>
          <w:b w:val="false"/>
          <w:i w:val="false"/>
          <w:color w:val="000000"/>
          <w:sz w:val="28"/>
        </w:rPr>
        <w:t>
      1429 "Прочие займы, предоставленные клиентам"</w:t>
      </w:r>
    </w:p>
    <w:p>
      <w:pPr>
        <w:spacing w:after="0"/>
        <w:ind w:left="0"/>
        <w:jc w:val="both"/>
      </w:pPr>
      <w:r>
        <w:rPr>
          <w:rFonts w:ascii="Times New Roman"/>
          <w:b w:val="false"/>
          <w:i w:val="false"/>
          <w:color w:val="000000"/>
          <w:sz w:val="28"/>
        </w:rPr>
        <w:t>
      Кт 1001 "Наличность в кассе"</w:t>
      </w:r>
    </w:p>
    <w:p>
      <w:pPr>
        <w:spacing w:after="0"/>
        <w:ind w:left="0"/>
        <w:jc w:val="both"/>
      </w:pPr>
      <w:r>
        <w:rPr>
          <w:rFonts w:ascii="Times New Roman"/>
          <w:b w:val="false"/>
          <w:i w:val="false"/>
          <w:color w:val="000000"/>
          <w:sz w:val="28"/>
        </w:rPr>
        <w:t>
      1051 "Корреспондентский счет в Национальном Банке Республики Казахстан"</w:t>
      </w:r>
    </w:p>
    <w:p>
      <w:pPr>
        <w:spacing w:after="0"/>
        <w:ind w:left="0"/>
        <w:jc w:val="both"/>
      </w:pPr>
      <w:r>
        <w:rPr>
          <w:rFonts w:ascii="Times New Roman"/>
          <w:b w:val="false"/>
          <w:i w:val="false"/>
          <w:color w:val="000000"/>
          <w:sz w:val="28"/>
        </w:rPr>
        <w:t>
      1052 "Корреспондентские счета в других банках"</w:t>
      </w:r>
    </w:p>
    <w:p>
      <w:pPr>
        <w:spacing w:after="0"/>
        <w:ind w:left="0"/>
        <w:jc w:val="both"/>
      </w:pPr>
      <w:r>
        <w:rPr>
          <w:rFonts w:ascii="Times New Roman"/>
          <w:b w:val="false"/>
          <w:i w:val="false"/>
          <w:color w:val="000000"/>
          <w:sz w:val="28"/>
        </w:rPr>
        <w:t>
      2203 "Текущие счета юридических лиц"</w:t>
      </w:r>
    </w:p>
    <w:p>
      <w:pPr>
        <w:spacing w:after="0"/>
        <w:ind w:left="0"/>
        <w:jc w:val="both"/>
      </w:pPr>
      <w:r>
        <w:rPr>
          <w:rFonts w:ascii="Times New Roman"/>
          <w:b w:val="false"/>
          <w:i w:val="false"/>
          <w:color w:val="000000"/>
          <w:sz w:val="28"/>
        </w:rPr>
        <w:t>
      2204 "Текущие счета физических лиц";</w:t>
      </w:r>
    </w:p>
    <w:p>
      <w:pPr>
        <w:spacing w:after="0"/>
        <w:ind w:left="0"/>
        <w:jc w:val="both"/>
      </w:pPr>
      <w:r>
        <w:rPr>
          <w:rFonts w:ascii="Times New Roman"/>
          <w:b w:val="false"/>
          <w:i w:val="false"/>
          <w:color w:val="000000"/>
          <w:sz w:val="28"/>
        </w:rPr>
        <w:t xml:space="preserve">
      на сумму понесенных клиентом расходов в виде комиссионных расходов, связанных с получением банковского займа до момента получения банковского займа (на сумму скидки): </w:t>
      </w:r>
    </w:p>
    <w:p>
      <w:pPr>
        <w:spacing w:after="0"/>
        <w:ind w:left="0"/>
        <w:jc w:val="both"/>
      </w:pPr>
      <w:r>
        <w:rPr>
          <w:rFonts w:ascii="Times New Roman"/>
          <w:b w:val="false"/>
          <w:i w:val="false"/>
          <w:color w:val="000000"/>
          <w:sz w:val="28"/>
        </w:rPr>
        <w:t>
      Дт 1001 "Наличность в кассе"</w:t>
      </w:r>
    </w:p>
    <w:p>
      <w:pPr>
        <w:spacing w:after="0"/>
        <w:ind w:left="0"/>
        <w:jc w:val="both"/>
      </w:pPr>
      <w:r>
        <w:rPr>
          <w:rFonts w:ascii="Times New Roman"/>
          <w:b w:val="false"/>
          <w:i w:val="false"/>
          <w:color w:val="000000"/>
          <w:sz w:val="28"/>
        </w:rPr>
        <w:t>
      1051 "Корреспондентский счет в Национальном Банке Республики Казахстан"</w:t>
      </w:r>
    </w:p>
    <w:p>
      <w:pPr>
        <w:spacing w:after="0"/>
        <w:ind w:left="0"/>
        <w:jc w:val="both"/>
      </w:pPr>
      <w:r>
        <w:rPr>
          <w:rFonts w:ascii="Times New Roman"/>
          <w:b w:val="false"/>
          <w:i w:val="false"/>
          <w:color w:val="000000"/>
          <w:sz w:val="28"/>
        </w:rPr>
        <w:t>
      1052 "Корреспондентские счета в других банках"</w:t>
      </w:r>
    </w:p>
    <w:p>
      <w:pPr>
        <w:spacing w:after="0"/>
        <w:ind w:left="0"/>
        <w:jc w:val="both"/>
      </w:pPr>
      <w:r>
        <w:rPr>
          <w:rFonts w:ascii="Times New Roman"/>
          <w:b w:val="false"/>
          <w:i w:val="false"/>
          <w:color w:val="000000"/>
          <w:sz w:val="28"/>
        </w:rPr>
        <w:t>
      2203 "Текущие счета юридических лиц"</w:t>
      </w:r>
    </w:p>
    <w:p>
      <w:pPr>
        <w:spacing w:after="0"/>
        <w:ind w:left="0"/>
        <w:jc w:val="both"/>
      </w:pPr>
      <w:r>
        <w:rPr>
          <w:rFonts w:ascii="Times New Roman"/>
          <w:b w:val="false"/>
          <w:i w:val="false"/>
          <w:color w:val="000000"/>
          <w:sz w:val="28"/>
        </w:rPr>
        <w:t>
      2204 "Текущие счета физических лиц"</w:t>
      </w:r>
    </w:p>
    <w:p>
      <w:pPr>
        <w:spacing w:after="0"/>
        <w:ind w:left="0"/>
        <w:jc w:val="both"/>
      </w:pPr>
      <w:r>
        <w:rPr>
          <w:rFonts w:ascii="Times New Roman"/>
          <w:b w:val="false"/>
          <w:i w:val="false"/>
          <w:color w:val="000000"/>
          <w:sz w:val="28"/>
        </w:rPr>
        <w:t>
      Кт 1312 "Дисконт по займам, предоставленным другим банкам"</w:t>
      </w:r>
    </w:p>
    <w:p>
      <w:pPr>
        <w:spacing w:after="0"/>
        <w:ind w:left="0"/>
        <w:jc w:val="both"/>
      </w:pPr>
      <w:r>
        <w:rPr>
          <w:rFonts w:ascii="Times New Roman"/>
          <w:b w:val="false"/>
          <w:i w:val="false"/>
          <w:color w:val="000000"/>
          <w:sz w:val="28"/>
        </w:rPr>
        <w:t>
      1434 "Дисконт по займам, предоставленным клиентам";</w:t>
      </w:r>
    </w:p>
    <w:p>
      <w:pPr>
        <w:spacing w:after="0"/>
        <w:ind w:left="0"/>
        <w:jc w:val="both"/>
      </w:pPr>
      <w:r>
        <w:rPr>
          <w:rFonts w:ascii="Times New Roman"/>
          <w:b w:val="false"/>
          <w:i w:val="false"/>
          <w:color w:val="000000"/>
          <w:sz w:val="28"/>
        </w:rPr>
        <w:t xml:space="preserve">
      2) если сумма предоставленного банковского займа меньше суммы банковского займа, подлежащей погашению: </w:t>
      </w:r>
    </w:p>
    <w:p>
      <w:pPr>
        <w:spacing w:after="0"/>
        <w:ind w:left="0"/>
        <w:jc w:val="both"/>
      </w:pPr>
      <w:r>
        <w:rPr>
          <w:rFonts w:ascii="Times New Roman"/>
          <w:b w:val="false"/>
          <w:i w:val="false"/>
          <w:color w:val="000000"/>
          <w:sz w:val="28"/>
        </w:rPr>
        <w:t xml:space="preserve">
      на сумму фактически предоставленных денег: </w:t>
      </w:r>
    </w:p>
    <w:p>
      <w:pPr>
        <w:spacing w:after="0"/>
        <w:ind w:left="0"/>
        <w:jc w:val="both"/>
      </w:pPr>
      <w:r>
        <w:rPr>
          <w:rFonts w:ascii="Times New Roman"/>
          <w:b w:val="false"/>
          <w:i w:val="false"/>
          <w:color w:val="000000"/>
          <w:sz w:val="28"/>
        </w:rPr>
        <w:t>
      Дт 1301 "Займы овердрафт по корреспондентским счетам других банков"</w:t>
      </w:r>
    </w:p>
    <w:p>
      <w:pPr>
        <w:spacing w:after="0"/>
        <w:ind w:left="0"/>
        <w:jc w:val="both"/>
      </w:pPr>
      <w:r>
        <w:rPr>
          <w:rFonts w:ascii="Times New Roman"/>
          <w:b w:val="false"/>
          <w:i w:val="false"/>
          <w:color w:val="000000"/>
          <w:sz w:val="28"/>
        </w:rPr>
        <w:t>
      1302 "Краткосрочные займы, предоставленные другим банкам"</w:t>
      </w:r>
    </w:p>
    <w:p>
      <w:pPr>
        <w:spacing w:after="0"/>
        <w:ind w:left="0"/>
        <w:jc w:val="both"/>
      </w:pPr>
      <w:r>
        <w:rPr>
          <w:rFonts w:ascii="Times New Roman"/>
          <w:b w:val="false"/>
          <w:i w:val="false"/>
          <w:color w:val="000000"/>
          <w:sz w:val="28"/>
        </w:rPr>
        <w:t>
      1303 "Займы овернайт, предоставленные другим банкам"</w:t>
      </w:r>
    </w:p>
    <w:p>
      <w:pPr>
        <w:spacing w:after="0"/>
        <w:ind w:left="0"/>
        <w:jc w:val="both"/>
      </w:pPr>
      <w:r>
        <w:rPr>
          <w:rFonts w:ascii="Times New Roman"/>
          <w:b w:val="false"/>
          <w:i w:val="false"/>
          <w:color w:val="000000"/>
          <w:sz w:val="28"/>
        </w:rPr>
        <w:t>
      1304 "Долгосрочные займы, предоставленные другим банкам"</w:t>
      </w:r>
    </w:p>
    <w:p>
      <w:pPr>
        <w:spacing w:after="0"/>
        <w:ind w:left="0"/>
        <w:jc w:val="both"/>
      </w:pPr>
      <w:r>
        <w:rPr>
          <w:rFonts w:ascii="Times New Roman"/>
          <w:b w:val="false"/>
          <w:i w:val="false"/>
          <w:color w:val="000000"/>
          <w:sz w:val="28"/>
        </w:rPr>
        <w:t>
      1407 "Факторинг клиентам"</w:t>
      </w:r>
    </w:p>
    <w:p>
      <w:pPr>
        <w:spacing w:after="0"/>
        <w:ind w:left="0"/>
        <w:jc w:val="both"/>
      </w:pPr>
      <w:r>
        <w:rPr>
          <w:rFonts w:ascii="Times New Roman"/>
          <w:b w:val="false"/>
          <w:i w:val="false"/>
          <w:color w:val="000000"/>
          <w:sz w:val="28"/>
        </w:rPr>
        <w:t>
      1411 "Краткосрочные займы, предоставленные клиентам"</w:t>
      </w:r>
    </w:p>
    <w:p>
      <w:pPr>
        <w:spacing w:after="0"/>
        <w:ind w:left="0"/>
        <w:jc w:val="both"/>
      </w:pPr>
      <w:r>
        <w:rPr>
          <w:rFonts w:ascii="Times New Roman"/>
          <w:b w:val="false"/>
          <w:i w:val="false"/>
          <w:color w:val="000000"/>
          <w:sz w:val="28"/>
        </w:rPr>
        <w:t>
      1417 "Долгосрочные займы, предоставленные клиентам"</w:t>
      </w:r>
    </w:p>
    <w:p>
      <w:pPr>
        <w:spacing w:after="0"/>
        <w:ind w:left="0"/>
        <w:jc w:val="both"/>
      </w:pPr>
      <w:r>
        <w:rPr>
          <w:rFonts w:ascii="Times New Roman"/>
          <w:b w:val="false"/>
          <w:i w:val="false"/>
          <w:color w:val="000000"/>
          <w:sz w:val="28"/>
        </w:rPr>
        <w:t>
      1429 "Прочие займы, предоставленные клиентам"</w:t>
      </w:r>
    </w:p>
    <w:p>
      <w:pPr>
        <w:spacing w:after="0"/>
        <w:ind w:left="0"/>
        <w:jc w:val="both"/>
      </w:pPr>
      <w:r>
        <w:rPr>
          <w:rFonts w:ascii="Times New Roman"/>
          <w:b w:val="false"/>
          <w:i w:val="false"/>
          <w:color w:val="000000"/>
          <w:sz w:val="28"/>
        </w:rPr>
        <w:t>
      Кт 1001 "Наличность в кассе"</w:t>
      </w:r>
    </w:p>
    <w:p>
      <w:pPr>
        <w:spacing w:after="0"/>
        <w:ind w:left="0"/>
        <w:jc w:val="both"/>
      </w:pPr>
      <w:r>
        <w:rPr>
          <w:rFonts w:ascii="Times New Roman"/>
          <w:b w:val="false"/>
          <w:i w:val="false"/>
          <w:color w:val="000000"/>
          <w:sz w:val="28"/>
        </w:rPr>
        <w:t>
      1051 "Корреспондентский счет в Национальном Банке Республики Казахстан"</w:t>
      </w:r>
    </w:p>
    <w:p>
      <w:pPr>
        <w:spacing w:after="0"/>
        <w:ind w:left="0"/>
        <w:jc w:val="both"/>
      </w:pPr>
      <w:r>
        <w:rPr>
          <w:rFonts w:ascii="Times New Roman"/>
          <w:b w:val="false"/>
          <w:i w:val="false"/>
          <w:color w:val="000000"/>
          <w:sz w:val="28"/>
        </w:rPr>
        <w:t>
      1052 "Корреспондентские счета в других банках"</w:t>
      </w:r>
    </w:p>
    <w:p>
      <w:pPr>
        <w:spacing w:after="0"/>
        <w:ind w:left="0"/>
        <w:jc w:val="both"/>
      </w:pPr>
      <w:r>
        <w:rPr>
          <w:rFonts w:ascii="Times New Roman"/>
          <w:b w:val="false"/>
          <w:i w:val="false"/>
          <w:color w:val="000000"/>
          <w:sz w:val="28"/>
        </w:rPr>
        <w:t>
      2203 "Текущие счета юридических лиц"</w:t>
      </w:r>
    </w:p>
    <w:p>
      <w:pPr>
        <w:spacing w:after="0"/>
        <w:ind w:left="0"/>
        <w:jc w:val="both"/>
      </w:pPr>
      <w:r>
        <w:rPr>
          <w:rFonts w:ascii="Times New Roman"/>
          <w:b w:val="false"/>
          <w:i w:val="false"/>
          <w:color w:val="000000"/>
          <w:sz w:val="28"/>
        </w:rPr>
        <w:t>
      2204 "Текущие счета физических лиц";</w:t>
      </w:r>
    </w:p>
    <w:p>
      <w:pPr>
        <w:spacing w:after="0"/>
        <w:ind w:left="0"/>
        <w:jc w:val="both"/>
      </w:pPr>
      <w:r>
        <w:rPr>
          <w:rFonts w:ascii="Times New Roman"/>
          <w:b w:val="false"/>
          <w:i w:val="false"/>
          <w:color w:val="000000"/>
          <w:sz w:val="28"/>
        </w:rPr>
        <w:t>
      на сумму скидки:</w:t>
      </w:r>
    </w:p>
    <w:p>
      <w:pPr>
        <w:spacing w:after="0"/>
        <w:ind w:left="0"/>
        <w:jc w:val="both"/>
      </w:pPr>
      <w:r>
        <w:rPr>
          <w:rFonts w:ascii="Times New Roman"/>
          <w:b w:val="false"/>
          <w:i w:val="false"/>
          <w:color w:val="000000"/>
          <w:sz w:val="28"/>
        </w:rPr>
        <w:t>
      Дт 1301 "Займы овердрафт по корреспондентским счетам других банков"</w:t>
      </w:r>
    </w:p>
    <w:p>
      <w:pPr>
        <w:spacing w:after="0"/>
        <w:ind w:left="0"/>
        <w:jc w:val="both"/>
      </w:pPr>
      <w:r>
        <w:rPr>
          <w:rFonts w:ascii="Times New Roman"/>
          <w:b w:val="false"/>
          <w:i w:val="false"/>
          <w:color w:val="000000"/>
          <w:sz w:val="28"/>
        </w:rPr>
        <w:t>
      1302 "Краткосрочные займы, предоставленные другим банкам"</w:t>
      </w:r>
    </w:p>
    <w:p>
      <w:pPr>
        <w:spacing w:after="0"/>
        <w:ind w:left="0"/>
        <w:jc w:val="both"/>
      </w:pPr>
      <w:r>
        <w:rPr>
          <w:rFonts w:ascii="Times New Roman"/>
          <w:b w:val="false"/>
          <w:i w:val="false"/>
          <w:color w:val="000000"/>
          <w:sz w:val="28"/>
        </w:rPr>
        <w:t>
      1303 "Займы овернайт, предоставленные другим банкам"</w:t>
      </w:r>
    </w:p>
    <w:p>
      <w:pPr>
        <w:spacing w:after="0"/>
        <w:ind w:left="0"/>
        <w:jc w:val="both"/>
      </w:pPr>
      <w:r>
        <w:rPr>
          <w:rFonts w:ascii="Times New Roman"/>
          <w:b w:val="false"/>
          <w:i w:val="false"/>
          <w:color w:val="000000"/>
          <w:sz w:val="28"/>
        </w:rPr>
        <w:t>
      1304 "Долгосрочные займы, предоставленные другим банкам"</w:t>
      </w:r>
    </w:p>
    <w:p>
      <w:pPr>
        <w:spacing w:after="0"/>
        <w:ind w:left="0"/>
        <w:jc w:val="both"/>
      </w:pPr>
      <w:r>
        <w:rPr>
          <w:rFonts w:ascii="Times New Roman"/>
          <w:b w:val="false"/>
          <w:i w:val="false"/>
          <w:color w:val="000000"/>
          <w:sz w:val="28"/>
        </w:rPr>
        <w:t>
      1407 "Факторинг клиентам"</w:t>
      </w:r>
    </w:p>
    <w:p>
      <w:pPr>
        <w:spacing w:after="0"/>
        <w:ind w:left="0"/>
        <w:jc w:val="both"/>
      </w:pPr>
      <w:r>
        <w:rPr>
          <w:rFonts w:ascii="Times New Roman"/>
          <w:b w:val="false"/>
          <w:i w:val="false"/>
          <w:color w:val="000000"/>
          <w:sz w:val="28"/>
        </w:rPr>
        <w:t>
      1411 "Краткосрочные займы, предоставленные клиентам"</w:t>
      </w:r>
    </w:p>
    <w:p>
      <w:pPr>
        <w:spacing w:after="0"/>
        <w:ind w:left="0"/>
        <w:jc w:val="both"/>
      </w:pPr>
      <w:r>
        <w:rPr>
          <w:rFonts w:ascii="Times New Roman"/>
          <w:b w:val="false"/>
          <w:i w:val="false"/>
          <w:color w:val="000000"/>
          <w:sz w:val="28"/>
        </w:rPr>
        <w:t>
      1417 "Долгосрочные займы, предоставленные клиентам"</w:t>
      </w:r>
    </w:p>
    <w:p>
      <w:pPr>
        <w:spacing w:after="0"/>
        <w:ind w:left="0"/>
        <w:jc w:val="both"/>
      </w:pPr>
      <w:r>
        <w:rPr>
          <w:rFonts w:ascii="Times New Roman"/>
          <w:b w:val="false"/>
          <w:i w:val="false"/>
          <w:color w:val="000000"/>
          <w:sz w:val="28"/>
        </w:rPr>
        <w:t>
      1429 "Прочие займы, предоставленные клиентам"</w:t>
      </w:r>
    </w:p>
    <w:p>
      <w:pPr>
        <w:spacing w:after="0"/>
        <w:ind w:left="0"/>
        <w:jc w:val="both"/>
      </w:pPr>
      <w:r>
        <w:rPr>
          <w:rFonts w:ascii="Times New Roman"/>
          <w:b w:val="false"/>
          <w:i w:val="false"/>
          <w:color w:val="000000"/>
          <w:sz w:val="28"/>
        </w:rPr>
        <w:t>
      Кт 1312 "Дисконт по займам, предоставленным другим банкам"</w:t>
      </w:r>
    </w:p>
    <w:p>
      <w:pPr>
        <w:spacing w:after="0"/>
        <w:ind w:left="0"/>
        <w:jc w:val="both"/>
      </w:pPr>
      <w:r>
        <w:rPr>
          <w:rFonts w:ascii="Times New Roman"/>
          <w:b w:val="false"/>
          <w:i w:val="false"/>
          <w:color w:val="000000"/>
          <w:sz w:val="28"/>
        </w:rPr>
        <w:t>
      1434 "Дисконт по займам, предоставленным клиентам".</w:t>
      </w:r>
    </w:p>
    <w:p>
      <w:pPr>
        <w:spacing w:after="0"/>
        <w:ind w:left="0"/>
        <w:jc w:val="both"/>
      </w:pPr>
      <w:r>
        <w:rPr>
          <w:rFonts w:ascii="Times New Roman"/>
          <w:b w:val="false"/>
          <w:i w:val="false"/>
          <w:color w:val="000000"/>
          <w:sz w:val="28"/>
        </w:rPr>
        <w:t>
      Договоры банковского займа отражаются на внебалансовом счете № 7339 "Разные ценности и документы" по условной стоимости 1 (один) тенге.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26 в редакции постановления Правления Национального Банка РК от 22.12.2017 </w:t>
      </w:r>
      <w:r>
        <w:rPr>
          <w:rFonts w:ascii="Times New Roman"/>
          <w:b w:val="false"/>
          <w:i w:val="false"/>
          <w:color w:val="000000"/>
          <w:sz w:val="28"/>
        </w:rPr>
        <w:t>№ 252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xml:space="preserve">
      </w:t>
      </w:r>
      <w:r>
        <w:rPr>
          <w:rFonts w:ascii="Times New Roman"/>
          <w:b w:val="false"/>
          <w:i w:val="false"/>
          <w:color w:val="000000"/>
          <w:sz w:val="28"/>
        </w:rPr>
        <w:t>27. На основании договора залога, на сумму стоимости имущества, принятого в обеспечение банковского займа (как в тенге, так и в иностранной валюте), осуществляется следующая бухгалтерская запись:</w:t>
      </w:r>
      <w:r>
        <w:br/>
      </w:r>
      <w:r>
        <w:rPr>
          <w:rFonts w:ascii="Times New Roman"/>
          <w:b w:val="false"/>
          <w:i w:val="false"/>
          <w:color w:val="000000"/>
          <w:sz w:val="28"/>
        </w:rPr>
        <w:t>
      Приход 7250 "Имущество, принятое в обеспечение (залог)".</w:t>
      </w:r>
      <w:r>
        <w:br/>
      </w:r>
      <w:r>
        <w:rPr>
          <w:rFonts w:ascii="Times New Roman"/>
          <w:b w:val="false"/>
          <w:i w:val="false"/>
          <w:color w:val="000000"/>
          <w:sz w:val="28"/>
        </w:rPr>
        <w:t>
</w:t>
      </w:r>
    </w:p>
    <w:bookmarkStart w:name="z60" w:id="181"/>
    <w:p>
      <w:pPr>
        <w:spacing w:after="0"/>
        <w:ind w:left="0"/>
        <w:jc w:val="both"/>
      </w:pPr>
      <w:r>
        <w:rPr>
          <w:rFonts w:ascii="Times New Roman"/>
          <w:b w:val="false"/>
          <w:i w:val="false"/>
          <w:color w:val="000000"/>
          <w:sz w:val="28"/>
        </w:rPr>
        <w:t>
      28. Если в качестве обеспечения обязательств заемщика принимается гарантия на сумму принятой гарантии осуществляется следующая бухгалтерская запись:</w:t>
      </w:r>
    </w:p>
    <w:bookmarkEnd w:id="181"/>
    <w:p>
      <w:pPr>
        <w:spacing w:after="0"/>
        <w:ind w:left="0"/>
        <w:jc w:val="both"/>
      </w:pPr>
      <w:r>
        <w:rPr>
          <w:rFonts w:ascii="Times New Roman"/>
          <w:b w:val="false"/>
          <w:i w:val="false"/>
          <w:color w:val="000000"/>
          <w:sz w:val="28"/>
        </w:rPr>
        <w:t>
      Дт 6075 "Возможные требования по принятым гарантиям"</w:t>
      </w:r>
    </w:p>
    <w:p>
      <w:pPr>
        <w:spacing w:after="0"/>
        <w:ind w:left="0"/>
        <w:jc w:val="both"/>
      </w:pPr>
      <w:r>
        <w:rPr>
          <w:rFonts w:ascii="Times New Roman"/>
          <w:b w:val="false"/>
          <w:i w:val="false"/>
          <w:color w:val="000000"/>
          <w:sz w:val="28"/>
        </w:rPr>
        <w:t>
      Кт 6575 "Возможное уменьшение требований по принятым гарантиям".</w:t>
      </w:r>
    </w:p>
    <w:bookmarkStart w:name="z61" w:id="182"/>
    <w:p>
      <w:pPr>
        <w:spacing w:after="0"/>
        <w:ind w:left="0"/>
        <w:jc w:val="both"/>
      </w:pPr>
      <w:r>
        <w:rPr>
          <w:rFonts w:ascii="Times New Roman"/>
          <w:b w:val="false"/>
          <w:i w:val="false"/>
          <w:color w:val="000000"/>
          <w:sz w:val="28"/>
        </w:rPr>
        <w:t>
      29. При принятии в качестве обеспечения обязательств по банковскому займу денег, размещенных на банковском счете заемщика, осуществляется следующая бухгалтерская запись:</w:t>
      </w:r>
    </w:p>
    <w:bookmarkEnd w:id="182"/>
    <w:p>
      <w:pPr>
        <w:spacing w:after="0"/>
        <w:ind w:left="0"/>
        <w:jc w:val="both"/>
      </w:pPr>
      <w:r>
        <w:rPr>
          <w:rFonts w:ascii="Times New Roman"/>
          <w:b w:val="false"/>
          <w:i w:val="false"/>
          <w:color w:val="000000"/>
          <w:sz w:val="28"/>
        </w:rPr>
        <w:t>
      Дт 1001 "Наличность в кассе"</w:t>
      </w:r>
    </w:p>
    <w:p>
      <w:pPr>
        <w:spacing w:after="0"/>
        <w:ind w:left="0"/>
        <w:jc w:val="both"/>
      </w:pPr>
      <w:r>
        <w:rPr>
          <w:rFonts w:ascii="Times New Roman"/>
          <w:b w:val="false"/>
          <w:i w:val="false"/>
          <w:color w:val="000000"/>
          <w:sz w:val="28"/>
        </w:rPr>
        <w:t>
       2203 "Текущие счета юридических лиц"</w:t>
      </w:r>
    </w:p>
    <w:p>
      <w:pPr>
        <w:spacing w:after="0"/>
        <w:ind w:left="0"/>
        <w:jc w:val="both"/>
      </w:pPr>
      <w:r>
        <w:rPr>
          <w:rFonts w:ascii="Times New Roman"/>
          <w:b w:val="false"/>
          <w:i w:val="false"/>
          <w:color w:val="000000"/>
          <w:sz w:val="28"/>
        </w:rPr>
        <w:t>
       2204 "Текущие счета физических лиц"</w:t>
      </w:r>
    </w:p>
    <w:p>
      <w:pPr>
        <w:spacing w:after="0"/>
        <w:ind w:left="0"/>
        <w:jc w:val="both"/>
      </w:pPr>
      <w:r>
        <w:rPr>
          <w:rFonts w:ascii="Times New Roman"/>
          <w:b w:val="false"/>
          <w:i w:val="false"/>
          <w:color w:val="000000"/>
          <w:sz w:val="28"/>
        </w:rPr>
        <w:t>
       2205 "Вклады до востребования физических лиц"</w:t>
      </w:r>
    </w:p>
    <w:p>
      <w:pPr>
        <w:spacing w:after="0"/>
        <w:ind w:left="0"/>
        <w:jc w:val="both"/>
      </w:pPr>
      <w:r>
        <w:rPr>
          <w:rFonts w:ascii="Times New Roman"/>
          <w:b w:val="false"/>
          <w:i w:val="false"/>
          <w:color w:val="000000"/>
          <w:sz w:val="28"/>
        </w:rPr>
        <w:t>
       2206 "Краткосрочные вклады физических лиц"</w:t>
      </w:r>
    </w:p>
    <w:p>
      <w:pPr>
        <w:spacing w:after="0"/>
        <w:ind w:left="0"/>
        <w:jc w:val="both"/>
      </w:pPr>
      <w:r>
        <w:rPr>
          <w:rFonts w:ascii="Times New Roman"/>
          <w:b w:val="false"/>
          <w:i w:val="false"/>
          <w:color w:val="000000"/>
          <w:sz w:val="28"/>
        </w:rPr>
        <w:t>
       2207 "Долгосрочные вклады физических лиц"</w:t>
      </w:r>
    </w:p>
    <w:p>
      <w:pPr>
        <w:spacing w:after="0"/>
        <w:ind w:left="0"/>
        <w:jc w:val="both"/>
      </w:pPr>
      <w:r>
        <w:rPr>
          <w:rFonts w:ascii="Times New Roman"/>
          <w:b w:val="false"/>
          <w:i w:val="false"/>
          <w:color w:val="000000"/>
          <w:sz w:val="28"/>
        </w:rPr>
        <w:t>
       2208 "Условные вклады физических лиц"</w:t>
      </w:r>
    </w:p>
    <w:p>
      <w:pPr>
        <w:spacing w:after="0"/>
        <w:ind w:left="0"/>
        <w:jc w:val="both"/>
      </w:pPr>
      <w:r>
        <w:rPr>
          <w:rFonts w:ascii="Times New Roman"/>
          <w:b w:val="false"/>
          <w:i w:val="false"/>
          <w:color w:val="000000"/>
          <w:sz w:val="28"/>
        </w:rPr>
        <w:t>
       2211 "Вклады до востребования юридических лиц"</w:t>
      </w:r>
    </w:p>
    <w:p>
      <w:pPr>
        <w:spacing w:after="0"/>
        <w:ind w:left="0"/>
        <w:jc w:val="both"/>
      </w:pPr>
      <w:r>
        <w:rPr>
          <w:rFonts w:ascii="Times New Roman"/>
          <w:b w:val="false"/>
          <w:i w:val="false"/>
          <w:color w:val="000000"/>
          <w:sz w:val="28"/>
        </w:rPr>
        <w:t>
       2215 "Краткосрочные вклады юридических лиц"</w:t>
      </w:r>
    </w:p>
    <w:p>
      <w:pPr>
        <w:spacing w:after="0"/>
        <w:ind w:left="0"/>
        <w:jc w:val="both"/>
      </w:pPr>
      <w:r>
        <w:rPr>
          <w:rFonts w:ascii="Times New Roman"/>
          <w:b w:val="false"/>
          <w:i w:val="false"/>
          <w:color w:val="000000"/>
          <w:sz w:val="28"/>
        </w:rPr>
        <w:t>
       2217 "Долгосрочные вклады юридических лиц"</w:t>
      </w:r>
    </w:p>
    <w:p>
      <w:pPr>
        <w:spacing w:after="0"/>
        <w:ind w:left="0"/>
        <w:jc w:val="both"/>
      </w:pPr>
      <w:r>
        <w:rPr>
          <w:rFonts w:ascii="Times New Roman"/>
          <w:b w:val="false"/>
          <w:i w:val="false"/>
          <w:color w:val="000000"/>
          <w:sz w:val="28"/>
        </w:rPr>
        <w:t>
       2219 "Условные вклады юридических лиц"</w:t>
      </w:r>
    </w:p>
    <w:p>
      <w:pPr>
        <w:spacing w:after="0"/>
        <w:ind w:left="0"/>
        <w:jc w:val="both"/>
      </w:pPr>
      <w:r>
        <w:rPr>
          <w:rFonts w:ascii="Times New Roman"/>
          <w:b w:val="false"/>
          <w:i w:val="false"/>
          <w:color w:val="000000"/>
          <w:sz w:val="28"/>
        </w:rPr>
        <w:t>
      2222 "Вклады дочерних организаций специального назначения"</w:t>
      </w:r>
    </w:p>
    <w:p>
      <w:pPr>
        <w:spacing w:after="0"/>
        <w:ind w:left="0"/>
        <w:jc w:val="both"/>
      </w:pPr>
      <w:r>
        <w:rPr>
          <w:rFonts w:ascii="Times New Roman"/>
          <w:b w:val="false"/>
          <w:i w:val="false"/>
          <w:color w:val="000000"/>
          <w:sz w:val="28"/>
        </w:rPr>
        <w:t>
      Кт 2213 "Вклад, являющийся обеспечением обязательств</w:t>
      </w:r>
    </w:p>
    <w:p>
      <w:pPr>
        <w:spacing w:after="0"/>
        <w:ind w:left="0"/>
        <w:jc w:val="both"/>
      </w:pPr>
      <w:r>
        <w:rPr>
          <w:rFonts w:ascii="Times New Roman"/>
          <w:b w:val="false"/>
          <w:i w:val="false"/>
          <w:color w:val="000000"/>
          <w:sz w:val="28"/>
        </w:rPr>
        <w:t>
       физических лиц"</w:t>
      </w:r>
    </w:p>
    <w:p>
      <w:pPr>
        <w:spacing w:after="0"/>
        <w:ind w:left="0"/>
        <w:jc w:val="both"/>
      </w:pPr>
      <w:r>
        <w:rPr>
          <w:rFonts w:ascii="Times New Roman"/>
          <w:b w:val="false"/>
          <w:i w:val="false"/>
          <w:color w:val="000000"/>
          <w:sz w:val="28"/>
        </w:rPr>
        <w:t>
       2223 "Вклад, являющийся обеспечением обязательств</w:t>
      </w:r>
    </w:p>
    <w:p>
      <w:pPr>
        <w:spacing w:after="0"/>
        <w:ind w:left="0"/>
        <w:jc w:val="both"/>
      </w:pPr>
      <w:r>
        <w:rPr>
          <w:rFonts w:ascii="Times New Roman"/>
          <w:b w:val="false"/>
          <w:i w:val="false"/>
          <w:color w:val="000000"/>
          <w:sz w:val="28"/>
        </w:rPr>
        <w:t>
       юридических лиц"</w:t>
      </w:r>
    </w:p>
    <w:p>
      <w:pPr>
        <w:spacing w:after="0"/>
        <w:ind w:left="0"/>
        <w:jc w:val="both"/>
      </w:pPr>
      <w:r>
        <w:rPr>
          <w:rFonts w:ascii="Times New Roman"/>
          <w:b w:val="false"/>
          <w:i w:val="false"/>
          <w:color w:val="000000"/>
          <w:sz w:val="28"/>
        </w:rPr>
        <w:t>
      2240 "Счет хранения денег, принятых в качестве обеспечения</w:t>
      </w:r>
    </w:p>
    <w:p>
      <w:pPr>
        <w:spacing w:after="0"/>
        <w:ind w:left="0"/>
        <w:jc w:val="both"/>
      </w:pPr>
      <w:r>
        <w:rPr>
          <w:rFonts w:ascii="Times New Roman"/>
          <w:b w:val="false"/>
          <w:i w:val="false"/>
          <w:color w:val="000000"/>
          <w:sz w:val="28"/>
        </w:rPr>
        <w:t>
       (заклад, задаток) обязательств клиентов".</w:t>
      </w:r>
    </w:p>
    <w:bookmarkStart w:name="z62" w:id="183"/>
    <w:p>
      <w:pPr>
        <w:spacing w:after="0"/>
        <w:ind w:left="0"/>
        <w:jc w:val="both"/>
      </w:pPr>
      <w:r>
        <w:rPr>
          <w:rFonts w:ascii="Times New Roman"/>
          <w:b w:val="false"/>
          <w:i w:val="false"/>
          <w:color w:val="000000"/>
          <w:sz w:val="28"/>
        </w:rPr>
        <w:t>
      30. При открытии банком кредитной линии либо предоставлении банковского займа в будущем в соответствии с договором банковского займа, на сумму неиспользованного лимита или непредоставленного банковского займа осуществляется следующая бухгалтерская запись:</w:t>
      </w:r>
    </w:p>
    <w:bookmarkEnd w:id="183"/>
    <w:p>
      <w:pPr>
        <w:spacing w:after="0"/>
        <w:ind w:left="0"/>
        <w:jc w:val="both"/>
      </w:pPr>
      <w:r>
        <w:rPr>
          <w:rFonts w:ascii="Times New Roman"/>
          <w:b w:val="false"/>
          <w:i w:val="false"/>
          <w:color w:val="000000"/>
          <w:sz w:val="28"/>
        </w:rPr>
        <w:t>
      Дт 6125 "Условные требования по безотзывным займам, предоставляемым в будущем"</w:t>
      </w:r>
    </w:p>
    <w:p>
      <w:pPr>
        <w:spacing w:after="0"/>
        <w:ind w:left="0"/>
        <w:jc w:val="both"/>
      </w:pPr>
      <w:r>
        <w:rPr>
          <w:rFonts w:ascii="Times New Roman"/>
          <w:b w:val="false"/>
          <w:i w:val="false"/>
          <w:color w:val="000000"/>
          <w:sz w:val="28"/>
        </w:rPr>
        <w:t>
       6126 "Условные требования по отзывным займам,</w:t>
      </w:r>
    </w:p>
    <w:p>
      <w:pPr>
        <w:spacing w:after="0"/>
        <w:ind w:left="0"/>
        <w:jc w:val="both"/>
      </w:pPr>
      <w:r>
        <w:rPr>
          <w:rFonts w:ascii="Times New Roman"/>
          <w:b w:val="false"/>
          <w:i w:val="false"/>
          <w:color w:val="000000"/>
          <w:sz w:val="28"/>
        </w:rPr>
        <w:t>
       предоставляемым в будущем"</w:t>
      </w:r>
    </w:p>
    <w:p>
      <w:pPr>
        <w:spacing w:after="0"/>
        <w:ind w:left="0"/>
        <w:jc w:val="both"/>
      </w:pPr>
      <w:r>
        <w:rPr>
          <w:rFonts w:ascii="Times New Roman"/>
          <w:b w:val="false"/>
          <w:i w:val="false"/>
          <w:color w:val="000000"/>
          <w:sz w:val="28"/>
        </w:rPr>
        <w:t>
      Кт 6625 "Условные обязательства по безотзывным займам,</w:t>
      </w:r>
    </w:p>
    <w:p>
      <w:pPr>
        <w:spacing w:after="0"/>
        <w:ind w:left="0"/>
        <w:jc w:val="both"/>
      </w:pPr>
      <w:r>
        <w:rPr>
          <w:rFonts w:ascii="Times New Roman"/>
          <w:b w:val="false"/>
          <w:i w:val="false"/>
          <w:color w:val="000000"/>
          <w:sz w:val="28"/>
        </w:rPr>
        <w:t>
       предоставляемым в будущем"</w:t>
      </w:r>
    </w:p>
    <w:p>
      <w:pPr>
        <w:spacing w:after="0"/>
        <w:ind w:left="0"/>
        <w:jc w:val="both"/>
      </w:pPr>
      <w:r>
        <w:rPr>
          <w:rFonts w:ascii="Times New Roman"/>
          <w:b w:val="false"/>
          <w:i w:val="false"/>
          <w:color w:val="000000"/>
          <w:sz w:val="28"/>
        </w:rPr>
        <w:t>
       6626 "Условные обязательства по отзывным займам,</w:t>
      </w:r>
    </w:p>
    <w:p>
      <w:pPr>
        <w:spacing w:after="0"/>
        <w:ind w:left="0"/>
        <w:jc w:val="both"/>
      </w:pPr>
      <w:r>
        <w:rPr>
          <w:rFonts w:ascii="Times New Roman"/>
          <w:b w:val="false"/>
          <w:i w:val="false"/>
          <w:color w:val="000000"/>
          <w:sz w:val="28"/>
        </w:rPr>
        <w:t>
       предоставляемым в будущем".</w:t>
      </w:r>
    </w:p>
    <w:p>
      <w:pPr>
        <w:spacing w:after="0"/>
        <w:ind w:left="0"/>
        <w:jc w:val="both"/>
      </w:pPr>
      <w:r>
        <w:rPr>
          <w:rFonts w:ascii="Times New Roman"/>
          <w:b w:val="false"/>
          <w:i w:val="false"/>
          <w:color w:val="000000"/>
          <w:sz w:val="28"/>
        </w:rPr>
        <w:t>
      В случае предоставления очередной суммы банковского займа в соответствии с договором банковского займа производится уменьшение условных обязательств банка по предоставлению банковских займов в будущем на сумму предоставленного банковского займа и осуществляется следующая бухгалтерская запись:</w:t>
      </w:r>
    </w:p>
    <w:p>
      <w:pPr>
        <w:spacing w:after="0"/>
        <w:ind w:left="0"/>
        <w:jc w:val="both"/>
      </w:pPr>
      <w:r>
        <w:rPr>
          <w:rFonts w:ascii="Times New Roman"/>
          <w:b w:val="false"/>
          <w:i w:val="false"/>
          <w:color w:val="000000"/>
          <w:sz w:val="28"/>
        </w:rPr>
        <w:t>
      Дт 6625 "Условные обязательства по безотзывным займам,</w:t>
      </w:r>
    </w:p>
    <w:p>
      <w:pPr>
        <w:spacing w:after="0"/>
        <w:ind w:left="0"/>
        <w:jc w:val="both"/>
      </w:pPr>
      <w:r>
        <w:rPr>
          <w:rFonts w:ascii="Times New Roman"/>
          <w:b w:val="false"/>
          <w:i w:val="false"/>
          <w:color w:val="000000"/>
          <w:sz w:val="28"/>
        </w:rPr>
        <w:t>
       предоставляемым в будущем"</w:t>
      </w:r>
    </w:p>
    <w:p>
      <w:pPr>
        <w:spacing w:after="0"/>
        <w:ind w:left="0"/>
        <w:jc w:val="both"/>
      </w:pPr>
      <w:r>
        <w:rPr>
          <w:rFonts w:ascii="Times New Roman"/>
          <w:b w:val="false"/>
          <w:i w:val="false"/>
          <w:color w:val="000000"/>
          <w:sz w:val="28"/>
        </w:rPr>
        <w:t>
       6626 "Условные обязательства по отзывным займам,</w:t>
      </w:r>
    </w:p>
    <w:p>
      <w:pPr>
        <w:spacing w:after="0"/>
        <w:ind w:left="0"/>
        <w:jc w:val="both"/>
      </w:pPr>
      <w:r>
        <w:rPr>
          <w:rFonts w:ascii="Times New Roman"/>
          <w:b w:val="false"/>
          <w:i w:val="false"/>
          <w:color w:val="000000"/>
          <w:sz w:val="28"/>
        </w:rPr>
        <w:t>
       предоставляемым в будущем"</w:t>
      </w:r>
    </w:p>
    <w:p>
      <w:pPr>
        <w:spacing w:after="0"/>
        <w:ind w:left="0"/>
        <w:jc w:val="both"/>
      </w:pPr>
      <w:r>
        <w:rPr>
          <w:rFonts w:ascii="Times New Roman"/>
          <w:b w:val="false"/>
          <w:i w:val="false"/>
          <w:color w:val="000000"/>
          <w:sz w:val="28"/>
        </w:rPr>
        <w:t>
      Кт 6125 "Условные требования по безотзывным займам,</w:t>
      </w:r>
    </w:p>
    <w:p>
      <w:pPr>
        <w:spacing w:after="0"/>
        <w:ind w:left="0"/>
        <w:jc w:val="both"/>
      </w:pPr>
      <w:r>
        <w:rPr>
          <w:rFonts w:ascii="Times New Roman"/>
          <w:b w:val="false"/>
          <w:i w:val="false"/>
          <w:color w:val="000000"/>
          <w:sz w:val="28"/>
        </w:rPr>
        <w:t>
       предоставляемым в будущем"</w:t>
      </w:r>
    </w:p>
    <w:p>
      <w:pPr>
        <w:spacing w:after="0"/>
        <w:ind w:left="0"/>
        <w:jc w:val="both"/>
      </w:pPr>
      <w:r>
        <w:rPr>
          <w:rFonts w:ascii="Times New Roman"/>
          <w:b w:val="false"/>
          <w:i w:val="false"/>
          <w:color w:val="000000"/>
          <w:sz w:val="28"/>
        </w:rPr>
        <w:t>
       6126 "Условные требования по отзывным займам,</w:t>
      </w:r>
    </w:p>
    <w:p>
      <w:pPr>
        <w:spacing w:after="0"/>
        <w:ind w:left="0"/>
        <w:jc w:val="both"/>
      </w:pPr>
      <w:r>
        <w:rPr>
          <w:rFonts w:ascii="Times New Roman"/>
          <w:b w:val="false"/>
          <w:i w:val="false"/>
          <w:color w:val="000000"/>
          <w:sz w:val="28"/>
        </w:rPr>
        <w:t>
       предоставляемым в будущем".</w:t>
      </w:r>
    </w:p>
    <w:bookmarkStart w:name="z63" w:id="184"/>
    <w:p>
      <w:pPr>
        <w:spacing w:after="0"/>
        <w:ind w:left="0"/>
        <w:jc w:val="both"/>
      </w:pPr>
      <w:r>
        <w:rPr>
          <w:rFonts w:ascii="Times New Roman"/>
          <w:b w:val="false"/>
          <w:i w:val="false"/>
          <w:color w:val="000000"/>
          <w:sz w:val="28"/>
        </w:rPr>
        <w:t>
      31. При начислении вознаграждения и амортизация скидки (дисконта) по банковским займам в соответствии с периодичностью, установленной учетной политикой банка, осуществляются следующие бухгалтерские записи:</w:t>
      </w:r>
    </w:p>
    <w:bookmarkEnd w:id="184"/>
    <w:p>
      <w:pPr>
        <w:spacing w:after="0"/>
        <w:ind w:left="0"/>
        <w:jc w:val="both"/>
      </w:pPr>
      <w:r>
        <w:rPr>
          <w:rFonts w:ascii="Times New Roman"/>
          <w:b w:val="false"/>
          <w:i w:val="false"/>
          <w:color w:val="000000"/>
          <w:sz w:val="28"/>
        </w:rPr>
        <w:t xml:space="preserve">
      1) при начислении вознаграждения в тенге: </w:t>
      </w:r>
    </w:p>
    <w:p>
      <w:pPr>
        <w:spacing w:after="0"/>
        <w:ind w:left="0"/>
        <w:jc w:val="both"/>
      </w:pPr>
      <w:r>
        <w:rPr>
          <w:rFonts w:ascii="Times New Roman"/>
          <w:b w:val="false"/>
          <w:i w:val="false"/>
          <w:color w:val="000000"/>
          <w:sz w:val="28"/>
        </w:rPr>
        <w:t>
      Дт 1730 "Начисленные доходы по займам и финансовому лизингу, предоставленным другим банкам"</w:t>
      </w:r>
    </w:p>
    <w:p>
      <w:pPr>
        <w:spacing w:after="0"/>
        <w:ind w:left="0"/>
        <w:jc w:val="both"/>
      </w:pPr>
      <w:r>
        <w:rPr>
          <w:rFonts w:ascii="Times New Roman"/>
          <w:b w:val="false"/>
          <w:i w:val="false"/>
          <w:color w:val="000000"/>
          <w:sz w:val="28"/>
        </w:rPr>
        <w:t>
      1740 "Начисленные доходы по займам и финансовому лизингу, предоставленным клиентам"</w:t>
      </w:r>
    </w:p>
    <w:p>
      <w:pPr>
        <w:spacing w:after="0"/>
        <w:ind w:left="0"/>
        <w:jc w:val="both"/>
      </w:pPr>
      <w:r>
        <w:rPr>
          <w:rFonts w:ascii="Times New Roman"/>
          <w:b w:val="false"/>
          <w:i w:val="false"/>
          <w:color w:val="000000"/>
          <w:sz w:val="28"/>
        </w:rPr>
        <w:t>
      Кт 4301 "Доходы, связанные с получением вознаграждения по займам овердрафт, предоставленным другим банкам"</w:t>
      </w:r>
    </w:p>
    <w:p>
      <w:pPr>
        <w:spacing w:after="0"/>
        <w:ind w:left="0"/>
        <w:jc w:val="both"/>
      </w:pPr>
      <w:r>
        <w:rPr>
          <w:rFonts w:ascii="Times New Roman"/>
          <w:b w:val="false"/>
          <w:i w:val="false"/>
          <w:color w:val="000000"/>
          <w:sz w:val="28"/>
        </w:rPr>
        <w:t>
      4302 "Доходы, связанные с получением вознаграждения по краткосрочным займам, предоставленным другим банкам"</w:t>
      </w:r>
    </w:p>
    <w:p>
      <w:pPr>
        <w:spacing w:after="0"/>
        <w:ind w:left="0"/>
        <w:jc w:val="both"/>
      </w:pPr>
      <w:r>
        <w:rPr>
          <w:rFonts w:ascii="Times New Roman"/>
          <w:b w:val="false"/>
          <w:i w:val="false"/>
          <w:color w:val="000000"/>
          <w:sz w:val="28"/>
        </w:rPr>
        <w:t>
      4303 "Доходы, связанные с получением вознаграждения по займам овернайт, предоставленным другим банкам"</w:t>
      </w:r>
    </w:p>
    <w:p>
      <w:pPr>
        <w:spacing w:after="0"/>
        <w:ind w:left="0"/>
        <w:jc w:val="both"/>
      </w:pPr>
      <w:r>
        <w:rPr>
          <w:rFonts w:ascii="Times New Roman"/>
          <w:b w:val="false"/>
          <w:i w:val="false"/>
          <w:color w:val="000000"/>
          <w:sz w:val="28"/>
        </w:rPr>
        <w:t>
      4304 "Доходы, связанные с получением вознаграждения по долгосрочным займам, предоставленным другим банкам"</w:t>
      </w:r>
    </w:p>
    <w:p>
      <w:pPr>
        <w:spacing w:after="0"/>
        <w:ind w:left="0"/>
        <w:jc w:val="both"/>
      </w:pPr>
      <w:r>
        <w:rPr>
          <w:rFonts w:ascii="Times New Roman"/>
          <w:b w:val="false"/>
          <w:i w:val="false"/>
          <w:color w:val="000000"/>
          <w:sz w:val="28"/>
        </w:rPr>
        <w:t>
      4407 "Доходы, связанные с получением вознаграждения по факторингу клиентам"</w:t>
      </w:r>
    </w:p>
    <w:p>
      <w:pPr>
        <w:spacing w:after="0"/>
        <w:ind w:left="0"/>
        <w:jc w:val="both"/>
      </w:pPr>
      <w:r>
        <w:rPr>
          <w:rFonts w:ascii="Times New Roman"/>
          <w:b w:val="false"/>
          <w:i w:val="false"/>
          <w:color w:val="000000"/>
          <w:sz w:val="28"/>
        </w:rPr>
        <w:t>
      4411 "Доходы, связанные с получением вознаграждения по краткосрочным займам, предоставленным клиентам"</w:t>
      </w:r>
    </w:p>
    <w:p>
      <w:pPr>
        <w:spacing w:after="0"/>
        <w:ind w:left="0"/>
        <w:jc w:val="both"/>
      </w:pPr>
      <w:r>
        <w:rPr>
          <w:rFonts w:ascii="Times New Roman"/>
          <w:b w:val="false"/>
          <w:i w:val="false"/>
          <w:color w:val="000000"/>
          <w:sz w:val="28"/>
        </w:rPr>
        <w:t>
      4417 "Доходы, связанные с получением вознаграждения по долгосрочным займам, предоставленным клиентам"</w:t>
      </w:r>
    </w:p>
    <w:p>
      <w:pPr>
        <w:spacing w:after="0"/>
        <w:ind w:left="0"/>
        <w:jc w:val="both"/>
      </w:pPr>
      <w:r>
        <w:rPr>
          <w:rFonts w:ascii="Times New Roman"/>
          <w:b w:val="false"/>
          <w:i w:val="false"/>
          <w:color w:val="000000"/>
          <w:sz w:val="28"/>
        </w:rPr>
        <w:t>
      4428 "Доходы, связанные с получением вознаграждения по прочим займам, предоставленным клиентам";</w:t>
      </w:r>
    </w:p>
    <w:p>
      <w:pPr>
        <w:spacing w:after="0"/>
        <w:ind w:left="0"/>
        <w:jc w:val="both"/>
      </w:pPr>
      <w:r>
        <w:rPr>
          <w:rFonts w:ascii="Times New Roman"/>
          <w:b w:val="false"/>
          <w:i w:val="false"/>
          <w:color w:val="000000"/>
          <w:sz w:val="28"/>
        </w:rPr>
        <w:t>
      2) при начислении вознаграждения в иностранной валюте:</w:t>
      </w:r>
    </w:p>
    <w:p>
      <w:pPr>
        <w:spacing w:after="0"/>
        <w:ind w:left="0"/>
        <w:jc w:val="both"/>
      </w:pPr>
      <w:r>
        <w:rPr>
          <w:rFonts w:ascii="Times New Roman"/>
          <w:b w:val="false"/>
          <w:i w:val="false"/>
          <w:color w:val="000000"/>
          <w:sz w:val="28"/>
        </w:rPr>
        <w:t>
      Дт 1730 "Начисленные доходы по займам и финансовому лизингу, предоставленным другим банкам"</w:t>
      </w:r>
    </w:p>
    <w:p>
      <w:pPr>
        <w:spacing w:after="0"/>
        <w:ind w:left="0"/>
        <w:jc w:val="both"/>
      </w:pPr>
      <w:r>
        <w:rPr>
          <w:rFonts w:ascii="Times New Roman"/>
          <w:b w:val="false"/>
          <w:i w:val="false"/>
          <w:color w:val="000000"/>
          <w:sz w:val="28"/>
        </w:rPr>
        <w:t>
      1740 "Начисленные доходы по займам и финансовому лизингу, предоставленным клиентам"</w:t>
      </w:r>
    </w:p>
    <w:p>
      <w:pPr>
        <w:spacing w:after="0"/>
        <w:ind w:left="0"/>
        <w:jc w:val="both"/>
      </w:pPr>
      <w:r>
        <w:rPr>
          <w:rFonts w:ascii="Times New Roman"/>
          <w:b w:val="false"/>
          <w:i w:val="false"/>
          <w:color w:val="000000"/>
          <w:sz w:val="28"/>
        </w:rPr>
        <w:t>
      Кт 2858 "Длинная валютная позиция по иностранной валюте";</w:t>
      </w:r>
    </w:p>
    <w:p>
      <w:pPr>
        <w:spacing w:after="0"/>
        <w:ind w:left="0"/>
        <w:jc w:val="both"/>
      </w:pPr>
      <w:r>
        <w:rPr>
          <w:rFonts w:ascii="Times New Roman"/>
          <w:b w:val="false"/>
          <w:i w:val="false"/>
          <w:color w:val="000000"/>
          <w:sz w:val="28"/>
        </w:rPr>
        <w:t>
      одновременно, на сумму контрстоимости в тенге:</w:t>
      </w:r>
    </w:p>
    <w:p>
      <w:pPr>
        <w:spacing w:after="0"/>
        <w:ind w:left="0"/>
        <w:jc w:val="both"/>
      </w:pPr>
      <w:r>
        <w:rPr>
          <w:rFonts w:ascii="Times New Roman"/>
          <w:b w:val="false"/>
          <w:i w:val="false"/>
          <w:color w:val="000000"/>
          <w:sz w:val="28"/>
        </w:rPr>
        <w:t>
      Дт 1859 "Контрстоимость иностранной валюты в тенге (длинной валютной позиции)"</w:t>
      </w:r>
    </w:p>
    <w:p>
      <w:pPr>
        <w:spacing w:after="0"/>
        <w:ind w:left="0"/>
        <w:jc w:val="both"/>
      </w:pPr>
      <w:r>
        <w:rPr>
          <w:rFonts w:ascii="Times New Roman"/>
          <w:b w:val="false"/>
          <w:i w:val="false"/>
          <w:color w:val="000000"/>
          <w:sz w:val="28"/>
        </w:rPr>
        <w:t>
      Кт 4301 "Доходы, связанные с получением вознаграждения по займам овердрафт, предоставленным другим банкам"</w:t>
      </w:r>
    </w:p>
    <w:p>
      <w:pPr>
        <w:spacing w:after="0"/>
        <w:ind w:left="0"/>
        <w:jc w:val="both"/>
      </w:pPr>
      <w:r>
        <w:rPr>
          <w:rFonts w:ascii="Times New Roman"/>
          <w:b w:val="false"/>
          <w:i w:val="false"/>
          <w:color w:val="000000"/>
          <w:sz w:val="28"/>
        </w:rPr>
        <w:t>
      4302 "Доходы, связанные с получением вознаграждения по краткосрочным займам, предоставленным другим банкам"</w:t>
      </w:r>
    </w:p>
    <w:p>
      <w:pPr>
        <w:spacing w:after="0"/>
        <w:ind w:left="0"/>
        <w:jc w:val="both"/>
      </w:pPr>
      <w:r>
        <w:rPr>
          <w:rFonts w:ascii="Times New Roman"/>
          <w:b w:val="false"/>
          <w:i w:val="false"/>
          <w:color w:val="000000"/>
          <w:sz w:val="28"/>
        </w:rPr>
        <w:t>
      4303 "Доходы, связанные с получением вознаграждения по займам овернайт, предоставленным другим банкам"</w:t>
      </w:r>
    </w:p>
    <w:p>
      <w:pPr>
        <w:spacing w:after="0"/>
        <w:ind w:left="0"/>
        <w:jc w:val="both"/>
      </w:pPr>
      <w:r>
        <w:rPr>
          <w:rFonts w:ascii="Times New Roman"/>
          <w:b w:val="false"/>
          <w:i w:val="false"/>
          <w:color w:val="000000"/>
          <w:sz w:val="28"/>
        </w:rPr>
        <w:t>
      4304 "Доходы, связанные с получением вознаграждения по долгосрочным займам, предоставленным другим банкам"</w:t>
      </w:r>
    </w:p>
    <w:p>
      <w:pPr>
        <w:spacing w:after="0"/>
        <w:ind w:left="0"/>
        <w:jc w:val="both"/>
      </w:pPr>
      <w:r>
        <w:rPr>
          <w:rFonts w:ascii="Times New Roman"/>
          <w:b w:val="false"/>
          <w:i w:val="false"/>
          <w:color w:val="000000"/>
          <w:sz w:val="28"/>
        </w:rPr>
        <w:t>
      4407 "Доходы, связанные с получением вознаграждения по факторингу клиентам"</w:t>
      </w:r>
    </w:p>
    <w:p>
      <w:pPr>
        <w:spacing w:after="0"/>
        <w:ind w:left="0"/>
        <w:jc w:val="both"/>
      </w:pPr>
      <w:r>
        <w:rPr>
          <w:rFonts w:ascii="Times New Roman"/>
          <w:b w:val="false"/>
          <w:i w:val="false"/>
          <w:color w:val="000000"/>
          <w:sz w:val="28"/>
        </w:rPr>
        <w:t>
      4411 "Доходы, связанные с получением вознаграждения по краткосрочным займам, предоставленным клиентам"</w:t>
      </w:r>
    </w:p>
    <w:p>
      <w:pPr>
        <w:spacing w:after="0"/>
        <w:ind w:left="0"/>
        <w:jc w:val="both"/>
      </w:pPr>
      <w:r>
        <w:rPr>
          <w:rFonts w:ascii="Times New Roman"/>
          <w:b w:val="false"/>
          <w:i w:val="false"/>
          <w:color w:val="000000"/>
          <w:sz w:val="28"/>
        </w:rPr>
        <w:t>
      4417 "Доходы, связанные с получением вознаграждения по долгосрочным займам, предоставленным клиентам"</w:t>
      </w:r>
    </w:p>
    <w:p>
      <w:pPr>
        <w:spacing w:after="0"/>
        <w:ind w:left="0"/>
        <w:jc w:val="both"/>
      </w:pPr>
      <w:r>
        <w:rPr>
          <w:rFonts w:ascii="Times New Roman"/>
          <w:b w:val="false"/>
          <w:i w:val="false"/>
          <w:color w:val="000000"/>
          <w:sz w:val="28"/>
        </w:rPr>
        <w:t>
      4428 "Доходы, связанные с получением вознаграждения по прочим займам, предоставленным клиентам";</w:t>
      </w:r>
    </w:p>
    <w:p>
      <w:pPr>
        <w:spacing w:after="0"/>
        <w:ind w:left="0"/>
        <w:jc w:val="both"/>
      </w:pPr>
      <w:r>
        <w:rPr>
          <w:rFonts w:ascii="Times New Roman"/>
          <w:b w:val="false"/>
          <w:i w:val="false"/>
          <w:color w:val="000000"/>
          <w:sz w:val="28"/>
        </w:rPr>
        <w:t>
      3) при амортизации дисконта в тенге:</w:t>
      </w:r>
    </w:p>
    <w:p>
      <w:pPr>
        <w:spacing w:after="0"/>
        <w:ind w:left="0"/>
        <w:jc w:val="both"/>
      </w:pPr>
      <w:r>
        <w:rPr>
          <w:rFonts w:ascii="Times New Roman"/>
          <w:b w:val="false"/>
          <w:i w:val="false"/>
          <w:color w:val="000000"/>
          <w:sz w:val="28"/>
        </w:rPr>
        <w:t>
      Дт 1312 "Дисконт по займам, предоставленным другим банкам"</w:t>
      </w:r>
    </w:p>
    <w:p>
      <w:pPr>
        <w:spacing w:after="0"/>
        <w:ind w:left="0"/>
        <w:jc w:val="both"/>
      </w:pPr>
      <w:r>
        <w:rPr>
          <w:rFonts w:ascii="Times New Roman"/>
          <w:b w:val="false"/>
          <w:i w:val="false"/>
          <w:color w:val="000000"/>
          <w:sz w:val="28"/>
        </w:rPr>
        <w:t>
      1434 "Дисконт по займам, предоставленным клиентам"</w:t>
      </w:r>
    </w:p>
    <w:p>
      <w:pPr>
        <w:spacing w:after="0"/>
        <w:ind w:left="0"/>
        <w:jc w:val="both"/>
      </w:pPr>
      <w:r>
        <w:rPr>
          <w:rFonts w:ascii="Times New Roman"/>
          <w:b w:val="false"/>
          <w:i w:val="false"/>
          <w:color w:val="000000"/>
          <w:sz w:val="28"/>
        </w:rPr>
        <w:t>
      Кт 4312 "Доходы по амортизации дисконта по займам, предоставленным другим банкам"</w:t>
      </w:r>
    </w:p>
    <w:p>
      <w:pPr>
        <w:spacing w:after="0"/>
        <w:ind w:left="0"/>
        <w:jc w:val="both"/>
      </w:pPr>
      <w:r>
        <w:rPr>
          <w:rFonts w:ascii="Times New Roman"/>
          <w:b w:val="false"/>
          <w:i w:val="false"/>
          <w:color w:val="000000"/>
          <w:sz w:val="28"/>
        </w:rPr>
        <w:t>
      4434 "Доходы по амортизации дисконта по займам, предоставленным клиентам";</w:t>
      </w:r>
    </w:p>
    <w:p>
      <w:pPr>
        <w:spacing w:after="0"/>
        <w:ind w:left="0"/>
        <w:jc w:val="both"/>
      </w:pPr>
      <w:r>
        <w:rPr>
          <w:rFonts w:ascii="Times New Roman"/>
          <w:b w:val="false"/>
          <w:i w:val="false"/>
          <w:color w:val="000000"/>
          <w:sz w:val="28"/>
        </w:rPr>
        <w:t xml:space="preserve">
      4) при амортизации дисконта в иностранной валюте: </w:t>
      </w:r>
    </w:p>
    <w:p>
      <w:pPr>
        <w:spacing w:after="0"/>
        <w:ind w:left="0"/>
        <w:jc w:val="both"/>
      </w:pPr>
      <w:r>
        <w:rPr>
          <w:rFonts w:ascii="Times New Roman"/>
          <w:b w:val="false"/>
          <w:i w:val="false"/>
          <w:color w:val="000000"/>
          <w:sz w:val="28"/>
        </w:rPr>
        <w:t>
      Дт 1312 "Дисконт по займам, предоставленным другим банкам"</w:t>
      </w:r>
    </w:p>
    <w:p>
      <w:pPr>
        <w:spacing w:after="0"/>
        <w:ind w:left="0"/>
        <w:jc w:val="both"/>
      </w:pPr>
      <w:r>
        <w:rPr>
          <w:rFonts w:ascii="Times New Roman"/>
          <w:b w:val="false"/>
          <w:i w:val="false"/>
          <w:color w:val="000000"/>
          <w:sz w:val="28"/>
        </w:rPr>
        <w:t>
      1434 "Дисконт по займам, предоставленным клиентам"</w:t>
      </w:r>
    </w:p>
    <w:p>
      <w:pPr>
        <w:spacing w:after="0"/>
        <w:ind w:left="0"/>
        <w:jc w:val="both"/>
      </w:pPr>
      <w:r>
        <w:rPr>
          <w:rFonts w:ascii="Times New Roman"/>
          <w:b w:val="false"/>
          <w:i w:val="false"/>
          <w:color w:val="000000"/>
          <w:sz w:val="28"/>
        </w:rPr>
        <w:t>
      Кт 2858 "Длинная валютная позиция по иностранной валюте";</w:t>
      </w:r>
    </w:p>
    <w:p>
      <w:pPr>
        <w:spacing w:after="0"/>
        <w:ind w:left="0"/>
        <w:jc w:val="both"/>
      </w:pPr>
      <w:r>
        <w:rPr>
          <w:rFonts w:ascii="Times New Roman"/>
          <w:b w:val="false"/>
          <w:i w:val="false"/>
          <w:color w:val="000000"/>
          <w:sz w:val="28"/>
        </w:rPr>
        <w:t>
      одновременно:</w:t>
      </w:r>
    </w:p>
    <w:p>
      <w:pPr>
        <w:spacing w:after="0"/>
        <w:ind w:left="0"/>
        <w:jc w:val="both"/>
      </w:pPr>
      <w:r>
        <w:rPr>
          <w:rFonts w:ascii="Times New Roman"/>
          <w:b w:val="false"/>
          <w:i w:val="false"/>
          <w:color w:val="000000"/>
          <w:sz w:val="28"/>
        </w:rPr>
        <w:t>
      Дт 1859 "Контрстоимость иностранной валюты в тенге (длинной валютной позиции)"</w:t>
      </w:r>
    </w:p>
    <w:p>
      <w:pPr>
        <w:spacing w:after="0"/>
        <w:ind w:left="0"/>
        <w:jc w:val="both"/>
      </w:pPr>
      <w:r>
        <w:rPr>
          <w:rFonts w:ascii="Times New Roman"/>
          <w:b w:val="false"/>
          <w:i w:val="false"/>
          <w:color w:val="000000"/>
          <w:sz w:val="28"/>
        </w:rPr>
        <w:t>
      Кт 4312 "Доходы по амортизации дисконта по займам, предоставленным другим банкам"</w:t>
      </w:r>
    </w:p>
    <w:p>
      <w:pPr>
        <w:spacing w:after="0"/>
        <w:ind w:left="0"/>
        <w:jc w:val="both"/>
      </w:pPr>
      <w:r>
        <w:rPr>
          <w:rFonts w:ascii="Times New Roman"/>
          <w:b w:val="false"/>
          <w:i w:val="false"/>
          <w:color w:val="000000"/>
          <w:sz w:val="28"/>
        </w:rPr>
        <w:t>
      4434 "Доходы по амортизации дисконта по займам, предоставленным клиентам".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31 в редакции постановления Правления Национального Банка РК от 22.12.2017 </w:t>
      </w:r>
      <w:r>
        <w:rPr>
          <w:rFonts w:ascii="Times New Roman"/>
          <w:b w:val="false"/>
          <w:i w:val="false"/>
          <w:color w:val="000000"/>
          <w:sz w:val="28"/>
        </w:rPr>
        <w:t>№ 252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8" w:id="185"/>
    <w:p>
      <w:pPr>
        <w:spacing w:after="0"/>
        <w:ind w:left="0"/>
        <w:jc w:val="both"/>
      </w:pPr>
      <w:r>
        <w:rPr>
          <w:rFonts w:ascii="Times New Roman"/>
          <w:b w:val="false"/>
          <w:i w:val="false"/>
          <w:color w:val="000000"/>
          <w:sz w:val="28"/>
        </w:rPr>
        <w:t xml:space="preserve">
      32. При оплате клиентом начисленного вознаграждения по банковскому займу осуществляются следующие бухгалтерские записи: </w:t>
      </w:r>
    </w:p>
    <w:bookmarkEnd w:id="185"/>
    <w:p>
      <w:pPr>
        <w:spacing w:after="0"/>
        <w:ind w:left="0"/>
        <w:jc w:val="both"/>
      </w:pPr>
      <w:r>
        <w:rPr>
          <w:rFonts w:ascii="Times New Roman"/>
          <w:b w:val="false"/>
          <w:i w:val="false"/>
          <w:color w:val="000000"/>
          <w:sz w:val="28"/>
        </w:rPr>
        <w:t xml:space="preserve">
      1) при внесении денег в наличной форме: </w:t>
      </w:r>
    </w:p>
    <w:p>
      <w:pPr>
        <w:spacing w:after="0"/>
        <w:ind w:left="0"/>
        <w:jc w:val="both"/>
      </w:pPr>
      <w:r>
        <w:rPr>
          <w:rFonts w:ascii="Times New Roman"/>
          <w:b w:val="false"/>
          <w:i w:val="false"/>
          <w:color w:val="000000"/>
          <w:sz w:val="28"/>
        </w:rPr>
        <w:t>
      Дт 1001 "Наличность в кассе"</w:t>
      </w:r>
    </w:p>
    <w:p>
      <w:pPr>
        <w:spacing w:after="0"/>
        <w:ind w:left="0"/>
        <w:jc w:val="both"/>
      </w:pPr>
      <w:r>
        <w:rPr>
          <w:rFonts w:ascii="Times New Roman"/>
          <w:b w:val="false"/>
          <w:i w:val="false"/>
          <w:color w:val="000000"/>
          <w:sz w:val="28"/>
        </w:rPr>
        <w:t>
      Кт 2203 "Текущие счета юридических лиц"</w:t>
      </w:r>
    </w:p>
    <w:p>
      <w:pPr>
        <w:spacing w:after="0"/>
        <w:ind w:left="0"/>
        <w:jc w:val="both"/>
      </w:pPr>
      <w:r>
        <w:rPr>
          <w:rFonts w:ascii="Times New Roman"/>
          <w:b w:val="false"/>
          <w:i w:val="false"/>
          <w:color w:val="000000"/>
          <w:sz w:val="28"/>
        </w:rPr>
        <w:t>
      2204 "Текущие счета физических лиц";</w:t>
      </w:r>
    </w:p>
    <w:p>
      <w:pPr>
        <w:spacing w:after="0"/>
        <w:ind w:left="0"/>
        <w:jc w:val="both"/>
      </w:pPr>
      <w:r>
        <w:rPr>
          <w:rFonts w:ascii="Times New Roman"/>
          <w:b w:val="false"/>
          <w:i w:val="false"/>
          <w:color w:val="000000"/>
          <w:sz w:val="28"/>
        </w:rPr>
        <w:t>
      2) при предоплате заемщиком суммы начисленного вознаграждения по банковскому займу:</w:t>
      </w:r>
    </w:p>
    <w:p>
      <w:pPr>
        <w:spacing w:after="0"/>
        <w:ind w:left="0"/>
        <w:jc w:val="both"/>
      </w:pPr>
      <w:r>
        <w:rPr>
          <w:rFonts w:ascii="Times New Roman"/>
          <w:b w:val="false"/>
          <w:i w:val="false"/>
          <w:color w:val="000000"/>
          <w:sz w:val="28"/>
        </w:rPr>
        <w:t>
      Дт 1001 "Наличность в кассе"</w:t>
      </w:r>
    </w:p>
    <w:p>
      <w:pPr>
        <w:spacing w:after="0"/>
        <w:ind w:left="0"/>
        <w:jc w:val="both"/>
      </w:pPr>
      <w:r>
        <w:rPr>
          <w:rFonts w:ascii="Times New Roman"/>
          <w:b w:val="false"/>
          <w:i w:val="false"/>
          <w:color w:val="000000"/>
          <w:sz w:val="28"/>
        </w:rPr>
        <w:t>
      1051 "Корреспондентский счет в Национальном Банке Республики Казахстан"</w:t>
      </w:r>
    </w:p>
    <w:p>
      <w:pPr>
        <w:spacing w:after="0"/>
        <w:ind w:left="0"/>
        <w:jc w:val="both"/>
      </w:pPr>
      <w:r>
        <w:rPr>
          <w:rFonts w:ascii="Times New Roman"/>
          <w:b w:val="false"/>
          <w:i w:val="false"/>
          <w:color w:val="000000"/>
          <w:sz w:val="28"/>
        </w:rPr>
        <w:t>
      1052 "Корреспондентские счета в других банках"</w:t>
      </w:r>
    </w:p>
    <w:p>
      <w:pPr>
        <w:spacing w:after="0"/>
        <w:ind w:left="0"/>
        <w:jc w:val="both"/>
      </w:pPr>
      <w:r>
        <w:rPr>
          <w:rFonts w:ascii="Times New Roman"/>
          <w:b w:val="false"/>
          <w:i w:val="false"/>
          <w:color w:val="000000"/>
          <w:sz w:val="28"/>
        </w:rPr>
        <w:t>
      2203 "Текущие счета юридических лиц"</w:t>
      </w:r>
    </w:p>
    <w:p>
      <w:pPr>
        <w:spacing w:after="0"/>
        <w:ind w:left="0"/>
        <w:jc w:val="both"/>
      </w:pPr>
      <w:r>
        <w:rPr>
          <w:rFonts w:ascii="Times New Roman"/>
          <w:b w:val="false"/>
          <w:i w:val="false"/>
          <w:color w:val="000000"/>
          <w:sz w:val="28"/>
        </w:rPr>
        <w:t>
      Кт 2792 "Предоплата вознаграждения по предоставленным займам";</w:t>
      </w:r>
    </w:p>
    <w:p>
      <w:pPr>
        <w:spacing w:after="0"/>
        <w:ind w:left="0"/>
        <w:jc w:val="both"/>
      </w:pPr>
      <w:r>
        <w:rPr>
          <w:rFonts w:ascii="Times New Roman"/>
          <w:b w:val="false"/>
          <w:i w:val="false"/>
          <w:color w:val="000000"/>
          <w:sz w:val="28"/>
        </w:rPr>
        <w:t xml:space="preserve">
      3) при погашении задолженности по начисленному вознаграждению: </w:t>
      </w:r>
    </w:p>
    <w:p>
      <w:pPr>
        <w:spacing w:after="0"/>
        <w:ind w:left="0"/>
        <w:jc w:val="both"/>
      </w:pPr>
      <w:r>
        <w:rPr>
          <w:rFonts w:ascii="Times New Roman"/>
          <w:b w:val="false"/>
          <w:i w:val="false"/>
          <w:color w:val="000000"/>
          <w:sz w:val="28"/>
        </w:rPr>
        <w:t>
      Дт 2010 "Корреспондентские счета"</w:t>
      </w:r>
    </w:p>
    <w:p>
      <w:pPr>
        <w:spacing w:after="0"/>
        <w:ind w:left="0"/>
        <w:jc w:val="both"/>
      </w:pPr>
      <w:r>
        <w:rPr>
          <w:rFonts w:ascii="Times New Roman"/>
          <w:b w:val="false"/>
          <w:i w:val="false"/>
          <w:color w:val="000000"/>
          <w:sz w:val="28"/>
        </w:rPr>
        <w:t>
      2203 "Текущие счета юридических лиц"</w:t>
      </w:r>
    </w:p>
    <w:p>
      <w:pPr>
        <w:spacing w:after="0"/>
        <w:ind w:left="0"/>
        <w:jc w:val="both"/>
      </w:pPr>
      <w:r>
        <w:rPr>
          <w:rFonts w:ascii="Times New Roman"/>
          <w:b w:val="false"/>
          <w:i w:val="false"/>
          <w:color w:val="000000"/>
          <w:sz w:val="28"/>
        </w:rPr>
        <w:t>
      2204 "Текущие счета физических лиц"</w:t>
      </w:r>
    </w:p>
    <w:p>
      <w:pPr>
        <w:spacing w:after="0"/>
        <w:ind w:left="0"/>
        <w:jc w:val="both"/>
      </w:pPr>
      <w:r>
        <w:rPr>
          <w:rFonts w:ascii="Times New Roman"/>
          <w:b w:val="false"/>
          <w:i w:val="false"/>
          <w:color w:val="000000"/>
          <w:sz w:val="28"/>
        </w:rPr>
        <w:t>
      2792 "Предоплата вознаграждения по предоставленным займам"</w:t>
      </w:r>
    </w:p>
    <w:p>
      <w:pPr>
        <w:spacing w:after="0"/>
        <w:ind w:left="0"/>
        <w:jc w:val="both"/>
      </w:pPr>
      <w:r>
        <w:rPr>
          <w:rFonts w:ascii="Times New Roman"/>
          <w:b w:val="false"/>
          <w:i w:val="false"/>
          <w:color w:val="000000"/>
          <w:sz w:val="28"/>
        </w:rPr>
        <w:t>
      Кт 1730 "Начисленные доходы по займам и финансовому лизингу, предоставленным другим банкам"</w:t>
      </w:r>
    </w:p>
    <w:p>
      <w:pPr>
        <w:spacing w:after="0"/>
        <w:ind w:left="0"/>
        <w:jc w:val="both"/>
      </w:pPr>
      <w:r>
        <w:rPr>
          <w:rFonts w:ascii="Times New Roman"/>
          <w:b w:val="false"/>
          <w:i w:val="false"/>
          <w:color w:val="000000"/>
          <w:sz w:val="28"/>
        </w:rPr>
        <w:t>
      1740 "Начисленные доходы по займам и финансовому лизингу, предоставленным клиентам".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32 в редакции постановления Правления Национального Банка РК от 22.12.2017 </w:t>
      </w:r>
      <w:r>
        <w:rPr>
          <w:rFonts w:ascii="Times New Roman"/>
          <w:b w:val="false"/>
          <w:i w:val="false"/>
          <w:color w:val="000000"/>
          <w:sz w:val="28"/>
        </w:rPr>
        <w:t>№ 252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9" w:id="186"/>
    <w:p>
      <w:pPr>
        <w:spacing w:after="0"/>
        <w:ind w:left="0"/>
        <w:jc w:val="both"/>
      </w:pPr>
      <w:r>
        <w:rPr>
          <w:rFonts w:ascii="Times New Roman"/>
          <w:b w:val="false"/>
          <w:i w:val="false"/>
          <w:color w:val="000000"/>
          <w:sz w:val="28"/>
        </w:rPr>
        <w:t>
      33. При переоценке предоставленных банковских займов, учитываемых по справедливой стоимости через прибыль или убыток, с периодичностью, установленной учетной политикой банка, осуществляются следующие бухгалтерские записи:</w:t>
      </w:r>
    </w:p>
    <w:bookmarkEnd w:id="186"/>
    <w:p>
      <w:pPr>
        <w:spacing w:after="0"/>
        <w:ind w:left="0"/>
        <w:jc w:val="both"/>
      </w:pPr>
      <w:r>
        <w:rPr>
          <w:rFonts w:ascii="Times New Roman"/>
          <w:b w:val="false"/>
          <w:i w:val="false"/>
          <w:color w:val="000000"/>
          <w:sz w:val="28"/>
        </w:rPr>
        <w:t>
      1) при превышении справедливой стоимости банковского займа над его учетной стоимостью, на сумму разницы:</w:t>
      </w:r>
    </w:p>
    <w:p>
      <w:pPr>
        <w:spacing w:after="0"/>
        <w:ind w:left="0"/>
        <w:jc w:val="both"/>
      </w:pPr>
      <w:r>
        <w:rPr>
          <w:rFonts w:ascii="Times New Roman"/>
          <w:b w:val="false"/>
          <w:i w:val="false"/>
          <w:color w:val="000000"/>
          <w:sz w:val="28"/>
        </w:rPr>
        <w:t>
      Дт 1310 "Счет положительной корректировки стоимости займа, предоставленного другим банкам"</w:t>
      </w:r>
    </w:p>
    <w:p>
      <w:pPr>
        <w:spacing w:after="0"/>
        <w:ind w:left="0"/>
        <w:jc w:val="both"/>
      </w:pPr>
      <w:r>
        <w:rPr>
          <w:rFonts w:ascii="Times New Roman"/>
          <w:b w:val="false"/>
          <w:i w:val="false"/>
          <w:color w:val="000000"/>
          <w:sz w:val="28"/>
        </w:rPr>
        <w:t>
      1430 "Счет положительной корректировки стоимости займа, предоставленного клиентам"</w:t>
      </w:r>
    </w:p>
    <w:p>
      <w:pPr>
        <w:spacing w:after="0"/>
        <w:ind w:left="0"/>
        <w:jc w:val="both"/>
      </w:pPr>
      <w:r>
        <w:rPr>
          <w:rFonts w:ascii="Times New Roman"/>
          <w:b w:val="false"/>
          <w:i w:val="false"/>
          <w:color w:val="000000"/>
          <w:sz w:val="28"/>
        </w:rPr>
        <w:t>
      Кт 4310 "Доходы в виде положительной корректировки стоимости займа, предоставленного другим банкам"</w:t>
      </w:r>
    </w:p>
    <w:p>
      <w:pPr>
        <w:spacing w:after="0"/>
        <w:ind w:left="0"/>
        <w:jc w:val="both"/>
      </w:pPr>
      <w:r>
        <w:rPr>
          <w:rFonts w:ascii="Times New Roman"/>
          <w:b w:val="false"/>
          <w:i w:val="false"/>
          <w:color w:val="000000"/>
          <w:sz w:val="28"/>
        </w:rPr>
        <w:t>
      4430 "Доходы в виде положительной корректировки стоимости займа, предоставленного клиентам";</w:t>
      </w:r>
    </w:p>
    <w:p>
      <w:pPr>
        <w:spacing w:after="0"/>
        <w:ind w:left="0"/>
        <w:jc w:val="both"/>
      </w:pPr>
      <w:r>
        <w:rPr>
          <w:rFonts w:ascii="Times New Roman"/>
          <w:b w:val="false"/>
          <w:i w:val="false"/>
          <w:color w:val="000000"/>
          <w:sz w:val="28"/>
        </w:rPr>
        <w:t>
      2) при превышении учетной стоимости банковского займа над его справедливой стоимостью, на сумму разницы:</w:t>
      </w:r>
    </w:p>
    <w:p>
      <w:pPr>
        <w:spacing w:after="0"/>
        <w:ind w:left="0"/>
        <w:jc w:val="both"/>
      </w:pPr>
      <w:r>
        <w:rPr>
          <w:rFonts w:ascii="Times New Roman"/>
          <w:b w:val="false"/>
          <w:i w:val="false"/>
          <w:color w:val="000000"/>
          <w:sz w:val="28"/>
        </w:rPr>
        <w:t>
      Дт 5057 "Расходы в виде отрицательной корректировки стоимости займа, предоставленного другим банкам"</w:t>
      </w:r>
    </w:p>
    <w:p>
      <w:pPr>
        <w:spacing w:after="0"/>
        <w:ind w:left="0"/>
        <w:jc w:val="both"/>
      </w:pPr>
      <w:r>
        <w:rPr>
          <w:rFonts w:ascii="Times New Roman"/>
          <w:b w:val="false"/>
          <w:i w:val="false"/>
          <w:color w:val="000000"/>
          <w:sz w:val="28"/>
        </w:rPr>
        <w:t>
      5232 "Расходы в виде отрицательной корректировки стоимости займа, предоставленного клиентам"</w:t>
      </w:r>
    </w:p>
    <w:p>
      <w:pPr>
        <w:spacing w:after="0"/>
        <w:ind w:left="0"/>
        <w:jc w:val="both"/>
      </w:pPr>
      <w:r>
        <w:rPr>
          <w:rFonts w:ascii="Times New Roman"/>
          <w:b w:val="false"/>
          <w:i w:val="false"/>
          <w:color w:val="000000"/>
          <w:sz w:val="28"/>
        </w:rPr>
        <w:t>
      Кт 1311 "Счет отрицательной корректировки стоимости займа, предоставленного другим банкам"</w:t>
      </w:r>
    </w:p>
    <w:p>
      <w:pPr>
        <w:spacing w:after="0"/>
        <w:ind w:left="0"/>
        <w:jc w:val="both"/>
      </w:pPr>
      <w:r>
        <w:rPr>
          <w:rFonts w:ascii="Times New Roman"/>
          <w:b w:val="false"/>
          <w:i w:val="false"/>
          <w:color w:val="000000"/>
          <w:sz w:val="28"/>
        </w:rPr>
        <w:t>
      1431 "Счет отрицательной корректировки стоимости займа, предоставленного клиентам";</w:t>
      </w:r>
    </w:p>
    <w:p>
      <w:pPr>
        <w:spacing w:after="0"/>
        <w:ind w:left="0"/>
        <w:jc w:val="both"/>
      </w:pPr>
      <w:r>
        <w:rPr>
          <w:rFonts w:ascii="Times New Roman"/>
          <w:b w:val="false"/>
          <w:i w:val="false"/>
          <w:color w:val="000000"/>
          <w:sz w:val="28"/>
        </w:rPr>
        <w:t>
      3) на сумму числящейся положительной и отрицательной корректировки справедливой стоимости банковского займа:</w:t>
      </w:r>
    </w:p>
    <w:p>
      <w:pPr>
        <w:spacing w:after="0"/>
        <w:ind w:left="0"/>
        <w:jc w:val="both"/>
      </w:pPr>
      <w:r>
        <w:rPr>
          <w:rFonts w:ascii="Times New Roman"/>
          <w:b w:val="false"/>
          <w:i w:val="false"/>
          <w:color w:val="000000"/>
          <w:sz w:val="28"/>
        </w:rPr>
        <w:t>
      Дт 1311 "Счет отрицательной корректировки стоимости займа, предоставленного другим банкам"</w:t>
      </w:r>
    </w:p>
    <w:p>
      <w:pPr>
        <w:spacing w:after="0"/>
        <w:ind w:left="0"/>
        <w:jc w:val="both"/>
      </w:pPr>
      <w:r>
        <w:rPr>
          <w:rFonts w:ascii="Times New Roman"/>
          <w:b w:val="false"/>
          <w:i w:val="false"/>
          <w:color w:val="000000"/>
          <w:sz w:val="28"/>
        </w:rPr>
        <w:t>
      1431 "Счет отрицательной корректировки стоимости займа, предоставленного клиентам"</w:t>
      </w:r>
    </w:p>
    <w:p>
      <w:pPr>
        <w:spacing w:after="0"/>
        <w:ind w:left="0"/>
        <w:jc w:val="both"/>
      </w:pPr>
      <w:r>
        <w:rPr>
          <w:rFonts w:ascii="Times New Roman"/>
          <w:b w:val="false"/>
          <w:i w:val="false"/>
          <w:color w:val="000000"/>
          <w:sz w:val="28"/>
        </w:rPr>
        <w:t>
      Кт 1310 "Счет положительной корректировки стоимости займа, предоставленного другим банкам"</w:t>
      </w:r>
    </w:p>
    <w:p>
      <w:pPr>
        <w:spacing w:after="0"/>
        <w:ind w:left="0"/>
        <w:jc w:val="both"/>
      </w:pPr>
      <w:r>
        <w:rPr>
          <w:rFonts w:ascii="Times New Roman"/>
          <w:b w:val="false"/>
          <w:i w:val="false"/>
          <w:color w:val="000000"/>
          <w:sz w:val="28"/>
        </w:rPr>
        <w:t>
      1430 "Счет положительной корректировки стоимости займа, предоставленного клиентам";</w:t>
      </w:r>
    </w:p>
    <w:p>
      <w:pPr>
        <w:spacing w:after="0"/>
        <w:ind w:left="0"/>
        <w:jc w:val="both"/>
      </w:pPr>
      <w:r>
        <w:rPr>
          <w:rFonts w:ascii="Times New Roman"/>
          <w:b w:val="false"/>
          <w:i w:val="false"/>
          <w:color w:val="000000"/>
          <w:sz w:val="28"/>
        </w:rPr>
        <w:t>
      4) при превышении справедливой стоимости банковского займа в иностранной валюте над его учетной стоимостью, на сумму разницы:</w:t>
      </w:r>
    </w:p>
    <w:p>
      <w:pPr>
        <w:spacing w:after="0"/>
        <w:ind w:left="0"/>
        <w:jc w:val="both"/>
      </w:pPr>
      <w:r>
        <w:rPr>
          <w:rFonts w:ascii="Times New Roman"/>
          <w:b w:val="false"/>
          <w:i w:val="false"/>
          <w:color w:val="000000"/>
          <w:sz w:val="28"/>
        </w:rPr>
        <w:t>
      Дт 1310 "Счет положительной корректировки стоимости займа, предоставленного другим банкам"</w:t>
      </w:r>
    </w:p>
    <w:p>
      <w:pPr>
        <w:spacing w:after="0"/>
        <w:ind w:left="0"/>
        <w:jc w:val="both"/>
      </w:pPr>
      <w:r>
        <w:rPr>
          <w:rFonts w:ascii="Times New Roman"/>
          <w:b w:val="false"/>
          <w:i w:val="false"/>
          <w:color w:val="000000"/>
          <w:sz w:val="28"/>
        </w:rPr>
        <w:t>
      1430 "Счет положительной корректировки стоимости займа, предоставленного клиентам"</w:t>
      </w:r>
    </w:p>
    <w:p>
      <w:pPr>
        <w:spacing w:after="0"/>
        <w:ind w:left="0"/>
        <w:jc w:val="both"/>
      </w:pPr>
      <w:r>
        <w:rPr>
          <w:rFonts w:ascii="Times New Roman"/>
          <w:b w:val="false"/>
          <w:i w:val="false"/>
          <w:color w:val="000000"/>
          <w:sz w:val="28"/>
        </w:rPr>
        <w:t>
      Кт 2858 "Длинная валютная позиция по иностранной валюте";</w:t>
      </w:r>
    </w:p>
    <w:p>
      <w:pPr>
        <w:spacing w:after="0"/>
        <w:ind w:left="0"/>
        <w:jc w:val="both"/>
      </w:pPr>
      <w:r>
        <w:rPr>
          <w:rFonts w:ascii="Times New Roman"/>
          <w:b w:val="false"/>
          <w:i w:val="false"/>
          <w:color w:val="000000"/>
          <w:sz w:val="28"/>
        </w:rPr>
        <w:t xml:space="preserve">
      одновременно, в тенге: </w:t>
      </w:r>
    </w:p>
    <w:p>
      <w:pPr>
        <w:spacing w:after="0"/>
        <w:ind w:left="0"/>
        <w:jc w:val="both"/>
      </w:pPr>
      <w:r>
        <w:rPr>
          <w:rFonts w:ascii="Times New Roman"/>
          <w:b w:val="false"/>
          <w:i w:val="false"/>
          <w:color w:val="000000"/>
          <w:sz w:val="28"/>
        </w:rPr>
        <w:t>
      Дт 1859 "Контрстоимость иностранной валюты в тенге (длинной валютной позиции)"</w:t>
      </w:r>
    </w:p>
    <w:p>
      <w:pPr>
        <w:spacing w:after="0"/>
        <w:ind w:left="0"/>
        <w:jc w:val="both"/>
      </w:pPr>
      <w:r>
        <w:rPr>
          <w:rFonts w:ascii="Times New Roman"/>
          <w:b w:val="false"/>
          <w:i w:val="false"/>
          <w:color w:val="000000"/>
          <w:sz w:val="28"/>
        </w:rPr>
        <w:t>
      Кт 4310 "Доходы в виде положительной корректировки стоимости займа, предоставленного другим банкам"</w:t>
      </w:r>
    </w:p>
    <w:p>
      <w:pPr>
        <w:spacing w:after="0"/>
        <w:ind w:left="0"/>
        <w:jc w:val="both"/>
      </w:pPr>
      <w:r>
        <w:rPr>
          <w:rFonts w:ascii="Times New Roman"/>
          <w:b w:val="false"/>
          <w:i w:val="false"/>
          <w:color w:val="000000"/>
          <w:sz w:val="28"/>
        </w:rPr>
        <w:t>
      4430 "Доходы в виде положительной корректировки стоимости займа, предоставленного клиентам";</w:t>
      </w:r>
    </w:p>
    <w:p>
      <w:pPr>
        <w:spacing w:after="0"/>
        <w:ind w:left="0"/>
        <w:jc w:val="both"/>
      </w:pPr>
      <w:r>
        <w:rPr>
          <w:rFonts w:ascii="Times New Roman"/>
          <w:b w:val="false"/>
          <w:i w:val="false"/>
          <w:color w:val="000000"/>
          <w:sz w:val="28"/>
        </w:rPr>
        <w:t>
      5) при превышении учетной стоимости банковского займа в иностранной валюте над его справедливой стоимостью, на сумму разницы:</w:t>
      </w:r>
    </w:p>
    <w:p>
      <w:pPr>
        <w:spacing w:after="0"/>
        <w:ind w:left="0"/>
        <w:jc w:val="both"/>
      </w:pPr>
      <w:r>
        <w:rPr>
          <w:rFonts w:ascii="Times New Roman"/>
          <w:b w:val="false"/>
          <w:i w:val="false"/>
          <w:color w:val="000000"/>
          <w:sz w:val="28"/>
        </w:rPr>
        <w:t>
      Дт 1858 "Короткая валютная позиция по иностранной валюте"</w:t>
      </w:r>
    </w:p>
    <w:p>
      <w:pPr>
        <w:spacing w:after="0"/>
        <w:ind w:left="0"/>
        <w:jc w:val="both"/>
      </w:pPr>
      <w:r>
        <w:rPr>
          <w:rFonts w:ascii="Times New Roman"/>
          <w:b w:val="false"/>
          <w:i w:val="false"/>
          <w:color w:val="000000"/>
          <w:sz w:val="28"/>
        </w:rPr>
        <w:t>
      Кт 1311 "Счет отрицательной корректировки стоимости займа, предоставленного другим банкам"</w:t>
      </w:r>
    </w:p>
    <w:p>
      <w:pPr>
        <w:spacing w:after="0"/>
        <w:ind w:left="0"/>
        <w:jc w:val="both"/>
      </w:pPr>
      <w:r>
        <w:rPr>
          <w:rFonts w:ascii="Times New Roman"/>
          <w:b w:val="false"/>
          <w:i w:val="false"/>
          <w:color w:val="000000"/>
          <w:sz w:val="28"/>
        </w:rPr>
        <w:t>
      1431 "Счет отрицательной корректировки стоимости займа, предоставленного клиентам";</w:t>
      </w:r>
    </w:p>
    <w:p>
      <w:pPr>
        <w:spacing w:after="0"/>
        <w:ind w:left="0"/>
        <w:jc w:val="both"/>
      </w:pPr>
      <w:r>
        <w:rPr>
          <w:rFonts w:ascii="Times New Roman"/>
          <w:b w:val="false"/>
          <w:i w:val="false"/>
          <w:color w:val="000000"/>
          <w:sz w:val="28"/>
        </w:rPr>
        <w:t xml:space="preserve">
      одновременно, в тенге: </w:t>
      </w:r>
    </w:p>
    <w:p>
      <w:pPr>
        <w:spacing w:after="0"/>
        <w:ind w:left="0"/>
        <w:jc w:val="both"/>
      </w:pPr>
      <w:r>
        <w:rPr>
          <w:rFonts w:ascii="Times New Roman"/>
          <w:b w:val="false"/>
          <w:i w:val="false"/>
          <w:color w:val="000000"/>
          <w:sz w:val="28"/>
        </w:rPr>
        <w:t>
      Дт 5057 "Расходы в виде отрицательной корректировки стоимости займа, предоставленного другим банкам"</w:t>
      </w:r>
    </w:p>
    <w:p>
      <w:pPr>
        <w:spacing w:after="0"/>
        <w:ind w:left="0"/>
        <w:jc w:val="both"/>
      </w:pPr>
      <w:r>
        <w:rPr>
          <w:rFonts w:ascii="Times New Roman"/>
          <w:b w:val="false"/>
          <w:i w:val="false"/>
          <w:color w:val="000000"/>
          <w:sz w:val="28"/>
        </w:rPr>
        <w:t>
      5232 "Расходы в виде отрицательной корректировки стоимости займа, предоставленного клиентам"</w:t>
      </w:r>
    </w:p>
    <w:p>
      <w:pPr>
        <w:spacing w:after="0"/>
        <w:ind w:left="0"/>
        <w:jc w:val="both"/>
      </w:pPr>
      <w:r>
        <w:rPr>
          <w:rFonts w:ascii="Times New Roman"/>
          <w:b w:val="false"/>
          <w:i w:val="false"/>
          <w:color w:val="000000"/>
          <w:sz w:val="28"/>
        </w:rPr>
        <w:t>
      Кт 2859 "Контрстоимость иностранной валюты в тенге (короткой валютной позиции)";</w:t>
      </w:r>
    </w:p>
    <w:p>
      <w:pPr>
        <w:spacing w:after="0"/>
        <w:ind w:left="0"/>
        <w:jc w:val="both"/>
      </w:pPr>
      <w:r>
        <w:rPr>
          <w:rFonts w:ascii="Times New Roman"/>
          <w:b w:val="false"/>
          <w:i w:val="false"/>
          <w:color w:val="000000"/>
          <w:sz w:val="28"/>
        </w:rPr>
        <w:t>
      6) на сумму числящейся положительной и отрицательной корректировки справедливой стоимости банковского займа:</w:t>
      </w:r>
    </w:p>
    <w:p>
      <w:pPr>
        <w:spacing w:after="0"/>
        <w:ind w:left="0"/>
        <w:jc w:val="both"/>
      </w:pPr>
      <w:r>
        <w:rPr>
          <w:rFonts w:ascii="Times New Roman"/>
          <w:b w:val="false"/>
          <w:i w:val="false"/>
          <w:color w:val="000000"/>
          <w:sz w:val="28"/>
        </w:rPr>
        <w:t>
      Дт 1311 "Счет отрицательной корректировки стоимости займа, предоставленного другим банкам"</w:t>
      </w:r>
    </w:p>
    <w:p>
      <w:pPr>
        <w:spacing w:after="0"/>
        <w:ind w:left="0"/>
        <w:jc w:val="both"/>
      </w:pPr>
      <w:r>
        <w:rPr>
          <w:rFonts w:ascii="Times New Roman"/>
          <w:b w:val="false"/>
          <w:i w:val="false"/>
          <w:color w:val="000000"/>
          <w:sz w:val="28"/>
        </w:rPr>
        <w:t>
      1431 "Счет отрицательной корректировки стоимости займа, предоставленного клиентам"</w:t>
      </w:r>
    </w:p>
    <w:p>
      <w:pPr>
        <w:spacing w:after="0"/>
        <w:ind w:left="0"/>
        <w:jc w:val="both"/>
      </w:pPr>
      <w:r>
        <w:rPr>
          <w:rFonts w:ascii="Times New Roman"/>
          <w:b w:val="false"/>
          <w:i w:val="false"/>
          <w:color w:val="000000"/>
          <w:sz w:val="28"/>
        </w:rPr>
        <w:t>
      Кт 1310 "Счет положительной корректировки стоимости займа, предоставленного другим банкам"</w:t>
      </w:r>
    </w:p>
    <w:p>
      <w:pPr>
        <w:spacing w:after="0"/>
        <w:ind w:left="0"/>
        <w:jc w:val="both"/>
      </w:pPr>
      <w:r>
        <w:rPr>
          <w:rFonts w:ascii="Times New Roman"/>
          <w:b w:val="false"/>
          <w:i w:val="false"/>
          <w:color w:val="000000"/>
          <w:sz w:val="28"/>
        </w:rPr>
        <w:t>
      1430 "Счет положительной корректировки стоимости займа, предоставленного клиентам.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33 в редакции постановления Правления Национального Банка РК от 22.12.2017 </w:t>
      </w:r>
      <w:r>
        <w:rPr>
          <w:rFonts w:ascii="Times New Roman"/>
          <w:b w:val="false"/>
          <w:i w:val="false"/>
          <w:color w:val="000000"/>
          <w:sz w:val="28"/>
        </w:rPr>
        <w:t>№ 252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76" w:id="187"/>
    <w:p>
      <w:pPr>
        <w:spacing w:after="0"/>
        <w:ind w:left="0"/>
        <w:jc w:val="both"/>
      </w:pPr>
      <w:r>
        <w:rPr>
          <w:rFonts w:ascii="Times New Roman"/>
          <w:b w:val="false"/>
          <w:i w:val="false"/>
          <w:color w:val="000000"/>
          <w:sz w:val="28"/>
        </w:rPr>
        <w:t>
      33-1. С периодичностью, установленной учетной политикой банка, производится переоценка стоимости займов, учитываемых по справедливой стоимости через прочий совокупный доход, и осуществляются следующие бухгалтерские записи:</w:t>
      </w:r>
    </w:p>
    <w:bookmarkEnd w:id="187"/>
    <w:bookmarkStart w:name="z577" w:id="188"/>
    <w:p>
      <w:pPr>
        <w:spacing w:after="0"/>
        <w:ind w:left="0"/>
        <w:jc w:val="both"/>
      </w:pPr>
      <w:r>
        <w:rPr>
          <w:rFonts w:ascii="Times New Roman"/>
          <w:b w:val="false"/>
          <w:i w:val="false"/>
          <w:color w:val="000000"/>
          <w:sz w:val="28"/>
        </w:rPr>
        <w:t xml:space="preserve">
      при превышении справедливой стоимости займов над их учетной стоимостью: </w:t>
      </w:r>
    </w:p>
    <w:bookmarkEnd w:id="188"/>
    <w:bookmarkStart w:name="z578" w:id="189"/>
    <w:p>
      <w:pPr>
        <w:spacing w:after="0"/>
        <w:ind w:left="0"/>
        <w:jc w:val="both"/>
      </w:pPr>
      <w:r>
        <w:rPr>
          <w:rFonts w:ascii="Times New Roman"/>
          <w:b w:val="false"/>
          <w:i w:val="false"/>
          <w:color w:val="000000"/>
          <w:sz w:val="28"/>
        </w:rPr>
        <w:t>
      Дт 1332 "Счет положительной корректировки справедливой стоимости займов, учитываемых по справедливой стоимости через прочий совокупный доход"</w:t>
      </w:r>
    </w:p>
    <w:bookmarkEnd w:id="189"/>
    <w:bookmarkStart w:name="z579" w:id="190"/>
    <w:p>
      <w:pPr>
        <w:spacing w:after="0"/>
        <w:ind w:left="0"/>
        <w:jc w:val="both"/>
      </w:pPr>
      <w:r>
        <w:rPr>
          <w:rFonts w:ascii="Times New Roman"/>
          <w:b w:val="false"/>
          <w:i w:val="false"/>
          <w:color w:val="000000"/>
          <w:sz w:val="28"/>
        </w:rPr>
        <w:t>
      Кт 3563 "Резервы переоценки стоимости займов, учитываемых по справедливой стоимости через прочий совокупный доход";</w:t>
      </w:r>
    </w:p>
    <w:bookmarkEnd w:id="190"/>
    <w:bookmarkStart w:name="z580" w:id="191"/>
    <w:p>
      <w:pPr>
        <w:spacing w:after="0"/>
        <w:ind w:left="0"/>
        <w:jc w:val="both"/>
      </w:pPr>
      <w:r>
        <w:rPr>
          <w:rFonts w:ascii="Times New Roman"/>
          <w:b w:val="false"/>
          <w:i w:val="false"/>
          <w:color w:val="000000"/>
          <w:sz w:val="28"/>
        </w:rPr>
        <w:t xml:space="preserve">
      при превышении учетной стоимости займов над их справедливой стоимостью: </w:t>
      </w:r>
    </w:p>
    <w:bookmarkEnd w:id="191"/>
    <w:bookmarkStart w:name="z581" w:id="192"/>
    <w:p>
      <w:pPr>
        <w:spacing w:after="0"/>
        <w:ind w:left="0"/>
        <w:jc w:val="both"/>
      </w:pPr>
      <w:r>
        <w:rPr>
          <w:rFonts w:ascii="Times New Roman"/>
          <w:b w:val="false"/>
          <w:i w:val="false"/>
          <w:color w:val="000000"/>
          <w:sz w:val="28"/>
        </w:rPr>
        <w:t>
      Дт 3563 "Резервы переоценки стоимости займов, учитываемых по справедливой стоимости через прочий совокупный доход"</w:t>
      </w:r>
    </w:p>
    <w:bookmarkEnd w:id="192"/>
    <w:bookmarkStart w:name="z582" w:id="193"/>
    <w:p>
      <w:pPr>
        <w:spacing w:after="0"/>
        <w:ind w:left="0"/>
        <w:jc w:val="both"/>
      </w:pPr>
      <w:r>
        <w:rPr>
          <w:rFonts w:ascii="Times New Roman"/>
          <w:b w:val="false"/>
          <w:i w:val="false"/>
          <w:color w:val="000000"/>
          <w:sz w:val="28"/>
        </w:rPr>
        <w:t>
      Кт 1333 "Счет отрицательной корректировки справедливой стоимости займов, учитываемых по справедливой стоимости через прочий совокупный доход";</w:t>
      </w:r>
    </w:p>
    <w:bookmarkEnd w:id="193"/>
    <w:bookmarkStart w:name="z583" w:id="194"/>
    <w:p>
      <w:pPr>
        <w:spacing w:after="0"/>
        <w:ind w:left="0"/>
        <w:jc w:val="both"/>
      </w:pPr>
      <w:r>
        <w:rPr>
          <w:rFonts w:ascii="Times New Roman"/>
          <w:b w:val="false"/>
          <w:i w:val="false"/>
          <w:color w:val="000000"/>
          <w:sz w:val="28"/>
        </w:rPr>
        <w:t xml:space="preserve">
      на сумму числящейся положительной (отрицательной) корректировки справедливой стоимости ценных бумаг: </w:t>
      </w:r>
    </w:p>
    <w:bookmarkEnd w:id="194"/>
    <w:bookmarkStart w:name="z584" w:id="195"/>
    <w:p>
      <w:pPr>
        <w:spacing w:after="0"/>
        <w:ind w:left="0"/>
        <w:jc w:val="both"/>
      </w:pPr>
      <w:r>
        <w:rPr>
          <w:rFonts w:ascii="Times New Roman"/>
          <w:b w:val="false"/>
          <w:i w:val="false"/>
          <w:color w:val="000000"/>
          <w:sz w:val="28"/>
        </w:rPr>
        <w:t>
      Дт 1333 "Счет отрицательной корректировки справедливой стоимости займов, учитываемых по справедливой стоимости через прочий совокупный доход"</w:t>
      </w:r>
    </w:p>
    <w:bookmarkEnd w:id="195"/>
    <w:bookmarkStart w:name="z585" w:id="196"/>
    <w:p>
      <w:pPr>
        <w:spacing w:after="0"/>
        <w:ind w:left="0"/>
        <w:jc w:val="both"/>
      </w:pPr>
      <w:r>
        <w:rPr>
          <w:rFonts w:ascii="Times New Roman"/>
          <w:b w:val="false"/>
          <w:i w:val="false"/>
          <w:color w:val="000000"/>
          <w:sz w:val="28"/>
        </w:rPr>
        <w:t>
      Кт 1332 "Счет положительной корректировки справедливой стоимости займов, учитываемых по справедливой стоимости через прочий совокупный доход".</w:t>
      </w:r>
    </w:p>
    <w:bookmarkEnd w:id="196"/>
    <w:bookmarkStart w:name="z586" w:id="197"/>
    <w:p>
      <w:pPr>
        <w:spacing w:after="0"/>
        <w:ind w:left="0"/>
        <w:jc w:val="both"/>
      </w:pPr>
      <w:r>
        <w:rPr>
          <w:rFonts w:ascii="Times New Roman"/>
          <w:b w:val="false"/>
          <w:i w:val="false"/>
          <w:color w:val="000000"/>
          <w:sz w:val="28"/>
        </w:rPr>
        <w:t xml:space="preserve">
      По займам переоценка производится после проведения начисления вознаграждения и амортизации дисконта по займам в соответствии с </w:t>
      </w:r>
      <w:r>
        <w:rPr>
          <w:rFonts w:ascii="Times New Roman"/>
          <w:b w:val="false"/>
          <w:i w:val="false"/>
          <w:color w:val="000000"/>
          <w:sz w:val="28"/>
        </w:rPr>
        <w:t>пунктом 31</w:t>
      </w:r>
      <w:r>
        <w:rPr>
          <w:rFonts w:ascii="Times New Roman"/>
          <w:b w:val="false"/>
          <w:i w:val="false"/>
          <w:color w:val="000000"/>
          <w:sz w:val="28"/>
        </w:rPr>
        <w:t xml:space="preserve"> настоящей Инструкции.</w:t>
      </w:r>
    </w:p>
    <w:bookmarkEnd w:id="1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Инструкция дополнена пунктом 33-1 в соответствии с постановлением Правления Национального Банка РК от 22.12.2017 </w:t>
      </w:r>
      <w:r>
        <w:rPr>
          <w:rFonts w:ascii="Times New Roman"/>
          <w:b w:val="false"/>
          <w:i w:val="false"/>
          <w:color w:val="000000"/>
          <w:sz w:val="28"/>
        </w:rPr>
        <w:t>№ 252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6" w:id="198"/>
    <w:p>
      <w:pPr>
        <w:spacing w:after="0"/>
        <w:ind w:left="0"/>
        <w:jc w:val="both"/>
      </w:pPr>
      <w:r>
        <w:rPr>
          <w:rFonts w:ascii="Times New Roman"/>
          <w:b w:val="false"/>
          <w:i w:val="false"/>
          <w:color w:val="000000"/>
          <w:sz w:val="28"/>
        </w:rPr>
        <w:t>
      34. При переоценке банковских займов в тенге с фиксацией валютного эквивалента осуществляются следующие бухгалтерские записи:</w:t>
      </w:r>
    </w:p>
    <w:bookmarkEnd w:id="198"/>
    <w:bookmarkStart w:name="z77" w:id="199"/>
    <w:p>
      <w:pPr>
        <w:spacing w:after="0"/>
        <w:ind w:left="0"/>
        <w:jc w:val="both"/>
      </w:pPr>
      <w:r>
        <w:rPr>
          <w:rFonts w:ascii="Times New Roman"/>
          <w:b w:val="false"/>
          <w:i w:val="false"/>
          <w:color w:val="000000"/>
          <w:sz w:val="28"/>
        </w:rPr>
        <w:t>
      1) при увеличении рыночного курса обмена валюты:</w:t>
      </w:r>
    </w:p>
    <w:bookmarkEnd w:id="199"/>
    <w:p>
      <w:pPr>
        <w:spacing w:after="0"/>
        <w:ind w:left="0"/>
        <w:jc w:val="both"/>
      </w:pPr>
      <w:r>
        <w:rPr>
          <w:rFonts w:ascii="Times New Roman"/>
          <w:b w:val="false"/>
          <w:i w:val="false"/>
          <w:color w:val="000000"/>
          <w:sz w:val="28"/>
        </w:rPr>
        <w:t>
      Дт 1411 "Краткосрочные займы, предоставленные клиентам"</w:t>
      </w:r>
    </w:p>
    <w:p>
      <w:pPr>
        <w:spacing w:after="0"/>
        <w:ind w:left="0"/>
        <w:jc w:val="both"/>
      </w:pPr>
      <w:r>
        <w:rPr>
          <w:rFonts w:ascii="Times New Roman"/>
          <w:b w:val="false"/>
          <w:i w:val="false"/>
          <w:color w:val="000000"/>
          <w:sz w:val="28"/>
        </w:rPr>
        <w:t>
       1417 "Долгосрочные займы, предоставленные клиентам"</w:t>
      </w:r>
    </w:p>
    <w:p>
      <w:pPr>
        <w:spacing w:after="0"/>
        <w:ind w:left="0"/>
        <w:jc w:val="both"/>
      </w:pPr>
      <w:r>
        <w:rPr>
          <w:rFonts w:ascii="Times New Roman"/>
          <w:b w:val="false"/>
          <w:i w:val="false"/>
          <w:color w:val="000000"/>
          <w:sz w:val="28"/>
        </w:rPr>
        <w:t>
      1424 "Просроченная задолженность клиентов по займам"</w:t>
      </w:r>
    </w:p>
    <w:p>
      <w:pPr>
        <w:spacing w:after="0"/>
        <w:ind w:left="0"/>
        <w:jc w:val="both"/>
      </w:pPr>
      <w:r>
        <w:rPr>
          <w:rFonts w:ascii="Times New Roman"/>
          <w:b w:val="false"/>
          <w:i w:val="false"/>
          <w:color w:val="000000"/>
          <w:sz w:val="28"/>
        </w:rPr>
        <w:t>
      1740 "Начисленные доходы по займам и финансовому лизингу,</w:t>
      </w:r>
    </w:p>
    <w:p>
      <w:pPr>
        <w:spacing w:after="0"/>
        <w:ind w:left="0"/>
        <w:jc w:val="both"/>
      </w:pPr>
      <w:r>
        <w:rPr>
          <w:rFonts w:ascii="Times New Roman"/>
          <w:b w:val="false"/>
          <w:i w:val="false"/>
          <w:color w:val="000000"/>
          <w:sz w:val="28"/>
        </w:rPr>
        <w:t>
       предоставленным клиентам"</w:t>
      </w:r>
    </w:p>
    <w:p>
      <w:pPr>
        <w:spacing w:after="0"/>
        <w:ind w:left="0"/>
        <w:jc w:val="both"/>
      </w:pPr>
      <w:r>
        <w:rPr>
          <w:rFonts w:ascii="Times New Roman"/>
          <w:b w:val="false"/>
          <w:i w:val="false"/>
          <w:color w:val="000000"/>
          <w:sz w:val="28"/>
        </w:rPr>
        <w:t>
      1741 "Просроченное вознаграждение по займам и финансовому</w:t>
      </w:r>
    </w:p>
    <w:p>
      <w:pPr>
        <w:spacing w:after="0"/>
        <w:ind w:left="0"/>
        <w:jc w:val="both"/>
      </w:pPr>
      <w:r>
        <w:rPr>
          <w:rFonts w:ascii="Times New Roman"/>
          <w:b w:val="false"/>
          <w:i w:val="false"/>
          <w:color w:val="000000"/>
          <w:sz w:val="28"/>
        </w:rPr>
        <w:t>
       лизингу, предоставленным клиентам"</w:t>
      </w:r>
    </w:p>
    <w:p>
      <w:pPr>
        <w:spacing w:after="0"/>
        <w:ind w:left="0"/>
        <w:jc w:val="both"/>
      </w:pPr>
      <w:r>
        <w:rPr>
          <w:rFonts w:ascii="Times New Roman"/>
          <w:b w:val="false"/>
          <w:i w:val="false"/>
          <w:color w:val="000000"/>
          <w:sz w:val="28"/>
        </w:rPr>
        <w:t>
      Кт 4705 "Доход от переоценки займов в тенге с фиксацией</w:t>
      </w:r>
    </w:p>
    <w:p>
      <w:pPr>
        <w:spacing w:after="0"/>
        <w:ind w:left="0"/>
        <w:jc w:val="both"/>
      </w:pPr>
      <w:r>
        <w:rPr>
          <w:rFonts w:ascii="Times New Roman"/>
          <w:b w:val="false"/>
          <w:i w:val="false"/>
          <w:color w:val="000000"/>
          <w:sz w:val="28"/>
        </w:rPr>
        <w:t>
       валютного эквивалента займов";</w:t>
      </w:r>
    </w:p>
    <w:bookmarkStart w:name="z78" w:id="200"/>
    <w:p>
      <w:pPr>
        <w:spacing w:after="0"/>
        <w:ind w:left="0"/>
        <w:jc w:val="both"/>
      </w:pPr>
      <w:r>
        <w:rPr>
          <w:rFonts w:ascii="Times New Roman"/>
          <w:b w:val="false"/>
          <w:i w:val="false"/>
          <w:color w:val="000000"/>
          <w:sz w:val="28"/>
        </w:rPr>
        <w:t>
       2) при уменьшении рыночного курса обмена валюты:</w:t>
      </w:r>
    </w:p>
    <w:bookmarkEnd w:id="200"/>
    <w:p>
      <w:pPr>
        <w:spacing w:after="0"/>
        <w:ind w:left="0"/>
        <w:jc w:val="both"/>
      </w:pPr>
      <w:r>
        <w:rPr>
          <w:rFonts w:ascii="Times New Roman"/>
          <w:b w:val="false"/>
          <w:i w:val="false"/>
          <w:color w:val="000000"/>
          <w:sz w:val="28"/>
        </w:rPr>
        <w:t>
      Дт 5705 "Расход от переоценки займов в тенге с фиксацией</w:t>
      </w:r>
    </w:p>
    <w:p>
      <w:pPr>
        <w:spacing w:after="0"/>
        <w:ind w:left="0"/>
        <w:jc w:val="both"/>
      </w:pPr>
      <w:r>
        <w:rPr>
          <w:rFonts w:ascii="Times New Roman"/>
          <w:b w:val="false"/>
          <w:i w:val="false"/>
          <w:color w:val="000000"/>
          <w:sz w:val="28"/>
        </w:rPr>
        <w:t>
       валютного эквивалента займов"</w:t>
      </w:r>
    </w:p>
    <w:p>
      <w:pPr>
        <w:spacing w:after="0"/>
        <w:ind w:left="0"/>
        <w:jc w:val="both"/>
      </w:pPr>
      <w:r>
        <w:rPr>
          <w:rFonts w:ascii="Times New Roman"/>
          <w:b w:val="false"/>
          <w:i w:val="false"/>
          <w:color w:val="000000"/>
          <w:sz w:val="28"/>
        </w:rPr>
        <w:t>
      Кт 1411 "Краткосрочные займы, предоставленные клиентам"</w:t>
      </w:r>
    </w:p>
    <w:p>
      <w:pPr>
        <w:spacing w:after="0"/>
        <w:ind w:left="0"/>
        <w:jc w:val="both"/>
      </w:pPr>
      <w:r>
        <w:rPr>
          <w:rFonts w:ascii="Times New Roman"/>
          <w:b w:val="false"/>
          <w:i w:val="false"/>
          <w:color w:val="000000"/>
          <w:sz w:val="28"/>
        </w:rPr>
        <w:t>
       1417 "Долгосрочные займы, предоставленные клиентам"</w:t>
      </w:r>
    </w:p>
    <w:p>
      <w:pPr>
        <w:spacing w:after="0"/>
        <w:ind w:left="0"/>
        <w:jc w:val="both"/>
      </w:pPr>
      <w:r>
        <w:rPr>
          <w:rFonts w:ascii="Times New Roman"/>
          <w:b w:val="false"/>
          <w:i w:val="false"/>
          <w:color w:val="000000"/>
          <w:sz w:val="28"/>
        </w:rPr>
        <w:t>
      1424 "Просроченная задолженность клиентов по займам"</w:t>
      </w:r>
    </w:p>
    <w:p>
      <w:pPr>
        <w:spacing w:after="0"/>
        <w:ind w:left="0"/>
        <w:jc w:val="both"/>
      </w:pPr>
      <w:r>
        <w:rPr>
          <w:rFonts w:ascii="Times New Roman"/>
          <w:b w:val="false"/>
          <w:i w:val="false"/>
          <w:color w:val="000000"/>
          <w:sz w:val="28"/>
        </w:rPr>
        <w:t>
      1740 "Начисленные доходы по займам и финансовому лизингу,</w:t>
      </w:r>
    </w:p>
    <w:p>
      <w:pPr>
        <w:spacing w:after="0"/>
        <w:ind w:left="0"/>
        <w:jc w:val="both"/>
      </w:pPr>
      <w:r>
        <w:rPr>
          <w:rFonts w:ascii="Times New Roman"/>
          <w:b w:val="false"/>
          <w:i w:val="false"/>
          <w:color w:val="000000"/>
          <w:sz w:val="28"/>
        </w:rPr>
        <w:t>
       предоставленным клиентам"</w:t>
      </w:r>
    </w:p>
    <w:p>
      <w:pPr>
        <w:spacing w:after="0"/>
        <w:ind w:left="0"/>
        <w:jc w:val="both"/>
      </w:pPr>
      <w:r>
        <w:rPr>
          <w:rFonts w:ascii="Times New Roman"/>
          <w:b w:val="false"/>
          <w:i w:val="false"/>
          <w:color w:val="000000"/>
          <w:sz w:val="28"/>
        </w:rPr>
        <w:t>
      1741 "Просроченное вознаграждение по займам и финансовому</w:t>
      </w:r>
    </w:p>
    <w:p>
      <w:pPr>
        <w:spacing w:after="0"/>
        <w:ind w:left="0"/>
        <w:jc w:val="both"/>
      </w:pPr>
      <w:r>
        <w:rPr>
          <w:rFonts w:ascii="Times New Roman"/>
          <w:b w:val="false"/>
          <w:i w:val="false"/>
          <w:color w:val="000000"/>
          <w:sz w:val="28"/>
        </w:rPr>
        <w:t>
       лизингу, предоставленным клиентам".</w:t>
      </w:r>
    </w:p>
    <w:bookmarkStart w:name="z79" w:id="201"/>
    <w:p>
      <w:pPr>
        <w:spacing w:after="0"/>
        <w:ind w:left="0"/>
        <w:jc w:val="both"/>
      </w:pPr>
      <w:r>
        <w:rPr>
          <w:rFonts w:ascii="Times New Roman"/>
          <w:b w:val="false"/>
          <w:i w:val="false"/>
          <w:color w:val="000000"/>
          <w:sz w:val="28"/>
        </w:rPr>
        <w:t>
      35. Если условиями договора банковского займа предусмотрена индексация платежей по банковскому займу в тенге, производится переоценка остатков банковского займа в сроки, установленные учетной политикой банка, если иные сроки не установлены договором банковского займа, и осуществляются следующие бухгалтерские записи:</w:t>
      </w:r>
    </w:p>
    <w:bookmarkEnd w:id="201"/>
    <w:p>
      <w:pPr>
        <w:spacing w:after="0"/>
        <w:ind w:left="0"/>
        <w:jc w:val="both"/>
      </w:pPr>
      <w:r>
        <w:rPr>
          <w:rFonts w:ascii="Times New Roman"/>
          <w:b w:val="false"/>
          <w:i w:val="false"/>
          <w:color w:val="000000"/>
          <w:sz w:val="28"/>
        </w:rPr>
        <w:t xml:space="preserve">
      1) при положительной индексации: </w:t>
      </w:r>
    </w:p>
    <w:p>
      <w:pPr>
        <w:spacing w:after="0"/>
        <w:ind w:left="0"/>
        <w:jc w:val="both"/>
      </w:pPr>
      <w:r>
        <w:rPr>
          <w:rFonts w:ascii="Times New Roman"/>
          <w:b w:val="false"/>
          <w:i w:val="false"/>
          <w:color w:val="000000"/>
          <w:sz w:val="28"/>
        </w:rPr>
        <w:t>
      Дт 1417 "Долгосрочные займы, предоставленные клиентам"</w:t>
      </w:r>
    </w:p>
    <w:p>
      <w:pPr>
        <w:spacing w:after="0"/>
        <w:ind w:left="0"/>
        <w:jc w:val="both"/>
      </w:pPr>
      <w:r>
        <w:rPr>
          <w:rFonts w:ascii="Times New Roman"/>
          <w:b w:val="false"/>
          <w:i w:val="false"/>
          <w:color w:val="000000"/>
          <w:sz w:val="28"/>
        </w:rPr>
        <w:t>
      1740 "Начисленные доходы по займам и финансовому лизингу, предоставленным клиентам"</w:t>
      </w:r>
    </w:p>
    <w:p>
      <w:pPr>
        <w:spacing w:after="0"/>
        <w:ind w:left="0"/>
        <w:jc w:val="both"/>
      </w:pPr>
      <w:r>
        <w:rPr>
          <w:rFonts w:ascii="Times New Roman"/>
          <w:b w:val="false"/>
          <w:i w:val="false"/>
          <w:color w:val="000000"/>
          <w:sz w:val="28"/>
        </w:rPr>
        <w:t>
      Кт 4703 "Доходы от переоценки иностранной валюты";</w:t>
      </w:r>
    </w:p>
    <w:p>
      <w:pPr>
        <w:spacing w:after="0"/>
        <w:ind w:left="0"/>
        <w:jc w:val="both"/>
      </w:pPr>
      <w:r>
        <w:rPr>
          <w:rFonts w:ascii="Times New Roman"/>
          <w:b w:val="false"/>
          <w:i w:val="false"/>
          <w:color w:val="000000"/>
          <w:sz w:val="28"/>
        </w:rPr>
        <w:t>
      2) при отрицательной индексации:</w:t>
      </w:r>
    </w:p>
    <w:p>
      <w:pPr>
        <w:spacing w:after="0"/>
        <w:ind w:left="0"/>
        <w:jc w:val="both"/>
      </w:pPr>
      <w:r>
        <w:rPr>
          <w:rFonts w:ascii="Times New Roman"/>
          <w:b w:val="false"/>
          <w:i w:val="false"/>
          <w:color w:val="000000"/>
          <w:sz w:val="28"/>
        </w:rPr>
        <w:t>
      Дт 5703 "Расходы от переоценки иностранной валюты"</w:t>
      </w:r>
    </w:p>
    <w:p>
      <w:pPr>
        <w:spacing w:after="0"/>
        <w:ind w:left="0"/>
        <w:jc w:val="both"/>
      </w:pPr>
      <w:r>
        <w:rPr>
          <w:rFonts w:ascii="Times New Roman"/>
          <w:b w:val="false"/>
          <w:i w:val="false"/>
          <w:color w:val="000000"/>
          <w:sz w:val="28"/>
        </w:rPr>
        <w:t>
      Кт 1417 "Долгосрочные займы, предоставленные клиентам"</w:t>
      </w:r>
    </w:p>
    <w:p>
      <w:pPr>
        <w:spacing w:after="0"/>
        <w:ind w:left="0"/>
        <w:jc w:val="both"/>
      </w:pPr>
      <w:r>
        <w:rPr>
          <w:rFonts w:ascii="Times New Roman"/>
          <w:b w:val="false"/>
          <w:i w:val="false"/>
          <w:color w:val="000000"/>
          <w:sz w:val="28"/>
        </w:rPr>
        <w:t>
      1740 "Начисленные доходы по займам и финансовому лизингу, предоставленным клиентам".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35 в редакции постановления Правления Национального Банка РК от 22.12.2017 </w:t>
      </w:r>
      <w:r>
        <w:rPr>
          <w:rFonts w:ascii="Times New Roman"/>
          <w:b w:val="false"/>
          <w:i w:val="false"/>
          <w:color w:val="000000"/>
          <w:sz w:val="28"/>
        </w:rPr>
        <w:t>№ 252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0" w:id="202"/>
    <w:p>
      <w:pPr>
        <w:spacing w:after="0"/>
        <w:ind w:left="0"/>
        <w:jc w:val="both"/>
      </w:pPr>
      <w:r>
        <w:rPr>
          <w:rFonts w:ascii="Times New Roman"/>
          <w:b w:val="false"/>
          <w:i w:val="false"/>
          <w:color w:val="000000"/>
          <w:sz w:val="28"/>
        </w:rPr>
        <w:t>
      36. При погашении основного долга по банковскому займу осуществляются следующие бухгалтерские записи:</w:t>
      </w:r>
    </w:p>
    <w:bookmarkEnd w:id="202"/>
    <w:p>
      <w:pPr>
        <w:spacing w:after="0"/>
        <w:ind w:left="0"/>
        <w:jc w:val="both"/>
      </w:pPr>
      <w:r>
        <w:rPr>
          <w:rFonts w:ascii="Times New Roman"/>
          <w:b w:val="false"/>
          <w:i w:val="false"/>
          <w:color w:val="000000"/>
          <w:sz w:val="28"/>
        </w:rPr>
        <w:t>
      Дт 1001 "Наличность в кассе"</w:t>
      </w:r>
    </w:p>
    <w:p>
      <w:pPr>
        <w:spacing w:after="0"/>
        <w:ind w:left="0"/>
        <w:jc w:val="both"/>
      </w:pPr>
      <w:r>
        <w:rPr>
          <w:rFonts w:ascii="Times New Roman"/>
          <w:b w:val="false"/>
          <w:i w:val="false"/>
          <w:color w:val="000000"/>
          <w:sz w:val="28"/>
        </w:rPr>
        <w:t>
      Кт 2203 "Текущие счета юридических лиц"</w:t>
      </w:r>
    </w:p>
    <w:p>
      <w:pPr>
        <w:spacing w:after="0"/>
        <w:ind w:left="0"/>
        <w:jc w:val="both"/>
      </w:pPr>
      <w:r>
        <w:rPr>
          <w:rFonts w:ascii="Times New Roman"/>
          <w:b w:val="false"/>
          <w:i w:val="false"/>
          <w:color w:val="000000"/>
          <w:sz w:val="28"/>
        </w:rPr>
        <w:t>
      2204 "Текущие счета физических лиц";</w:t>
      </w:r>
    </w:p>
    <w:p>
      <w:pPr>
        <w:spacing w:after="0"/>
        <w:ind w:left="0"/>
        <w:jc w:val="both"/>
      </w:pPr>
      <w:r>
        <w:rPr>
          <w:rFonts w:ascii="Times New Roman"/>
          <w:b w:val="false"/>
          <w:i w:val="false"/>
          <w:color w:val="000000"/>
          <w:sz w:val="28"/>
        </w:rPr>
        <w:t xml:space="preserve">
      одновременно: </w:t>
      </w:r>
    </w:p>
    <w:p>
      <w:pPr>
        <w:spacing w:after="0"/>
        <w:ind w:left="0"/>
        <w:jc w:val="both"/>
      </w:pPr>
      <w:r>
        <w:rPr>
          <w:rFonts w:ascii="Times New Roman"/>
          <w:b w:val="false"/>
          <w:i w:val="false"/>
          <w:color w:val="000000"/>
          <w:sz w:val="28"/>
        </w:rPr>
        <w:t>
      Дт 2203 "Текущие счета юридических лиц"</w:t>
      </w:r>
    </w:p>
    <w:p>
      <w:pPr>
        <w:spacing w:after="0"/>
        <w:ind w:left="0"/>
        <w:jc w:val="both"/>
      </w:pPr>
      <w:r>
        <w:rPr>
          <w:rFonts w:ascii="Times New Roman"/>
          <w:b w:val="false"/>
          <w:i w:val="false"/>
          <w:color w:val="000000"/>
          <w:sz w:val="28"/>
        </w:rPr>
        <w:t>
      2204 "Текущие счета физических лиц"</w:t>
      </w:r>
    </w:p>
    <w:p>
      <w:pPr>
        <w:spacing w:after="0"/>
        <w:ind w:left="0"/>
        <w:jc w:val="both"/>
      </w:pPr>
      <w:r>
        <w:rPr>
          <w:rFonts w:ascii="Times New Roman"/>
          <w:b w:val="false"/>
          <w:i w:val="false"/>
          <w:color w:val="000000"/>
          <w:sz w:val="28"/>
        </w:rPr>
        <w:t>
      Кт 1407 "Факторинг клиентам"</w:t>
      </w:r>
    </w:p>
    <w:p>
      <w:pPr>
        <w:spacing w:after="0"/>
        <w:ind w:left="0"/>
        <w:jc w:val="both"/>
      </w:pPr>
      <w:r>
        <w:rPr>
          <w:rFonts w:ascii="Times New Roman"/>
          <w:b w:val="false"/>
          <w:i w:val="false"/>
          <w:color w:val="000000"/>
          <w:sz w:val="28"/>
        </w:rPr>
        <w:t>
      1411 "Краткосрочные займы, предоставленные клиентам"</w:t>
      </w:r>
    </w:p>
    <w:p>
      <w:pPr>
        <w:spacing w:after="0"/>
        <w:ind w:left="0"/>
        <w:jc w:val="both"/>
      </w:pPr>
      <w:r>
        <w:rPr>
          <w:rFonts w:ascii="Times New Roman"/>
          <w:b w:val="false"/>
          <w:i w:val="false"/>
          <w:color w:val="000000"/>
          <w:sz w:val="28"/>
        </w:rPr>
        <w:t>
      1417 "Долгосрочные займы, предоставленные клиентам"</w:t>
      </w:r>
    </w:p>
    <w:p>
      <w:pPr>
        <w:spacing w:after="0"/>
        <w:ind w:left="0"/>
        <w:jc w:val="both"/>
      </w:pPr>
      <w:r>
        <w:rPr>
          <w:rFonts w:ascii="Times New Roman"/>
          <w:b w:val="false"/>
          <w:i w:val="false"/>
          <w:color w:val="000000"/>
          <w:sz w:val="28"/>
        </w:rPr>
        <w:t>
      1429 "Прочие займы, предоставленные клиентам";</w:t>
      </w:r>
    </w:p>
    <w:p>
      <w:pPr>
        <w:spacing w:after="0"/>
        <w:ind w:left="0"/>
        <w:jc w:val="both"/>
      </w:pPr>
      <w:r>
        <w:rPr>
          <w:rFonts w:ascii="Times New Roman"/>
          <w:b w:val="false"/>
          <w:i w:val="false"/>
          <w:color w:val="000000"/>
          <w:sz w:val="28"/>
        </w:rPr>
        <w:t>
      в случае внесения денег в безналичной форме:</w:t>
      </w:r>
    </w:p>
    <w:p>
      <w:pPr>
        <w:spacing w:after="0"/>
        <w:ind w:left="0"/>
        <w:jc w:val="both"/>
      </w:pPr>
      <w:r>
        <w:rPr>
          <w:rFonts w:ascii="Times New Roman"/>
          <w:b w:val="false"/>
          <w:i w:val="false"/>
          <w:color w:val="000000"/>
          <w:sz w:val="28"/>
        </w:rPr>
        <w:t>
      Дт 1051 "Корреспондентский счет в Национальном Банке Республики Казахстан"</w:t>
      </w:r>
    </w:p>
    <w:p>
      <w:pPr>
        <w:spacing w:after="0"/>
        <w:ind w:left="0"/>
        <w:jc w:val="both"/>
      </w:pPr>
      <w:r>
        <w:rPr>
          <w:rFonts w:ascii="Times New Roman"/>
          <w:b w:val="false"/>
          <w:i w:val="false"/>
          <w:color w:val="000000"/>
          <w:sz w:val="28"/>
        </w:rPr>
        <w:t>
      1052 "Корреспондентские счета в других банках"</w:t>
      </w:r>
    </w:p>
    <w:p>
      <w:pPr>
        <w:spacing w:after="0"/>
        <w:ind w:left="0"/>
        <w:jc w:val="both"/>
      </w:pPr>
      <w:r>
        <w:rPr>
          <w:rFonts w:ascii="Times New Roman"/>
          <w:b w:val="false"/>
          <w:i w:val="false"/>
          <w:color w:val="000000"/>
          <w:sz w:val="28"/>
        </w:rPr>
        <w:t>
      2203 "Текущие счета юридических лиц"</w:t>
      </w:r>
    </w:p>
    <w:p>
      <w:pPr>
        <w:spacing w:after="0"/>
        <w:ind w:left="0"/>
        <w:jc w:val="both"/>
      </w:pPr>
      <w:r>
        <w:rPr>
          <w:rFonts w:ascii="Times New Roman"/>
          <w:b w:val="false"/>
          <w:i w:val="false"/>
          <w:color w:val="000000"/>
          <w:sz w:val="28"/>
        </w:rPr>
        <w:t>
      Кт 1407 "Факторинг клиентам"</w:t>
      </w:r>
    </w:p>
    <w:p>
      <w:pPr>
        <w:spacing w:after="0"/>
        <w:ind w:left="0"/>
        <w:jc w:val="both"/>
      </w:pPr>
      <w:r>
        <w:rPr>
          <w:rFonts w:ascii="Times New Roman"/>
          <w:b w:val="false"/>
          <w:i w:val="false"/>
          <w:color w:val="000000"/>
          <w:sz w:val="28"/>
        </w:rPr>
        <w:t>
      1301 "Займы овердрафт по корреспондентским счетам других банков"</w:t>
      </w:r>
    </w:p>
    <w:p>
      <w:pPr>
        <w:spacing w:after="0"/>
        <w:ind w:left="0"/>
        <w:jc w:val="both"/>
      </w:pPr>
      <w:r>
        <w:rPr>
          <w:rFonts w:ascii="Times New Roman"/>
          <w:b w:val="false"/>
          <w:i w:val="false"/>
          <w:color w:val="000000"/>
          <w:sz w:val="28"/>
        </w:rPr>
        <w:t>
      1302 "Краткосрочные займы, предоставленные другим банкам"</w:t>
      </w:r>
    </w:p>
    <w:p>
      <w:pPr>
        <w:spacing w:after="0"/>
        <w:ind w:left="0"/>
        <w:jc w:val="both"/>
      </w:pPr>
      <w:r>
        <w:rPr>
          <w:rFonts w:ascii="Times New Roman"/>
          <w:b w:val="false"/>
          <w:i w:val="false"/>
          <w:color w:val="000000"/>
          <w:sz w:val="28"/>
        </w:rPr>
        <w:t>
      1303 "Займы овернайт, предоставленные другим банкам"</w:t>
      </w:r>
    </w:p>
    <w:p>
      <w:pPr>
        <w:spacing w:after="0"/>
        <w:ind w:left="0"/>
        <w:jc w:val="both"/>
      </w:pPr>
      <w:r>
        <w:rPr>
          <w:rFonts w:ascii="Times New Roman"/>
          <w:b w:val="false"/>
          <w:i w:val="false"/>
          <w:color w:val="000000"/>
          <w:sz w:val="28"/>
        </w:rPr>
        <w:t>
      1304 "Долгосрочные займы, предоставленные другим банкам"</w:t>
      </w:r>
    </w:p>
    <w:p>
      <w:pPr>
        <w:spacing w:after="0"/>
        <w:ind w:left="0"/>
        <w:jc w:val="both"/>
      </w:pPr>
      <w:r>
        <w:rPr>
          <w:rFonts w:ascii="Times New Roman"/>
          <w:b w:val="false"/>
          <w:i w:val="false"/>
          <w:color w:val="000000"/>
          <w:sz w:val="28"/>
        </w:rPr>
        <w:t>
      1411 "Краткосрочные займы, предоставленные клиентам"</w:t>
      </w:r>
    </w:p>
    <w:p>
      <w:pPr>
        <w:spacing w:after="0"/>
        <w:ind w:left="0"/>
        <w:jc w:val="both"/>
      </w:pPr>
      <w:r>
        <w:rPr>
          <w:rFonts w:ascii="Times New Roman"/>
          <w:b w:val="false"/>
          <w:i w:val="false"/>
          <w:color w:val="000000"/>
          <w:sz w:val="28"/>
        </w:rPr>
        <w:t>
      1417 "Долгосрочные займы, предоставленные клиентам"</w:t>
      </w:r>
    </w:p>
    <w:p>
      <w:pPr>
        <w:spacing w:after="0"/>
        <w:ind w:left="0"/>
        <w:jc w:val="both"/>
      </w:pPr>
      <w:r>
        <w:rPr>
          <w:rFonts w:ascii="Times New Roman"/>
          <w:b w:val="false"/>
          <w:i w:val="false"/>
          <w:color w:val="000000"/>
          <w:sz w:val="28"/>
        </w:rPr>
        <w:t>
      1429 "Прочие займы, предоставленные клиентам".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36 в редакции постановления Правления Национального Банка РК от 22.12.2017 </w:t>
      </w:r>
      <w:r>
        <w:rPr>
          <w:rFonts w:ascii="Times New Roman"/>
          <w:b w:val="false"/>
          <w:i w:val="false"/>
          <w:color w:val="000000"/>
          <w:sz w:val="28"/>
        </w:rPr>
        <w:t>№ 252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1" w:id="203"/>
    <w:p>
      <w:pPr>
        <w:spacing w:after="0"/>
        <w:ind w:left="0"/>
        <w:jc w:val="both"/>
      </w:pPr>
      <w:r>
        <w:rPr>
          <w:rFonts w:ascii="Times New Roman"/>
          <w:b w:val="false"/>
          <w:i w:val="false"/>
          <w:color w:val="000000"/>
          <w:sz w:val="28"/>
        </w:rPr>
        <w:t>
      37. При погашении основного долга по банковскому займу в соответствии с договором о предоставлении кредитной линии производится увеличение условных обязательств банка по предоставлению банковских займов в будущем на сумму погашенного банковского займа и осуществляется следующая бухгалтерская запись:</w:t>
      </w:r>
    </w:p>
    <w:bookmarkEnd w:id="203"/>
    <w:p>
      <w:pPr>
        <w:spacing w:after="0"/>
        <w:ind w:left="0"/>
        <w:jc w:val="both"/>
      </w:pPr>
      <w:r>
        <w:rPr>
          <w:rFonts w:ascii="Times New Roman"/>
          <w:b w:val="false"/>
          <w:i w:val="false"/>
          <w:color w:val="000000"/>
          <w:sz w:val="28"/>
        </w:rPr>
        <w:t>
      Дт 6125 "Условные требования по безотзывным займам,</w:t>
      </w:r>
    </w:p>
    <w:p>
      <w:pPr>
        <w:spacing w:after="0"/>
        <w:ind w:left="0"/>
        <w:jc w:val="both"/>
      </w:pPr>
      <w:r>
        <w:rPr>
          <w:rFonts w:ascii="Times New Roman"/>
          <w:b w:val="false"/>
          <w:i w:val="false"/>
          <w:color w:val="000000"/>
          <w:sz w:val="28"/>
        </w:rPr>
        <w:t>
       предоставляемым в будущем"</w:t>
      </w:r>
    </w:p>
    <w:p>
      <w:pPr>
        <w:spacing w:after="0"/>
        <w:ind w:left="0"/>
        <w:jc w:val="both"/>
      </w:pPr>
      <w:r>
        <w:rPr>
          <w:rFonts w:ascii="Times New Roman"/>
          <w:b w:val="false"/>
          <w:i w:val="false"/>
          <w:color w:val="000000"/>
          <w:sz w:val="28"/>
        </w:rPr>
        <w:t>
       6126 "Условные требования по отзывным займам,</w:t>
      </w:r>
    </w:p>
    <w:p>
      <w:pPr>
        <w:spacing w:after="0"/>
        <w:ind w:left="0"/>
        <w:jc w:val="both"/>
      </w:pPr>
      <w:r>
        <w:rPr>
          <w:rFonts w:ascii="Times New Roman"/>
          <w:b w:val="false"/>
          <w:i w:val="false"/>
          <w:color w:val="000000"/>
          <w:sz w:val="28"/>
        </w:rPr>
        <w:t>
       предоставляемым в будущем"</w:t>
      </w:r>
    </w:p>
    <w:p>
      <w:pPr>
        <w:spacing w:after="0"/>
        <w:ind w:left="0"/>
        <w:jc w:val="both"/>
      </w:pPr>
      <w:r>
        <w:rPr>
          <w:rFonts w:ascii="Times New Roman"/>
          <w:b w:val="false"/>
          <w:i w:val="false"/>
          <w:color w:val="000000"/>
          <w:sz w:val="28"/>
        </w:rPr>
        <w:t>
      Кт 6625 "Условные обязательства по безотзывным займам,</w:t>
      </w:r>
    </w:p>
    <w:p>
      <w:pPr>
        <w:spacing w:after="0"/>
        <w:ind w:left="0"/>
        <w:jc w:val="both"/>
      </w:pPr>
      <w:r>
        <w:rPr>
          <w:rFonts w:ascii="Times New Roman"/>
          <w:b w:val="false"/>
          <w:i w:val="false"/>
          <w:color w:val="000000"/>
          <w:sz w:val="28"/>
        </w:rPr>
        <w:t>
       предоставляемым в будущем"</w:t>
      </w:r>
    </w:p>
    <w:p>
      <w:pPr>
        <w:spacing w:after="0"/>
        <w:ind w:left="0"/>
        <w:jc w:val="both"/>
      </w:pPr>
      <w:r>
        <w:rPr>
          <w:rFonts w:ascii="Times New Roman"/>
          <w:b w:val="false"/>
          <w:i w:val="false"/>
          <w:color w:val="000000"/>
          <w:sz w:val="28"/>
        </w:rPr>
        <w:t>
       6626 "Условные обязательства по отзывным займам,</w:t>
      </w:r>
    </w:p>
    <w:p>
      <w:pPr>
        <w:spacing w:after="0"/>
        <w:ind w:left="0"/>
        <w:jc w:val="both"/>
      </w:pPr>
      <w:r>
        <w:rPr>
          <w:rFonts w:ascii="Times New Roman"/>
          <w:b w:val="false"/>
          <w:i w:val="false"/>
          <w:color w:val="000000"/>
          <w:sz w:val="28"/>
        </w:rPr>
        <w:t>
       предоставляемым в будущем".</w:t>
      </w:r>
    </w:p>
    <w:bookmarkStart w:name="z82" w:id="204"/>
    <w:p>
      <w:pPr>
        <w:spacing w:after="0"/>
        <w:ind w:left="0"/>
        <w:jc w:val="both"/>
      </w:pPr>
      <w:r>
        <w:rPr>
          <w:rFonts w:ascii="Times New Roman"/>
          <w:b w:val="false"/>
          <w:i w:val="false"/>
          <w:color w:val="000000"/>
          <w:sz w:val="28"/>
        </w:rPr>
        <w:t>
      38. При полном погашении банковского займа и вознаграждения, списании документов (договора банковского займа, договора гарантии, договора об обеспечении исполнения обязательств, а также правоустанавливающих документов на предмет залога, технической документации к нему и других документов, подлежащих обязательному возврату заемщику) и стоимости принятого залога, суммы принятой гарантии, денег, являющихся обеспечением по банковскому займу, осуществляются следующие бухгалтерские записи:</w:t>
      </w:r>
    </w:p>
    <w:bookmarkEnd w:id="204"/>
    <w:p>
      <w:pPr>
        <w:spacing w:after="0"/>
        <w:ind w:left="0"/>
        <w:jc w:val="both"/>
      </w:pPr>
      <w:r>
        <w:rPr>
          <w:rFonts w:ascii="Times New Roman"/>
          <w:b w:val="false"/>
          <w:i w:val="false"/>
          <w:color w:val="000000"/>
          <w:sz w:val="28"/>
        </w:rPr>
        <w:t>
      при списании стоимости предмета залога:</w:t>
      </w:r>
    </w:p>
    <w:p>
      <w:pPr>
        <w:spacing w:after="0"/>
        <w:ind w:left="0"/>
        <w:jc w:val="both"/>
      </w:pPr>
      <w:r>
        <w:rPr>
          <w:rFonts w:ascii="Times New Roman"/>
          <w:b w:val="false"/>
          <w:i w:val="false"/>
          <w:color w:val="000000"/>
          <w:sz w:val="28"/>
        </w:rPr>
        <w:t>
      Расход 7250 "Имущество, принятое в обеспечение (залог)",</w:t>
      </w:r>
    </w:p>
    <w:p>
      <w:pPr>
        <w:spacing w:after="0"/>
        <w:ind w:left="0"/>
        <w:jc w:val="both"/>
      </w:pPr>
      <w:r>
        <w:rPr>
          <w:rFonts w:ascii="Times New Roman"/>
          <w:b w:val="false"/>
          <w:i w:val="false"/>
          <w:color w:val="000000"/>
          <w:sz w:val="28"/>
        </w:rPr>
        <w:t>
      при списании документов:</w:t>
      </w:r>
    </w:p>
    <w:p>
      <w:pPr>
        <w:spacing w:after="0"/>
        <w:ind w:left="0"/>
        <w:jc w:val="both"/>
      </w:pPr>
      <w:r>
        <w:rPr>
          <w:rFonts w:ascii="Times New Roman"/>
          <w:b w:val="false"/>
          <w:i w:val="false"/>
          <w:color w:val="000000"/>
          <w:sz w:val="28"/>
        </w:rPr>
        <w:t>
      Расход 7339 "Разные ценности и документы",</w:t>
      </w:r>
    </w:p>
    <w:p>
      <w:pPr>
        <w:spacing w:after="0"/>
        <w:ind w:left="0"/>
        <w:jc w:val="both"/>
      </w:pPr>
      <w:r>
        <w:rPr>
          <w:rFonts w:ascii="Times New Roman"/>
          <w:b w:val="false"/>
          <w:i w:val="false"/>
          <w:color w:val="000000"/>
          <w:sz w:val="28"/>
        </w:rPr>
        <w:t>
      при списании суммы принятой гарантии:</w:t>
      </w:r>
    </w:p>
    <w:p>
      <w:pPr>
        <w:spacing w:after="0"/>
        <w:ind w:left="0"/>
        <w:jc w:val="both"/>
      </w:pPr>
      <w:r>
        <w:rPr>
          <w:rFonts w:ascii="Times New Roman"/>
          <w:b w:val="false"/>
          <w:i w:val="false"/>
          <w:color w:val="000000"/>
          <w:sz w:val="28"/>
        </w:rPr>
        <w:t>
      Дт 6575 "Возможное уменьшение требований по принятым гарантиям"</w:t>
      </w:r>
    </w:p>
    <w:p>
      <w:pPr>
        <w:spacing w:after="0"/>
        <w:ind w:left="0"/>
        <w:jc w:val="both"/>
      </w:pPr>
      <w:r>
        <w:rPr>
          <w:rFonts w:ascii="Times New Roman"/>
          <w:b w:val="false"/>
          <w:i w:val="false"/>
          <w:color w:val="000000"/>
          <w:sz w:val="28"/>
        </w:rPr>
        <w:t>
      Кт 6075 "Возможные требования по принятым гарантиям",</w:t>
      </w:r>
    </w:p>
    <w:p>
      <w:pPr>
        <w:spacing w:after="0"/>
        <w:ind w:left="0"/>
        <w:jc w:val="both"/>
      </w:pPr>
      <w:r>
        <w:rPr>
          <w:rFonts w:ascii="Times New Roman"/>
          <w:b w:val="false"/>
          <w:i w:val="false"/>
          <w:color w:val="000000"/>
          <w:sz w:val="28"/>
        </w:rPr>
        <w:t>
      при списании денег, являющихся обеспечением по банковскому займу:</w:t>
      </w:r>
    </w:p>
    <w:p>
      <w:pPr>
        <w:spacing w:after="0"/>
        <w:ind w:left="0"/>
        <w:jc w:val="both"/>
      </w:pPr>
      <w:r>
        <w:rPr>
          <w:rFonts w:ascii="Times New Roman"/>
          <w:b w:val="false"/>
          <w:i w:val="false"/>
          <w:color w:val="000000"/>
          <w:sz w:val="28"/>
        </w:rPr>
        <w:t>
      Дт 2213 "Вклад, являющийся обеспечением обязательств физических лиц"</w:t>
      </w:r>
    </w:p>
    <w:p>
      <w:pPr>
        <w:spacing w:after="0"/>
        <w:ind w:left="0"/>
        <w:jc w:val="both"/>
      </w:pPr>
      <w:r>
        <w:rPr>
          <w:rFonts w:ascii="Times New Roman"/>
          <w:b w:val="false"/>
          <w:i w:val="false"/>
          <w:color w:val="000000"/>
          <w:sz w:val="28"/>
        </w:rPr>
        <w:t>
      2223 "Вклад, являющийся обеспечением обязательств юридических лиц"</w:t>
      </w:r>
    </w:p>
    <w:p>
      <w:pPr>
        <w:spacing w:after="0"/>
        <w:ind w:left="0"/>
        <w:jc w:val="both"/>
      </w:pPr>
      <w:r>
        <w:rPr>
          <w:rFonts w:ascii="Times New Roman"/>
          <w:b w:val="false"/>
          <w:i w:val="false"/>
          <w:color w:val="000000"/>
          <w:sz w:val="28"/>
        </w:rPr>
        <w:t>
      2240 "Счет хранения денег, принятых в качестве обеспечения</w:t>
      </w:r>
    </w:p>
    <w:p>
      <w:pPr>
        <w:spacing w:after="0"/>
        <w:ind w:left="0"/>
        <w:jc w:val="both"/>
      </w:pPr>
      <w:r>
        <w:rPr>
          <w:rFonts w:ascii="Times New Roman"/>
          <w:b w:val="false"/>
          <w:i w:val="false"/>
          <w:color w:val="000000"/>
          <w:sz w:val="28"/>
        </w:rPr>
        <w:t>
       (заклад, задаток) обязательств клиентов"</w:t>
      </w:r>
    </w:p>
    <w:p>
      <w:pPr>
        <w:spacing w:after="0"/>
        <w:ind w:left="0"/>
        <w:jc w:val="both"/>
      </w:pPr>
      <w:r>
        <w:rPr>
          <w:rFonts w:ascii="Times New Roman"/>
          <w:b w:val="false"/>
          <w:i w:val="false"/>
          <w:color w:val="000000"/>
          <w:sz w:val="28"/>
        </w:rPr>
        <w:t>
      Кт 1001 "Наличность в кассе"</w:t>
      </w:r>
    </w:p>
    <w:p>
      <w:pPr>
        <w:spacing w:after="0"/>
        <w:ind w:left="0"/>
        <w:jc w:val="both"/>
      </w:pPr>
      <w:r>
        <w:rPr>
          <w:rFonts w:ascii="Times New Roman"/>
          <w:b w:val="false"/>
          <w:i w:val="false"/>
          <w:color w:val="000000"/>
          <w:sz w:val="28"/>
        </w:rPr>
        <w:t>
       2203 "Текущие счета юридических лиц"</w:t>
      </w:r>
    </w:p>
    <w:p>
      <w:pPr>
        <w:spacing w:after="0"/>
        <w:ind w:left="0"/>
        <w:jc w:val="both"/>
      </w:pPr>
      <w:r>
        <w:rPr>
          <w:rFonts w:ascii="Times New Roman"/>
          <w:b w:val="false"/>
          <w:i w:val="false"/>
          <w:color w:val="000000"/>
          <w:sz w:val="28"/>
        </w:rPr>
        <w:t>
       2204 "Текущие счета физических лиц"</w:t>
      </w:r>
    </w:p>
    <w:p>
      <w:pPr>
        <w:spacing w:after="0"/>
        <w:ind w:left="0"/>
        <w:jc w:val="both"/>
      </w:pPr>
      <w:r>
        <w:rPr>
          <w:rFonts w:ascii="Times New Roman"/>
          <w:b w:val="false"/>
          <w:i w:val="false"/>
          <w:color w:val="000000"/>
          <w:sz w:val="28"/>
        </w:rPr>
        <w:t>
       2205 "Вклады до востребования физических лиц"</w:t>
      </w:r>
    </w:p>
    <w:p>
      <w:pPr>
        <w:spacing w:after="0"/>
        <w:ind w:left="0"/>
        <w:jc w:val="both"/>
      </w:pPr>
      <w:r>
        <w:rPr>
          <w:rFonts w:ascii="Times New Roman"/>
          <w:b w:val="false"/>
          <w:i w:val="false"/>
          <w:color w:val="000000"/>
          <w:sz w:val="28"/>
        </w:rPr>
        <w:t>
       2206 "Краткосрочные вклады физических лиц"</w:t>
      </w:r>
    </w:p>
    <w:p>
      <w:pPr>
        <w:spacing w:after="0"/>
        <w:ind w:left="0"/>
        <w:jc w:val="both"/>
      </w:pPr>
      <w:r>
        <w:rPr>
          <w:rFonts w:ascii="Times New Roman"/>
          <w:b w:val="false"/>
          <w:i w:val="false"/>
          <w:color w:val="000000"/>
          <w:sz w:val="28"/>
        </w:rPr>
        <w:t>
       2207 "Долгосрочные вклады физических лиц"</w:t>
      </w:r>
    </w:p>
    <w:p>
      <w:pPr>
        <w:spacing w:after="0"/>
        <w:ind w:left="0"/>
        <w:jc w:val="both"/>
      </w:pPr>
      <w:r>
        <w:rPr>
          <w:rFonts w:ascii="Times New Roman"/>
          <w:b w:val="false"/>
          <w:i w:val="false"/>
          <w:color w:val="000000"/>
          <w:sz w:val="28"/>
        </w:rPr>
        <w:t>
       2208 "Условные вклады физических лиц"</w:t>
      </w:r>
    </w:p>
    <w:p>
      <w:pPr>
        <w:spacing w:after="0"/>
        <w:ind w:left="0"/>
        <w:jc w:val="both"/>
      </w:pPr>
      <w:r>
        <w:rPr>
          <w:rFonts w:ascii="Times New Roman"/>
          <w:b w:val="false"/>
          <w:i w:val="false"/>
          <w:color w:val="000000"/>
          <w:sz w:val="28"/>
        </w:rPr>
        <w:t>
       2211 "Вклады до востребования юридических лиц"</w:t>
      </w:r>
    </w:p>
    <w:p>
      <w:pPr>
        <w:spacing w:after="0"/>
        <w:ind w:left="0"/>
        <w:jc w:val="both"/>
      </w:pPr>
      <w:r>
        <w:rPr>
          <w:rFonts w:ascii="Times New Roman"/>
          <w:b w:val="false"/>
          <w:i w:val="false"/>
          <w:color w:val="000000"/>
          <w:sz w:val="28"/>
        </w:rPr>
        <w:t>
       2215 "Краткосрочные вклады юридических лиц"</w:t>
      </w:r>
    </w:p>
    <w:p>
      <w:pPr>
        <w:spacing w:after="0"/>
        <w:ind w:left="0"/>
        <w:jc w:val="both"/>
      </w:pPr>
      <w:r>
        <w:rPr>
          <w:rFonts w:ascii="Times New Roman"/>
          <w:b w:val="false"/>
          <w:i w:val="false"/>
          <w:color w:val="000000"/>
          <w:sz w:val="28"/>
        </w:rPr>
        <w:t>
       2217 "Долгосрочные вклады юридических лиц"</w:t>
      </w:r>
    </w:p>
    <w:p>
      <w:pPr>
        <w:spacing w:after="0"/>
        <w:ind w:left="0"/>
        <w:jc w:val="both"/>
      </w:pPr>
      <w:r>
        <w:rPr>
          <w:rFonts w:ascii="Times New Roman"/>
          <w:b w:val="false"/>
          <w:i w:val="false"/>
          <w:color w:val="000000"/>
          <w:sz w:val="28"/>
        </w:rPr>
        <w:t>
       2219 "Условные вклады юридических лиц"</w:t>
      </w:r>
    </w:p>
    <w:p>
      <w:pPr>
        <w:spacing w:after="0"/>
        <w:ind w:left="0"/>
        <w:jc w:val="both"/>
      </w:pPr>
      <w:r>
        <w:rPr>
          <w:rFonts w:ascii="Times New Roman"/>
          <w:b w:val="false"/>
          <w:i w:val="false"/>
          <w:color w:val="000000"/>
          <w:sz w:val="28"/>
        </w:rPr>
        <w:t>
      2222 "Вклады дочерних организаций специального назначения".</w:t>
      </w:r>
    </w:p>
    <w:bookmarkStart w:name="z83" w:id="205"/>
    <w:p>
      <w:pPr>
        <w:spacing w:after="0"/>
        <w:ind w:left="0"/>
        <w:jc w:val="both"/>
      </w:pPr>
      <w:r>
        <w:rPr>
          <w:rFonts w:ascii="Times New Roman"/>
          <w:b w:val="false"/>
          <w:i w:val="false"/>
          <w:color w:val="000000"/>
          <w:sz w:val="28"/>
        </w:rPr>
        <w:t>
      39. Если при наступлении срока, установленного договором банковского займа, заемщик не оплатил начисленное вознаграждение, сумма начисленного, но не оплаченного вознаграждения относится на счета просроченных активов и осуществляется следующая бухгалтерская запись:</w:t>
      </w:r>
    </w:p>
    <w:bookmarkEnd w:id="205"/>
    <w:p>
      <w:pPr>
        <w:spacing w:after="0"/>
        <w:ind w:left="0"/>
        <w:jc w:val="both"/>
      </w:pPr>
      <w:r>
        <w:rPr>
          <w:rFonts w:ascii="Times New Roman"/>
          <w:b w:val="false"/>
          <w:i w:val="false"/>
          <w:color w:val="000000"/>
          <w:sz w:val="28"/>
        </w:rPr>
        <w:t>
      Дт 1731 "Просроченное вознаграждение по займам и финансовому лизингу, предоставленным другим банкам"</w:t>
      </w:r>
    </w:p>
    <w:p>
      <w:pPr>
        <w:spacing w:after="0"/>
        <w:ind w:left="0"/>
        <w:jc w:val="both"/>
      </w:pPr>
      <w:r>
        <w:rPr>
          <w:rFonts w:ascii="Times New Roman"/>
          <w:b w:val="false"/>
          <w:i w:val="false"/>
          <w:color w:val="000000"/>
          <w:sz w:val="28"/>
        </w:rPr>
        <w:t>
      1741 "Просроченное вознаграждение по займам и финансовому лизингу, предоставленным клиентам"</w:t>
      </w:r>
    </w:p>
    <w:p>
      <w:pPr>
        <w:spacing w:after="0"/>
        <w:ind w:left="0"/>
        <w:jc w:val="both"/>
      </w:pPr>
      <w:r>
        <w:rPr>
          <w:rFonts w:ascii="Times New Roman"/>
          <w:b w:val="false"/>
          <w:i w:val="false"/>
          <w:color w:val="000000"/>
          <w:sz w:val="28"/>
        </w:rPr>
        <w:t>
      Кт 1730 "Начисленные доходы по займам и финансовому лизингу, предоставленным другим банкам"</w:t>
      </w:r>
    </w:p>
    <w:p>
      <w:pPr>
        <w:spacing w:after="0"/>
        <w:ind w:left="0"/>
        <w:jc w:val="both"/>
      </w:pPr>
      <w:r>
        <w:rPr>
          <w:rFonts w:ascii="Times New Roman"/>
          <w:b w:val="false"/>
          <w:i w:val="false"/>
          <w:color w:val="000000"/>
          <w:sz w:val="28"/>
        </w:rPr>
        <w:t>
      1740 "Начисленные доходы по займам и финансовому лизингу, предоставленным клиентам".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39 в редакции постановления Правления Национального Банка РК от 22.12.2017 </w:t>
      </w:r>
      <w:r>
        <w:rPr>
          <w:rFonts w:ascii="Times New Roman"/>
          <w:b w:val="false"/>
          <w:i w:val="false"/>
          <w:color w:val="000000"/>
          <w:sz w:val="28"/>
        </w:rPr>
        <w:t>№ 252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4" w:id="206"/>
    <w:p>
      <w:pPr>
        <w:spacing w:after="0"/>
        <w:ind w:left="0"/>
        <w:jc w:val="both"/>
      </w:pPr>
      <w:r>
        <w:rPr>
          <w:rFonts w:ascii="Times New Roman"/>
          <w:b w:val="false"/>
          <w:i w:val="false"/>
          <w:color w:val="000000"/>
          <w:sz w:val="28"/>
        </w:rPr>
        <w:t>
      40. Если при наступлении срока заемщик не погасил основной долг по банковскому займу, сумма непогашенного основного долга относится на счета просроченных активов и осуществляется следующая бухгалтерская запись:</w:t>
      </w:r>
    </w:p>
    <w:bookmarkEnd w:id="206"/>
    <w:p>
      <w:pPr>
        <w:spacing w:after="0"/>
        <w:ind w:left="0"/>
        <w:jc w:val="both"/>
      </w:pPr>
      <w:r>
        <w:rPr>
          <w:rFonts w:ascii="Times New Roman"/>
          <w:b w:val="false"/>
          <w:i w:val="false"/>
          <w:color w:val="000000"/>
          <w:sz w:val="28"/>
        </w:rPr>
        <w:t>
      Дт 1306 "Просроченная задолженность других банков по займам"</w:t>
      </w:r>
    </w:p>
    <w:p>
      <w:pPr>
        <w:spacing w:after="0"/>
        <w:ind w:left="0"/>
        <w:jc w:val="both"/>
      </w:pPr>
      <w:r>
        <w:rPr>
          <w:rFonts w:ascii="Times New Roman"/>
          <w:b w:val="false"/>
          <w:i w:val="false"/>
          <w:color w:val="000000"/>
          <w:sz w:val="28"/>
        </w:rPr>
        <w:t>
      1424 "Просроченная задолженность клиентов по займам"</w:t>
      </w:r>
    </w:p>
    <w:p>
      <w:pPr>
        <w:spacing w:after="0"/>
        <w:ind w:left="0"/>
        <w:jc w:val="both"/>
      </w:pPr>
      <w:r>
        <w:rPr>
          <w:rFonts w:ascii="Times New Roman"/>
          <w:b w:val="false"/>
          <w:i w:val="false"/>
          <w:color w:val="000000"/>
          <w:sz w:val="28"/>
        </w:rPr>
        <w:t>
      Кт 1301 "Займы овердрафт по корреспондентским счетам других банков"</w:t>
      </w:r>
    </w:p>
    <w:p>
      <w:pPr>
        <w:spacing w:after="0"/>
        <w:ind w:left="0"/>
        <w:jc w:val="both"/>
      </w:pPr>
      <w:r>
        <w:rPr>
          <w:rFonts w:ascii="Times New Roman"/>
          <w:b w:val="false"/>
          <w:i w:val="false"/>
          <w:color w:val="000000"/>
          <w:sz w:val="28"/>
        </w:rPr>
        <w:t>
      1302 "Краткосрочные займы, предоставленные другим банкам"</w:t>
      </w:r>
    </w:p>
    <w:p>
      <w:pPr>
        <w:spacing w:after="0"/>
        <w:ind w:left="0"/>
        <w:jc w:val="both"/>
      </w:pPr>
      <w:r>
        <w:rPr>
          <w:rFonts w:ascii="Times New Roman"/>
          <w:b w:val="false"/>
          <w:i w:val="false"/>
          <w:color w:val="000000"/>
          <w:sz w:val="28"/>
        </w:rPr>
        <w:t>
      1303 "Займы овернайт, предоставленные другим банкам"</w:t>
      </w:r>
    </w:p>
    <w:p>
      <w:pPr>
        <w:spacing w:after="0"/>
        <w:ind w:left="0"/>
        <w:jc w:val="both"/>
      </w:pPr>
      <w:r>
        <w:rPr>
          <w:rFonts w:ascii="Times New Roman"/>
          <w:b w:val="false"/>
          <w:i w:val="false"/>
          <w:color w:val="000000"/>
          <w:sz w:val="28"/>
        </w:rPr>
        <w:t>
      1304 "Долгосрочные займы, предоставленные другим банкам"</w:t>
      </w:r>
    </w:p>
    <w:p>
      <w:pPr>
        <w:spacing w:after="0"/>
        <w:ind w:left="0"/>
        <w:jc w:val="both"/>
      </w:pPr>
      <w:r>
        <w:rPr>
          <w:rFonts w:ascii="Times New Roman"/>
          <w:b w:val="false"/>
          <w:i w:val="false"/>
          <w:color w:val="000000"/>
          <w:sz w:val="28"/>
        </w:rPr>
        <w:t>
      1407 "Факторинг клиентам"</w:t>
      </w:r>
    </w:p>
    <w:p>
      <w:pPr>
        <w:spacing w:after="0"/>
        <w:ind w:left="0"/>
        <w:jc w:val="both"/>
      </w:pPr>
      <w:r>
        <w:rPr>
          <w:rFonts w:ascii="Times New Roman"/>
          <w:b w:val="false"/>
          <w:i w:val="false"/>
          <w:color w:val="000000"/>
          <w:sz w:val="28"/>
        </w:rPr>
        <w:t>
      1411 "Краткосрочные займы, предоставленные клиентам"</w:t>
      </w:r>
    </w:p>
    <w:p>
      <w:pPr>
        <w:spacing w:after="0"/>
        <w:ind w:left="0"/>
        <w:jc w:val="both"/>
      </w:pPr>
      <w:r>
        <w:rPr>
          <w:rFonts w:ascii="Times New Roman"/>
          <w:b w:val="false"/>
          <w:i w:val="false"/>
          <w:color w:val="000000"/>
          <w:sz w:val="28"/>
        </w:rPr>
        <w:t>
      1417 "Долгосрочные займы, предоставленные клиентам"</w:t>
      </w:r>
    </w:p>
    <w:p>
      <w:pPr>
        <w:spacing w:after="0"/>
        <w:ind w:left="0"/>
        <w:jc w:val="both"/>
      </w:pPr>
      <w:r>
        <w:rPr>
          <w:rFonts w:ascii="Times New Roman"/>
          <w:b w:val="false"/>
          <w:i w:val="false"/>
          <w:color w:val="000000"/>
          <w:sz w:val="28"/>
        </w:rPr>
        <w:t>
      1429 "Прочие займы, предоставленные клиентам".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40 в редакции постановления Правления Национального Банка РК от 22.12.2017 </w:t>
      </w:r>
      <w:r>
        <w:rPr>
          <w:rFonts w:ascii="Times New Roman"/>
          <w:b w:val="false"/>
          <w:i w:val="false"/>
          <w:color w:val="000000"/>
          <w:sz w:val="28"/>
        </w:rPr>
        <w:t>№ 252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5" w:id="207"/>
    <w:p>
      <w:pPr>
        <w:spacing w:after="0"/>
        <w:ind w:left="0"/>
        <w:jc w:val="both"/>
      </w:pPr>
      <w:r>
        <w:rPr>
          <w:rFonts w:ascii="Times New Roman"/>
          <w:b w:val="false"/>
          <w:i w:val="false"/>
          <w:color w:val="000000"/>
          <w:sz w:val="28"/>
        </w:rPr>
        <w:t xml:space="preserve">
      41. Если договором банковского займа предусмотрено начисление неустойки (штрафа, пени) и неустойка (штраф, пеня) соответствует определению понятия актива согласно </w:t>
      </w:r>
      <w:r>
        <w:rPr>
          <w:rFonts w:ascii="Times New Roman"/>
          <w:b w:val="false"/>
          <w:i w:val="false"/>
          <w:color w:val="000000"/>
          <w:sz w:val="28"/>
        </w:rPr>
        <w:t>Закону</w:t>
      </w:r>
      <w:r>
        <w:rPr>
          <w:rFonts w:ascii="Times New Roman"/>
          <w:b w:val="false"/>
          <w:i w:val="false"/>
          <w:color w:val="000000"/>
          <w:sz w:val="28"/>
        </w:rPr>
        <w:t xml:space="preserve"> Республики Казахстан от 28 февраля 2007 года "О бухгалтерском учете и финансовой отчетности", на сумму неустойки (штрафа, пени) осуществляется следующая бухгалтерская запись: </w:t>
      </w:r>
    </w:p>
    <w:bookmarkEnd w:id="207"/>
    <w:p>
      <w:pPr>
        <w:spacing w:after="0"/>
        <w:ind w:left="0"/>
        <w:jc w:val="both"/>
      </w:pPr>
      <w:r>
        <w:rPr>
          <w:rFonts w:ascii="Times New Roman"/>
          <w:b w:val="false"/>
          <w:i w:val="false"/>
          <w:color w:val="000000"/>
          <w:sz w:val="28"/>
        </w:rPr>
        <w:t>
      Дт 1879 "Начисленная неустойка (штраф, пеня)"</w:t>
      </w:r>
    </w:p>
    <w:p>
      <w:pPr>
        <w:spacing w:after="0"/>
        <w:ind w:left="0"/>
        <w:jc w:val="both"/>
      </w:pPr>
      <w:r>
        <w:rPr>
          <w:rFonts w:ascii="Times New Roman"/>
          <w:b w:val="false"/>
          <w:i w:val="false"/>
          <w:color w:val="000000"/>
          <w:sz w:val="28"/>
        </w:rPr>
        <w:t>
      Кт 4900 "Неустойка (штраф, пеня)".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41 в редакции постановления Правления Национального Банка РК от 22.12.2017 </w:t>
      </w:r>
      <w:r>
        <w:rPr>
          <w:rFonts w:ascii="Times New Roman"/>
          <w:b w:val="false"/>
          <w:i w:val="false"/>
          <w:color w:val="000000"/>
          <w:sz w:val="28"/>
        </w:rPr>
        <w:t>№ 252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87" w:id="208"/>
    <w:p>
      <w:pPr>
        <w:spacing w:after="0"/>
        <w:ind w:left="0"/>
        <w:jc w:val="both"/>
      </w:pPr>
      <w:r>
        <w:rPr>
          <w:rFonts w:ascii="Times New Roman"/>
          <w:b w:val="false"/>
          <w:i w:val="false"/>
          <w:color w:val="000000"/>
          <w:sz w:val="28"/>
        </w:rPr>
        <w:t xml:space="preserve">
      41-1. Если договором банковского займа предусмотрено начисление вознаграждения на просроченную часть основного долга по займам и финансовому лизингу, на сумму просроченного вознаграждения по займам и финансовому лизингу, соответствующему определению понятия актива согласно </w:t>
      </w:r>
      <w:r>
        <w:rPr>
          <w:rFonts w:ascii="Times New Roman"/>
          <w:b w:val="false"/>
          <w:i w:val="false"/>
          <w:color w:val="000000"/>
          <w:sz w:val="28"/>
        </w:rPr>
        <w:t>Закону</w:t>
      </w:r>
      <w:r>
        <w:rPr>
          <w:rFonts w:ascii="Times New Roman"/>
          <w:b w:val="false"/>
          <w:i w:val="false"/>
          <w:color w:val="000000"/>
          <w:sz w:val="28"/>
        </w:rPr>
        <w:t xml:space="preserve"> Республики Казахстан от 28 февраля 2007 года </w:t>
      </w:r>
    </w:p>
    <w:bookmarkEnd w:id="208"/>
    <w:bookmarkStart w:name="z588" w:id="209"/>
    <w:p>
      <w:pPr>
        <w:spacing w:after="0"/>
        <w:ind w:left="0"/>
        <w:jc w:val="both"/>
      </w:pPr>
      <w:r>
        <w:rPr>
          <w:rFonts w:ascii="Times New Roman"/>
          <w:b w:val="false"/>
          <w:i w:val="false"/>
          <w:color w:val="000000"/>
          <w:sz w:val="28"/>
        </w:rPr>
        <w:t>
      "О бухгалтерском учете и финансовой отчетности", осуществляется следующая бухгалтерская запись:</w:t>
      </w:r>
    </w:p>
    <w:bookmarkEnd w:id="209"/>
    <w:bookmarkStart w:name="z589" w:id="210"/>
    <w:p>
      <w:pPr>
        <w:spacing w:after="0"/>
        <w:ind w:left="0"/>
        <w:jc w:val="both"/>
      </w:pPr>
      <w:r>
        <w:rPr>
          <w:rFonts w:ascii="Times New Roman"/>
          <w:b w:val="false"/>
          <w:i w:val="false"/>
          <w:color w:val="000000"/>
          <w:sz w:val="28"/>
        </w:rPr>
        <w:t>
      Дт 1731 "Просроченное вознаграждение по займам и финансовому лизингу, предоставленным другим банкам"</w:t>
      </w:r>
    </w:p>
    <w:bookmarkEnd w:id="210"/>
    <w:bookmarkStart w:name="z590" w:id="211"/>
    <w:p>
      <w:pPr>
        <w:spacing w:after="0"/>
        <w:ind w:left="0"/>
        <w:jc w:val="both"/>
      </w:pPr>
      <w:r>
        <w:rPr>
          <w:rFonts w:ascii="Times New Roman"/>
          <w:b w:val="false"/>
          <w:i w:val="false"/>
          <w:color w:val="000000"/>
          <w:sz w:val="28"/>
        </w:rPr>
        <w:t>
      1741 "Просроченное вознаграждение по займам и финансовому лизингу, предоставленным клиентам"</w:t>
      </w:r>
    </w:p>
    <w:bookmarkEnd w:id="211"/>
    <w:bookmarkStart w:name="z591" w:id="212"/>
    <w:p>
      <w:pPr>
        <w:spacing w:after="0"/>
        <w:ind w:left="0"/>
        <w:jc w:val="both"/>
      </w:pPr>
      <w:r>
        <w:rPr>
          <w:rFonts w:ascii="Times New Roman"/>
          <w:b w:val="false"/>
          <w:i w:val="false"/>
          <w:color w:val="000000"/>
          <w:sz w:val="28"/>
        </w:rPr>
        <w:t>
      Кт 4306 "Доходы, связанные с получением вознаграждения по просроченной задолженности других банков по займам"</w:t>
      </w:r>
    </w:p>
    <w:bookmarkEnd w:id="212"/>
    <w:bookmarkStart w:name="z592" w:id="213"/>
    <w:p>
      <w:pPr>
        <w:spacing w:after="0"/>
        <w:ind w:left="0"/>
        <w:jc w:val="both"/>
      </w:pPr>
      <w:r>
        <w:rPr>
          <w:rFonts w:ascii="Times New Roman"/>
          <w:b w:val="false"/>
          <w:i w:val="false"/>
          <w:color w:val="000000"/>
          <w:sz w:val="28"/>
        </w:rPr>
        <w:t>
      4424 "Доходы, связанные с получением вознаграждения по просроченной задолженности клиентов по займам".</w:t>
      </w:r>
    </w:p>
    <w:bookmarkEnd w:id="2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Инструкция дополнена пунктом 41-1 в соответствии с постановлением Правления Национального Банка РК от 22.12.2017 </w:t>
      </w:r>
      <w:r>
        <w:rPr>
          <w:rFonts w:ascii="Times New Roman"/>
          <w:b w:val="false"/>
          <w:i w:val="false"/>
          <w:color w:val="000000"/>
          <w:sz w:val="28"/>
        </w:rPr>
        <w:t>№ 252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6" w:id="214"/>
    <w:p>
      <w:pPr>
        <w:spacing w:after="0"/>
        <w:ind w:left="0"/>
        <w:jc w:val="both"/>
      </w:pPr>
      <w:r>
        <w:rPr>
          <w:rFonts w:ascii="Times New Roman"/>
          <w:b w:val="false"/>
          <w:i w:val="false"/>
          <w:color w:val="000000"/>
          <w:sz w:val="28"/>
        </w:rPr>
        <w:t>
      42. При оплате просроченного вознаграждения и неустойки (штрафа, пени) по банковскому займу осуществляется следующая бухгалтерская запись:</w:t>
      </w:r>
    </w:p>
    <w:bookmarkEnd w:id="214"/>
    <w:p>
      <w:pPr>
        <w:spacing w:after="0"/>
        <w:ind w:left="0"/>
        <w:jc w:val="both"/>
      </w:pPr>
      <w:r>
        <w:rPr>
          <w:rFonts w:ascii="Times New Roman"/>
          <w:b w:val="false"/>
          <w:i w:val="false"/>
          <w:color w:val="000000"/>
          <w:sz w:val="28"/>
        </w:rPr>
        <w:t>
      Дт 1001 "Наличность в кассе"</w:t>
      </w:r>
    </w:p>
    <w:p>
      <w:pPr>
        <w:spacing w:after="0"/>
        <w:ind w:left="0"/>
        <w:jc w:val="both"/>
      </w:pPr>
      <w:r>
        <w:rPr>
          <w:rFonts w:ascii="Times New Roman"/>
          <w:b w:val="false"/>
          <w:i w:val="false"/>
          <w:color w:val="000000"/>
          <w:sz w:val="28"/>
        </w:rPr>
        <w:t>
      1051 "Корреспондентский счет в Национальном Банке Республики Казахстан"</w:t>
      </w:r>
    </w:p>
    <w:p>
      <w:pPr>
        <w:spacing w:after="0"/>
        <w:ind w:left="0"/>
        <w:jc w:val="both"/>
      </w:pPr>
      <w:r>
        <w:rPr>
          <w:rFonts w:ascii="Times New Roman"/>
          <w:b w:val="false"/>
          <w:i w:val="false"/>
          <w:color w:val="000000"/>
          <w:sz w:val="28"/>
        </w:rPr>
        <w:t>
      1052 "Корреспондентские счета в других банках"</w:t>
      </w:r>
    </w:p>
    <w:p>
      <w:pPr>
        <w:spacing w:after="0"/>
        <w:ind w:left="0"/>
        <w:jc w:val="both"/>
      </w:pPr>
      <w:r>
        <w:rPr>
          <w:rFonts w:ascii="Times New Roman"/>
          <w:b w:val="false"/>
          <w:i w:val="false"/>
          <w:color w:val="000000"/>
          <w:sz w:val="28"/>
        </w:rPr>
        <w:t>
      2203 "Текущие счета юридических лиц"</w:t>
      </w:r>
    </w:p>
    <w:p>
      <w:pPr>
        <w:spacing w:after="0"/>
        <w:ind w:left="0"/>
        <w:jc w:val="both"/>
      </w:pPr>
      <w:r>
        <w:rPr>
          <w:rFonts w:ascii="Times New Roman"/>
          <w:b w:val="false"/>
          <w:i w:val="false"/>
          <w:color w:val="000000"/>
          <w:sz w:val="28"/>
        </w:rPr>
        <w:t>
      2204 "Текущие счета физических лиц"</w:t>
      </w:r>
    </w:p>
    <w:p>
      <w:pPr>
        <w:spacing w:after="0"/>
        <w:ind w:left="0"/>
        <w:jc w:val="both"/>
      </w:pPr>
      <w:r>
        <w:rPr>
          <w:rFonts w:ascii="Times New Roman"/>
          <w:b w:val="false"/>
          <w:i w:val="false"/>
          <w:color w:val="000000"/>
          <w:sz w:val="28"/>
        </w:rPr>
        <w:t>
      Кт 1731 "Просроченное вознаграждение по займам и финансовому лизингу, предоставленным другим банкам"</w:t>
      </w:r>
    </w:p>
    <w:p>
      <w:pPr>
        <w:spacing w:after="0"/>
        <w:ind w:left="0"/>
        <w:jc w:val="both"/>
      </w:pPr>
      <w:r>
        <w:rPr>
          <w:rFonts w:ascii="Times New Roman"/>
          <w:b w:val="false"/>
          <w:i w:val="false"/>
          <w:color w:val="000000"/>
          <w:sz w:val="28"/>
        </w:rPr>
        <w:t>
      1741 "Просроченное вознаграждение по займам и финансовому лизингу, предоставленным клиентам"</w:t>
      </w:r>
    </w:p>
    <w:p>
      <w:pPr>
        <w:spacing w:after="0"/>
        <w:ind w:left="0"/>
        <w:jc w:val="both"/>
      </w:pPr>
      <w:r>
        <w:rPr>
          <w:rFonts w:ascii="Times New Roman"/>
          <w:b w:val="false"/>
          <w:i w:val="false"/>
          <w:color w:val="000000"/>
          <w:sz w:val="28"/>
        </w:rPr>
        <w:t>
      1879 "Начисленная неустойка (штраф, пеня)".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42 в редакции постановления Правления Национального Банка РК от 22.12.2017 </w:t>
      </w:r>
      <w:r>
        <w:rPr>
          <w:rFonts w:ascii="Times New Roman"/>
          <w:b w:val="false"/>
          <w:i w:val="false"/>
          <w:color w:val="000000"/>
          <w:sz w:val="28"/>
        </w:rPr>
        <w:t>№ 252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7" w:id="215"/>
    <w:p>
      <w:pPr>
        <w:spacing w:after="0"/>
        <w:ind w:left="0"/>
        <w:jc w:val="both"/>
      </w:pPr>
      <w:r>
        <w:rPr>
          <w:rFonts w:ascii="Times New Roman"/>
          <w:b w:val="false"/>
          <w:i w:val="false"/>
          <w:color w:val="000000"/>
          <w:sz w:val="28"/>
        </w:rPr>
        <w:t>
      43. При оплате просроченного основного долга по банковскому займу осуществляется следующая бухгалтерская запись:</w:t>
      </w:r>
    </w:p>
    <w:bookmarkEnd w:id="215"/>
    <w:p>
      <w:pPr>
        <w:spacing w:after="0"/>
        <w:ind w:left="0"/>
        <w:jc w:val="both"/>
      </w:pPr>
      <w:r>
        <w:rPr>
          <w:rFonts w:ascii="Times New Roman"/>
          <w:b w:val="false"/>
          <w:i w:val="false"/>
          <w:color w:val="000000"/>
          <w:sz w:val="28"/>
        </w:rPr>
        <w:t>
      Дт 1001 "Наличность в кассе"</w:t>
      </w:r>
    </w:p>
    <w:p>
      <w:pPr>
        <w:spacing w:after="0"/>
        <w:ind w:left="0"/>
        <w:jc w:val="both"/>
      </w:pPr>
      <w:r>
        <w:rPr>
          <w:rFonts w:ascii="Times New Roman"/>
          <w:b w:val="false"/>
          <w:i w:val="false"/>
          <w:color w:val="000000"/>
          <w:sz w:val="28"/>
        </w:rPr>
        <w:t>
      1051 "Корреспондентский счет в Национальном Банке Республики Казахстан"</w:t>
      </w:r>
    </w:p>
    <w:p>
      <w:pPr>
        <w:spacing w:after="0"/>
        <w:ind w:left="0"/>
        <w:jc w:val="both"/>
      </w:pPr>
      <w:r>
        <w:rPr>
          <w:rFonts w:ascii="Times New Roman"/>
          <w:b w:val="false"/>
          <w:i w:val="false"/>
          <w:color w:val="000000"/>
          <w:sz w:val="28"/>
        </w:rPr>
        <w:t>
      1052 "Корреспондентские счета в других банках"</w:t>
      </w:r>
    </w:p>
    <w:p>
      <w:pPr>
        <w:spacing w:after="0"/>
        <w:ind w:left="0"/>
        <w:jc w:val="both"/>
      </w:pPr>
      <w:r>
        <w:rPr>
          <w:rFonts w:ascii="Times New Roman"/>
          <w:b w:val="false"/>
          <w:i w:val="false"/>
          <w:color w:val="000000"/>
          <w:sz w:val="28"/>
        </w:rPr>
        <w:t>
      2203 "Текущие счета юридических лиц"</w:t>
      </w:r>
    </w:p>
    <w:p>
      <w:pPr>
        <w:spacing w:after="0"/>
        <w:ind w:left="0"/>
        <w:jc w:val="both"/>
      </w:pPr>
      <w:r>
        <w:rPr>
          <w:rFonts w:ascii="Times New Roman"/>
          <w:b w:val="false"/>
          <w:i w:val="false"/>
          <w:color w:val="000000"/>
          <w:sz w:val="28"/>
        </w:rPr>
        <w:t>
      2204 "Текущие счета физических лиц"</w:t>
      </w:r>
    </w:p>
    <w:p>
      <w:pPr>
        <w:spacing w:after="0"/>
        <w:ind w:left="0"/>
        <w:jc w:val="both"/>
      </w:pPr>
      <w:r>
        <w:rPr>
          <w:rFonts w:ascii="Times New Roman"/>
          <w:b w:val="false"/>
          <w:i w:val="false"/>
          <w:color w:val="000000"/>
          <w:sz w:val="28"/>
        </w:rPr>
        <w:t>
      Кт 1306 "Просроченная задолженность других банков по займам"</w:t>
      </w:r>
    </w:p>
    <w:p>
      <w:pPr>
        <w:spacing w:after="0"/>
        <w:ind w:left="0"/>
        <w:jc w:val="both"/>
      </w:pPr>
      <w:r>
        <w:rPr>
          <w:rFonts w:ascii="Times New Roman"/>
          <w:b w:val="false"/>
          <w:i w:val="false"/>
          <w:color w:val="000000"/>
          <w:sz w:val="28"/>
        </w:rPr>
        <w:t>
      1424 "Просроченная задолженность клиентов по займам".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43 в редакции постановления Правления Национального Банка РК от 22.12.2017 </w:t>
      </w:r>
      <w:r>
        <w:rPr>
          <w:rFonts w:ascii="Times New Roman"/>
          <w:b w:val="false"/>
          <w:i w:val="false"/>
          <w:color w:val="000000"/>
          <w:sz w:val="28"/>
        </w:rPr>
        <w:t>№ 252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8" w:id="216"/>
    <w:p>
      <w:pPr>
        <w:spacing w:after="0"/>
        <w:ind w:left="0"/>
        <w:jc w:val="both"/>
      </w:pPr>
      <w:r>
        <w:rPr>
          <w:rFonts w:ascii="Times New Roman"/>
          <w:b w:val="false"/>
          <w:i w:val="false"/>
          <w:color w:val="000000"/>
          <w:sz w:val="28"/>
        </w:rPr>
        <w:t xml:space="preserve">
      44. При создании (увеличении) резервов (провизий) под ожидаемые кредитные убытки по банковским займам осуществляется следующая бухгалтерская запись: </w:t>
      </w:r>
    </w:p>
    <w:bookmarkEnd w:id="216"/>
    <w:p>
      <w:pPr>
        <w:spacing w:after="0"/>
        <w:ind w:left="0"/>
        <w:jc w:val="both"/>
      </w:pPr>
      <w:r>
        <w:rPr>
          <w:rFonts w:ascii="Times New Roman"/>
          <w:b w:val="false"/>
          <w:i w:val="false"/>
          <w:color w:val="000000"/>
          <w:sz w:val="28"/>
        </w:rPr>
        <w:t>
      Дт 5452 "Ассигнования на резервы (провизии) по займам и финансовому лизингу, предоставленным другим банкам"</w:t>
      </w:r>
    </w:p>
    <w:p>
      <w:pPr>
        <w:spacing w:after="0"/>
        <w:ind w:left="0"/>
        <w:jc w:val="both"/>
      </w:pPr>
      <w:r>
        <w:rPr>
          <w:rFonts w:ascii="Times New Roman"/>
          <w:b w:val="false"/>
          <w:i w:val="false"/>
          <w:color w:val="000000"/>
          <w:sz w:val="28"/>
        </w:rPr>
        <w:t>
      5455 "Ассигнования на резервы (провизий) по займам и финансовому лизингу, предоставленным клиентам"</w:t>
      </w:r>
    </w:p>
    <w:p>
      <w:pPr>
        <w:spacing w:after="0"/>
        <w:ind w:left="0"/>
        <w:jc w:val="both"/>
      </w:pPr>
      <w:r>
        <w:rPr>
          <w:rFonts w:ascii="Times New Roman"/>
          <w:b w:val="false"/>
          <w:i w:val="false"/>
          <w:color w:val="000000"/>
          <w:sz w:val="28"/>
        </w:rPr>
        <w:t>
      Кт 1319 "Резервы (провизии) по займам и финансовому лизингу, предоставленным другим банкам"</w:t>
      </w:r>
    </w:p>
    <w:p>
      <w:pPr>
        <w:spacing w:after="0"/>
        <w:ind w:left="0"/>
        <w:jc w:val="both"/>
      </w:pPr>
      <w:r>
        <w:rPr>
          <w:rFonts w:ascii="Times New Roman"/>
          <w:b w:val="false"/>
          <w:i w:val="false"/>
          <w:color w:val="000000"/>
          <w:sz w:val="28"/>
        </w:rPr>
        <w:t>
      1428 "Резервы (провизии) по займам и финансовому лизингу, предоставленным клиентам"</w:t>
      </w:r>
    </w:p>
    <w:p>
      <w:pPr>
        <w:spacing w:after="0"/>
        <w:ind w:left="0"/>
        <w:jc w:val="both"/>
      </w:pPr>
      <w:r>
        <w:rPr>
          <w:rFonts w:ascii="Times New Roman"/>
          <w:b w:val="false"/>
          <w:i w:val="false"/>
          <w:color w:val="000000"/>
          <w:sz w:val="28"/>
        </w:rPr>
        <w:t>
      3564 "Резервы (провизии) на покрытие убытков по займам, учитываемым по справедливой стоимости через прочий совокупный доход".</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44 в редакции постановления Правления Национального Банка РК от 22.12.2017 </w:t>
      </w:r>
      <w:r>
        <w:rPr>
          <w:rFonts w:ascii="Times New Roman"/>
          <w:b w:val="false"/>
          <w:i w:val="false"/>
          <w:color w:val="000000"/>
          <w:sz w:val="28"/>
        </w:rPr>
        <w:t>№ 252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9" w:id="217"/>
    <w:p>
      <w:pPr>
        <w:spacing w:after="0"/>
        <w:ind w:left="0"/>
        <w:jc w:val="both"/>
      </w:pPr>
      <w:r>
        <w:rPr>
          <w:rFonts w:ascii="Times New Roman"/>
          <w:b w:val="false"/>
          <w:i w:val="false"/>
          <w:color w:val="000000"/>
          <w:sz w:val="28"/>
        </w:rPr>
        <w:t>
      45. При уменьшении (аннулировании) резервов (провизий) под ожидаемые кредитные убытки по банковским займам осуществляется следующая бухгалтерская запись:</w:t>
      </w:r>
    </w:p>
    <w:bookmarkEnd w:id="217"/>
    <w:p>
      <w:pPr>
        <w:spacing w:after="0"/>
        <w:ind w:left="0"/>
        <w:jc w:val="both"/>
      </w:pPr>
      <w:r>
        <w:rPr>
          <w:rFonts w:ascii="Times New Roman"/>
          <w:b w:val="false"/>
          <w:i w:val="false"/>
          <w:color w:val="000000"/>
          <w:sz w:val="28"/>
        </w:rPr>
        <w:t>
      Дт 1319 "Резервы (провизии) по займам и финансовому лизингу, предоставленным другим банкам"</w:t>
      </w:r>
    </w:p>
    <w:p>
      <w:pPr>
        <w:spacing w:after="0"/>
        <w:ind w:left="0"/>
        <w:jc w:val="both"/>
      </w:pPr>
      <w:r>
        <w:rPr>
          <w:rFonts w:ascii="Times New Roman"/>
          <w:b w:val="false"/>
          <w:i w:val="false"/>
          <w:color w:val="000000"/>
          <w:sz w:val="28"/>
        </w:rPr>
        <w:t>
      1428 "Резервы (провизии) по займам и финансовому лизингу, предоставленным клиентам"</w:t>
      </w:r>
    </w:p>
    <w:p>
      <w:pPr>
        <w:spacing w:after="0"/>
        <w:ind w:left="0"/>
        <w:jc w:val="both"/>
      </w:pPr>
      <w:r>
        <w:rPr>
          <w:rFonts w:ascii="Times New Roman"/>
          <w:b w:val="false"/>
          <w:i w:val="false"/>
          <w:color w:val="000000"/>
          <w:sz w:val="28"/>
        </w:rPr>
        <w:t>
      3564 "Резервы (провизии) на покрытие убытков по займам, учитываемым по справедливой стоимости через прочий совокупный доход</w:t>
      </w:r>
    </w:p>
    <w:p>
      <w:pPr>
        <w:spacing w:after="0"/>
        <w:ind w:left="0"/>
        <w:jc w:val="both"/>
      </w:pPr>
      <w:r>
        <w:rPr>
          <w:rFonts w:ascii="Times New Roman"/>
          <w:b w:val="false"/>
          <w:i w:val="false"/>
          <w:color w:val="000000"/>
          <w:sz w:val="28"/>
        </w:rPr>
        <w:t>
      Кт 4952 "Доходы от восстановления резервов (провизий), созданных по займам и финансовому лизингу, предоставленным другим банкам"</w:t>
      </w:r>
    </w:p>
    <w:p>
      <w:pPr>
        <w:spacing w:after="0"/>
        <w:ind w:left="0"/>
        <w:jc w:val="both"/>
      </w:pPr>
      <w:r>
        <w:rPr>
          <w:rFonts w:ascii="Times New Roman"/>
          <w:b w:val="false"/>
          <w:i w:val="false"/>
          <w:color w:val="000000"/>
          <w:sz w:val="28"/>
        </w:rPr>
        <w:t>
      4955 "Доходы от восстановления резервов (провизий), созданных по займам и финансовому лизингу, предоставленным клиентам".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45 в редакции постановления Правления Национального Банка РК от 22.12.2017 </w:t>
      </w:r>
      <w:r>
        <w:rPr>
          <w:rFonts w:ascii="Times New Roman"/>
          <w:b w:val="false"/>
          <w:i w:val="false"/>
          <w:color w:val="000000"/>
          <w:sz w:val="28"/>
        </w:rPr>
        <w:t>№ 252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0" w:id="218"/>
    <w:p>
      <w:pPr>
        <w:spacing w:after="0"/>
        <w:ind w:left="0"/>
        <w:jc w:val="both"/>
      </w:pPr>
      <w:r>
        <w:rPr>
          <w:rFonts w:ascii="Times New Roman"/>
          <w:b w:val="false"/>
          <w:i w:val="false"/>
          <w:color w:val="000000"/>
          <w:sz w:val="28"/>
        </w:rPr>
        <w:t>
      46. В случае принятия банком решения о списании с баланса неоплаченного просроченного банковского займа и вознаграждения по нему в порядке и сроки, установленные внутренними документами банка, осуществляются следующие бухгалтерские записи:</w:t>
      </w:r>
    </w:p>
    <w:bookmarkEnd w:id="218"/>
    <w:p>
      <w:pPr>
        <w:spacing w:after="0"/>
        <w:ind w:left="0"/>
        <w:jc w:val="both"/>
      </w:pPr>
      <w:r>
        <w:rPr>
          <w:rFonts w:ascii="Times New Roman"/>
          <w:b w:val="false"/>
          <w:i w:val="false"/>
          <w:color w:val="000000"/>
          <w:sz w:val="28"/>
        </w:rPr>
        <w:t>
      1) на основную сумму банковского займа и неоплаченного просроченного вознаграждения в тенге:</w:t>
      </w:r>
    </w:p>
    <w:p>
      <w:pPr>
        <w:spacing w:after="0"/>
        <w:ind w:left="0"/>
        <w:jc w:val="both"/>
      </w:pPr>
      <w:r>
        <w:rPr>
          <w:rFonts w:ascii="Times New Roman"/>
          <w:b w:val="false"/>
          <w:i w:val="false"/>
          <w:color w:val="000000"/>
          <w:sz w:val="28"/>
        </w:rPr>
        <w:t>
      Дт 1319 "Резервы (провизии) по займам и финансовому лизингу, предоставленным другим банкам"</w:t>
      </w:r>
    </w:p>
    <w:p>
      <w:pPr>
        <w:spacing w:after="0"/>
        <w:ind w:left="0"/>
        <w:jc w:val="both"/>
      </w:pPr>
      <w:r>
        <w:rPr>
          <w:rFonts w:ascii="Times New Roman"/>
          <w:b w:val="false"/>
          <w:i w:val="false"/>
          <w:color w:val="000000"/>
          <w:sz w:val="28"/>
        </w:rPr>
        <w:t>
      1428 "Резервы (провизии) по займам и финансовому лизингу, предоставленным клиентам"</w:t>
      </w:r>
    </w:p>
    <w:p>
      <w:pPr>
        <w:spacing w:after="0"/>
        <w:ind w:left="0"/>
        <w:jc w:val="both"/>
      </w:pPr>
      <w:r>
        <w:rPr>
          <w:rFonts w:ascii="Times New Roman"/>
          <w:b w:val="false"/>
          <w:i w:val="false"/>
          <w:color w:val="000000"/>
          <w:sz w:val="28"/>
        </w:rPr>
        <w:t>
      Кт 1306 "Просроченная задолженность других банков по займам"</w:t>
      </w:r>
    </w:p>
    <w:p>
      <w:pPr>
        <w:spacing w:after="0"/>
        <w:ind w:left="0"/>
        <w:jc w:val="both"/>
      </w:pPr>
      <w:r>
        <w:rPr>
          <w:rFonts w:ascii="Times New Roman"/>
          <w:b w:val="false"/>
          <w:i w:val="false"/>
          <w:color w:val="000000"/>
          <w:sz w:val="28"/>
        </w:rPr>
        <w:t>
      1424 "Просроченная задолженность клиентов по займам"</w:t>
      </w:r>
    </w:p>
    <w:p>
      <w:pPr>
        <w:spacing w:after="0"/>
        <w:ind w:left="0"/>
        <w:jc w:val="both"/>
      </w:pPr>
      <w:r>
        <w:rPr>
          <w:rFonts w:ascii="Times New Roman"/>
          <w:b w:val="false"/>
          <w:i w:val="false"/>
          <w:color w:val="000000"/>
          <w:sz w:val="28"/>
        </w:rPr>
        <w:t>
      1731 "Просроченное вознаграждение по займам и финансовому лизингу, предоставленным другим банкам"</w:t>
      </w:r>
    </w:p>
    <w:p>
      <w:pPr>
        <w:spacing w:after="0"/>
        <w:ind w:left="0"/>
        <w:jc w:val="both"/>
      </w:pPr>
      <w:r>
        <w:rPr>
          <w:rFonts w:ascii="Times New Roman"/>
          <w:b w:val="false"/>
          <w:i w:val="false"/>
          <w:color w:val="000000"/>
          <w:sz w:val="28"/>
        </w:rPr>
        <w:t>
      1741 "Просроченное вознаграждение по займам и финансовому лизингу, предоставленным клиентам";</w:t>
      </w:r>
    </w:p>
    <w:p>
      <w:pPr>
        <w:spacing w:after="0"/>
        <w:ind w:left="0"/>
        <w:jc w:val="both"/>
      </w:pPr>
      <w:r>
        <w:rPr>
          <w:rFonts w:ascii="Times New Roman"/>
          <w:b w:val="false"/>
          <w:i w:val="false"/>
          <w:color w:val="000000"/>
          <w:sz w:val="28"/>
        </w:rPr>
        <w:t>
      2) на основную сумму банковского займа и неоплаченного просроченного вознаграждения в иностранной валюте:</w:t>
      </w:r>
    </w:p>
    <w:p>
      <w:pPr>
        <w:spacing w:after="0"/>
        <w:ind w:left="0"/>
        <w:jc w:val="both"/>
      </w:pPr>
      <w:r>
        <w:rPr>
          <w:rFonts w:ascii="Times New Roman"/>
          <w:b w:val="false"/>
          <w:i w:val="false"/>
          <w:color w:val="000000"/>
          <w:sz w:val="28"/>
        </w:rPr>
        <w:t>
      Дт 2858 "Длинная валютная позиция по иностранной валюте"</w:t>
      </w:r>
    </w:p>
    <w:p>
      <w:pPr>
        <w:spacing w:after="0"/>
        <w:ind w:left="0"/>
        <w:jc w:val="both"/>
      </w:pPr>
      <w:r>
        <w:rPr>
          <w:rFonts w:ascii="Times New Roman"/>
          <w:b w:val="false"/>
          <w:i w:val="false"/>
          <w:color w:val="000000"/>
          <w:sz w:val="28"/>
        </w:rPr>
        <w:t>
      Кт 1306 "Просроченная задолженность других банков по займам"</w:t>
      </w:r>
    </w:p>
    <w:p>
      <w:pPr>
        <w:spacing w:after="0"/>
        <w:ind w:left="0"/>
        <w:jc w:val="both"/>
      </w:pPr>
      <w:r>
        <w:rPr>
          <w:rFonts w:ascii="Times New Roman"/>
          <w:b w:val="false"/>
          <w:i w:val="false"/>
          <w:color w:val="000000"/>
          <w:sz w:val="28"/>
        </w:rPr>
        <w:t>
      1424 "Просроченная задолженность клиентов по займам"</w:t>
      </w:r>
    </w:p>
    <w:p>
      <w:pPr>
        <w:spacing w:after="0"/>
        <w:ind w:left="0"/>
        <w:jc w:val="both"/>
      </w:pPr>
      <w:r>
        <w:rPr>
          <w:rFonts w:ascii="Times New Roman"/>
          <w:b w:val="false"/>
          <w:i w:val="false"/>
          <w:color w:val="000000"/>
          <w:sz w:val="28"/>
        </w:rPr>
        <w:t>
      1731 "Просроченное вознаграждение по займам и финансовому лизингу, предоставленным другим банкам"</w:t>
      </w:r>
    </w:p>
    <w:p>
      <w:pPr>
        <w:spacing w:after="0"/>
        <w:ind w:left="0"/>
        <w:jc w:val="both"/>
      </w:pPr>
      <w:r>
        <w:rPr>
          <w:rFonts w:ascii="Times New Roman"/>
          <w:b w:val="false"/>
          <w:i w:val="false"/>
          <w:color w:val="000000"/>
          <w:sz w:val="28"/>
        </w:rPr>
        <w:t>
      1741 "Просроченное вознаграждение по займам и финансовому лизингу, предоставленным клиентам";</w:t>
      </w:r>
    </w:p>
    <w:p>
      <w:pPr>
        <w:spacing w:after="0"/>
        <w:ind w:left="0"/>
        <w:jc w:val="both"/>
      </w:pPr>
      <w:r>
        <w:rPr>
          <w:rFonts w:ascii="Times New Roman"/>
          <w:b w:val="false"/>
          <w:i w:val="false"/>
          <w:color w:val="000000"/>
          <w:sz w:val="28"/>
        </w:rPr>
        <w:t xml:space="preserve">
      одновременно на сумму контрстоимости в тенге: </w:t>
      </w:r>
    </w:p>
    <w:p>
      <w:pPr>
        <w:spacing w:after="0"/>
        <w:ind w:left="0"/>
        <w:jc w:val="both"/>
      </w:pPr>
      <w:r>
        <w:rPr>
          <w:rFonts w:ascii="Times New Roman"/>
          <w:b w:val="false"/>
          <w:i w:val="false"/>
          <w:color w:val="000000"/>
          <w:sz w:val="28"/>
        </w:rPr>
        <w:t>
      Дт 1319 "Резервы (провизии) по займам и финансовому лизингу, предоставленным другим банкам"</w:t>
      </w:r>
    </w:p>
    <w:p>
      <w:pPr>
        <w:spacing w:after="0"/>
        <w:ind w:left="0"/>
        <w:jc w:val="both"/>
      </w:pPr>
      <w:r>
        <w:rPr>
          <w:rFonts w:ascii="Times New Roman"/>
          <w:b w:val="false"/>
          <w:i w:val="false"/>
          <w:color w:val="000000"/>
          <w:sz w:val="28"/>
        </w:rPr>
        <w:t>
      1428 "Резервы (провизии) по займам и финансовому лизингу, предоставленным клиентам"</w:t>
      </w:r>
    </w:p>
    <w:p>
      <w:pPr>
        <w:spacing w:after="0"/>
        <w:ind w:left="0"/>
        <w:jc w:val="both"/>
      </w:pPr>
      <w:r>
        <w:rPr>
          <w:rFonts w:ascii="Times New Roman"/>
          <w:b w:val="false"/>
          <w:i w:val="false"/>
          <w:color w:val="000000"/>
          <w:sz w:val="28"/>
        </w:rPr>
        <w:t>
      Кт 1859 "Контрстоимость иностранной валюты в тенге (длинной валютной позиции)".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46 в редакции постановления Правления Национального Банка РК от 22.12.2017 </w:t>
      </w:r>
      <w:r>
        <w:rPr>
          <w:rFonts w:ascii="Times New Roman"/>
          <w:b w:val="false"/>
          <w:i w:val="false"/>
          <w:color w:val="000000"/>
          <w:sz w:val="28"/>
        </w:rPr>
        <w:t>№ 252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93" w:id="219"/>
    <w:p>
      <w:pPr>
        <w:spacing w:after="0"/>
        <w:ind w:left="0"/>
        <w:jc w:val="both"/>
      </w:pPr>
      <w:r>
        <w:rPr>
          <w:rFonts w:ascii="Times New Roman"/>
          <w:b w:val="false"/>
          <w:i w:val="false"/>
          <w:color w:val="000000"/>
          <w:sz w:val="28"/>
        </w:rPr>
        <w:t xml:space="preserve">
      46-1. В случае принятия банком решения о списании с баланса неоплаченного просроченного банковского займа, учитываемого по справедливой стоимости через прочий совокупный доход, и вознаграждения по нему в порядке и сроки, установленные внутренними документами банка, осуществляются следующие бухгалтерские записи: </w:t>
      </w:r>
    </w:p>
    <w:bookmarkEnd w:id="219"/>
    <w:bookmarkStart w:name="z594" w:id="220"/>
    <w:p>
      <w:pPr>
        <w:spacing w:after="0"/>
        <w:ind w:left="0"/>
        <w:jc w:val="both"/>
      </w:pPr>
      <w:r>
        <w:rPr>
          <w:rFonts w:ascii="Times New Roman"/>
          <w:b w:val="false"/>
          <w:i w:val="false"/>
          <w:color w:val="000000"/>
          <w:sz w:val="28"/>
        </w:rPr>
        <w:t>
      Дт 3564 "Резервы (провизии) на покрытие убытков по займам, учитываемым по справедливой стоимости через прочий совокупный доход"</w:t>
      </w:r>
    </w:p>
    <w:bookmarkEnd w:id="220"/>
    <w:bookmarkStart w:name="z595" w:id="221"/>
    <w:p>
      <w:pPr>
        <w:spacing w:after="0"/>
        <w:ind w:left="0"/>
        <w:jc w:val="both"/>
      </w:pPr>
      <w:r>
        <w:rPr>
          <w:rFonts w:ascii="Times New Roman"/>
          <w:b w:val="false"/>
          <w:i w:val="false"/>
          <w:color w:val="000000"/>
          <w:sz w:val="28"/>
        </w:rPr>
        <w:t>
      Кт 3563 "Резервы переоценки стоимости займов, учитываемых по справедливой стоимости через прочий совокупный доход";</w:t>
      </w:r>
    </w:p>
    <w:bookmarkEnd w:id="221"/>
    <w:bookmarkStart w:name="z596" w:id="222"/>
    <w:p>
      <w:pPr>
        <w:spacing w:after="0"/>
        <w:ind w:left="0"/>
        <w:jc w:val="both"/>
      </w:pPr>
      <w:r>
        <w:rPr>
          <w:rFonts w:ascii="Times New Roman"/>
          <w:b w:val="false"/>
          <w:i w:val="false"/>
          <w:color w:val="000000"/>
          <w:sz w:val="28"/>
        </w:rPr>
        <w:t xml:space="preserve">
      одновременно: </w:t>
      </w:r>
    </w:p>
    <w:bookmarkEnd w:id="222"/>
    <w:bookmarkStart w:name="z597" w:id="223"/>
    <w:p>
      <w:pPr>
        <w:spacing w:after="0"/>
        <w:ind w:left="0"/>
        <w:jc w:val="both"/>
      </w:pPr>
      <w:r>
        <w:rPr>
          <w:rFonts w:ascii="Times New Roman"/>
          <w:b w:val="false"/>
          <w:i w:val="false"/>
          <w:color w:val="000000"/>
          <w:sz w:val="28"/>
        </w:rPr>
        <w:t>
      Дт 1333 "Счет отрицательной корректировки справедливой стоимости займов, учитываемых по справедливой стоимости через прочий совокупный доход"</w:t>
      </w:r>
    </w:p>
    <w:bookmarkEnd w:id="223"/>
    <w:bookmarkStart w:name="z598" w:id="224"/>
    <w:p>
      <w:pPr>
        <w:spacing w:after="0"/>
        <w:ind w:left="0"/>
        <w:jc w:val="both"/>
      </w:pPr>
      <w:r>
        <w:rPr>
          <w:rFonts w:ascii="Times New Roman"/>
          <w:b w:val="false"/>
          <w:i w:val="false"/>
          <w:color w:val="000000"/>
          <w:sz w:val="28"/>
        </w:rPr>
        <w:t>
      Кт 1302 "Краткосрочные займы, предоставленные другим банкам"</w:t>
      </w:r>
    </w:p>
    <w:bookmarkEnd w:id="224"/>
    <w:bookmarkStart w:name="z599" w:id="225"/>
    <w:p>
      <w:pPr>
        <w:spacing w:after="0"/>
        <w:ind w:left="0"/>
        <w:jc w:val="both"/>
      </w:pPr>
      <w:r>
        <w:rPr>
          <w:rFonts w:ascii="Times New Roman"/>
          <w:b w:val="false"/>
          <w:i w:val="false"/>
          <w:color w:val="000000"/>
          <w:sz w:val="28"/>
        </w:rPr>
        <w:t>
      1304 "Долгосрочные займы, предоставленные другим банкам"</w:t>
      </w:r>
    </w:p>
    <w:bookmarkEnd w:id="225"/>
    <w:bookmarkStart w:name="z600" w:id="226"/>
    <w:p>
      <w:pPr>
        <w:spacing w:after="0"/>
        <w:ind w:left="0"/>
        <w:jc w:val="both"/>
      </w:pPr>
      <w:r>
        <w:rPr>
          <w:rFonts w:ascii="Times New Roman"/>
          <w:b w:val="false"/>
          <w:i w:val="false"/>
          <w:color w:val="000000"/>
          <w:sz w:val="28"/>
        </w:rPr>
        <w:t>
      1411 "Краткосрочные займы, предоставленные клиентам"</w:t>
      </w:r>
    </w:p>
    <w:bookmarkEnd w:id="226"/>
    <w:bookmarkStart w:name="z601" w:id="227"/>
    <w:p>
      <w:pPr>
        <w:spacing w:after="0"/>
        <w:ind w:left="0"/>
        <w:jc w:val="both"/>
      </w:pPr>
      <w:r>
        <w:rPr>
          <w:rFonts w:ascii="Times New Roman"/>
          <w:b w:val="false"/>
          <w:i w:val="false"/>
          <w:color w:val="000000"/>
          <w:sz w:val="28"/>
        </w:rPr>
        <w:t>
      1417 "Долгосрочные займы, предоставленные клиентам".</w:t>
      </w:r>
    </w:p>
    <w:bookmarkEnd w:id="2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Инструкция дополнена пунктом 46-1 в соответствии с постановлением Правления Национального Банка РК от 22.12.2017 </w:t>
      </w:r>
      <w:r>
        <w:rPr>
          <w:rFonts w:ascii="Times New Roman"/>
          <w:b w:val="false"/>
          <w:i w:val="false"/>
          <w:color w:val="000000"/>
          <w:sz w:val="28"/>
        </w:rPr>
        <w:t>№ 252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47. Исключен постановлением Правления Национального Банка РК от 25.02.2013 </w:t>
      </w:r>
      <w:r>
        <w:rPr>
          <w:rFonts w:ascii="Times New Roman"/>
          <w:b w:val="false"/>
          <w:i w:val="false"/>
          <w:color w:val="000000"/>
          <w:sz w:val="28"/>
        </w:rPr>
        <w:t>№ 63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48. Исключен постановлением Правления Национального Банка РК от 25.02.2013 </w:t>
      </w:r>
      <w:r>
        <w:rPr>
          <w:rFonts w:ascii="Times New Roman"/>
          <w:b w:val="false"/>
          <w:i w:val="false"/>
          <w:color w:val="000000"/>
          <w:sz w:val="28"/>
        </w:rPr>
        <w:t>№ 63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49. Исключен постановлением Правления Национального Банка РК от 25.02.2013 </w:t>
      </w:r>
      <w:r>
        <w:rPr>
          <w:rFonts w:ascii="Times New Roman"/>
          <w:b w:val="false"/>
          <w:i w:val="false"/>
          <w:color w:val="000000"/>
          <w:sz w:val="28"/>
        </w:rPr>
        <w:t>№ 63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8" w:id="228"/>
    <w:p>
      <w:pPr>
        <w:spacing w:after="0"/>
        <w:ind w:left="0"/>
        <w:jc w:val="left"/>
      </w:pPr>
      <w:r>
        <w:rPr>
          <w:rFonts w:ascii="Times New Roman"/>
          <w:b/>
          <w:i w:val="false"/>
          <w:color w:val="000000"/>
        </w:rPr>
        <w:t xml:space="preserve"> Глава 6. Бухгалтерский учет операций с ценными бумагами</w:t>
      </w:r>
    </w:p>
    <w:bookmarkEnd w:id="228"/>
    <w:p>
      <w:pPr>
        <w:spacing w:after="0"/>
        <w:ind w:left="0"/>
        <w:jc w:val="both"/>
      </w:pPr>
      <w:r>
        <w:rPr>
          <w:rFonts w:ascii="Times New Roman"/>
          <w:b w:val="false"/>
          <w:i w:val="false"/>
          <w:color w:val="ff0000"/>
          <w:sz w:val="28"/>
        </w:rPr>
        <w:t xml:space="preserve">
      Сноска. Заголовок главы 6 в редакции постановления Правления Национального Банка РК от 28.11.2016 </w:t>
      </w:r>
      <w:r>
        <w:rPr>
          <w:rFonts w:ascii="Times New Roman"/>
          <w:b w:val="false"/>
          <w:i w:val="false"/>
          <w:color w:val="ff0000"/>
          <w:sz w:val="28"/>
        </w:rPr>
        <w:t>№ 279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12" w:id="229"/>
    <w:p>
      <w:pPr>
        <w:spacing w:after="0"/>
        <w:ind w:left="0"/>
        <w:jc w:val="left"/>
      </w:pPr>
      <w:r>
        <w:rPr>
          <w:rFonts w:ascii="Times New Roman"/>
          <w:b/>
          <w:i w:val="false"/>
          <w:color w:val="000000"/>
        </w:rPr>
        <w:t xml:space="preserve"> Параграф 1. Учет приобретенных ценных бумаг, учитываемых по справедливой стоимости через прибыль или убыток</w:t>
      </w:r>
    </w:p>
    <w:bookmarkEnd w:id="229"/>
    <w:p>
      <w:pPr>
        <w:spacing w:after="0"/>
        <w:ind w:left="0"/>
        <w:jc w:val="both"/>
      </w:pPr>
      <w:r>
        <w:rPr>
          <w:rFonts w:ascii="Times New Roman"/>
          <w:b w:val="false"/>
          <w:i w:val="false"/>
          <w:color w:val="ff0000"/>
          <w:sz w:val="28"/>
        </w:rPr>
        <w:t xml:space="preserve">
      Сноска. Параграф 1 в редакции постановления Правления Национального Банка РК от 22.12.2017 </w:t>
      </w:r>
      <w:r>
        <w:rPr>
          <w:rFonts w:ascii="Times New Roman"/>
          <w:b w:val="false"/>
          <w:i w:val="false"/>
          <w:color w:val="ff0000"/>
          <w:sz w:val="28"/>
        </w:rPr>
        <w:t>№ 252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602" w:id="230"/>
    <w:p>
      <w:pPr>
        <w:spacing w:after="0"/>
        <w:ind w:left="0"/>
        <w:jc w:val="both"/>
      </w:pPr>
      <w:r>
        <w:rPr>
          <w:rFonts w:ascii="Times New Roman"/>
          <w:b w:val="false"/>
          <w:i w:val="false"/>
          <w:color w:val="000000"/>
          <w:sz w:val="28"/>
        </w:rPr>
        <w:t>
      50. При покупке долговых и (или) долевых ценных бумаг, учитываемых по справедливой стоимости через прибыль или убыток осуществляются следующие бухгалтерские записи:</w:t>
      </w:r>
    </w:p>
    <w:bookmarkEnd w:id="230"/>
    <w:bookmarkStart w:name="z603" w:id="231"/>
    <w:p>
      <w:pPr>
        <w:spacing w:after="0"/>
        <w:ind w:left="0"/>
        <w:jc w:val="both"/>
      </w:pPr>
      <w:r>
        <w:rPr>
          <w:rFonts w:ascii="Times New Roman"/>
          <w:b w:val="false"/>
          <w:i w:val="false"/>
          <w:color w:val="000000"/>
          <w:sz w:val="28"/>
        </w:rPr>
        <w:t>
      на справедливую стоимость (по долговым ценным бумагам на справедливую стоимость, не превышающую их номинальную стоимость):</w:t>
      </w:r>
    </w:p>
    <w:bookmarkEnd w:id="231"/>
    <w:bookmarkStart w:name="z604" w:id="232"/>
    <w:p>
      <w:pPr>
        <w:spacing w:after="0"/>
        <w:ind w:left="0"/>
        <w:jc w:val="both"/>
      </w:pPr>
      <w:r>
        <w:rPr>
          <w:rFonts w:ascii="Times New Roman"/>
          <w:b w:val="false"/>
          <w:i w:val="false"/>
          <w:color w:val="000000"/>
          <w:sz w:val="28"/>
        </w:rPr>
        <w:t>
      Дт 1201 "Ценные бумаги, учитываемые по справедливой стоимости через прибыль или убыток"</w:t>
      </w:r>
    </w:p>
    <w:bookmarkEnd w:id="232"/>
    <w:bookmarkStart w:name="z605" w:id="233"/>
    <w:p>
      <w:pPr>
        <w:spacing w:after="0"/>
        <w:ind w:left="0"/>
        <w:jc w:val="both"/>
      </w:pPr>
      <w:r>
        <w:rPr>
          <w:rFonts w:ascii="Times New Roman"/>
          <w:b w:val="false"/>
          <w:i w:val="false"/>
          <w:color w:val="000000"/>
          <w:sz w:val="28"/>
        </w:rPr>
        <w:t>
      Кт 1051 "Корреспондентский счет в Национальном Банке Республики Казахстан"</w:t>
      </w:r>
    </w:p>
    <w:bookmarkEnd w:id="233"/>
    <w:bookmarkStart w:name="z606" w:id="234"/>
    <w:p>
      <w:pPr>
        <w:spacing w:after="0"/>
        <w:ind w:left="0"/>
        <w:jc w:val="both"/>
      </w:pPr>
      <w:r>
        <w:rPr>
          <w:rFonts w:ascii="Times New Roman"/>
          <w:b w:val="false"/>
          <w:i w:val="false"/>
          <w:color w:val="000000"/>
          <w:sz w:val="28"/>
        </w:rPr>
        <w:t>
      1052 "Корреспондентские счета в других банках"</w:t>
      </w:r>
    </w:p>
    <w:bookmarkEnd w:id="234"/>
    <w:bookmarkStart w:name="z607" w:id="235"/>
    <w:p>
      <w:pPr>
        <w:spacing w:after="0"/>
        <w:ind w:left="0"/>
        <w:jc w:val="both"/>
      </w:pPr>
      <w:r>
        <w:rPr>
          <w:rFonts w:ascii="Times New Roman"/>
          <w:b w:val="false"/>
          <w:i w:val="false"/>
          <w:color w:val="000000"/>
          <w:sz w:val="28"/>
        </w:rPr>
        <w:t>
      2010 "Корреспондентские счета";</w:t>
      </w:r>
    </w:p>
    <w:bookmarkEnd w:id="235"/>
    <w:bookmarkStart w:name="z608" w:id="236"/>
    <w:p>
      <w:pPr>
        <w:spacing w:after="0"/>
        <w:ind w:left="0"/>
        <w:jc w:val="both"/>
      </w:pPr>
      <w:r>
        <w:rPr>
          <w:rFonts w:ascii="Times New Roman"/>
          <w:b w:val="false"/>
          <w:i w:val="false"/>
          <w:color w:val="000000"/>
          <w:sz w:val="28"/>
        </w:rPr>
        <w:t xml:space="preserve">
      одновременно по долговым ценным бумагам осуществляются следующие бухгалтерские записи: </w:t>
      </w:r>
    </w:p>
    <w:bookmarkEnd w:id="236"/>
    <w:bookmarkStart w:name="z609" w:id="237"/>
    <w:p>
      <w:pPr>
        <w:spacing w:after="0"/>
        <w:ind w:left="0"/>
        <w:jc w:val="both"/>
      </w:pPr>
      <w:r>
        <w:rPr>
          <w:rFonts w:ascii="Times New Roman"/>
          <w:b w:val="false"/>
          <w:i w:val="false"/>
          <w:color w:val="000000"/>
          <w:sz w:val="28"/>
        </w:rPr>
        <w:t>
      на сумму премии:</w:t>
      </w:r>
    </w:p>
    <w:bookmarkEnd w:id="237"/>
    <w:bookmarkStart w:name="z610" w:id="238"/>
    <w:p>
      <w:pPr>
        <w:spacing w:after="0"/>
        <w:ind w:left="0"/>
        <w:jc w:val="both"/>
      </w:pPr>
      <w:r>
        <w:rPr>
          <w:rFonts w:ascii="Times New Roman"/>
          <w:b w:val="false"/>
          <w:i w:val="false"/>
          <w:color w:val="000000"/>
          <w:sz w:val="28"/>
        </w:rPr>
        <w:t>
      Дт 1206 "Премия по приобретенным ценным бумагам, учитываемым по справедливой стоимости через прибыль или убыток"</w:t>
      </w:r>
    </w:p>
    <w:bookmarkEnd w:id="238"/>
    <w:bookmarkStart w:name="z611" w:id="239"/>
    <w:p>
      <w:pPr>
        <w:spacing w:after="0"/>
        <w:ind w:left="0"/>
        <w:jc w:val="both"/>
      </w:pPr>
      <w:r>
        <w:rPr>
          <w:rFonts w:ascii="Times New Roman"/>
          <w:b w:val="false"/>
          <w:i w:val="false"/>
          <w:color w:val="000000"/>
          <w:sz w:val="28"/>
        </w:rPr>
        <w:t>
      Кт 1051 "Корреспондентский счет в Национальном Банке Республики Казахстан"</w:t>
      </w:r>
    </w:p>
    <w:bookmarkEnd w:id="239"/>
    <w:bookmarkStart w:name="z612" w:id="240"/>
    <w:p>
      <w:pPr>
        <w:spacing w:after="0"/>
        <w:ind w:left="0"/>
        <w:jc w:val="both"/>
      </w:pPr>
      <w:r>
        <w:rPr>
          <w:rFonts w:ascii="Times New Roman"/>
          <w:b w:val="false"/>
          <w:i w:val="false"/>
          <w:color w:val="000000"/>
          <w:sz w:val="28"/>
        </w:rPr>
        <w:t>
      1052 "Корреспондентские счета в других банках"</w:t>
      </w:r>
    </w:p>
    <w:bookmarkEnd w:id="240"/>
    <w:bookmarkStart w:name="z613" w:id="241"/>
    <w:p>
      <w:pPr>
        <w:spacing w:after="0"/>
        <w:ind w:left="0"/>
        <w:jc w:val="both"/>
      </w:pPr>
      <w:r>
        <w:rPr>
          <w:rFonts w:ascii="Times New Roman"/>
          <w:b w:val="false"/>
          <w:i w:val="false"/>
          <w:color w:val="000000"/>
          <w:sz w:val="28"/>
        </w:rPr>
        <w:t>
      2010 "Корреспондентские счета";</w:t>
      </w:r>
    </w:p>
    <w:bookmarkEnd w:id="241"/>
    <w:bookmarkStart w:name="z614" w:id="242"/>
    <w:p>
      <w:pPr>
        <w:spacing w:after="0"/>
        <w:ind w:left="0"/>
        <w:jc w:val="both"/>
      </w:pPr>
      <w:r>
        <w:rPr>
          <w:rFonts w:ascii="Times New Roman"/>
          <w:b w:val="false"/>
          <w:i w:val="false"/>
          <w:color w:val="000000"/>
          <w:sz w:val="28"/>
        </w:rPr>
        <w:t>
      на сумму дисконта:</w:t>
      </w:r>
    </w:p>
    <w:bookmarkEnd w:id="242"/>
    <w:bookmarkStart w:name="z615" w:id="243"/>
    <w:p>
      <w:pPr>
        <w:spacing w:after="0"/>
        <w:ind w:left="0"/>
        <w:jc w:val="both"/>
      </w:pPr>
      <w:r>
        <w:rPr>
          <w:rFonts w:ascii="Times New Roman"/>
          <w:b w:val="false"/>
          <w:i w:val="false"/>
          <w:color w:val="000000"/>
          <w:sz w:val="28"/>
        </w:rPr>
        <w:t>
      Дт 1201 "Ценные бумаги, учитываемые по справедливой стоимости через прибыль или убыток"</w:t>
      </w:r>
    </w:p>
    <w:bookmarkEnd w:id="243"/>
    <w:bookmarkStart w:name="z616" w:id="244"/>
    <w:p>
      <w:pPr>
        <w:spacing w:after="0"/>
        <w:ind w:left="0"/>
        <w:jc w:val="both"/>
      </w:pPr>
      <w:r>
        <w:rPr>
          <w:rFonts w:ascii="Times New Roman"/>
          <w:b w:val="false"/>
          <w:i w:val="false"/>
          <w:color w:val="000000"/>
          <w:sz w:val="28"/>
        </w:rPr>
        <w:t>
      Кт 1205 "Дисконт по приобретенным ценным бумагам, учитываемым по справедливой стоимости через прибыль или убыток";</w:t>
      </w:r>
    </w:p>
    <w:bookmarkEnd w:id="244"/>
    <w:bookmarkStart w:name="z617" w:id="245"/>
    <w:p>
      <w:pPr>
        <w:spacing w:after="0"/>
        <w:ind w:left="0"/>
        <w:jc w:val="both"/>
      </w:pPr>
      <w:r>
        <w:rPr>
          <w:rFonts w:ascii="Times New Roman"/>
          <w:b w:val="false"/>
          <w:i w:val="false"/>
          <w:color w:val="000000"/>
          <w:sz w:val="28"/>
        </w:rPr>
        <w:t>
      на сумму вознаграждения, начисленного предыдущим держателем:</w:t>
      </w:r>
    </w:p>
    <w:bookmarkEnd w:id="245"/>
    <w:bookmarkStart w:name="z618" w:id="246"/>
    <w:p>
      <w:pPr>
        <w:spacing w:after="0"/>
        <w:ind w:left="0"/>
        <w:jc w:val="both"/>
      </w:pPr>
      <w:r>
        <w:rPr>
          <w:rFonts w:ascii="Times New Roman"/>
          <w:b w:val="false"/>
          <w:i w:val="false"/>
          <w:color w:val="000000"/>
          <w:sz w:val="28"/>
        </w:rPr>
        <w:t>
      Дт 1744 "Начисленные доходы по ценным бумагам, учитываемым по справедливой стоимости через прибыль или убыток"</w:t>
      </w:r>
    </w:p>
    <w:bookmarkEnd w:id="246"/>
    <w:bookmarkStart w:name="z619" w:id="247"/>
    <w:p>
      <w:pPr>
        <w:spacing w:after="0"/>
        <w:ind w:left="0"/>
        <w:jc w:val="both"/>
      </w:pPr>
      <w:r>
        <w:rPr>
          <w:rFonts w:ascii="Times New Roman"/>
          <w:b w:val="false"/>
          <w:i w:val="false"/>
          <w:color w:val="000000"/>
          <w:sz w:val="28"/>
        </w:rPr>
        <w:t>
      Кт 1051 "Корреспондентский счет в Национальном Банке Республики Казахстан"</w:t>
      </w:r>
    </w:p>
    <w:bookmarkEnd w:id="247"/>
    <w:bookmarkStart w:name="z620" w:id="248"/>
    <w:p>
      <w:pPr>
        <w:spacing w:after="0"/>
        <w:ind w:left="0"/>
        <w:jc w:val="both"/>
      </w:pPr>
      <w:r>
        <w:rPr>
          <w:rFonts w:ascii="Times New Roman"/>
          <w:b w:val="false"/>
          <w:i w:val="false"/>
          <w:color w:val="000000"/>
          <w:sz w:val="28"/>
        </w:rPr>
        <w:t>
      1052 "Корреспондентские счета в других банках"</w:t>
      </w:r>
    </w:p>
    <w:bookmarkEnd w:id="248"/>
    <w:bookmarkStart w:name="z621" w:id="249"/>
    <w:p>
      <w:pPr>
        <w:spacing w:after="0"/>
        <w:ind w:left="0"/>
        <w:jc w:val="both"/>
      </w:pPr>
      <w:r>
        <w:rPr>
          <w:rFonts w:ascii="Times New Roman"/>
          <w:b w:val="false"/>
          <w:i w:val="false"/>
          <w:color w:val="000000"/>
          <w:sz w:val="28"/>
        </w:rPr>
        <w:t>
      2010 "Корреспондентские счета".</w:t>
      </w:r>
    </w:p>
    <w:bookmarkEnd w:id="249"/>
    <w:bookmarkStart w:name="z622" w:id="250"/>
    <w:p>
      <w:pPr>
        <w:spacing w:after="0"/>
        <w:ind w:left="0"/>
        <w:jc w:val="both"/>
      </w:pPr>
      <w:r>
        <w:rPr>
          <w:rFonts w:ascii="Times New Roman"/>
          <w:b w:val="false"/>
          <w:i w:val="false"/>
          <w:color w:val="000000"/>
          <w:sz w:val="28"/>
        </w:rPr>
        <w:t xml:space="preserve">
      51. При начислении вознаграждения (причитающегося дохода) и амортизации премии (дисконта) по приобретенным ценным бумагам, учитываемым по справедливой стоимости через прибыль или убыток, осуществляются следующие бухгалтерские записи: </w:t>
      </w:r>
    </w:p>
    <w:bookmarkEnd w:id="250"/>
    <w:bookmarkStart w:name="z623" w:id="251"/>
    <w:p>
      <w:pPr>
        <w:spacing w:after="0"/>
        <w:ind w:left="0"/>
        <w:jc w:val="both"/>
      </w:pPr>
      <w:r>
        <w:rPr>
          <w:rFonts w:ascii="Times New Roman"/>
          <w:b w:val="false"/>
          <w:i w:val="false"/>
          <w:color w:val="000000"/>
          <w:sz w:val="28"/>
        </w:rPr>
        <w:t>
      1) на сумму вознаграждения (причитающегося дохода):</w:t>
      </w:r>
    </w:p>
    <w:bookmarkEnd w:id="251"/>
    <w:bookmarkStart w:name="z624" w:id="252"/>
    <w:p>
      <w:pPr>
        <w:spacing w:after="0"/>
        <w:ind w:left="0"/>
        <w:jc w:val="both"/>
      </w:pPr>
      <w:r>
        <w:rPr>
          <w:rFonts w:ascii="Times New Roman"/>
          <w:b w:val="false"/>
          <w:i w:val="false"/>
          <w:color w:val="000000"/>
          <w:sz w:val="28"/>
        </w:rPr>
        <w:t>
      Дт 1744 "Начисленные доходы по ценным бумагам, учитываемым по справедливой стоимости через прибыль или убыток"</w:t>
      </w:r>
    </w:p>
    <w:bookmarkEnd w:id="252"/>
    <w:bookmarkStart w:name="z625" w:id="253"/>
    <w:p>
      <w:pPr>
        <w:spacing w:after="0"/>
        <w:ind w:left="0"/>
        <w:jc w:val="both"/>
      </w:pPr>
      <w:r>
        <w:rPr>
          <w:rFonts w:ascii="Times New Roman"/>
          <w:b w:val="false"/>
          <w:i w:val="false"/>
          <w:color w:val="000000"/>
          <w:sz w:val="28"/>
        </w:rPr>
        <w:t>
      Кт 4201 "Доходы, связанные с получением вознаграждения по ценным бумагам, учитываемым по справедливой стоимости через прибыль или убыток";</w:t>
      </w:r>
    </w:p>
    <w:bookmarkEnd w:id="253"/>
    <w:bookmarkStart w:name="z626" w:id="254"/>
    <w:p>
      <w:pPr>
        <w:spacing w:after="0"/>
        <w:ind w:left="0"/>
        <w:jc w:val="both"/>
      </w:pPr>
      <w:r>
        <w:rPr>
          <w:rFonts w:ascii="Times New Roman"/>
          <w:b w:val="false"/>
          <w:i w:val="false"/>
          <w:color w:val="000000"/>
          <w:sz w:val="28"/>
        </w:rPr>
        <w:t>
      2) на сумму премии, подлежащей амортизации:</w:t>
      </w:r>
    </w:p>
    <w:bookmarkEnd w:id="254"/>
    <w:bookmarkStart w:name="z627" w:id="255"/>
    <w:p>
      <w:pPr>
        <w:spacing w:after="0"/>
        <w:ind w:left="0"/>
        <w:jc w:val="both"/>
      </w:pPr>
      <w:r>
        <w:rPr>
          <w:rFonts w:ascii="Times New Roman"/>
          <w:b w:val="false"/>
          <w:i w:val="false"/>
          <w:color w:val="000000"/>
          <w:sz w:val="28"/>
        </w:rPr>
        <w:t>
      Дт 5305 "Расходы по амортизации премии по приобретенным ценным бумагам, учитываемым по справедливой стоимости через прибыль или убыток"</w:t>
      </w:r>
    </w:p>
    <w:bookmarkEnd w:id="255"/>
    <w:bookmarkStart w:name="z628" w:id="256"/>
    <w:p>
      <w:pPr>
        <w:spacing w:after="0"/>
        <w:ind w:left="0"/>
        <w:jc w:val="both"/>
      </w:pPr>
      <w:r>
        <w:rPr>
          <w:rFonts w:ascii="Times New Roman"/>
          <w:b w:val="false"/>
          <w:i w:val="false"/>
          <w:color w:val="000000"/>
          <w:sz w:val="28"/>
        </w:rPr>
        <w:t>
      Кт 1206 "Премия по приобретенным ценным бумагам, учитываемым по справедливой стоимости через прибыль или убыток";</w:t>
      </w:r>
    </w:p>
    <w:bookmarkEnd w:id="256"/>
    <w:bookmarkStart w:name="z629" w:id="257"/>
    <w:p>
      <w:pPr>
        <w:spacing w:after="0"/>
        <w:ind w:left="0"/>
        <w:jc w:val="both"/>
      </w:pPr>
      <w:r>
        <w:rPr>
          <w:rFonts w:ascii="Times New Roman"/>
          <w:b w:val="false"/>
          <w:i w:val="false"/>
          <w:color w:val="000000"/>
          <w:sz w:val="28"/>
        </w:rPr>
        <w:t xml:space="preserve">
      3) на сумму дисконта, подлежащего амортизации: </w:t>
      </w:r>
    </w:p>
    <w:bookmarkEnd w:id="257"/>
    <w:bookmarkStart w:name="z630" w:id="258"/>
    <w:p>
      <w:pPr>
        <w:spacing w:after="0"/>
        <w:ind w:left="0"/>
        <w:jc w:val="both"/>
      </w:pPr>
      <w:r>
        <w:rPr>
          <w:rFonts w:ascii="Times New Roman"/>
          <w:b w:val="false"/>
          <w:i w:val="false"/>
          <w:color w:val="000000"/>
          <w:sz w:val="28"/>
        </w:rPr>
        <w:t>
      Дт 1205 "Дисконт по приобретенным ценным бумагам, учитываемым по справедливой стоимости через прибыль или убыток"</w:t>
      </w:r>
    </w:p>
    <w:bookmarkEnd w:id="258"/>
    <w:bookmarkStart w:name="z631" w:id="259"/>
    <w:p>
      <w:pPr>
        <w:spacing w:after="0"/>
        <w:ind w:left="0"/>
        <w:jc w:val="both"/>
      </w:pPr>
      <w:r>
        <w:rPr>
          <w:rFonts w:ascii="Times New Roman"/>
          <w:b w:val="false"/>
          <w:i w:val="false"/>
          <w:color w:val="000000"/>
          <w:sz w:val="28"/>
        </w:rPr>
        <w:t>
      Кт 4202 "Доходы по амортизации дисконта по приобретенным ценным бумагам, учитываемым по справедливой стоимости через прибыль или убыток".</w:t>
      </w:r>
    </w:p>
    <w:bookmarkEnd w:id="259"/>
    <w:bookmarkStart w:name="z632" w:id="260"/>
    <w:p>
      <w:pPr>
        <w:spacing w:after="0"/>
        <w:ind w:left="0"/>
        <w:jc w:val="both"/>
      </w:pPr>
      <w:r>
        <w:rPr>
          <w:rFonts w:ascii="Times New Roman"/>
          <w:b w:val="false"/>
          <w:i w:val="false"/>
          <w:color w:val="000000"/>
          <w:sz w:val="28"/>
        </w:rPr>
        <w:t xml:space="preserve">
      52. С периодичностью, установленной учетной политикой банка, производится переоценка стоимости долговых и (или) долевых ценных бумаг по справедливой стоимости, и осуществляются следующие бухгалтерские записи: </w:t>
      </w:r>
    </w:p>
    <w:bookmarkEnd w:id="260"/>
    <w:bookmarkStart w:name="z633" w:id="261"/>
    <w:p>
      <w:pPr>
        <w:spacing w:after="0"/>
        <w:ind w:left="0"/>
        <w:jc w:val="both"/>
      </w:pPr>
      <w:r>
        <w:rPr>
          <w:rFonts w:ascii="Times New Roman"/>
          <w:b w:val="false"/>
          <w:i w:val="false"/>
          <w:color w:val="000000"/>
          <w:sz w:val="28"/>
        </w:rPr>
        <w:t>
      1) при превышении справедливой стоимости ценных бумаг над их учетной стоимостью:</w:t>
      </w:r>
    </w:p>
    <w:bookmarkEnd w:id="261"/>
    <w:bookmarkStart w:name="z634" w:id="262"/>
    <w:p>
      <w:pPr>
        <w:spacing w:after="0"/>
        <w:ind w:left="0"/>
        <w:jc w:val="both"/>
      </w:pPr>
      <w:r>
        <w:rPr>
          <w:rFonts w:ascii="Times New Roman"/>
          <w:b w:val="false"/>
          <w:i w:val="false"/>
          <w:color w:val="000000"/>
          <w:sz w:val="28"/>
        </w:rPr>
        <w:t>
      Дт 1208 "Счет положительной корректировки справедливой стоимости ценных бумаг, учитываемых по справедливой стоимости через прибыль или убыток"</w:t>
      </w:r>
    </w:p>
    <w:bookmarkEnd w:id="262"/>
    <w:bookmarkStart w:name="z635" w:id="263"/>
    <w:p>
      <w:pPr>
        <w:spacing w:after="0"/>
        <w:ind w:left="0"/>
        <w:jc w:val="both"/>
      </w:pPr>
      <w:r>
        <w:rPr>
          <w:rFonts w:ascii="Times New Roman"/>
          <w:b w:val="false"/>
          <w:i w:val="false"/>
          <w:color w:val="000000"/>
          <w:sz w:val="28"/>
        </w:rPr>
        <w:t>
      Кт 4709 "Нереализованный доход от изменения стоимости ценных бумаг, учитываемых по справедливой стоимости через прибыль или убыток";</w:t>
      </w:r>
    </w:p>
    <w:bookmarkEnd w:id="263"/>
    <w:bookmarkStart w:name="z636" w:id="264"/>
    <w:p>
      <w:pPr>
        <w:spacing w:after="0"/>
        <w:ind w:left="0"/>
        <w:jc w:val="both"/>
      </w:pPr>
      <w:r>
        <w:rPr>
          <w:rFonts w:ascii="Times New Roman"/>
          <w:b w:val="false"/>
          <w:i w:val="false"/>
          <w:color w:val="000000"/>
          <w:sz w:val="28"/>
        </w:rPr>
        <w:t>
      2) при превышении учетной стоимости ценных бумаг над их справедливой стоимостью:</w:t>
      </w:r>
    </w:p>
    <w:bookmarkEnd w:id="264"/>
    <w:bookmarkStart w:name="z637" w:id="265"/>
    <w:p>
      <w:pPr>
        <w:spacing w:after="0"/>
        <w:ind w:left="0"/>
        <w:jc w:val="both"/>
      </w:pPr>
      <w:r>
        <w:rPr>
          <w:rFonts w:ascii="Times New Roman"/>
          <w:b w:val="false"/>
          <w:i w:val="false"/>
          <w:color w:val="000000"/>
          <w:sz w:val="28"/>
        </w:rPr>
        <w:t>
      Дт 5709 "Нереализованный расход от изменения стоимости ценных бумаг, учитываемых по справедливой стоимости через прибыль или убыток"</w:t>
      </w:r>
    </w:p>
    <w:bookmarkEnd w:id="265"/>
    <w:bookmarkStart w:name="z638" w:id="266"/>
    <w:p>
      <w:pPr>
        <w:spacing w:after="0"/>
        <w:ind w:left="0"/>
        <w:jc w:val="both"/>
      </w:pPr>
      <w:r>
        <w:rPr>
          <w:rFonts w:ascii="Times New Roman"/>
          <w:b w:val="false"/>
          <w:i w:val="false"/>
          <w:color w:val="000000"/>
          <w:sz w:val="28"/>
        </w:rPr>
        <w:t>
      Кт 1209 "Счет отрицательной корректировки справедливой стоимости ценных бумаг, учитываемых по справедливой стоимости через прибыль или убыток";</w:t>
      </w:r>
    </w:p>
    <w:bookmarkEnd w:id="266"/>
    <w:bookmarkStart w:name="z639" w:id="267"/>
    <w:p>
      <w:pPr>
        <w:spacing w:after="0"/>
        <w:ind w:left="0"/>
        <w:jc w:val="both"/>
      </w:pPr>
      <w:r>
        <w:rPr>
          <w:rFonts w:ascii="Times New Roman"/>
          <w:b w:val="false"/>
          <w:i w:val="false"/>
          <w:color w:val="000000"/>
          <w:sz w:val="28"/>
        </w:rPr>
        <w:t>
      3) на сумму числящейся положительной (отрицательной) корректировки справедливой стоимости ценных бумаг:</w:t>
      </w:r>
    </w:p>
    <w:bookmarkEnd w:id="267"/>
    <w:bookmarkStart w:name="z640" w:id="268"/>
    <w:p>
      <w:pPr>
        <w:spacing w:after="0"/>
        <w:ind w:left="0"/>
        <w:jc w:val="both"/>
      </w:pPr>
      <w:r>
        <w:rPr>
          <w:rFonts w:ascii="Times New Roman"/>
          <w:b w:val="false"/>
          <w:i w:val="false"/>
          <w:color w:val="000000"/>
          <w:sz w:val="28"/>
        </w:rPr>
        <w:t>
      Дт 1209 "Счет отрицательной корректировки справедливой стоимости ценных бумаг, учитываемых по справедливой стоимости через прибыль или убыток"</w:t>
      </w:r>
    </w:p>
    <w:bookmarkEnd w:id="268"/>
    <w:bookmarkStart w:name="z641" w:id="269"/>
    <w:p>
      <w:pPr>
        <w:spacing w:after="0"/>
        <w:ind w:left="0"/>
        <w:jc w:val="both"/>
      </w:pPr>
      <w:r>
        <w:rPr>
          <w:rFonts w:ascii="Times New Roman"/>
          <w:b w:val="false"/>
          <w:i w:val="false"/>
          <w:color w:val="000000"/>
          <w:sz w:val="28"/>
        </w:rPr>
        <w:t>
      Кт 1208 "Счет положительной корректировки справедливой стоимости ценных бумаг, учитываемых по справедливой стоимости через прибыль или убыток".</w:t>
      </w:r>
    </w:p>
    <w:bookmarkEnd w:id="269"/>
    <w:bookmarkStart w:name="z642" w:id="270"/>
    <w:p>
      <w:pPr>
        <w:spacing w:after="0"/>
        <w:ind w:left="0"/>
        <w:jc w:val="both"/>
      </w:pPr>
      <w:r>
        <w:rPr>
          <w:rFonts w:ascii="Times New Roman"/>
          <w:b w:val="false"/>
          <w:i w:val="false"/>
          <w:color w:val="000000"/>
          <w:sz w:val="28"/>
        </w:rPr>
        <w:t xml:space="preserve">
      По долговым ценным бумагам переоценка производится после проведения начисления объявленного вознаграждения (причитающегося дохода) и амортизации премии (дисконта) по долговым ценным бумагам в соответствии с </w:t>
      </w:r>
      <w:r>
        <w:rPr>
          <w:rFonts w:ascii="Times New Roman"/>
          <w:b w:val="false"/>
          <w:i w:val="false"/>
          <w:color w:val="000000"/>
          <w:sz w:val="28"/>
        </w:rPr>
        <w:t>пунктом 51</w:t>
      </w:r>
      <w:r>
        <w:rPr>
          <w:rFonts w:ascii="Times New Roman"/>
          <w:b w:val="false"/>
          <w:i w:val="false"/>
          <w:color w:val="000000"/>
          <w:sz w:val="28"/>
        </w:rPr>
        <w:t xml:space="preserve"> настоящей Инструкции.</w:t>
      </w:r>
    </w:p>
    <w:bookmarkEnd w:id="270"/>
    <w:bookmarkStart w:name="z643" w:id="271"/>
    <w:p>
      <w:pPr>
        <w:spacing w:after="0"/>
        <w:ind w:left="0"/>
        <w:jc w:val="both"/>
      </w:pPr>
      <w:r>
        <w:rPr>
          <w:rFonts w:ascii="Times New Roman"/>
          <w:b w:val="false"/>
          <w:i w:val="false"/>
          <w:color w:val="000000"/>
          <w:sz w:val="28"/>
        </w:rPr>
        <w:t xml:space="preserve">
      53. При погашении эмитентом начисленного вознаграждения (причитающегося дохода) по ценным бумагам на сумму полученного вознаграждения (причитающегося дохода) осуществляется следующая бухгалтерская запись: </w:t>
      </w:r>
    </w:p>
    <w:bookmarkEnd w:id="271"/>
    <w:bookmarkStart w:name="z644" w:id="272"/>
    <w:p>
      <w:pPr>
        <w:spacing w:after="0"/>
        <w:ind w:left="0"/>
        <w:jc w:val="both"/>
      </w:pPr>
      <w:r>
        <w:rPr>
          <w:rFonts w:ascii="Times New Roman"/>
          <w:b w:val="false"/>
          <w:i w:val="false"/>
          <w:color w:val="000000"/>
          <w:sz w:val="28"/>
        </w:rPr>
        <w:t>
      Дт 1051 "Корреспондентский счет в Национальном Банке Республики Казахстан"</w:t>
      </w:r>
    </w:p>
    <w:bookmarkEnd w:id="272"/>
    <w:bookmarkStart w:name="z645" w:id="273"/>
    <w:p>
      <w:pPr>
        <w:spacing w:after="0"/>
        <w:ind w:left="0"/>
        <w:jc w:val="both"/>
      </w:pPr>
      <w:r>
        <w:rPr>
          <w:rFonts w:ascii="Times New Roman"/>
          <w:b w:val="false"/>
          <w:i w:val="false"/>
          <w:color w:val="000000"/>
          <w:sz w:val="28"/>
        </w:rPr>
        <w:t>
      1052 "Корреспондентские счета в других банках"</w:t>
      </w:r>
    </w:p>
    <w:bookmarkEnd w:id="273"/>
    <w:bookmarkStart w:name="z646" w:id="274"/>
    <w:p>
      <w:pPr>
        <w:spacing w:after="0"/>
        <w:ind w:left="0"/>
        <w:jc w:val="both"/>
      </w:pPr>
      <w:r>
        <w:rPr>
          <w:rFonts w:ascii="Times New Roman"/>
          <w:b w:val="false"/>
          <w:i w:val="false"/>
          <w:color w:val="000000"/>
          <w:sz w:val="28"/>
        </w:rPr>
        <w:t>
      2010 "Корреспондентские счета"</w:t>
      </w:r>
    </w:p>
    <w:bookmarkEnd w:id="274"/>
    <w:bookmarkStart w:name="z647" w:id="275"/>
    <w:p>
      <w:pPr>
        <w:spacing w:after="0"/>
        <w:ind w:left="0"/>
        <w:jc w:val="both"/>
      </w:pPr>
      <w:r>
        <w:rPr>
          <w:rFonts w:ascii="Times New Roman"/>
          <w:b w:val="false"/>
          <w:i w:val="false"/>
          <w:color w:val="000000"/>
          <w:sz w:val="28"/>
        </w:rPr>
        <w:t>
      Кт 1744 "Начисленные доходы по ценным бумагам, учитываемым по справедливой стоимости через прибыль или убыток".</w:t>
      </w:r>
    </w:p>
    <w:bookmarkEnd w:id="275"/>
    <w:bookmarkStart w:name="z648" w:id="276"/>
    <w:p>
      <w:pPr>
        <w:spacing w:after="0"/>
        <w:ind w:left="0"/>
        <w:jc w:val="both"/>
      </w:pPr>
      <w:r>
        <w:rPr>
          <w:rFonts w:ascii="Times New Roman"/>
          <w:b w:val="false"/>
          <w:i w:val="false"/>
          <w:color w:val="000000"/>
          <w:sz w:val="28"/>
        </w:rPr>
        <w:t xml:space="preserve">
      54. При продаже долговых и (или) долевых ценных бумаг после начисления объявленного вознаграждения, амортизации премии (дисконта) и переоценки по справедливой стоимости долговых и (или) долевых ценных бумаг в соответствии с </w:t>
      </w:r>
      <w:r>
        <w:rPr>
          <w:rFonts w:ascii="Times New Roman"/>
          <w:b w:val="false"/>
          <w:i w:val="false"/>
          <w:color w:val="000000"/>
          <w:sz w:val="28"/>
        </w:rPr>
        <w:t>пунктами 51</w:t>
      </w:r>
      <w:r>
        <w:rPr>
          <w:rFonts w:ascii="Times New Roman"/>
          <w:b w:val="false"/>
          <w:i w:val="false"/>
          <w:color w:val="000000"/>
          <w:sz w:val="28"/>
        </w:rPr>
        <w:t xml:space="preserve"> и </w:t>
      </w:r>
      <w:r>
        <w:rPr>
          <w:rFonts w:ascii="Times New Roman"/>
          <w:b w:val="false"/>
          <w:i w:val="false"/>
          <w:color w:val="000000"/>
          <w:sz w:val="28"/>
        </w:rPr>
        <w:t>52</w:t>
      </w:r>
      <w:r>
        <w:rPr>
          <w:rFonts w:ascii="Times New Roman"/>
          <w:b w:val="false"/>
          <w:i w:val="false"/>
          <w:color w:val="000000"/>
          <w:sz w:val="28"/>
        </w:rPr>
        <w:t xml:space="preserve"> настоящей Инструкции осуществляются следующие бухгалтерские записи: </w:t>
      </w:r>
    </w:p>
    <w:bookmarkEnd w:id="276"/>
    <w:bookmarkStart w:name="z649" w:id="277"/>
    <w:p>
      <w:pPr>
        <w:spacing w:after="0"/>
        <w:ind w:left="0"/>
        <w:jc w:val="both"/>
      </w:pPr>
      <w:r>
        <w:rPr>
          <w:rFonts w:ascii="Times New Roman"/>
          <w:b w:val="false"/>
          <w:i w:val="false"/>
          <w:color w:val="000000"/>
          <w:sz w:val="28"/>
        </w:rPr>
        <w:t>
      1) на сумму несамортизированной премии:</w:t>
      </w:r>
    </w:p>
    <w:bookmarkEnd w:id="277"/>
    <w:bookmarkStart w:name="z650" w:id="278"/>
    <w:p>
      <w:pPr>
        <w:spacing w:after="0"/>
        <w:ind w:left="0"/>
        <w:jc w:val="both"/>
      </w:pPr>
      <w:r>
        <w:rPr>
          <w:rFonts w:ascii="Times New Roman"/>
          <w:b w:val="false"/>
          <w:i w:val="false"/>
          <w:color w:val="000000"/>
          <w:sz w:val="28"/>
        </w:rPr>
        <w:t>
      Дт 1201 "Ценные бумаги, учитываемые по справедливой стоимости через прибыль или убыток"</w:t>
      </w:r>
    </w:p>
    <w:bookmarkEnd w:id="278"/>
    <w:bookmarkStart w:name="z651" w:id="279"/>
    <w:p>
      <w:pPr>
        <w:spacing w:after="0"/>
        <w:ind w:left="0"/>
        <w:jc w:val="both"/>
      </w:pPr>
      <w:r>
        <w:rPr>
          <w:rFonts w:ascii="Times New Roman"/>
          <w:b w:val="false"/>
          <w:i w:val="false"/>
          <w:color w:val="000000"/>
          <w:sz w:val="28"/>
        </w:rPr>
        <w:t>
      Кт 1206 "Премия по приобретенным ценным бумагам, учитываемым по справедливой стоимости через прибыль или убыток";</w:t>
      </w:r>
    </w:p>
    <w:bookmarkEnd w:id="279"/>
    <w:bookmarkStart w:name="z652" w:id="280"/>
    <w:p>
      <w:pPr>
        <w:spacing w:after="0"/>
        <w:ind w:left="0"/>
        <w:jc w:val="both"/>
      </w:pPr>
      <w:r>
        <w:rPr>
          <w:rFonts w:ascii="Times New Roman"/>
          <w:b w:val="false"/>
          <w:i w:val="false"/>
          <w:color w:val="000000"/>
          <w:sz w:val="28"/>
        </w:rPr>
        <w:t>
      2) на сумму несамортизированного дисконта:</w:t>
      </w:r>
    </w:p>
    <w:bookmarkEnd w:id="280"/>
    <w:bookmarkStart w:name="z653" w:id="281"/>
    <w:p>
      <w:pPr>
        <w:spacing w:after="0"/>
        <w:ind w:left="0"/>
        <w:jc w:val="both"/>
      </w:pPr>
      <w:r>
        <w:rPr>
          <w:rFonts w:ascii="Times New Roman"/>
          <w:b w:val="false"/>
          <w:i w:val="false"/>
          <w:color w:val="000000"/>
          <w:sz w:val="28"/>
        </w:rPr>
        <w:t>
      Дт 1205 "Дисконт по приобретенным ценным бумагам, учитываемым по справедливой стоимости через прибыль или убыток"</w:t>
      </w:r>
    </w:p>
    <w:bookmarkEnd w:id="281"/>
    <w:bookmarkStart w:name="z654" w:id="282"/>
    <w:p>
      <w:pPr>
        <w:spacing w:after="0"/>
        <w:ind w:left="0"/>
        <w:jc w:val="both"/>
      </w:pPr>
      <w:r>
        <w:rPr>
          <w:rFonts w:ascii="Times New Roman"/>
          <w:b w:val="false"/>
          <w:i w:val="false"/>
          <w:color w:val="000000"/>
          <w:sz w:val="28"/>
        </w:rPr>
        <w:t>
      Кт 1201 "Ценные бумаги, учитываемые по справедливой стоимости через прибыль или убыток";</w:t>
      </w:r>
    </w:p>
    <w:bookmarkEnd w:id="282"/>
    <w:bookmarkStart w:name="z655" w:id="283"/>
    <w:p>
      <w:pPr>
        <w:spacing w:after="0"/>
        <w:ind w:left="0"/>
        <w:jc w:val="both"/>
      </w:pPr>
      <w:r>
        <w:rPr>
          <w:rFonts w:ascii="Times New Roman"/>
          <w:b w:val="false"/>
          <w:i w:val="false"/>
          <w:color w:val="000000"/>
          <w:sz w:val="28"/>
        </w:rPr>
        <w:t>
      3) на сумму накопленной положительной переоценки ценных бумаг по справедливой стоимости:</w:t>
      </w:r>
    </w:p>
    <w:bookmarkEnd w:id="283"/>
    <w:bookmarkStart w:name="z656" w:id="284"/>
    <w:p>
      <w:pPr>
        <w:spacing w:after="0"/>
        <w:ind w:left="0"/>
        <w:jc w:val="both"/>
      </w:pPr>
      <w:r>
        <w:rPr>
          <w:rFonts w:ascii="Times New Roman"/>
          <w:b w:val="false"/>
          <w:i w:val="false"/>
          <w:color w:val="000000"/>
          <w:sz w:val="28"/>
        </w:rPr>
        <w:t>
      Дт 1201 "Ценные бумаги, учитываемые по справедливой стоимости через прибыль или убыток"</w:t>
      </w:r>
    </w:p>
    <w:bookmarkEnd w:id="284"/>
    <w:bookmarkStart w:name="z657" w:id="285"/>
    <w:p>
      <w:pPr>
        <w:spacing w:after="0"/>
        <w:ind w:left="0"/>
        <w:jc w:val="both"/>
      </w:pPr>
      <w:r>
        <w:rPr>
          <w:rFonts w:ascii="Times New Roman"/>
          <w:b w:val="false"/>
          <w:i w:val="false"/>
          <w:color w:val="000000"/>
          <w:sz w:val="28"/>
        </w:rPr>
        <w:t>
      Кт 1208 "Счет положительной корректировки справедливой стоимости ценных бумаг, учитываемых по справедливой стоимости через прибыль или убыток";</w:t>
      </w:r>
    </w:p>
    <w:bookmarkEnd w:id="285"/>
    <w:bookmarkStart w:name="z658" w:id="286"/>
    <w:p>
      <w:pPr>
        <w:spacing w:after="0"/>
        <w:ind w:left="0"/>
        <w:jc w:val="both"/>
      </w:pPr>
      <w:r>
        <w:rPr>
          <w:rFonts w:ascii="Times New Roman"/>
          <w:b w:val="false"/>
          <w:i w:val="false"/>
          <w:color w:val="000000"/>
          <w:sz w:val="28"/>
        </w:rPr>
        <w:t>
      4) на сумму накопленной отрицательной переоценки ценных бумаг по справедливой стоимости:</w:t>
      </w:r>
    </w:p>
    <w:bookmarkEnd w:id="286"/>
    <w:bookmarkStart w:name="z659" w:id="287"/>
    <w:p>
      <w:pPr>
        <w:spacing w:after="0"/>
        <w:ind w:left="0"/>
        <w:jc w:val="both"/>
      </w:pPr>
      <w:r>
        <w:rPr>
          <w:rFonts w:ascii="Times New Roman"/>
          <w:b w:val="false"/>
          <w:i w:val="false"/>
          <w:color w:val="000000"/>
          <w:sz w:val="28"/>
        </w:rPr>
        <w:t>
      Дт 1209 "Счет отрицательной корректировки справедливой стоимости ценных бумаг, учитываемых по справедливой стоимости через прибыль или убыток"</w:t>
      </w:r>
    </w:p>
    <w:bookmarkEnd w:id="287"/>
    <w:bookmarkStart w:name="z660" w:id="288"/>
    <w:p>
      <w:pPr>
        <w:spacing w:after="0"/>
        <w:ind w:left="0"/>
        <w:jc w:val="both"/>
      </w:pPr>
      <w:r>
        <w:rPr>
          <w:rFonts w:ascii="Times New Roman"/>
          <w:b w:val="false"/>
          <w:i w:val="false"/>
          <w:color w:val="000000"/>
          <w:sz w:val="28"/>
        </w:rPr>
        <w:t>
      Кт 1201 "Ценные бумаги, учитываемые по справедливой стоимости через прибыль или убыток";</w:t>
      </w:r>
    </w:p>
    <w:bookmarkEnd w:id="288"/>
    <w:bookmarkStart w:name="z661" w:id="289"/>
    <w:p>
      <w:pPr>
        <w:spacing w:after="0"/>
        <w:ind w:left="0"/>
        <w:jc w:val="both"/>
      </w:pPr>
      <w:r>
        <w:rPr>
          <w:rFonts w:ascii="Times New Roman"/>
          <w:b w:val="false"/>
          <w:i w:val="false"/>
          <w:color w:val="000000"/>
          <w:sz w:val="28"/>
        </w:rPr>
        <w:t>
      5) на сумму сделки о продаже ценных бумаг, учитываемых по справедливой стоимости через прибыль или убыток:</w:t>
      </w:r>
    </w:p>
    <w:bookmarkEnd w:id="289"/>
    <w:bookmarkStart w:name="z662" w:id="290"/>
    <w:p>
      <w:pPr>
        <w:spacing w:after="0"/>
        <w:ind w:left="0"/>
        <w:jc w:val="both"/>
      </w:pPr>
      <w:r>
        <w:rPr>
          <w:rFonts w:ascii="Times New Roman"/>
          <w:b w:val="false"/>
          <w:i w:val="false"/>
          <w:color w:val="000000"/>
          <w:sz w:val="28"/>
        </w:rPr>
        <w:t>
      Дт 1051 "Корреспондентский счет в Национальном Банке Республики Казахстан"</w:t>
      </w:r>
    </w:p>
    <w:bookmarkEnd w:id="290"/>
    <w:bookmarkStart w:name="z663" w:id="291"/>
    <w:p>
      <w:pPr>
        <w:spacing w:after="0"/>
        <w:ind w:left="0"/>
        <w:jc w:val="both"/>
      </w:pPr>
      <w:r>
        <w:rPr>
          <w:rFonts w:ascii="Times New Roman"/>
          <w:b w:val="false"/>
          <w:i w:val="false"/>
          <w:color w:val="000000"/>
          <w:sz w:val="28"/>
        </w:rPr>
        <w:t>
      1052 "Корреспондентские счета в других банках"</w:t>
      </w:r>
    </w:p>
    <w:bookmarkEnd w:id="291"/>
    <w:bookmarkStart w:name="z664" w:id="292"/>
    <w:p>
      <w:pPr>
        <w:spacing w:after="0"/>
        <w:ind w:left="0"/>
        <w:jc w:val="both"/>
      </w:pPr>
      <w:r>
        <w:rPr>
          <w:rFonts w:ascii="Times New Roman"/>
          <w:b w:val="false"/>
          <w:i w:val="false"/>
          <w:color w:val="000000"/>
          <w:sz w:val="28"/>
        </w:rPr>
        <w:t>
      2010 "Корреспондентские счета"</w:t>
      </w:r>
    </w:p>
    <w:bookmarkEnd w:id="292"/>
    <w:bookmarkStart w:name="z665" w:id="293"/>
    <w:p>
      <w:pPr>
        <w:spacing w:after="0"/>
        <w:ind w:left="0"/>
        <w:jc w:val="both"/>
      </w:pPr>
      <w:r>
        <w:rPr>
          <w:rFonts w:ascii="Times New Roman"/>
          <w:b w:val="false"/>
          <w:i w:val="false"/>
          <w:color w:val="000000"/>
          <w:sz w:val="28"/>
        </w:rPr>
        <w:t>
      Кт 1201 "Ценные бумаги, учитываемые по справедливой стоимости через прибыль или убыток"</w:t>
      </w:r>
    </w:p>
    <w:bookmarkEnd w:id="293"/>
    <w:bookmarkStart w:name="z666" w:id="294"/>
    <w:p>
      <w:pPr>
        <w:spacing w:after="0"/>
        <w:ind w:left="0"/>
        <w:jc w:val="both"/>
      </w:pPr>
      <w:r>
        <w:rPr>
          <w:rFonts w:ascii="Times New Roman"/>
          <w:b w:val="false"/>
          <w:i w:val="false"/>
          <w:color w:val="000000"/>
          <w:sz w:val="28"/>
        </w:rPr>
        <w:t>
      1744 "Начисленные доходы по ценным бумагам, учитываемым по справедливой стоимости через прибыль или убыток";</w:t>
      </w:r>
    </w:p>
    <w:bookmarkEnd w:id="294"/>
    <w:bookmarkStart w:name="z667" w:id="295"/>
    <w:p>
      <w:pPr>
        <w:spacing w:after="0"/>
        <w:ind w:left="0"/>
        <w:jc w:val="both"/>
      </w:pPr>
      <w:r>
        <w:rPr>
          <w:rFonts w:ascii="Times New Roman"/>
          <w:b w:val="false"/>
          <w:i w:val="false"/>
          <w:color w:val="000000"/>
          <w:sz w:val="28"/>
        </w:rPr>
        <w:t>
      6) на сумму разницы, в случае превышения суммы сделки о продаже ценных бумаг, учитываемых по справедливой стоимости через прибыль или убыток, над их учетной стоимостью:</w:t>
      </w:r>
    </w:p>
    <w:bookmarkEnd w:id="295"/>
    <w:bookmarkStart w:name="z668" w:id="296"/>
    <w:p>
      <w:pPr>
        <w:spacing w:after="0"/>
        <w:ind w:left="0"/>
        <w:jc w:val="both"/>
      </w:pPr>
      <w:r>
        <w:rPr>
          <w:rFonts w:ascii="Times New Roman"/>
          <w:b w:val="false"/>
          <w:i w:val="false"/>
          <w:color w:val="000000"/>
          <w:sz w:val="28"/>
        </w:rPr>
        <w:t>
      Дт 1051 "Корреспондентский счет в Национальном Банке Республики Казахстан"</w:t>
      </w:r>
    </w:p>
    <w:bookmarkEnd w:id="296"/>
    <w:bookmarkStart w:name="z669" w:id="297"/>
    <w:p>
      <w:pPr>
        <w:spacing w:after="0"/>
        <w:ind w:left="0"/>
        <w:jc w:val="both"/>
      </w:pPr>
      <w:r>
        <w:rPr>
          <w:rFonts w:ascii="Times New Roman"/>
          <w:b w:val="false"/>
          <w:i w:val="false"/>
          <w:color w:val="000000"/>
          <w:sz w:val="28"/>
        </w:rPr>
        <w:t>
      1052 "Корреспондентские счета в других банках"</w:t>
      </w:r>
    </w:p>
    <w:bookmarkEnd w:id="297"/>
    <w:bookmarkStart w:name="z670" w:id="298"/>
    <w:p>
      <w:pPr>
        <w:spacing w:after="0"/>
        <w:ind w:left="0"/>
        <w:jc w:val="both"/>
      </w:pPr>
      <w:r>
        <w:rPr>
          <w:rFonts w:ascii="Times New Roman"/>
          <w:b w:val="false"/>
          <w:i w:val="false"/>
          <w:color w:val="000000"/>
          <w:sz w:val="28"/>
        </w:rPr>
        <w:t>
      2010 "Корреспондентские счета"</w:t>
      </w:r>
    </w:p>
    <w:bookmarkEnd w:id="298"/>
    <w:bookmarkStart w:name="z671" w:id="299"/>
    <w:p>
      <w:pPr>
        <w:spacing w:after="0"/>
        <w:ind w:left="0"/>
        <w:jc w:val="both"/>
      </w:pPr>
      <w:r>
        <w:rPr>
          <w:rFonts w:ascii="Times New Roman"/>
          <w:b w:val="false"/>
          <w:i w:val="false"/>
          <w:color w:val="000000"/>
          <w:sz w:val="28"/>
        </w:rPr>
        <w:t>
      Кт 4510 "Доходы по купле-продаже ценных бумаг";</w:t>
      </w:r>
    </w:p>
    <w:bookmarkEnd w:id="299"/>
    <w:bookmarkStart w:name="z672" w:id="300"/>
    <w:p>
      <w:pPr>
        <w:spacing w:after="0"/>
        <w:ind w:left="0"/>
        <w:jc w:val="both"/>
      </w:pPr>
      <w:r>
        <w:rPr>
          <w:rFonts w:ascii="Times New Roman"/>
          <w:b w:val="false"/>
          <w:i w:val="false"/>
          <w:color w:val="000000"/>
          <w:sz w:val="28"/>
        </w:rPr>
        <w:t>
      7) на сумму разницы, в случае превышения учетной стоимости ценных бумаг, учитываемых по справедливой стоимости через прибыль или убыток, над суммой сделки о продаже ценных бумаг:</w:t>
      </w:r>
    </w:p>
    <w:bookmarkEnd w:id="300"/>
    <w:bookmarkStart w:name="z673" w:id="301"/>
    <w:p>
      <w:pPr>
        <w:spacing w:after="0"/>
        <w:ind w:left="0"/>
        <w:jc w:val="both"/>
      </w:pPr>
      <w:r>
        <w:rPr>
          <w:rFonts w:ascii="Times New Roman"/>
          <w:b w:val="false"/>
          <w:i w:val="false"/>
          <w:color w:val="000000"/>
          <w:sz w:val="28"/>
        </w:rPr>
        <w:t>
      Дт 5510 "Расходы по купле-продаже ценных бумаг"</w:t>
      </w:r>
    </w:p>
    <w:bookmarkEnd w:id="301"/>
    <w:bookmarkStart w:name="z674" w:id="302"/>
    <w:p>
      <w:pPr>
        <w:spacing w:after="0"/>
        <w:ind w:left="0"/>
        <w:jc w:val="both"/>
      </w:pPr>
      <w:r>
        <w:rPr>
          <w:rFonts w:ascii="Times New Roman"/>
          <w:b w:val="false"/>
          <w:i w:val="false"/>
          <w:color w:val="000000"/>
          <w:sz w:val="28"/>
        </w:rPr>
        <w:t>
      Кт 1201 "Ценные бумаги, учитываемые по справедливой стоимости через прибыль или убыток";</w:t>
      </w:r>
    </w:p>
    <w:bookmarkEnd w:id="302"/>
    <w:bookmarkStart w:name="z675" w:id="303"/>
    <w:p>
      <w:pPr>
        <w:spacing w:after="0"/>
        <w:ind w:left="0"/>
        <w:jc w:val="both"/>
      </w:pPr>
      <w:r>
        <w:rPr>
          <w:rFonts w:ascii="Times New Roman"/>
          <w:b w:val="false"/>
          <w:i w:val="false"/>
          <w:color w:val="000000"/>
          <w:sz w:val="28"/>
        </w:rPr>
        <w:t>
      8) на сумму реализованных доходов от переоценки ценных бумаг по справедливой стоимости:</w:t>
      </w:r>
    </w:p>
    <w:bookmarkEnd w:id="303"/>
    <w:bookmarkStart w:name="z676" w:id="304"/>
    <w:p>
      <w:pPr>
        <w:spacing w:after="0"/>
        <w:ind w:left="0"/>
        <w:jc w:val="both"/>
      </w:pPr>
      <w:r>
        <w:rPr>
          <w:rFonts w:ascii="Times New Roman"/>
          <w:b w:val="false"/>
          <w:i w:val="false"/>
          <w:color w:val="000000"/>
          <w:sz w:val="28"/>
        </w:rPr>
        <w:t>
      Дт 4709 "Нереализованный доход от изменения стоимости ценных бумаг, учитываемых по справедливой стоимости через прибыль или убыток"</w:t>
      </w:r>
    </w:p>
    <w:bookmarkEnd w:id="304"/>
    <w:bookmarkStart w:name="z677" w:id="305"/>
    <w:p>
      <w:pPr>
        <w:spacing w:after="0"/>
        <w:ind w:left="0"/>
        <w:jc w:val="both"/>
      </w:pPr>
      <w:r>
        <w:rPr>
          <w:rFonts w:ascii="Times New Roman"/>
          <w:b w:val="false"/>
          <w:i w:val="false"/>
          <w:color w:val="000000"/>
          <w:sz w:val="28"/>
        </w:rPr>
        <w:t>
      Кт 5709 "Нереализованный расход от изменения стоимости ценных бумаг, учитываемых по справедливой стоимости через прибыль или убыток"</w:t>
      </w:r>
    </w:p>
    <w:bookmarkEnd w:id="305"/>
    <w:bookmarkStart w:name="z678" w:id="306"/>
    <w:p>
      <w:pPr>
        <w:spacing w:after="0"/>
        <w:ind w:left="0"/>
        <w:jc w:val="both"/>
      </w:pPr>
      <w:r>
        <w:rPr>
          <w:rFonts w:ascii="Times New Roman"/>
          <w:b w:val="false"/>
          <w:i w:val="false"/>
          <w:color w:val="000000"/>
          <w:sz w:val="28"/>
        </w:rPr>
        <w:t>
      4733 "Реализованные доходы от изменения стоимости ценных бумаг, учитываемых по справедливой стоимости через прибыль или убыток и через прочий совокупный доход";</w:t>
      </w:r>
    </w:p>
    <w:bookmarkEnd w:id="306"/>
    <w:bookmarkStart w:name="z679" w:id="307"/>
    <w:p>
      <w:pPr>
        <w:spacing w:after="0"/>
        <w:ind w:left="0"/>
        <w:jc w:val="both"/>
      </w:pPr>
      <w:r>
        <w:rPr>
          <w:rFonts w:ascii="Times New Roman"/>
          <w:b w:val="false"/>
          <w:i w:val="false"/>
          <w:color w:val="000000"/>
          <w:sz w:val="28"/>
        </w:rPr>
        <w:t>
      9) на сумму реализованных расходов от переоценки ценных бумаг по справедливой стоимости:</w:t>
      </w:r>
    </w:p>
    <w:bookmarkEnd w:id="307"/>
    <w:bookmarkStart w:name="z680" w:id="308"/>
    <w:p>
      <w:pPr>
        <w:spacing w:after="0"/>
        <w:ind w:left="0"/>
        <w:jc w:val="both"/>
      </w:pPr>
      <w:r>
        <w:rPr>
          <w:rFonts w:ascii="Times New Roman"/>
          <w:b w:val="false"/>
          <w:i w:val="false"/>
          <w:color w:val="000000"/>
          <w:sz w:val="28"/>
        </w:rPr>
        <w:t>
      Дт 4709 "Нереализованный доход от изменения стоимости ценных бумаг, учитываемых по справедливой стоимости через прибыль или убыток"</w:t>
      </w:r>
    </w:p>
    <w:bookmarkEnd w:id="308"/>
    <w:bookmarkStart w:name="z681" w:id="309"/>
    <w:p>
      <w:pPr>
        <w:spacing w:after="0"/>
        <w:ind w:left="0"/>
        <w:jc w:val="both"/>
      </w:pPr>
      <w:r>
        <w:rPr>
          <w:rFonts w:ascii="Times New Roman"/>
          <w:b w:val="false"/>
          <w:i w:val="false"/>
          <w:color w:val="000000"/>
          <w:sz w:val="28"/>
        </w:rPr>
        <w:t>
      5733 "Реализованные расходы от изменения стоимости ценных бумаг, учитываемых по справедливой стоимости через прибыль или убыток и через прочий совокупный доход"</w:t>
      </w:r>
    </w:p>
    <w:bookmarkEnd w:id="309"/>
    <w:bookmarkStart w:name="z682" w:id="310"/>
    <w:p>
      <w:pPr>
        <w:spacing w:after="0"/>
        <w:ind w:left="0"/>
        <w:jc w:val="both"/>
      </w:pPr>
      <w:r>
        <w:rPr>
          <w:rFonts w:ascii="Times New Roman"/>
          <w:b w:val="false"/>
          <w:i w:val="false"/>
          <w:color w:val="000000"/>
          <w:sz w:val="28"/>
        </w:rPr>
        <w:t>
      Кт 5709 "Нереализованный расход от изменения стоимости ценных бумаг, учитываемых по справедливой стоимости через прибыль или убыток".</w:t>
      </w:r>
    </w:p>
    <w:bookmarkEnd w:id="310"/>
    <w:bookmarkStart w:name="z128" w:id="311"/>
    <w:p>
      <w:pPr>
        <w:spacing w:after="0"/>
        <w:ind w:left="0"/>
        <w:jc w:val="left"/>
      </w:pPr>
      <w:r>
        <w:rPr>
          <w:rFonts w:ascii="Times New Roman"/>
          <w:b/>
          <w:i w:val="false"/>
          <w:color w:val="000000"/>
        </w:rPr>
        <w:t xml:space="preserve"> Параграф 2. Учет приобретенных ценных бумаг, учитываемых по справедливой стоимости через прочий совокупный доход</w:t>
      </w:r>
    </w:p>
    <w:bookmarkEnd w:id="311"/>
    <w:p>
      <w:pPr>
        <w:spacing w:after="0"/>
        <w:ind w:left="0"/>
        <w:jc w:val="both"/>
      </w:pPr>
      <w:r>
        <w:rPr>
          <w:rFonts w:ascii="Times New Roman"/>
          <w:b w:val="false"/>
          <w:i w:val="false"/>
          <w:color w:val="ff0000"/>
          <w:sz w:val="28"/>
        </w:rPr>
        <w:t xml:space="preserve">
      Сноска. Параграф 2 в редакции постановления Правления Национального Банка РК от 22.12.2017 </w:t>
      </w:r>
      <w:r>
        <w:rPr>
          <w:rFonts w:ascii="Times New Roman"/>
          <w:b w:val="false"/>
          <w:i w:val="false"/>
          <w:color w:val="ff0000"/>
          <w:sz w:val="28"/>
        </w:rPr>
        <w:t>№ 252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683" w:id="312"/>
    <w:p>
      <w:pPr>
        <w:spacing w:after="0"/>
        <w:ind w:left="0"/>
        <w:jc w:val="both"/>
      </w:pPr>
      <w:r>
        <w:rPr>
          <w:rFonts w:ascii="Times New Roman"/>
          <w:b w:val="false"/>
          <w:i w:val="false"/>
          <w:color w:val="000000"/>
          <w:sz w:val="28"/>
        </w:rPr>
        <w:t xml:space="preserve">
      55. При покупке долговых и (или) долевых ценных бумаг, учитываемых по справедливой стоимости через прочий совокупный доход, осуществляются следующие бухгалтерские записи: </w:t>
      </w:r>
    </w:p>
    <w:bookmarkEnd w:id="312"/>
    <w:bookmarkStart w:name="z684" w:id="313"/>
    <w:p>
      <w:pPr>
        <w:spacing w:after="0"/>
        <w:ind w:left="0"/>
        <w:jc w:val="both"/>
      </w:pPr>
      <w:r>
        <w:rPr>
          <w:rFonts w:ascii="Times New Roman"/>
          <w:b w:val="false"/>
          <w:i w:val="false"/>
          <w:color w:val="000000"/>
          <w:sz w:val="28"/>
        </w:rPr>
        <w:t xml:space="preserve">
      на справедливую стоимость (по долговым ценным бумагам на справедливую стоимость, не превышающую их номинальную стоимость) с учетом затрат по сделке: </w:t>
      </w:r>
    </w:p>
    <w:bookmarkEnd w:id="313"/>
    <w:bookmarkStart w:name="z685" w:id="314"/>
    <w:p>
      <w:pPr>
        <w:spacing w:after="0"/>
        <w:ind w:left="0"/>
        <w:jc w:val="both"/>
      </w:pPr>
      <w:r>
        <w:rPr>
          <w:rFonts w:ascii="Times New Roman"/>
          <w:b w:val="false"/>
          <w:i w:val="false"/>
          <w:color w:val="000000"/>
          <w:sz w:val="28"/>
        </w:rPr>
        <w:t>
      Дт 1452 "Ценные бумаги, учитываемые по справедливой стоимости через прочий совокупный доход"</w:t>
      </w:r>
    </w:p>
    <w:bookmarkEnd w:id="314"/>
    <w:bookmarkStart w:name="z686" w:id="315"/>
    <w:p>
      <w:pPr>
        <w:spacing w:after="0"/>
        <w:ind w:left="0"/>
        <w:jc w:val="both"/>
      </w:pPr>
      <w:r>
        <w:rPr>
          <w:rFonts w:ascii="Times New Roman"/>
          <w:b w:val="false"/>
          <w:i w:val="false"/>
          <w:color w:val="000000"/>
          <w:sz w:val="28"/>
        </w:rPr>
        <w:t>
      Кт 1051 "Корреспондентский счет в Национальном Банке Республики Казахстан"</w:t>
      </w:r>
    </w:p>
    <w:bookmarkEnd w:id="315"/>
    <w:bookmarkStart w:name="z687" w:id="316"/>
    <w:p>
      <w:pPr>
        <w:spacing w:after="0"/>
        <w:ind w:left="0"/>
        <w:jc w:val="both"/>
      </w:pPr>
      <w:r>
        <w:rPr>
          <w:rFonts w:ascii="Times New Roman"/>
          <w:b w:val="false"/>
          <w:i w:val="false"/>
          <w:color w:val="000000"/>
          <w:sz w:val="28"/>
        </w:rPr>
        <w:t>
      1052 "Корреспондентские счета в других банках"</w:t>
      </w:r>
    </w:p>
    <w:bookmarkEnd w:id="316"/>
    <w:bookmarkStart w:name="z688" w:id="317"/>
    <w:p>
      <w:pPr>
        <w:spacing w:after="0"/>
        <w:ind w:left="0"/>
        <w:jc w:val="both"/>
      </w:pPr>
      <w:r>
        <w:rPr>
          <w:rFonts w:ascii="Times New Roman"/>
          <w:b w:val="false"/>
          <w:i w:val="false"/>
          <w:color w:val="000000"/>
          <w:sz w:val="28"/>
        </w:rPr>
        <w:t>
      2010 "Корреспондентские счета";</w:t>
      </w:r>
    </w:p>
    <w:bookmarkEnd w:id="317"/>
    <w:bookmarkStart w:name="z689" w:id="318"/>
    <w:p>
      <w:pPr>
        <w:spacing w:after="0"/>
        <w:ind w:left="0"/>
        <w:jc w:val="both"/>
      </w:pPr>
      <w:r>
        <w:rPr>
          <w:rFonts w:ascii="Times New Roman"/>
          <w:b w:val="false"/>
          <w:i w:val="false"/>
          <w:color w:val="000000"/>
          <w:sz w:val="28"/>
        </w:rPr>
        <w:t xml:space="preserve">
      одновременно по долговым ценным бумагам осуществляются следующие бухгалтерские записи: </w:t>
      </w:r>
    </w:p>
    <w:bookmarkEnd w:id="318"/>
    <w:bookmarkStart w:name="z690" w:id="319"/>
    <w:p>
      <w:pPr>
        <w:spacing w:after="0"/>
        <w:ind w:left="0"/>
        <w:jc w:val="both"/>
      </w:pPr>
      <w:r>
        <w:rPr>
          <w:rFonts w:ascii="Times New Roman"/>
          <w:b w:val="false"/>
          <w:i w:val="false"/>
          <w:color w:val="000000"/>
          <w:sz w:val="28"/>
        </w:rPr>
        <w:t>
      на сумму премии:</w:t>
      </w:r>
    </w:p>
    <w:bookmarkEnd w:id="319"/>
    <w:bookmarkStart w:name="z691" w:id="320"/>
    <w:p>
      <w:pPr>
        <w:spacing w:after="0"/>
        <w:ind w:left="0"/>
        <w:jc w:val="both"/>
      </w:pPr>
      <w:r>
        <w:rPr>
          <w:rFonts w:ascii="Times New Roman"/>
          <w:b w:val="false"/>
          <w:i w:val="false"/>
          <w:color w:val="000000"/>
          <w:sz w:val="28"/>
        </w:rPr>
        <w:t>
      Дт 1454 "Премия по приобретенным ценным бумагам, учитываемым по справедливой стоимости через прочий совокупный доход"</w:t>
      </w:r>
    </w:p>
    <w:bookmarkEnd w:id="320"/>
    <w:bookmarkStart w:name="z692" w:id="321"/>
    <w:p>
      <w:pPr>
        <w:spacing w:after="0"/>
        <w:ind w:left="0"/>
        <w:jc w:val="both"/>
      </w:pPr>
      <w:r>
        <w:rPr>
          <w:rFonts w:ascii="Times New Roman"/>
          <w:b w:val="false"/>
          <w:i w:val="false"/>
          <w:color w:val="000000"/>
          <w:sz w:val="28"/>
        </w:rPr>
        <w:t>
      Кт 1051 "Корреспондентский счет в Национальном Банке Республики Казахстан"</w:t>
      </w:r>
    </w:p>
    <w:bookmarkEnd w:id="321"/>
    <w:bookmarkStart w:name="z693" w:id="322"/>
    <w:p>
      <w:pPr>
        <w:spacing w:after="0"/>
        <w:ind w:left="0"/>
        <w:jc w:val="both"/>
      </w:pPr>
      <w:r>
        <w:rPr>
          <w:rFonts w:ascii="Times New Roman"/>
          <w:b w:val="false"/>
          <w:i w:val="false"/>
          <w:color w:val="000000"/>
          <w:sz w:val="28"/>
        </w:rPr>
        <w:t>
      1052 "Корреспондентские счета в других банках"</w:t>
      </w:r>
    </w:p>
    <w:bookmarkEnd w:id="322"/>
    <w:bookmarkStart w:name="z694" w:id="323"/>
    <w:p>
      <w:pPr>
        <w:spacing w:after="0"/>
        <w:ind w:left="0"/>
        <w:jc w:val="both"/>
      </w:pPr>
      <w:r>
        <w:rPr>
          <w:rFonts w:ascii="Times New Roman"/>
          <w:b w:val="false"/>
          <w:i w:val="false"/>
          <w:color w:val="000000"/>
          <w:sz w:val="28"/>
        </w:rPr>
        <w:t>
      2010 "Корреспондентские счета";</w:t>
      </w:r>
    </w:p>
    <w:bookmarkEnd w:id="323"/>
    <w:bookmarkStart w:name="z695" w:id="324"/>
    <w:p>
      <w:pPr>
        <w:spacing w:after="0"/>
        <w:ind w:left="0"/>
        <w:jc w:val="both"/>
      </w:pPr>
      <w:r>
        <w:rPr>
          <w:rFonts w:ascii="Times New Roman"/>
          <w:b w:val="false"/>
          <w:i w:val="false"/>
          <w:color w:val="000000"/>
          <w:sz w:val="28"/>
        </w:rPr>
        <w:t>
      на сумму дисконта:</w:t>
      </w:r>
    </w:p>
    <w:bookmarkEnd w:id="324"/>
    <w:bookmarkStart w:name="z696" w:id="325"/>
    <w:p>
      <w:pPr>
        <w:spacing w:after="0"/>
        <w:ind w:left="0"/>
        <w:jc w:val="both"/>
      </w:pPr>
      <w:r>
        <w:rPr>
          <w:rFonts w:ascii="Times New Roman"/>
          <w:b w:val="false"/>
          <w:i w:val="false"/>
          <w:color w:val="000000"/>
          <w:sz w:val="28"/>
        </w:rPr>
        <w:t>
      Дт 1452 "Ценные бумаги, учитываемые по справедливой стоимости через прочий совокупный доход"</w:t>
      </w:r>
    </w:p>
    <w:bookmarkEnd w:id="325"/>
    <w:bookmarkStart w:name="z697" w:id="326"/>
    <w:p>
      <w:pPr>
        <w:spacing w:after="0"/>
        <w:ind w:left="0"/>
        <w:jc w:val="both"/>
      </w:pPr>
      <w:r>
        <w:rPr>
          <w:rFonts w:ascii="Times New Roman"/>
          <w:b w:val="false"/>
          <w:i w:val="false"/>
          <w:color w:val="000000"/>
          <w:sz w:val="28"/>
        </w:rPr>
        <w:t>
      Кт 1453 "Дисконт по приобретенным ценным бумагам, учитываемым по справедливой стоимости через прочий совокупный доход";</w:t>
      </w:r>
    </w:p>
    <w:bookmarkEnd w:id="326"/>
    <w:bookmarkStart w:name="z698" w:id="327"/>
    <w:p>
      <w:pPr>
        <w:spacing w:after="0"/>
        <w:ind w:left="0"/>
        <w:jc w:val="both"/>
      </w:pPr>
      <w:r>
        <w:rPr>
          <w:rFonts w:ascii="Times New Roman"/>
          <w:b w:val="false"/>
          <w:i w:val="false"/>
          <w:color w:val="000000"/>
          <w:sz w:val="28"/>
        </w:rPr>
        <w:t>
      на сумму вознаграждения, начисленного предыдущим держателем:</w:t>
      </w:r>
    </w:p>
    <w:bookmarkEnd w:id="327"/>
    <w:bookmarkStart w:name="z699" w:id="328"/>
    <w:p>
      <w:pPr>
        <w:spacing w:after="0"/>
        <w:ind w:left="0"/>
        <w:jc w:val="both"/>
      </w:pPr>
      <w:r>
        <w:rPr>
          <w:rFonts w:ascii="Times New Roman"/>
          <w:b w:val="false"/>
          <w:i w:val="false"/>
          <w:color w:val="000000"/>
          <w:sz w:val="28"/>
        </w:rPr>
        <w:t>
      Дт 1746 "Начисленные доходы по ценным бумагам, учитываемым по справедливой стоимости через прочий совокупный доход"</w:t>
      </w:r>
    </w:p>
    <w:bookmarkEnd w:id="328"/>
    <w:bookmarkStart w:name="z700" w:id="329"/>
    <w:p>
      <w:pPr>
        <w:spacing w:after="0"/>
        <w:ind w:left="0"/>
        <w:jc w:val="both"/>
      </w:pPr>
      <w:r>
        <w:rPr>
          <w:rFonts w:ascii="Times New Roman"/>
          <w:b w:val="false"/>
          <w:i w:val="false"/>
          <w:color w:val="000000"/>
          <w:sz w:val="28"/>
        </w:rPr>
        <w:t>
      Кт 1051 "Корреспондентский счет в Национальном Банке Республики Казахстан"</w:t>
      </w:r>
    </w:p>
    <w:bookmarkEnd w:id="329"/>
    <w:bookmarkStart w:name="z701" w:id="330"/>
    <w:p>
      <w:pPr>
        <w:spacing w:after="0"/>
        <w:ind w:left="0"/>
        <w:jc w:val="both"/>
      </w:pPr>
      <w:r>
        <w:rPr>
          <w:rFonts w:ascii="Times New Roman"/>
          <w:b w:val="false"/>
          <w:i w:val="false"/>
          <w:color w:val="000000"/>
          <w:sz w:val="28"/>
        </w:rPr>
        <w:t>
      1052 "Корреспондентские счета в других банках"</w:t>
      </w:r>
    </w:p>
    <w:bookmarkEnd w:id="330"/>
    <w:bookmarkStart w:name="z702" w:id="331"/>
    <w:p>
      <w:pPr>
        <w:spacing w:after="0"/>
        <w:ind w:left="0"/>
        <w:jc w:val="both"/>
      </w:pPr>
      <w:r>
        <w:rPr>
          <w:rFonts w:ascii="Times New Roman"/>
          <w:b w:val="false"/>
          <w:i w:val="false"/>
          <w:color w:val="000000"/>
          <w:sz w:val="28"/>
        </w:rPr>
        <w:t>
      2010 "Корреспондентские счета".</w:t>
      </w:r>
    </w:p>
    <w:bookmarkEnd w:id="331"/>
    <w:bookmarkStart w:name="z703" w:id="332"/>
    <w:p>
      <w:pPr>
        <w:spacing w:after="0"/>
        <w:ind w:left="0"/>
        <w:jc w:val="both"/>
      </w:pPr>
      <w:r>
        <w:rPr>
          <w:rFonts w:ascii="Times New Roman"/>
          <w:b w:val="false"/>
          <w:i w:val="false"/>
          <w:color w:val="000000"/>
          <w:sz w:val="28"/>
        </w:rPr>
        <w:t xml:space="preserve">
      56. При начислении вознаграждения (причитающегося дохода) по приобретенным долговым и (или) долевым (по привилегированным акциям) ценным бумагам и амортизации премии (дисконта) по приобретенным долговым ценным бумагам, учитываемым по справедливой стоимости через прочий совокупный доход, осуществляются следующие бухгалтерские записи: </w:t>
      </w:r>
    </w:p>
    <w:bookmarkEnd w:id="332"/>
    <w:bookmarkStart w:name="z704" w:id="333"/>
    <w:p>
      <w:pPr>
        <w:spacing w:after="0"/>
        <w:ind w:left="0"/>
        <w:jc w:val="both"/>
      </w:pPr>
      <w:r>
        <w:rPr>
          <w:rFonts w:ascii="Times New Roman"/>
          <w:b w:val="false"/>
          <w:i w:val="false"/>
          <w:color w:val="000000"/>
          <w:sz w:val="28"/>
        </w:rPr>
        <w:t xml:space="preserve">
      1) на сумму вознаграждения (причитающегося дохода): </w:t>
      </w:r>
    </w:p>
    <w:bookmarkEnd w:id="333"/>
    <w:bookmarkStart w:name="z705" w:id="334"/>
    <w:p>
      <w:pPr>
        <w:spacing w:after="0"/>
        <w:ind w:left="0"/>
        <w:jc w:val="both"/>
      </w:pPr>
      <w:r>
        <w:rPr>
          <w:rFonts w:ascii="Times New Roman"/>
          <w:b w:val="false"/>
          <w:i w:val="false"/>
          <w:color w:val="000000"/>
          <w:sz w:val="28"/>
        </w:rPr>
        <w:t>
      Дт 1746 "Начисленные доходы по ценным бумагам, учитываемым по справедливой стоимости через прочий совокупный доход"</w:t>
      </w:r>
    </w:p>
    <w:bookmarkEnd w:id="334"/>
    <w:bookmarkStart w:name="z706" w:id="335"/>
    <w:p>
      <w:pPr>
        <w:spacing w:after="0"/>
        <w:ind w:left="0"/>
        <w:jc w:val="both"/>
      </w:pPr>
      <w:r>
        <w:rPr>
          <w:rFonts w:ascii="Times New Roman"/>
          <w:b w:val="false"/>
          <w:i w:val="false"/>
          <w:color w:val="000000"/>
          <w:sz w:val="28"/>
        </w:rPr>
        <w:t>
      Кт 4452 "Доходы, связанные с получением вознаграждения по ценным бумагам, учитываемым по справедливой стоимости через прочий совокупный доход";</w:t>
      </w:r>
    </w:p>
    <w:bookmarkEnd w:id="335"/>
    <w:bookmarkStart w:name="z707" w:id="336"/>
    <w:p>
      <w:pPr>
        <w:spacing w:after="0"/>
        <w:ind w:left="0"/>
        <w:jc w:val="both"/>
      </w:pPr>
      <w:r>
        <w:rPr>
          <w:rFonts w:ascii="Times New Roman"/>
          <w:b w:val="false"/>
          <w:i w:val="false"/>
          <w:color w:val="000000"/>
          <w:sz w:val="28"/>
        </w:rPr>
        <w:t>
      2) на сумму премии, подлежащей амортизации:</w:t>
      </w:r>
    </w:p>
    <w:bookmarkEnd w:id="336"/>
    <w:bookmarkStart w:name="z708" w:id="337"/>
    <w:p>
      <w:pPr>
        <w:spacing w:after="0"/>
        <w:ind w:left="0"/>
        <w:jc w:val="both"/>
      </w:pPr>
      <w:r>
        <w:rPr>
          <w:rFonts w:ascii="Times New Roman"/>
          <w:b w:val="false"/>
          <w:i w:val="false"/>
          <w:color w:val="000000"/>
          <w:sz w:val="28"/>
        </w:rPr>
        <w:t>
      Дт 5306 "Расходы по амортизации премии по ценным бумагам, учитываемым по справедливой стоимости через прочий совокупный доход"</w:t>
      </w:r>
    </w:p>
    <w:bookmarkEnd w:id="337"/>
    <w:bookmarkStart w:name="z709" w:id="338"/>
    <w:p>
      <w:pPr>
        <w:spacing w:after="0"/>
        <w:ind w:left="0"/>
        <w:jc w:val="both"/>
      </w:pPr>
      <w:r>
        <w:rPr>
          <w:rFonts w:ascii="Times New Roman"/>
          <w:b w:val="false"/>
          <w:i w:val="false"/>
          <w:color w:val="000000"/>
          <w:sz w:val="28"/>
        </w:rPr>
        <w:t>
      Кт 1454 "Премия по приобретенным ценным бумагам, учитываемым по справедливой стоимости через прочий совокупный доход";</w:t>
      </w:r>
    </w:p>
    <w:bookmarkEnd w:id="338"/>
    <w:bookmarkStart w:name="z710" w:id="339"/>
    <w:p>
      <w:pPr>
        <w:spacing w:after="0"/>
        <w:ind w:left="0"/>
        <w:jc w:val="both"/>
      </w:pPr>
      <w:r>
        <w:rPr>
          <w:rFonts w:ascii="Times New Roman"/>
          <w:b w:val="false"/>
          <w:i w:val="false"/>
          <w:color w:val="000000"/>
          <w:sz w:val="28"/>
        </w:rPr>
        <w:t xml:space="preserve">
      3) на сумму дисконта, подлежащего амортизации: </w:t>
      </w:r>
    </w:p>
    <w:bookmarkEnd w:id="339"/>
    <w:bookmarkStart w:name="z711" w:id="340"/>
    <w:p>
      <w:pPr>
        <w:spacing w:after="0"/>
        <w:ind w:left="0"/>
        <w:jc w:val="both"/>
      </w:pPr>
      <w:r>
        <w:rPr>
          <w:rFonts w:ascii="Times New Roman"/>
          <w:b w:val="false"/>
          <w:i w:val="false"/>
          <w:color w:val="000000"/>
          <w:sz w:val="28"/>
        </w:rPr>
        <w:t>
      Дт 1453 "Дисконт по приобретенным ценным бумагам, учитываемым по справедливой стоимости через прочий совокупный доход"</w:t>
      </w:r>
    </w:p>
    <w:bookmarkEnd w:id="340"/>
    <w:bookmarkStart w:name="z712" w:id="341"/>
    <w:p>
      <w:pPr>
        <w:spacing w:after="0"/>
        <w:ind w:left="0"/>
        <w:jc w:val="both"/>
      </w:pPr>
      <w:r>
        <w:rPr>
          <w:rFonts w:ascii="Times New Roman"/>
          <w:b w:val="false"/>
          <w:i w:val="false"/>
          <w:color w:val="000000"/>
          <w:sz w:val="28"/>
        </w:rPr>
        <w:t>
      Кт 4453 "Доходы по амортизации дисконта по ценным бумагам, учитываемым по справедливой стоимости через прочий совокупный доход".</w:t>
      </w:r>
    </w:p>
    <w:bookmarkEnd w:id="341"/>
    <w:bookmarkStart w:name="z713" w:id="342"/>
    <w:p>
      <w:pPr>
        <w:spacing w:after="0"/>
        <w:ind w:left="0"/>
        <w:jc w:val="both"/>
      </w:pPr>
      <w:r>
        <w:rPr>
          <w:rFonts w:ascii="Times New Roman"/>
          <w:b w:val="false"/>
          <w:i w:val="false"/>
          <w:color w:val="000000"/>
          <w:sz w:val="28"/>
        </w:rPr>
        <w:t xml:space="preserve">
      57. С периодичностью, установленной учетной политикой банка, производится переоценка стоимости долговых и (или) долевых ценных бумаг по справедливой стоимости, и осуществляются следующие бухгалтерские записи: </w:t>
      </w:r>
    </w:p>
    <w:bookmarkEnd w:id="342"/>
    <w:bookmarkStart w:name="z714" w:id="343"/>
    <w:p>
      <w:pPr>
        <w:spacing w:after="0"/>
        <w:ind w:left="0"/>
        <w:jc w:val="both"/>
      </w:pPr>
      <w:r>
        <w:rPr>
          <w:rFonts w:ascii="Times New Roman"/>
          <w:b w:val="false"/>
          <w:i w:val="false"/>
          <w:color w:val="000000"/>
          <w:sz w:val="28"/>
        </w:rPr>
        <w:t>
      1) при превышении справедливой стоимости ценных бумаг над их учетной стоимостью:</w:t>
      </w:r>
    </w:p>
    <w:bookmarkEnd w:id="343"/>
    <w:bookmarkStart w:name="z715" w:id="344"/>
    <w:p>
      <w:pPr>
        <w:spacing w:after="0"/>
        <w:ind w:left="0"/>
        <w:jc w:val="both"/>
      </w:pPr>
      <w:r>
        <w:rPr>
          <w:rFonts w:ascii="Times New Roman"/>
          <w:b w:val="false"/>
          <w:i w:val="false"/>
          <w:color w:val="000000"/>
          <w:sz w:val="28"/>
        </w:rPr>
        <w:t>
      Дт 1456 "Счет положительной корректировки справедливой стоимости ценных бумаг, учитываемых по справедливой стоимости через прочий совокупный доход"</w:t>
      </w:r>
    </w:p>
    <w:bookmarkEnd w:id="344"/>
    <w:bookmarkStart w:name="z716" w:id="345"/>
    <w:p>
      <w:pPr>
        <w:spacing w:after="0"/>
        <w:ind w:left="0"/>
        <w:jc w:val="both"/>
      </w:pPr>
      <w:r>
        <w:rPr>
          <w:rFonts w:ascii="Times New Roman"/>
          <w:b w:val="false"/>
          <w:i w:val="false"/>
          <w:color w:val="000000"/>
          <w:sz w:val="28"/>
        </w:rPr>
        <w:t>
      Кт 3561 "Резервы переоценки стоимости ценных бумаг, учитываемых по справедливой стоимости через прочий совокупный доход";</w:t>
      </w:r>
    </w:p>
    <w:bookmarkEnd w:id="345"/>
    <w:bookmarkStart w:name="z717" w:id="346"/>
    <w:p>
      <w:pPr>
        <w:spacing w:after="0"/>
        <w:ind w:left="0"/>
        <w:jc w:val="both"/>
      </w:pPr>
      <w:r>
        <w:rPr>
          <w:rFonts w:ascii="Times New Roman"/>
          <w:b w:val="false"/>
          <w:i w:val="false"/>
          <w:color w:val="000000"/>
          <w:sz w:val="28"/>
        </w:rPr>
        <w:t>
      2) при превышении учетной стоимости ценных бумаг над их справедливой стоимостью:</w:t>
      </w:r>
    </w:p>
    <w:bookmarkEnd w:id="346"/>
    <w:bookmarkStart w:name="z718" w:id="347"/>
    <w:p>
      <w:pPr>
        <w:spacing w:after="0"/>
        <w:ind w:left="0"/>
        <w:jc w:val="both"/>
      </w:pPr>
      <w:r>
        <w:rPr>
          <w:rFonts w:ascii="Times New Roman"/>
          <w:b w:val="false"/>
          <w:i w:val="false"/>
          <w:color w:val="000000"/>
          <w:sz w:val="28"/>
        </w:rPr>
        <w:t>
      Дт 3561 "Резервы переоценки стоимости ценных бумаг, учитываемых по справедливой стоимости через прочий совокупный доход"</w:t>
      </w:r>
    </w:p>
    <w:bookmarkEnd w:id="347"/>
    <w:bookmarkStart w:name="z719" w:id="348"/>
    <w:p>
      <w:pPr>
        <w:spacing w:after="0"/>
        <w:ind w:left="0"/>
        <w:jc w:val="both"/>
      </w:pPr>
      <w:r>
        <w:rPr>
          <w:rFonts w:ascii="Times New Roman"/>
          <w:b w:val="false"/>
          <w:i w:val="false"/>
          <w:color w:val="000000"/>
          <w:sz w:val="28"/>
        </w:rPr>
        <w:t>
      Кт 1457 "Счет отрицательной корректировки справедливой стоимости ценных бумаг, учитываемых по справедливой стоимости через прочий совокупный доход";</w:t>
      </w:r>
    </w:p>
    <w:bookmarkEnd w:id="348"/>
    <w:bookmarkStart w:name="z720" w:id="349"/>
    <w:p>
      <w:pPr>
        <w:spacing w:after="0"/>
        <w:ind w:left="0"/>
        <w:jc w:val="both"/>
      </w:pPr>
      <w:r>
        <w:rPr>
          <w:rFonts w:ascii="Times New Roman"/>
          <w:b w:val="false"/>
          <w:i w:val="false"/>
          <w:color w:val="000000"/>
          <w:sz w:val="28"/>
        </w:rPr>
        <w:t>
      3) на сумму числящейся положительной (отрицательной) корректировки справедливой стоимости ценных бумаг:</w:t>
      </w:r>
    </w:p>
    <w:bookmarkEnd w:id="349"/>
    <w:bookmarkStart w:name="z721" w:id="350"/>
    <w:p>
      <w:pPr>
        <w:spacing w:after="0"/>
        <w:ind w:left="0"/>
        <w:jc w:val="both"/>
      </w:pPr>
      <w:r>
        <w:rPr>
          <w:rFonts w:ascii="Times New Roman"/>
          <w:b w:val="false"/>
          <w:i w:val="false"/>
          <w:color w:val="000000"/>
          <w:sz w:val="28"/>
        </w:rPr>
        <w:t>
      Дт 1457 "Счет отрицательной корректировки справедливой стоимости ценных бумаг, учитываемых по справедливой стоимости через прочий совокупный доход"</w:t>
      </w:r>
    </w:p>
    <w:bookmarkEnd w:id="350"/>
    <w:bookmarkStart w:name="z722" w:id="351"/>
    <w:p>
      <w:pPr>
        <w:spacing w:after="0"/>
        <w:ind w:left="0"/>
        <w:jc w:val="both"/>
      </w:pPr>
      <w:r>
        <w:rPr>
          <w:rFonts w:ascii="Times New Roman"/>
          <w:b w:val="false"/>
          <w:i w:val="false"/>
          <w:color w:val="000000"/>
          <w:sz w:val="28"/>
        </w:rPr>
        <w:t>
      Кт 1456 "Счет положительной корректировки справедливой стоимости ценных бумаг, учитываемых по справедливой стоимости через прочий совокупный доход".</w:t>
      </w:r>
    </w:p>
    <w:bookmarkEnd w:id="351"/>
    <w:bookmarkStart w:name="z723" w:id="352"/>
    <w:p>
      <w:pPr>
        <w:spacing w:after="0"/>
        <w:ind w:left="0"/>
        <w:jc w:val="both"/>
      </w:pPr>
      <w:r>
        <w:rPr>
          <w:rFonts w:ascii="Times New Roman"/>
          <w:b w:val="false"/>
          <w:i w:val="false"/>
          <w:color w:val="000000"/>
          <w:sz w:val="28"/>
        </w:rPr>
        <w:t xml:space="preserve">
      По долговым ценным бумагам переоценка производится после проведения начисления объявленного вознаграждения (причитающегося дохода) и амортизации премии (дисконта) по долговым ценным бумагам в соответствии с </w:t>
      </w:r>
      <w:r>
        <w:rPr>
          <w:rFonts w:ascii="Times New Roman"/>
          <w:b w:val="false"/>
          <w:i w:val="false"/>
          <w:color w:val="000000"/>
          <w:sz w:val="28"/>
        </w:rPr>
        <w:t>пунктом 56</w:t>
      </w:r>
      <w:r>
        <w:rPr>
          <w:rFonts w:ascii="Times New Roman"/>
          <w:b w:val="false"/>
          <w:i w:val="false"/>
          <w:color w:val="000000"/>
          <w:sz w:val="28"/>
        </w:rPr>
        <w:t xml:space="preserve"> настоящей Инструкции.</w:t>
      </w:r>
    </w:p>
    <w:bookmarkEnd w:id="352"/>
    <w:bookmarkStart w:name="z724" w:id="353"/>
    <w:p>
      <w:pPr>
        <w:spacing w:after="0"/>
        <w:ind w:left="0"/>
        <w:jc w:val="both"/>
      </w:pPr>
      <w:r>
        <w:rPr>
          <w:rFonts w:ascii="Times New Roman"/>
          <w:b w:val="false"/>
          <w:i w:val="false"/>
          <w:color w:val="000000"/>
          <w:sz w:val="28"/>
        </w:rPr>
        <w:t>
      58. При погашении эмитентом начисленного вознаграждения (причитающегося дохода) по долговым и (или) долевым ценным бумагам на сумму полученного вознаграждения (причитающегося дохода) осуществляется следующая бухгалтерская запись:</w:t>
      </w:r>
    </w:p>
    <w:bookmarkEnd w:id="353"/>
    <w:bookmarkStart w:name="z725" w:id="354"/>
    <w:p>
      <w:pPr>
        <w:spacing w:after="0"/>
        <w:ind w:left="0"/>
        <w:jc w:val="both"/>
      </w:pPr>
      <w:r>
        <w:rPr>
          <w:rFonts w:ascii="Times New Roman"/>
          <w:b w:val="false"/>
          <w:i w:val="false"/>
          <w:color w:val="000000"/>
          <w:sz w:val="28"/>
        </w:rPr>
        <w:t>
      Дт 1051 "Корреспондентский счет в Национальном Банке Республики Казахстан"</w:t>
      </w:r>
    </w:p>
    <w:bookmarkEnd w:id="354"/>
    <w:bookmarkStart w:name="z726" w:id="355"/>
    <w:p>
      <w:pPr>
        <w:spacing w:after="0"/>
        <w:ind w:left="0"/>
        <w:jc w:val="both"/>
      </w:pPr>
      <w:r>
        <w:rPr>
          <w:rFonts w:ascii="Times New Roman"/>
          <w:b w:val="false"/>
          <w:i w:val="false"/>
          <w:color w:val="000000"/>
          <w:sz w:val="28"/>
        </w:rPr>
        <w:t>
      1052 "Корреспондентские счета в других банках"</w:t>
      </w:r>
    </w:p>
    <w:bookmarkEnd w:id="355"/>
    <w:bookmarkStart w:name="z727" w:id="356"/>
    <w:p>
      <w:pPr>
        <w:spacing w:after="0"/>
        <w:ind w:left="0"/>
        <w:jc w:val="both"/>
      </w:pPr>
      <w:r>
        <w:rPr>
          <w:rFonts w:ascii="Times New Roman"/>
          <w:b w:val="false"/>
          <w:i w:val="false"/>
          <w:color w:val="000000"/>
          <w:sz w:val="28"/>
        </w:rPr>
        <w:t>
      2010 "Корреспондентские счета"</w:t>
      </w:r>
    </w:p>
    <w:bookmarkEnd w:id="356"/>
    <w:bookmarkStart w:name="z728" w:id="357"/>
    <w:p>
      <w:pPr>
        <w:spacing w:after="0"/>
        <w:ind w:left="0"/>
        <w:jc w:val="both"/>
      </w:pPr>
      <w:r>
        <w:rPr>
          <w:rFonts w:ascii="Times New Roman"/>
          <w:b w:val="false"/>
          <w:i w:val="false"/>
          <w:color w:val="000000"/>
          <w:sz w:val="28"/>
        </w:rPr>
        <w:t>
      Кт 1746 "Начисленные доходы по ценным бумагам, учитываемым по справедливой стоимости через прочий совокупный доход".</w:t>
      </w:r>
    </w:p>
    <w:bookmarkEnd w:id="357"/>
    <w:bookmarkStart w:name="z729" w:id="358"/>
    <w:p>
      <w:pPr>
        <w:spacing w:after="0"/>
        <w:ind w:left="0"/>
        <w:jc w:val="both"/>
      </w:pPr>
      <w:r>
        <w:rPr>
          <w:rFonts w:ascii="Times New Roman"/>
          <w:b w:val="false"/>
          <w:i w:val="false"/>
          <w:color w:val="000000"/>
          <w:sz w:val="28"/>
        </w:rPr>
        <w:t xml:space="preserve">
      59. При продаже долговых и (или) долевых ценных бумаг после начисления объявленного вознаграждения, амортизации премии (дисконта) и переоценки по справедливой стоимости долговых и (или) долевых ценных бумаг в соответствии с </w:t>
      </w:r>
      <w:r>
        <w:rPr>
          <w:rFonts w:ascii="Times New Roman"/>
          <w:b w:val="false"/>
          <w:i w:val="false"/>
          <w:color w:val="000000"/>
          <w:sz w:val="28"/>
        </w:rPr>
        <w:t>пунктами 56</w:t>
      </w:r>
      <w:r>
        <w:rPr>
          <w:rFonts w:ascii="Times New Roman"/>
          <w:b w:val="false"/>
          <w:i w:val="false"/>
          <w:color w:val="000000"/>
          <w:sz w:val="28"/>
        </w:rPr>
        <w:t xml:space="preserve"> и </w:t>
      </w:r>
      <w:r>
        <w:rPr>
          <w:rFonts w:ascii="Times New Roman"/>
          <w:b w:val="false"/>
          <w:i w:val="false"/>
          <w:color w:val="000000"/>
          <w:sz w:val="28"/>
        </w:rPr>
        <w:t>57</w:t>
      </w:r>
      <w:r>
        <w:rPr>
          <w:rFonts w:ascii="Times New Roman"/>
          <w:b w:val="false"/>
          <w:i w:val="false"/>
          <w:color w:val="000000"/>
          <w:sz w:val="28"/>
        </w:rPr>
        <w:t xml:space="preserve"> настоящей Инструкции осуществляются следующие бухгалтерские записи:</w:t>
      </w:r>
    </w:p>
    <w:bookmarkEnd w:id="358"/>
    <w:bookmarkStart w:name="z730" w:id="359"/>
    <w:p>
      <w:pPr>
        <w:spacing w:after="0"/>
        <w:ind w:left="0"/>
        <w:jc w:val="both"/>
      </w:pPr>
      <w:r>
        <w:rPr>
          <w:rFonts w:ascii="Times New Roman"/>
          <w:b w:val="false"/>
          <w:i w:val="false"/>
          <w:color w:val="000000"/>
          <w:sz w:val="28"/>
        </w:rPr>
        <w:t xml:space="preserve">
      1) по долговым ценным бумагам: </w:t>
      </w:r>
    </w:p>
    <w:bookmarkEnd w:id="359"/>
    <w:bookmarkStart w:name="z731" w:id="360"/>
    <w:p>
      <w:pPr>
        <w:spacing w:after="0"/>
        <w:ind w:left="0"/>
        <w:jc w:val="both"/>
      </w:pPr>
      <w:r>
        <w:rPr>
          <w:rFonts w:ascii="Times New Roman"/>
          <w:b w:val="false"/>
          <w:i w:val="false"/>
          <w:color w:val="000000"/>
          <w:sz w:val="28"/>
        </w:rPr>
        <w:t>
      на сумму несамортизированной премии:</w:t>
      </w:r>
    </w:p>
    <w:bookmarkEnd w:id="360"/>
    <w:bookmarkStart w:name="z732" w:id="361"/>
    <w:p>
      <w:pPr>
        <w:spacing w:after="0"/>
        <w:ind w:left="0"/>
        <w:jc w:val="both"/>
      </w:pPr>
      <w:r>
        <w:rPr>
          <w:rFonts w:ascii="Times New Roman"/>
          <w:b w:val="false"/>
          <w:i w:val="false"/>
          <w:color w:val="000000"/>
          <w:sz w:val="28"/>
        </w:rPr>
        <w:t>
      Дт 1452 "Ценные бумаги, учитываемые по справедливой стоимости через прочий совокупный доход"</w:t>
      </w:r>
    </w:p>
    <w:bookmarkEnd w:id="361"/>
    <w:bookmarkStart w:name="z733" w:id="362"/>
    <w:p>
      <w:pPr>
        <w:spacing w:after="0"/>
        <w:ind w:left="0"/>
        <w:jc w:val="both"/>
      </w:pPr>
      <w:r>
        <w:rPr>
          <w:rFonts w:ascii="Times New Roman"/>
          <w:b w:val="false"/>
          <w:i w:val="false"/>
          <w:color w:val="000000"/>
          <w:sz w:val="28"/>
        </w:rPr>
        <w:t>
      Кт 1454 "Премия по приобретенным ценным бумагам, учитываемым по справедливой стоимости через прочий совокупный доход";</w:t>
      </w:r>
    </w:p>
    <w:bookmarkEnd w:id="362"/>
    <w:bookmarkStart w:name="z734" w:id="363"/>
    <w:p>
      <w:pPr>
        <w:spacing w:after="0"/>
        <w:ind w:left="0"/>
        <w:jc w:val="both"/>
      </w:pPr>
      <w:r>
        <w:rPr>
          <w:rFonts w:ascii="Times New Roman"/>
          <w:b w:val="false"/>
          <w:i w:val="false"/>
          <w:color w:val="000000"/>
          <w:sz w:val="28"/>
        </w:rPr>
        <w:t>
      на сумму несамортизированного дисконта:</w:t>
      </w:r>
    </w:p>
    <w:bookmarkEnd w:id="363"/>
    <w:bookmarkStart w:name="z735" w:id="364"/>
    <w:p>
      <w:pPr>
        <w:spacing w:after="0"/>
        <w:ind w:left="0"/>
        <w:jc w:val="both"/>
      </w:pPr>
      <w:r>
        <w:rPr>
          <w:rFonts w:ascii="Times New Roman"/>
          <w:b w:val="false"/>
          <w:i w:val="false"/>
          <w:color w:val="000000"/>
          <w:sz w:val="28"/>
        </w:rPr>
        <w:t>
      Дт 1453 "Дисконт по приобретенным ценным бумагам, учитываемым по справедливой стоимости через прочий совокупный доход"</w:t>
      </w:r>
    </w:p>
    <w:bookmarkEnd w:id="364"/>
    <w:bookmarkStart w:name="z736" w:id="365"/>
    <w:p>
      <w:pPr>
        <w:spacing w:after="0"/>
        <w:ind w:left="0"/>
        <w:jc w:val="both"/>
      </w:pPr>
      <w:r>
        <w:rPr>
          <w:rFonts w:ascii="Times New Roman"/>
          <w:b w:val="false"/>
          <w:i w:val="false"/>
          <w:color w:val="000000"/>
          <w:sz w:val="28"/>
        </w:rPr>
        <w:t>
      Кт 1452 "Ценные бумаги, учитываемые по справедливой стоимости через прочий совокупный доход";</w:t>
      </w:r>
    </w:p>
    <w:bookmarkEnd w:id="365"/>
    <w:bookmarkStart w:name="z737" w:id="366"/>
    <w:p>
      <w:pPr>
        <w:spacing w:after="0"/>
        <w:ind w:left="0"/>
        <w:jc w:val="both"/>
      </w:pPr>
      <w:r>
        <w:rPr>
          <w:rFonts w:ascii="Times New Roman"/>
          <w:b w:val="false"/>
          <w:i w:val="false"/>
          <w:color w:val="000000"/>
          <w:sz w:val="28"/>
        </w:rPr>
        <w:t xml:space="preserve">
      2) по долговым и (или) долевым ценным бумагам: </w:t>
      </w:r>
    </w:p>
    <w:bookmarkEnd w:id="366"/>
    <w:bookmarkStart w:name="z738" w:id="367"/>
    <w:p>
      <w:pPr>
        <w:spacing w:after="0"/>
        <w:ind w:left="0"/>
        <w:jc w:val="both"/>
      </w:pPr>
      <w:r>
        <w:rPr>
          <w:rFonts w:ascii="Times New Roman"/>
          <w:b w:val="false"/>
          <w:i w:val="false"/>
          <w:color w:val="000000"/>
          <w:sz w:val="28"/>
        </w:rPr>
        <w:t>
      на сумму накопленной положительной переоценки ценных бумаг по справедливой стоимости:</w:t>
      </w:r>
    </w:p>
    <w:bookmarkEnd w:id="367"/>
    <w:bookmarkStart w:name="z739" w:id="368"/>
    <w:p>
      <w:pPr>
        <w:spacing w:after="0"/>
        <w:ind w:left="0"/>
        <w:jc w:val="both"/>
      </w:pPr>
      <w:r>
        <w:rPr>
          <w:rFonts w:ascii="Times New Roman"/>
          <w:b w:val="false"/>
          <w:i w:val="false"/>
          <w:color w:val="000000"/>
          <w:sz w:val="28"/>
        </w:rPr>
        <w:t>
      Дт 1452 "Ценные бумаги, учитываемые по справедливой стоимости через прочий совокупный доход"</w:t>
      </w:r>
    </w:p>
    <w:bookmarkEnd w:id="368"/>
    <w:bookmarkStart w:name="z740" w:id="369"/>
    <w:p>
      <w:pPr>
        <w:spacing w:after="0"/>
        <w:ind w:left="0"/>
        <w:jc w:val="both"/>
      </w:pPr>
      <w:r>
        <w:rPr>
          <w:rFonts w:ascii="Times New Roman"/>
          <w:b w:val="false"/>
          <w:i w:val="false"/>
          <w:color w:val="000000"/>
          <w:sz w:val="28"/>
        </w:rPr>
        <w:t>
      Кт 1456 "Счет положительной корректировки справедливой стоимости ценных бумаг, учитываемых по справедливой стоимости через прочий совокупный доход";</w:t>
      </w:r>
    </w:p>
    <w:bookmarkEnd w:id="369"/>
    <w:bookmarkStart w:name="z741" w:id="370"/>
    <w:p>
      <w:pPr>
        <w:spacing w:after="0"/>
        <w:ind w:left="0"/>
        <w:jc w:val="both"/>
      </w:pPr>
      <w:r>
        <w:rPr>
          <w:rFonts w:ascii="Times New Roman"/>
          <w:b w:val="false"/>
          <w:i w:val="false"/>
          <w:color w:val="000000"/>
          <w:sz w:val="28"/>
        </w:rPr>
        <w:t>
      на сумму накопленной отрицательной переоценки ценных бумаг по справедливой стоимости:</w:t>
      </w:r>
    </w:p>
    <w:bookmarkEnd w:id="370"/>
    <w:bookmarkStart w:name="z742" w:id="371"/>
    <w:p>
      <w:pPr>
        <w:spacing w:after="0"/>
        <w:ind w:left="0"/>
        <w:jc w:val="both"/>
      </w:pPr>
      <w:r>
        <w:rPr>
          <w:rFonts w:ascii="Times New Roman"/>
          <w:b w:val="false"/>
          <w:i w:val="false"/>
          <w:color w:val="000000"/>
          <w:sz w:val="28"/>
        </w:rPr>
        <w:t>
      Дт 1457 "Счет отрицательной корректировки справедливой стоимости ценных бумаг, учитываемых по справедливой стоимости через прочий совокупный доход"</w:t>
      </w:r>
    </w:p>
    <w:bookmarkEnd w:id="371"/>
    <w:bookmarkStart w:name="z743" w:id="372"/>
    <w:p>
      <w:pPr>
        <w:spacing w:after="0"/>
        <w:ind w:left="0"/>
        <w:jc w:val="both"/>
      </w:pPr>
      <w:r>
        <w:rPr>
          <w:rFonts w:ascii="Times New Roman"/>
          <w:b w:val="false"/>
          <w:i w:val="false"/>
          <w:color w:val="000000"/>
          <w:sz w:val="28"/>
        </w:rPr>
        <w:t>
      Кт 1452 "Ценные бумаги, учитываемые по справедливой стоимости через прочий совокупный доход";</w:t>
      </w:r>
    </w:p>
    <w:bookmarkEnd w:id="372"/>
    <w:bookmarkStart w:name="z744" w:id="373"/>
    <w:p>
      <w:pPr>
        <w:spacing w:after="0"/>
        <w:ind w:left="0"/>
        <w:jc w:val="both"/>
      </w:pPr>
      <w:r>
        <w:rPr>
          <w:rFonts w:ascii="Times New Roman"/>
          <w:b w:val="false"/>
          <w:i w:val="false"/>
          <w:color w:val="000000"/>
          <w:sz w:val="28"/>
        </w:rPr>
        <w:t>
      на сумму сделки по продаже ценных бумаг, учитываемых по справедливой стоимости через прочий совокупный доход:</w:t>
      </w:r>
    </w:p>
    <w:bookmarkEnd w:id="373"/>
    <w:bookmarkStart w:name="z745" w:id="374"/>
    <w:p>
      <w:pPr>
        <w:spacing w:after="0"/>
        <w:ind w:left="0"/>
        <w:jc w:val="both"/>
      </w:pPr>
      <w:r>
        <w:rPr>
          <w:rFonts w:ascii="Times New Roman"/>
          <w:b w:val="false"/>
          <w:i w:val="false"/>
          <w:color w:val="000000"/>
          <w:sz w:val="28"/>
        </w:rPr>
        <w:t>
      Дт 1051 "Корреспондентский счет в Национальном Банке Республики Казахстан"</w:t>
      </w:r>
    </w:p>
    <w:bookmarkEnd w:id="374"/>
    <w:bookmarkStart w:name="z746" w:id="375"/>
    <w:p>
      <w:pPr>
        <w:spacing w:after="0"/>
        <w:ind w:left="0"/>
        <w:jc w:val="both"/>
      </w:pPr>
      <w:r>
        <w:rPr>
          <w:rFonts w:ascii="Times New Roman"/>
          <w:b w:val="false"/>
          <w:i w:val="false"/>
          <w:color w:val="000000"/>
          <w:sz w:val="28"/>
        </w:rPr>
        <w:t>
      1052 "Корреспондентские счета в других банках"</w:t>
      </w:r>
    </w:p>
    <w:bookmarkEnd w:id="375"/>
    <w:bookmarkStart w:name="z747" w:id="376"/>
    <w:p>
      <w:pPr>
        <w:spacing w:after="0"/>
        <w:ind w:left="0"/>
        <w:jc w:val="both"/>
      </w:pPr>
      <w:r>
        <w:rPr>
          <w:rFonts w:ascii="Times New Roman"/>
          <w:b w:val="false"/>
          <w:i w:val="false"/>
          <w:color w:val="000000"/>
          <w:sz w:val="28"/>
        </w:rPr>
        <w:t>
      2010 "Корреспондентские счета"</w:t>
      </w:r>
    </w:p>
    <w:bookmarkEnd w:id="376"/>
    <w:bookmarkStart w:name="z748" w:id="377"/>
    <w:p>
      <w:pPr>
        <w:spacing w:after="0"/>
        <w:ind w:left="0"/>
        <w:jc w:val="both"/>
      </w:pPr>
      <w:r>
        <w:rPr>
          <w:rFonts w:ascii="Times New Roman"/>
          <w:b w:val="false"/>
          <w:i w:val="false"/>
          <w:color w:val="000000"/>
          <w:sz w:val="28"/>
        </w:rPr>
        <w:t>
      Кт 1452 "Ценные бумаги, учитываемые по справедливой стоимости через прочий совокупный доход"</w:t>
      </w:r>
    </w:p>
    <w:bookmarkEnd w:id="377"/>
    <w:bookmarkStart w:name="z749" w:id="378"/>
    <w:p>
      <w:pPr>
        <w:spacing w:after="0"/>
        <w:ind w:left="0"/>
        <w:jc w:val="both"/>
      </w:pPr>
      <w:r>
        <w:rPr>
          <w:rFonts w:ascii="Times New Roman"/>
          <w:b w:val="false"/>
          <w:i w:val="false"/>
          <w:color w:val="000000"/>
          <w:sz w:val="28"/>
        </w:rPr>
        <w:t>
      1746 "Начисленные доходы по ценным бумагам, учитываемым по справедливой стоимости через прочий совокупный доход";</w:t>
      </w:r>
    </w:p>
    <w:bookmarkEnd w:id="378"/>
    <w:bookmarkStart w:name="z750" w:id="379"/>
    <w:p>
      <w:pPr>
        <w:spacing w:after="0"/>
        <w:ind w:left="0"/>
        <w:jc w:val="both"/>
      </w:pPr>
      <w:r>
        <w:rPr>
          <w:rFonts w:ascii="Times New Roman"/>
          <w:b w:val="false"/>
          <w:i w:val="false"/>
          <w:color w:val="000000"/>
          <w:sz w:val="28"/>
        </w:rPr>
        <w:t>
      на сумму разницы, в случае превышения суммы сделки о продаже ценных бумаг, учитываемых по справедливой стоимости через прочий совокупный доход, над их учетной стоимостью:</w:t>
      </w:r>
    </w:p>
    <w:bookmarkEnd w:id="379"/>
    <w:bookmarkStart w:name="z751" w:id="380"/>
    <w:p>
      <w:pPr>
        <w:spacing w:after="0"/>
        <w:ind w:left="0"/>
        <w:jc w:val="both"/>
      </w:pPr>
      <w:r>
        <w:rPr>
          <w:rFonts w:ascii="Times New Roman"/>
          <w:b w:val="false"/>
          <w:i w:val="false"/>
          <w:color w:val="000000"/>
          <w:sz w:val="28"/>
        </w:rPr>
        <w:t>
      Дт 1051 "Корреспондентский счет в Национальном Банке Республики Казахстан"</w:t>
      </w:r>
    </w:p>
    <w:bookmarkEnd w:id="380"/>
    <w:bookmarkStart w:name="z752" w:id="381"/>
    <w:p>
      <w:pPr>
        <w:spacing w:after="0"/>
        <w:ind w:left="0"/>
        <w:jc w:val="both"/>
      </w:pPr>
      <w:r>
        <w:rPr>
          <w:rFonts w:ascii="Times New Roman"/>
          <w:b w:val="false"/>
          <w:i w:val="false"/>
          <w:color w:val="000000"/>
          <w:sz w:val="28"/>
        </w:rPr>
        <w:t>
      1052 "Корреспондентские счета в других банках"</w:t>
      </w:r>
    </w:p>
    <w:bookmarkEnd w:id="381"/>
    <w:bookmarkStart w:name="z753" w:id="382"/>
    <w:p>
      <w:pPr>
        <w:spacing w:after="0"/>
        <w:ind w:left="0"/>
        <w:jc w:val="both"/>
      </w:pPr>
      <w:r>
        <w:rPr>
          <w:rFonts w:ascii="Times New Roman"/>
          <w:b w:val="false"/>
          <w:i w:val="false"/>
          <w:color w:val="000000"/>
          <w:sz w:val="28"/>
        </w:rPr>
        <w:t>
      2010 "Корреспондентские счета"</w:t>
      </w:r>
    </w:p>
    <w:bookmarkEnd w:id="382"/>
    <w:bookmarkStart w:name="z754" w:id="383"/>
    <w:p>
      <w:pPr>
        <w:spacing w:after="0"/>
        <w:ind w:left="0"/>
        <w:jc w:val="both"/>
      </w:pPr>
      <w:r>
        <w:rPr>
          <w:rFonts w:ascii="Times New Roman"/>
          <w:b w:val="false"/>
          <w:i w:val="false"/>
          <w:color w:val="000000"/>
          <w:sz w:val="28"/>
        </w:rPr>
        <w:t>
      Кт 4510 "Доходы по купле-продаже ценных бумаг";</w:t>
      </w:r>
    </w:p>
    <w:bookmarkEnd w:id="383"/>
    <w:bookmarkStart w:name="z755" w:id="384"/>
    <w:p>
      <w:pPr>
        <w:spacing w:after="0"/>
        <w:ind w:left="0"/>
        <w:jc w:val="both"/>
      </w:pPr>
      <w:r>
        <w:rPr>
          <w:rFonts w:ascii="Times New Roman"/>
          <w:b w:val="false"/>
          <w:i w:val="false"/>
          <w:color w:val="000000"/>
          <w:sz w:val="28"/>
        </w:rPr>
        <w:t>
      на сумму разницы, в случае превышения учетной стоимости ценных бумаг, учитываемых по справедливой стоимости через прочий совокупный доход, над суммой сделки о продаже ценных бумаг:</w:t>
      </w:r>
    </w:p>
    <w:bookmarkEnd w:id="384"/>
    <w:bookmarkStart w:name="z756" w:id="385"/>
    <w:p>
      <w:pPr>
        <w:spacing w:after="0"/>
        <w:ind w:left="0"/>
        <w:jc w:val="both"/>
      </w:pPr>
      <w:r>
        <w:rPr>
          <w:rFonts w:ascii="Times New Roman"/>
          <w:b w:val="false"/>
          <w:i w:val="false"/>
          <w:color w:val="000000"/>
          <w:sz w:val="28"/>
        </w:rPr>
        <w:t>
      Дт 5510 "Расходы по купле-продаже ценных бумаг"</w:t>
      </w:r>
    </w:p>
    <w:bookmarkEnd w:id="385"/>
    <w:bookmarkStart w:name="z757" w:id="386"/>
    <w:p>
      <w:pPr>
        <w:spacing w:after="0"/>
        <w:ind w:left="0"/>
        <w:jc w:val="both"/>
      </w:pPr>
      <w:r>
        <w:rPr>
          <w:rFonts w:ascii="Times New Roman"/>
          <w:b w:val="false"/>
          <w:i w:val="false"/>
          <w:color w:val="000000"/>
          <w:sz w:val="28"/>
        </w:rPr>
        <w:t>
      Кт 1452 "Ценные бумаги, учитываемые по справедливой стоимости через прочий совокупный доход";</w:t>
      </w:r>
    </w:p>
    <w:bookmarkEnd w:id="386"/>
    <w:bookmarkStart w:name="z758" w:id="387"/>
    <w:p>
      <w:pPr>
        <w:spacing w:after="0"/>
        <w:ind w:left="0"/>
        <w:jc w:val="both"/>
      </w:pPr>
      <w:r>
        <w:rPr>
          <w:rFonts w:ascii="Times New Roman"/>
          <w:b w:val="false"/>
          <w:i w:val="false"/>
          <w:color w:val="000000"/>
          <w:sz w:val="28"/>
        </w:rPr>
        <w:t>
      на сумму реализованных доходов от переоценки долговых ценных бумаг по справедливой стоимости:</w:t>
      </w:r>
    </w:p>
    <w:bookmarkEnd w:id="387"/>
    <w:bookmarkStart w:name="z759" w:id="388"/>
    <w:p>
      <w:pPr>
        <w:spacing w:after="0"/>
        <w:ind w:left="0"/>
        <w:jc w:val="both"/>
      </w:pPr>
      <w:r>
        <w:rPr>
          <w:rFonts w:ascii="Times New Roman"/>
          <w:b w:val="false"/>
          <w:i w:val="false"/>
          <w:color w:val="000000"/>
          <w:sz w:val="28"/>
        </w:rPr>
        <w:t>
      Дт 3561 "Резервы переоценки стоимости ценных бумаг, учитываемых по справедливой стоимости через прочий совокупный доход"</w:t>
      </w:r>
    </w:p>
    <w:bookmarkEnd w:id="388"/>
    <w:bookmarkStart w:name="z760" w:id="389"/>
    <w:p>
      <w:pPr>
        <w:spacing w:after="0"/>
        <w:ind w:left="0"/>
        <w:jc w:val="both"/>
      </w:pPr>
      <w:r>
        <w:rPr>
          <w:rFonts w:ascii="Times New Roman"/>
          <w:b w:val="false"/>
          <w:i w:val="false"/>
          <w:color w:val="000000"/>
          <w:sz w:val="28"/>
        </w:rPr>
        <w:t>
      Кт 4733 "Реализованные доходы от изменения стоимости ценных бумаг, учитываемых по справедливой стоимости через прибыль или убыток и через прочий совокупный доход";</w:t>
      </w:r>
    </w:p>
    <w:bookmarkEnd w:id="389"/>
    <w:bookmarkStart w:name="z761" w:id="390"/>
    <w:p>
      <w:pPr>
        <w:spacing w:after="0"/>
        <w:ind w:left="0"/>
        <w:jc w:val="both"/>
      </w:pPr>
      <w:r>
        <w:rPr>
          <w:rFonts w:ascii="Times New Roman"/>
          <w:b w:val="false"/>
          <w:i w:val="false"/>
          <w:color w:val="000000"/>
          <w:sz w:val="28"/>
        </w:rPr>
        <w:t>
      на сумму реализованных расходов от переоценки долговых ценных бумаг по справедливой стоимости:</w:t>
      </w:r>
    </w:p>
    <w:bookmarkEnd w:id="390"/>
    <w:bookmarkStart w:name="z762" w:id="391"/>
    <w:p>
      <w:pPr>
        <w:spacing w:after="0"/>
        <w:ind w:left="0"/>
        <w:jc w:val="both"/>
      </w:pPr>
      <w:r>
        <w:rPr>
          <w:rFonts w:ascii="Times New Roman"/>
          <w:b w:val="false"/>
          <w:i w:val="false"/>
          <w:color w:val="000000"/>
          <w:sz w:val="28"/>
        </w:rPr>
        <w:t>
      Дт 5733 "Реализованные расходы от изменения стоимости ценных бумаг, учитываемых по справедливой стоимости через прибыль или убыток и через прочий совокупный доход"</w:t>
      </w:r>
    </w:p>
    <w:bookmarkEnd w:id="391"/>
    <w:bookmarkStart w:name="z763" w:id="392"/>
    <w:p>
      <w:pPr>
        <w:spacing w:after="0"/>
        <w:ind w:left="0"/>
        <w:jc w:val="both"/>
      </w:pPr>
      <w:r>
        <w:rPr>
          <w:rFonts w:ascii="Times New Roman"/>
          <w:b w:val="false"/>
          <w:i w:val="false"/>
          <w:color w:val="000000"/>
          <w:sz w:val="28"/>
        </w:rPr>
        <w:t>
      Кт 3561 "Резервы переоценки стоимости ценных бумаг, учитываемых по справедливой стоимости через прочий совокупный доход";</w:t>
      </w:r>
    </w:p>
    <w:bookmarkEnd w:id="392"/>
    <w:bookmarkStart w:name="z764" w:id="393"/>
    <w:p>
      <w:pPr>
        <w:spacing w:after="0"/>
        <w:ind w:left="0"/>
        <w:jc w:val="both"/>
      </w:pPr>
      <w:r>
        <w:rPr>
          <w:rFonts w:ascii="Times New Roman"/>
          <w:b w:val="false"/>
          <w:i w:val="false"/>
          <w:color w:val="000000"/>
          <w:sz w:val="28"/>
        </w:rPr>
        <w:t>
      на сумму реализованных доходов от переоценки долевых ценных бумаг по справедливой стоимости:</w:t>
      </w:r>
    </w:p>
    <w:bookmarkEnd w:id="393"/>
    <w:bookmarkStart w:name="z765" w:id="394"/>
    <w:p>
      <w:pPr>
        <w:spacing w:after="0"/>
        <w:ind w:left="0"/>
        <w:jc w:val="both"/>
      </w:pPr>
      <w:r>
        <w:rPr>
          <w:rFonts w:ascii="Times New Roman"/>
          <w:b w:val="false"/>
          <w:i w:val="false"/>
          <w:color w:val="000000"/>
          <w:sz w:val="28"/>
        </w:rPr>
        <w:t>
      Дт 3561 "Резервы переоценки стоимости ценных бумаг, учитываемых по справедливой стоимости через прочий совокупный доход"</w:t>
      </w:r>
    </w:p>
    <w:bookmarkEnd w:id="394"/>
    <w:bookmarkStart w:name="z766" w:id="395"/>
    <w:p>
      <w:pPr>
        <w:spacing w:after="0"/>
        <w:ind w:left="0"/>
        <w:jc w:val="both"/>
      </w:pPr>
      <w:r>
        <w:rPr>
          <w:rFonts w:ascii="Times New Roman"/>
          <w:b w:val="false"/>
          <w:i w:val="false"/>
          <w:color w:val="000000"/>
          <w:sz w:val="28"/>
        </w:rPr>
        <w:t>
      Кт 3599 "Нераспределенная чистая прибыль (непокрытый убыток)";</w:t>
      </w:r>
    </w:p>
    <w:bookmarkEnd w:id="395"/>
    <w:bookmarkStart w:name="z767" w:id="396"/>
    <w:p>
      <w:pPr>
        <w:spacing w:after="0"/>
        <w:ind w:left="0"/>
        <w:jc w:val="both"/>
      </w:pPr>
      <w:r>
        <w:rPr>
          <w:rFonts w:ascii="Times New Roman"/>
          <w:b w:val="false"/>
          <w:i w:val="false"/>
          <w:color w:val="000000"/>
          <w:sz w:val="28"/>
        </w:rPr>
        <w:t>
      на сумму реализованных расходов от переоценки долевых ценных бумаг по справедливой стоимости:</w:t>
      </w:r>
    </w:p>
    <w:bookmarkEnd w:id="396"/>
    <w:bookmarkStart w:name="z768" w:id="397"/>
    <w:p>
      <w:pPr>
        <w:spacing w:after="0"/>
        <w:ind w:left="0"/>
        <w:jc w:val="both"/>
      </w:pPr>
      <w:r>
        <w:rPr>
          <w:rFonts w:ascii="Times New Roman"/>
          <w:b w:val="false"/>
          <w:i w:val="false"/>
          <w:color w:val="000000"/>
          <w:sz w:val="28"/>
        </w:rPr>
        <w:t>
      Дт 3599 "Нераспределенная чистая прибыль (непокрытый убыток)"</w:t>
      </w:r>
    </w:p>
    <w:bookmarkEnd w:id="397"/>
    <w:bookmarkStart w:name="z769" w:id="398"/>
    <w:p>
      <w:pPr>
        <w:spacing w:after="0"/>
        <w:ind w:left="0"/>
        <w:jc w:val="both"/>
      </w:pPr>
      <w:r>
        <w:rPr>
          <w:rFonts w:ascii="Times New Roman"/>
          <w:b w:val="false"/>
          <w:i w:val="false"/>
          <w:color w:val="000000"/>
          <w:sz w:val="28"/>
        </w:rPr>
        <w:t>
      Кт 3561 "Резервы переоценки стоимости ценных бумаг, учитываемых по справедливой стоимости через прочий совокупный доход".</w:t>
      </w:r>
    </w:p>
    <w:bookmarkEnd w:id="398"/>
    <w:bookmarkStart w:name="z770" w:id="399"/>
    <w:p>
      <w:pPr>
        <w:spacing w:after="0"/>
        <w:ind w:left="0"/>
        <w:jc w:val="both"/>
      </w:pPr>
      <w:r>
        <w:rPr>
          <w:rFonts w:ascii="Times New Roman"/>
          <w:b w:val="false"/>
          <w:i w:val="false"/>
          <w:color w:val="000000"/>
          <w:sz w:val="28"/>
        </w:rPr>
        <w:t xml:space="preserve">
      60. При погашении эмитентом долговых ценных бумаг, учитываемых по справедливой стоимости через прочий совокупный доход, после проведения начисления вознаграждения, амортизации премии (дисконта) и переоценки долговых ценных бумаг по справедливой стоимости в соответствии с </w:t>
      </w:r>
      <w:r>
        <w:rPr>
          <w:rFonts w:ascii="Times New Roman"/>
          <w:b w:val="false"/>
          <w:i w:val="false"/>
          <w:color w:val="000000"/>
          <w:sz w:val="28"/>
        </w:rPr>
        <w:t>пунктами 56</w:t>
      </w:r>
      <w:r>
        <w:rPr>
          <w:rFonts w:ascii="Times New Roman"/>
          <w:b w:val="false"/>
          <w:i w:val="false"/>
          <w:color w:val="000000"/>
          <w:sz w:val="28"/>
        </w:rPr>
        <w:t xml:space="preserve"> и </w:t>
      </w:r>
      <w:r>
        <w:rPr>
          <w:rFonts w:ascii="Times New Roman"/>
          <w:b w:val="false"/>
          <w:i w:val="false"/>
          <w:color w:val="000000"/>
          <w:sz w:val="28"/>
        </w:rPr>
        <w:t>57</w:t>
      </w:r>
      <w:r>
        <w:rPr>
          <w:rFonts w:ascii="Times New Roman"/>
          <w:b w:val="false"/>
          <w:i w:val="false"/>
          <w:color w:val="000000"/>
          <w:sz w:val="28"/>
        </w:rPr>
        <w:t xml:space="preserve"> настоящей Инструкции осуществляются следующие бухгалтерские записи:</w:t>
      </w:r>
    </w:p>
    <w:bookmarkEnd w:id="399"/>
    <w:bookmarkStart w:name="z771" w:id="400"/>
    <w:p>
      <w:pPr>
        <w:spacing w:after="0"/>
        <w:ind w:left="0"/>
        <w:jc w:val="both"/>
      </w:pPr>
      <w:r>
        <w:rPr>
          <w:rFonts w:ascii="Times New Roman"/>
          <w:b w:val="false"/>
          <w:i w:val="false"/>
          <w:color w:val="000000"/>
          <w:sz w:val="28"/>
        </w:rPr>
        <w:t>
      1) на сумму денег, поступивших от эмитента долговых ценных бумаг:</w:t>
      </w:r>
    </w:p>
    <w:bookmarkEnd w:id="400"/>
    <w:bookmarkStart w:name="z772" w:id="401"/>
    <w:p>
      <w:pPr>
        <w:spacing w:after="0"/>
        <w:ind w:left="0"/>
        <w:jc w:val="both"/>
      </w:pPr>
      <w:r>
        <w:rPr>
          <w:rFonts w:ascii="Times New Roman"/>
          <w:b w:val="false"/>
          <w:i w:val="false"/>
          <w:color w:val="000000"/>
          <w:sz w:val="28"/>
        </w:rPr>
        <w:t>
      Дт 1051 "Корреспондентский счет в Национальном Банке Республики Казахстан"</w:t>
      </w:r>
    </w:p>
    <w:bookmarkEnd w:id="401"/>
    <w:bookmarkStart w:name="z773" w:id="402"/>
    <w:p>
      <w:pPr>
        <w:spacing w:after="0"/>
        <w:ind w:left="0"/>
        <w:jc w:val="both"/>
      </w:pPr>
      <w:r>
        <w:rPr>
          <w:rFonts w:ascii="Times New Roman"/>
          <w:b w:val="false"/>
          <w:i w:val="false"/>
          <w:color w:val="000000"/>
          <w:sz w:val="28"/>
        </w:rPr>
        <w:t>
      1052 "Корреспондентские счета в других банках"</w:t>
      </w:r>
    </w:p>
    <w:bookmarkEnd w:id="402"/>
    <w:bookmarkStart w:name="z774" w:id="403"/>
    <w:p>
      <w:pPr>
        <w:spacing w:after="0"/>
        <w:ind w:left="0"/>
        <w:jc w:val="both"/>
      </w:pPr>
      <w:r>
        <w:rPr>
          <w:rFonts w:ascii="Times New Roman"/>
          <w:b w:val="false"/>
          <w:i w:val="false"/>
          <w:color w:val="000000"/>
          <w:sz w:val="28"/>
        </w:rPr>
        <w:t>
      2010 "Корреспондентские счета"</w:t>
      </w:r>
    </w:p>
    <w:bookmarkEnd w:id="403"/>
    <w:bookmarkStart w:name="z775" w:id="404"/>
    <w:p>
      <w:pPr>
        <w:spacing w:after="0"/>
        <w:ind w:left="0"/>
        <w:jc w:val="both"/>
      </w:pPr>
      <w:r>
        <w:rPr>
          <w:rFonts w:ascii="Times New Roman"/>
          <w:b w:val="false"/>
          <w:i w:val="false"/>
          <w:color w:val="000000"/>
          <w:sz w:val="28"/>
        </w:rPr>
        <w:t>
      Кт 1452 "Ценные бумаги, учитываемые по справедливой стоимости через прочий совокупный доход"</w:t>
      </w:r>
    </w:p>
    <w:bookmarkEnd w:id="404"/>
    <w:bookmarkStart w:name="z776" w:id="405"/>
    <w:p>
      <w:pPr>
        <w:spacing w:after="0"/>
        <w:ind w:left="0"/>
        <w:jc w:val="both"/>
      </w:pPr>
      <w:r>
        <w:rPr>
          <w:rFonts w:ascii="Times New Roman"/>
          <w:b w:val="false"/>
          <w:i w:val="false"/>
          <w:color w:val="000000"/>
          <w:sz w:val="28"/>
        </w:rPr>
        <w:t>
      1746 "Начисленные доходы по ценным бумагам, учитываемым по справедливой стоимости через прочий совокупный доход";</w:t>
      </w:r>
    </w:p>
    <w:bookmarkEnd w:id="405"/>
    <w:bookmarkStart w:name="z777" w:id="406"/>
    <w:p>
      <w:pPr>
        <w:spacing w:after="0"/>
        <w:ind w:left="0"/>
        <w:jc w:val="both"/>
      </w:pPr>
      <w:r>
        <w:rPr>
          <w:rFonts w:ascii="Times New Roman"/>
          <w:b w:val="false"/>
          <w:i w:val="false"/>
          <w:color w:val="000000"/>
          <w:sz w:val="28"/>
        </w:rPr>
        <w:t>
      2) на сумму реализованных доходов от переоценки долговых ценных бумаг по справедливой стоимости:</w:t>
      </w:r>
    </w:p>
    <w:bookmarkEnd w:id="406"/>
    <w:bookmarkStart w:name="z778" w:id="407"/>
    <w:p>
      <w:pPr>
        <w:spacing w:after="0"/>
        <w:ind w:left="0"/>
        <w:jc w:val="both"/>
      </w:pPr>
      <w:r>
        <w:rPr>
          <w:rFonts w:ascii="Times New Roman"/>
          <w:b w:val="false"/>
          <w:i w:val="false"/>
          <w:color w:val="000000"/>
          <w:sz w:val="28"/>
        </w:rPr>
        <w:t>
      Дт 3561 "Резервы переоценки стоимости ценных бумаг, учитываемых по справедливой стоимости через прочий совокупный доход"</w:t>
      </w:r>
    </w:p>
    <w:bookmarkEnd w:id="407"/>
    <w:bookmarkStart w:name="z779" w:id="408"/>
    <w:p>
      <w:pPr>
        <w:spacing w:after="0"/>
        <w:ind w:left="0"/>
        <w:jc w:val="both"/>
      </w:pPr>
      <w:r>
        <w:rPr>
          <w:rFonts w:ascii="Times New Roman"/>
          <w:b w:val="false"/>
          <w:i w:val="false"/>
          <w:color w:val="000000"/>
          <w:sz w:val="28"/>
        </w:rPr>
        <w:t>
      Кт 4733 "Реализованные доходы от изменения стоимости ценных бумаг, учитываемых по справедливой стоимости через прибыль или убыток и через прочий совокупный доход";</w:t>
      </w:r>
    </w:p>
    <w:bookmarkEnd w:id="408"/>
    <w:bookmarkStart w:name="z780" w:id="409"/>
    <w:p>
      <w:pPr>
        <w:spacing w:after="0"/>
        <w:ind w:left="0"/>
        <w:jc w:val="both"/>
      </w:pPr>
      <w:r>
        <w:rPr>
          <w:rFonts w:ascii="Times New Roman"/>
          <w:b w:val="false"/>
          <w:i w:val="false"/>
          <w:color w:val="000000"/>
          <w:sz w:val="28"/>
        </w:rPr>
        <w:t>
      3) на сумму реализованных расходов от переоценки долговых ценных бумаг по справедливой стоимости:</w:t>
      </w:r>
    </w:p>
    <w:bookmarkEnd w:id="409"/>
    <w:bookmarkStart w:name="z781" w:id="410"/>
    <w:p>
      <w:pPr>
        <w:spacing w:after="0"/>
        <w:ind w:left="0"/>
        <w:jc w:val="both"/>
      </w:pPr>
      <w:r>
        <w:rPr>
          <w:rFonts w:ascii="Times New Roman"/>
          <w:b w:val="false"/>
          <w:i w:val="false"/>
          <w:color w:val="000000"/>
          <w:sz w:val="28"/>
        </w:rPr>
        <w:t>
      Дт 5733 "Реализованные расходы от изменения стоимости ценных бумаг, учитываемых по справедливой стоимости через прибыль или убыток и через прочий совокупный доход"</w:t>
      </w:r>
    </w:p>
    <w:bookmarkEnd w:id="410"/>
    <w:bookmarkStart w:name="z782" w:id="411"/>
    <w:p>
      <w:pPr>
        <w:spacing w:after="0"/>
        <w:ind w:left="0"/>
        <w:jc w:val="both"/>
      </w:pPr>
      <w:r>
        <w:rPr>
          <w:rFonts w:ascii="Times New Roman"/>
          <w:b w:val="false"/>
          <w:i w:val="false"/>
          <w:color w:val="000000"/>
          <w:sz w:val="28"/>
        </w:rPr>
        <w:t>
      Кт 3561 "Резервы переоценки стоимости ценных бумаг, учитываемых по справедливой стоимости через прочий совокупный доход".</w:t>
      </w:r>
    </w:p>
    <w:bookmarkEnd w:id="411"/>
    <w:bookmarkStart w:name="z783" w:id="412"/>
    <w:p>
      <w:pPr>
        <w:spacing w:after="0"/>
        <w:ind w:left="0"/>
        <w:jc w:val="both"/>
      </w:pPr>
      <w:r>
        <w:rPr>
          <w:rFonts w:ascii="Times New Roman"/>
          <w:b w:val="false"/>
          <w:i w:val="false"/>
          <w:color w:val="000000"/>
          <w:sz w:val="28"/>
        </w:rPr>
        <w:t xml:space="preserve">
      61. При создании (увеличении) резервов (провизий) под ожидаемые кредитные убытки по долговым и (или) долевым ценным бумагам, учитываемым по справедливой стоимости через прочий совокупный доход, осуществляется следующая бухгалтерская запись: </w:t>
      </w:r>
    </w:p>
    <w:bookmarkEnd w:id="412"/>
    <w:bookmarkStart w:name="z784" w:id="413"/>
    <w:p>
      <w:pPr>
        <w:spacing w:after="0"/>
        <w:ind w:left="0"/>
        <w:jc w:val="both"/>
      </w:pPr>
      <w:r>
        <w:rPr>
          <w:rFonts w:ascii="Times New Roman"/>
          <w:b w:val="false"/>
          <w:i w:val="false"/>
          <w:color w:val="000000"/>
          <w:sz w:val="28"/>
        </w:rPr>
        <w:t>
      Дт 5464 "Ассигнования на резервы (провизии) по ценным бумагам"</w:t>
      </w:r>
    </w:p>
    <w:bookmarkEnd w:id="413"/>
    <w:bookmarkStart w:name="z785" w:id="414"/>
    <w:p>
      <w:pPr>
        <w:spacing w:after="0"/>
        <w:ind w:left="0"/>
        <w:jc w:val="both"/>
      </w:pPr>
      <w:r>
        <w:rPr>
          <w:rFonts w:ascii="Times New Roman"/>
          <w:b w:val="false"/>
          <w:i w:val="false"/>
          <w:color w:val="000000"/>
          <w:sz w:val="28"/>
        </w:rPr>
        <w:t>
      Кт 3562 "Резервы (провизии) на покрытие убытков по ценным бумагам, учитываемым по справедливой стоимости через прочий совокупный доход".</w:t>
      </w:r>
    </w:p>
    <w:bookmarkEnd w:id="414"/>
    <w:bookmarkStart w:name="z786" w:id="415"/>
    <w:p>
      <w:pPr>
        <w:spacing w:after="0"/>
        <w:ind w:left="0"/>
        <w:jc w:val="both"/>
      </w:pPr>
      <w:r>
        <w:rPr>
          <w:rFonts w:ascii="Times New Roman"/>
          <w:b w:val="false"/>
          <w:i w:val="false"/>
          <w:color w:val="000000"/>
          <w:sz w:val="28"/>
        </w:rPr>
        <w:t xml:space="preserve">
      При уменьшении (аннулировании) резервов (провизий) под ожидаемые кредитные убытки по долговым и (или) долевым ценным бумагам, учитываемым по справедливой стоимости через прочий совокупный доход, осуществляется следующая бухгалтерская запись: </w:t>
      </w:r>
    </w:p>
    <w:bookmarkEnd w:id="415"/>
    <w:bookmarkStart w:name="z787" w:id="416"/>
    <w:p>
      <w:pPr>
        <w:spacing w:after="0"/>
        <w:ind w:left="0"/>
        <w:jc w:val="both"/>
      </w:pPr>
      <w:r>
        <w:rPr>
          <w:rFonts w:ascii="Times New Roman"/>
          <w:b w:val="false"/>
          <w:i w:val="false"/>
          <w:color w:val="000000"/>
          <w:sz w:val="28"/>
        </w:rPr>
        <w:t>
      Дт 3562 "Резервы (провизии) на покрытие убытков по ценным бумагам, учитываемым по справедливой стоимости через прочий совокупный доход"</w:t>
      </w:r>
    </w:p>
    <w:bookmarkEnd w:id="416"/>
    <w:bookmarkStart w:name="z788" w:id="417"/>
    <w:p>
      <w:pPr>
        <w:spacing w:after="0"/>
        <w:ind w:left="0"/>
        <w:jc w:val="both"/>
      </w:pPr>
      <w:r>
        <w:rPr>
          <w:rFonts w:ascii="Times New Roman"/>
          <w:b w:val="false"/>
          <w:i w:val="false"/>
          <w:color w:val="000000"/>
          <w:sz w:val="28"/>
        </w:rPr>
        <w:t>
      Кт 4954 "Доходы от восстановления резервов (провизий), созданных по ценным бумагам".</w:t>
      </w:r>
    </w:p>
    <w:bookmarkEnd w:id="417"/>
    <w:bookmarkStart w:name="z789" w:id="418"/>
    <w:p>
      <w:pPr>
        <w:spacing w:after="0"/>
        <w:ind w:left="0"/>
        <w:jc w:val="both"/>
      </w:pPr>
      <w:r>
        <w:rPr>
          <w:rFonts w:ascii="Times New Roman"/>
          <w:b w:val="false"/>
          <w:i w:val="false"/>
          <w:color w:val="000000"/>
          <w:sz w:val="28"/>
        </w:rPr>
        <w:t>
      62. При проведении операций с долговыми и (или) долевыми ценными бумагами в иностранной валюте бухгалтерские записи осуществляются с использованием счетов валютной позиции и контрстоимости (1858 "Короткая валютная позиция по иностранной валюте", 1859 "Контрстоимость иностранной валюты в тенге (длинной валютной позиции)", 2858 "Длинная валютная позиция по иностранной валюте", 2859 "Контрстоимость иностранной валюты в тенге (короткой валютной позиции)").</w:t>
      </w:r>
    </w:p>
    <w:bookmarkEnd w:id="418"/>
    <w:bookmarkStart w:name="z144" w:id="419"/>
    <w:p>
      <w:pPr>
        <w:spacing w:after="0"/>
        <w:ind w:left="0"/>
        <w:jc w:val="left"/>
      </w:pPr>
      <w:r>
        <w:rPr>
          <w:rFonts w:ascii="Times New Roman"/>
          <w:b/>
          <w:i w:val="false"/>
          <w:color w:val="000000"/>
        </w:rPr>
        <w:t xml:space="preserve"> Параграф 3. Учет приобретенных ценных бумаг, учитываемых по амортизированной стоимости</w:t>
      </w:r>
    </w:p>
    <w:bookmarkEnd w:id="419"/>
    <w:p>
      <w:pPr>
        <w:spacing w:after="0"/>
        <w:ind w:left="0"/>
        <w:jc w:val="both"/>
      </w:pPr>
      <w:r>
        <w:rPr>
          <w:rFonts w:ascii="Times New Roman"/>
          <w:b w:val="false"/>
          <w:i w:val="false"/>
          <w:color w:val="ff0000"/>
          <w:sz w:val="28"/>
        </w:rPr>
        <w:t xml:space="preserve">
      Сноска. Параграф 3 в редакции постановления Правления Национального Банка РК от 22.12.2017 </w:t>
      </w:r>
      <w:r>
        <w:rPr>
          <w:rFonts w:ascii="Times New Roman"/>
          <w:b w:val="false"/>
          <w:i w:val="false"/>
          <w:color w:val="ff0000"/>
          <w:sz w:val="28"/>
        </w:rPr>
        <w:t>№ 252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790" w:id="420"/>
    <w:p>
      <w:pPr>
        <w:spacing w:after="0"/>
        <w:ind w:left="0"/>
        <w:jc w:val="both"/>
      </w:pPr>
      <w:r>
        <w:rPr>
          <w:rFonts w:ascii="Times New Roman"/>
          <w:b w:val="false"/>
          <w:i w:val="false"/>
          <w:color w:val="000000"/>
          <w:sz w:val="28"/>
        </w:rPr>
        <w:t>
      63. При покупке долговых ценных бумаг, учитываемых по амортизированной стоимости, осуществляются следующие бухгалтерские записи:</w:t>
      </w:r>
    </w:p>
    <w:bookmarkEnd w:id="420"/>
    <w:bookmarkStart w:name="z791" w:id="421"/>
    <w:p>
      <w:pPr>
        <w:spacing w:after="0"/>
        <w:ind w:left="0"/>
        <w:jc w:val="both"/>
      </w:pPr>
      <w:r>
        <w:rPr>
          <w:rFonts w:ascii="Times New Roman"/>
          <w:b w:val="false"/>
          <w:i w:val="false"/>
          <w:color w:val="000000"/>
          <w:sz w:val="28"/>
        </w:rPr>
        <w:t>
      1) на справедливую стоимость ценных бумаг (не превышающую их номинальную стоимость) с учетом затрат по сделке:</w:t>
      </w:r>
    </w:p>
    <w:bookmarkEnd w:id="421"/>
    <w:bookmarkStart w:name="z792" w:id="422"/>
    <w:p>
      <w:pPr>
        <w:spacing w:after="0"/>
        <w:ind w:left="0"/>
        <w:jc w:val="both"/>
      </w:pPr>
      <w:r>
        <w:rPr>
          <w:rFonts w:ascii="Times New Roman"/>
          <w:b w:val="false"/>
          <w:i w:val="false"/>
          <w:color w:val="000000"/>
          <w:sz w:val="28"/>
        </w:rPr>
        <w:t>
      Дт 1481 "Ценные бумаги, учитываемые по амортизированной стоимости"</w:t>
      </w:r>
    </w:p>
    <w:bookmarkEnd w:id="422"/>
    <w:bookmarkStart w:name="z793" w:id="423"/>
    <w:p>
      <w:pPr>
        <w:spacing w:after="0"/>
        <w:ind w:left="0"/>
        <w:jc w:val="both"/>
      </w:pPr>
      <w:r>
        <w:rPr>
          <w:rFonts w:ascii="Times New Roman"/>
          <w:b w:val="false"/>
          <w:i w:val="false"/>
          <w:color w:val="000000"/>
          <w:sz w:val="28"/>
        </w:rPr>
        <w:t>
      Кт 1051 "Корреспондентский счет в Национальном Банке Республики Казахстан"</w:t>
      </w:r>
    </w:p>
    <w:bookmarkEnd w:id="423"/>
    <w:bookmarkStart w:name="z794" w:id="424"/>
    <w:p>
      <w:pPr>
        <w:spacing w:after="0"/>
        <w:ind w:left="0"/>
        <w:jc w:val="both"/>
      </w:pPr>
      <w:r>
        <w:rPr>
          <w:rFonts w:ascii="Times New Roman"/>
          <w:b w:val="false"/>
          <w:i w:val="false"/>
          <w:color w:val="000000"/>
          <w:sz w:val="28"/>
        </w:rPr>
        <w:t>
      1052 "Корреспондентские счета в других банках"</w:t>
      </w:r>
    </w:p>
    <w:bookmarkEnd w:id="424"/>
    <w:bookmarkStart w:name="z795" w:id="425"/>
    <w:p>
      <w:pPr>
        <w:spacing w:after="0"/>
        <w:ind w:left="0"/>
        <w:jc w:val="both"/>
      </w:pPr>
      <w:r>
        <w:rPr>
          <w:rFonts w:ascii="Times New Roman"/>
          <w:b w:val="false"/>
          <w:i w:val="false"/>
          <w:color w:val="000000"/>
          <w:sz w:val="28"/>
        </w:rPr>
        <w:t>
      2010 "Корреспондентские счета";</w:t>
      </w:r>
    </w:p>
    <w:bookmarkEnd w:id="425"/>
    <w:bookmarkStart w:name="z796" w:id="426"/>
    <w:p>
      <w:pPr>
        <w:spacing w:after="0"/>
        <w:ind w:left="0"/>
        <w:jc w:val="both"/>
      </w:pPr>
      <w:r>
        <w:rPr>
          <w:rFonts w:ascii="Times New Roman"/>
          <w:b w:val="false"/>
          <w:i w:val="false"/>
          <w:color w:val="000000"/>
          <w:sz w:val="28"/>
        </w:rPr>
        <w:t>
      2) на сумму премии:</w:t>
      </w:r>
    </w:p>
    <w:bookmarkEnd w:id="426"/>
    <w:bookmarkStart w:name="z797" w:id="427"/>
    <w:p>
      <w:pPr>
        <w:spacing w:after="0"/>
        <w:ind w:left="0"/>
        <w:jc w:val="both"/>
      </w:pPr>
      <w:r>
        <w:rPr>
          <w:rFonts w:ascii="Times New Roman"/>
          <w:b w:val="false"/>
          <w:i w:val="false"/>
          <w:color w:val="000000"/>
          <w:sz w:val="28"/>
        </w:rPr>
        <w:t>
      Дт 1483 "Премия по ценным бумагам, учитываемым по амортизированной стоимости"</w:t>
      </w:r>
    </w:p>
    <w:bookmarkEnd w:id="427"/>
    <w:bookmarkStart w:name="z798" w:id="428"/>
    <w:p>
      <w:pPr>
        <w:spacing w:after="0"/>
        <w:ind w:left="0"/>
        <w:jc w:val="both"/>
      </w:pPr>
      <w:r>
        <w:rPr>
          <w:rFonts w:ascii="Times New Roman"/>
          <w:b w:val="false"/>
          <w:i w:val="false"/>
          <w:color w:val="000000"/>
          <w:sz w:val="28"/>
        </w:rPr>
        <w:t>
      Кт 1051 "Корреспондентский счет в Национальном Банке Республики Казахстан"</w:t>
      </w:r>
    </w:p>
    <w:bookmarkEnd w:id="428"/>
    <w:bookmarkStart w:name="z799" w:id="429"/>
    <w:p>
      <w:pPr>
        <w:spacing w:after="0"/>
        <w:ind w:left="0"/>
        <w:jc w:val="both"/>
      </w:pPr>
      <w:r>
        <w:rPr>
          <w:rFonts w:ascii="Times New Roman"/>
          <w:b w:val="false"/>
          <w:i w:val="false"/>
          <w:color w:val="000000"/>
          <w:sz w:val="28"/>
        </w:rPr>
        <w:t>
      1052 "Корреспондентские счета в других банках"</w:t>
      </w:r>
    </w:p>
    <w:bookmarkEnd w:id="429"/>
    <w:bookmarkStart w:name="z800" w:id="430"/>
    <w:p>
      <w:pPr>
        <w:spacing w:after="0"/>
        <w:ind w:left="0"/>
        <w:jc w:val="both"/>
      </w:pPr>
      <w:r>
        <w:rPr>
          <w:rFonts w:ascii="Times New Roman"/>
          <w:b w:val="false"/>
          <w:i w:val="false"/>
          <w:color w:val="000000"/>
          <w:sz w:val="28"/>
        </w:rPr>
        <w:t>
      2010 "Корреспондентские счета";</w:t>
      </w:r>
    </w:p>
    <w:bookmarkEnd w:id="430"/>
    <w:bookmarkStart w:name="z801" w:id="431"/>
    <w:p>
      <w:pPr>
        <w:spacing w:after="0"/>
        <w:ind w:left="0"/>
        <w:jc w:val="both"/>
      </w:pPr>
      <w:r>
        <w:rPr>
          <w:rFonts w:ascii="Times New Roman"/>
          <w:b w:val="false"/>
          <w:i w:val="false"/>
          <w:color w:val="000000"/>
          <w:sz w:val="28"/>
        </w:rPr>
        <w:t>
      3) на сумму дисконта:</w:t>
      </w:r>
    </w:p>
    <w:bookmarkEnd w:id="431"/>
    <w:bookmarkStart w:name="z802" w:id="432"/>
    <w:p>
      <w:pPr>
        <w:spacing w:after="0"/>
        <w:ind w:left="0"/>
        <w:jc w:val="both"/>
      </w:pPr>
      <w:r>
        <w:rPr>
          <w:rFonts w:ascii="Times New Roman"/>
          <w:b w:val="false"/>
          <w:i w:val="false"/>
          <w:color w:val="000000"/>
          <w:sz w:val="28"/>
        </w:rPr>
        <w:t>
      Дт 1481 "Ценные бумаги, учитываемые по амортизированной стоимости"</w:t>
      </w:r>
    </w:p>
    <w:bookmarkEnd w:id="432"/>
    <w:bookmarkStart w:name="z803" w:id="433"/>
    <w:p>
      <w:pPr>
        <w:spacing w:after="0"/>
        <w:ind w:left="0"/>
        <w:jc w:val="both"/>
      </w:pPr>
      <w:r>
        <w:rPr>
          <w:rFonts w:ascii="Times New Roman"/>
          <w:b w:val="false"/>
          <w:i w:val="false"/>
          <w:color w:val="000000"/>
          <w:sz w:val="28"/>
        </w:rPr>
        <w:t>
      Кт 1482 "Дисконт по ценным бумагам, учитываемым по амортизированной стоимости";</w:t>
      </w:r>
    </w:p>
    <w:bookmarkEnd w:id="433"/>
    <w:bookmarkStart w:name="z804" w:id="434"/>
    <w:p>
      <w:pPr>
        <w:spacing w:after="0"/>
        <w:ind w:left="0"/>
        <w:jc w:val="both"/>
      </w:pPr>
      <w:r>
        <w:rPr>
          <w:rFonts w:ascii="Times New Roman"/>
          <w:b w:val="false"/>
          <w:i w:val="false"/>
          <w:color w:val="000000"/>
          <w:sz w:val="28"/>
        </w:rPr>
        <w:t>
      4) на сумму вознаграждения, начисленного предыдущим держателем:</w:t>
      </w:r>
    </w:p>
    <w:bookmarkEnd w:id="434"/>
    <w:bookmarkStart w:name="z805" w:id="435"/>
    <w:p>
      <w:pPr>
        <w:spacing w:after="0"/>
        <w:ind w:left="0"/>
        <w:jc w:val="both"/>
      </w:pPr>
      <w:r>
        <w:rPr>
          <w:rFonts w:ascii="Times New Roman"/>
          <w:b w:val="false"/>
          <w:i w:val="false"/>
          <w:color w:val="000000"/>
          <w:sz w:val="28"/>
        </w:rPr>
        <w:t>
      Дт 1745 "Начисленные доходы по ценным бумагам, учитываемым по амортизированной стоимости"</w:t>
      </w:r>
    </w:p>
    <w:bookmarkEnd w:id="435"/>
    <w:bookmarkStart w:name="z806" w:id="436"/>
    <w:p>
      <w:pPr>
        <w:spacing w:after="0"/>
        <w:ind w:left="0"/>
        <w:jc w:val="both"/>
      </w:pPr>
      <w:r>
        <w:rPr>
          <w:rFonts w:ascii="Times New Roman"/>
          <w:b w:val="false"/>
          <w:i w:val="false"/>
          <w:color w:val="000000"/>
          <w:sz w:val="28"/>
        </w:rPr>
        <w:t>
      Кт 1051 "Корреспондентский счет в Национальном Банке Республики Казахстан"</w:t>
      </w:r>
    </w:p>
    <w:bookmarkEnd w:id="436"/>
    <w:bookmarkStart w:name="z807" w:id="437"/>
    <w:p>
      <w:pPr>
        <w:spacing w:after="0"/>
        <w:ind w:left="0"/>
        <w:jc w:val="both"/>
      </w:pPr>
      <w:r>
        <w:rPr>
          <w:rFonts w:ascii="Times New Roman"/>
          <w:b w:val="false"/>
          <w:i w:val="false"/>
          <w:color w:val="000000"/>
          <w:sz w:val="28"/>
        </w:rPr>
        <w:t>
      1052 "Корреспондентские счета в других банках"</w:t>
      </w:r>
    </w:p>
    <w:bookmarkEnd w:id="437"/>
    <w:bookmarkStart w:name="z808" w:id="438"/>
    <w:p>
      <w:pPr>
        <w:spacing w:after="0"/>
        <w:ind w:left="0"/>
        <w:jc w:val="both"/>
      </w:pPr>
      <w:r>
        <w:rPr>
          <w:rFonts w:ascii="Times New Roman"/>
          <w:b w:val="false"/>
          <w:i w:val="false"/>
          <w:color w:val="000000"/>
          <w:sz w:val="28"/>
        </w:rPr>
        <w:t>
      2010 "Корреспондентские счета".</w:t>
      </w:r>
    </w:p>
    <w:bookmarkEnd w:id="438"/>
    <w:bookmarkStart w:name="z809" w:id="439"/>
    <w:p>
      <w:pPr>
        <w:spacing w:after="0"/>
        <w:ind w:left="0"/>
        <w:jc w:val="both"/>
      </w:pPr>
      <w:r>
        <w:rPr>
          <w:rFonts w:ascii="Times New Roman"/>
          <w:b w:val="false"/>
          <w:i w:val="false"/>
          <w:color w:val="000000"/>
          <w:sz w:val="28"/>
        </w:rPr>
        <w:t>
      64. При начислении вознаграждения и амортизации премии (дисконта) по приобретенным долговым ценным бумагам с периодичностью, установленной учетной политикой банка, осуществляются следующие бухгалтерские записи:</w:t>
      </w:r>
    </w:p>
    <w:bookmarkEnd w:id="439"/>
    <w:bookmarkStart w:name="z810" w:id="440"/>
    <w:p>
      <w:pPr>
        <w:spacing w:after="0"/>
        <w:ind w:left="0"/>
        <w:jc w:val="both"/>
      </w:pPr>
      <w:r>
        <w:rPr>
          <w:rFonts w:ascii="Times New Roman"/>
          <w:b w:val="false"/>
          <w:i w:val="false"/>
          <w:color w:val="000000"/>
          <w:sz w:val="28"/>
        </w:rPr>
        <w:t>
      1) на сумму вознаграждения:</w:t>
      </w:r>
    </w:p>
    <w:bookmarkEnd w:id="440"/>
    <w:bookmarkStart w:name="z811" w:id="441"/>
    <w:p>
      <w:pPr>
        <w:spacing w:after="0"/>
        <w:ind w:left="0"/>
        <w:jc w:val="both"/>
      </w:pPr>
      <w:r>
        <w:rPr>
          <w:rFonts w:ascii="Times New Roman"/>
          <w:b w:val="false"/>
          <w:i w:val="false"/>
          <w:color w:val="000000"/>
          <w:sz w:val="28"/>
        </w:rPr>
        <w:t>
      Дт 1745 "Начисленные доходы по ценным бумагам, учитываемым по амортизированной стоимости"</w:t>
      </w:r>
    </w:p>
    <w:bookmarkEnd w:id="441"/>
    <w:bookmarkStart w:name="z812" w:id="442"/>
    <w:p>
      <w:pPr>
        <w:spacing w:after="0"/>
        <w:ind w:left="0"/>
        <w:jc w:val="both"/>
      </w:pPr>
      <w:r>
        <w:rPr>
          <w:rFonts w:ascii="Times New Roman"/>
          <w:b w:val="false"/>
          <w:i w:val="false"/>
          <w:color w:val="000000"/>
          <w:sz w:val="28"/>
        </w:rPr>
        <w:t>
      Кт 4481 "Доходы, связанные с получением вознаграждения по ценным бумагам, учитываемым по амортизированной стоимости";</w:t>
      </w:r>
    </w:p>
    <w:bookmarkEnd w:id="442"/>
    <w:bookmarkStart w:name="z813" w:id="443"/>
    <w:p>
      <w:pPr>
        <w:spacing w:after="0"/>
        <w:ind w:left="0"/>
        <w:jc w:val="both"/>
      </w:pPr>
      <w:r>
        <w:rPr>
          <w:rFonts w:ascii="Times New Roman"/>
          <w:b w:val="false"/>
          <w:i w:val="false"/>
          <w:color w:val="000000"/>
          <w:sz w:val="28"/>
        </w:rPr>
        <w:t>
      2) на сумму премии:</w:t>
      </w:r>
    </w:p>
    <w:bookmarkEnd w:id="443"/>
    <w:bookmarkStart w:name="z814" w:id="444"/>
    <w:p>
      <w:pPr>
        <w:spacing w:after="0"/>
        <w:ind w:left="0"/>
        <w:jc w:val="both"/>
      </w:pPr>
      <w:r>
        <w:rPr>
          <w:rFonts w:ascii="Times New Roman"/>
          <w:b w:val="false"/>
          <w:i w:val="false"/>
          <w:color w:val="000000"/>
          <w:sz w:val="28"/>
        </w:rPr>
        <w:t>
      Дт 5308 "Расходы по амортизации премии по ценным бумагам, учитываемым по амортизированной стоимости"</w:t>
      </w:r>
    </w:p>
    <w:bookmarkEnd w:id="444"/>
    <w:bookmarkStart w:name="z815" w:id="445"/>
    <w:p>
      <w:pPr>
        <w:spacing w:after="0"/>
        <w:ind w:left="0"/>
        <w:jc w:val="both"/>
      </w:pPr>
      <w:r>
        <w:rPr>
          <w:rFonts w:ascii="Times New Roman"/>
          <w:b w:val="false"/>
          <w:i w:val="false"/>
          <w:color w:val="000000"/>
          <w:sz w:val="28"/>
        </w:rPr>
        <w:t>
      Кт 1483 "Премия по ценным бумагам, учитываемым по амортизированной стоимости";</w:t>
      </w:r>
    </w:p>
    <w:bookmarkEnd w:id="445"/>
    <w:bookmarkStart w:name="z816" w:id="446"/>
    <w:p>
      <w:pPr>
        <w:spacing w:after="0"/>
        <w:ind w:left="0"/>
        <w:jc w:val="both"/>
      </w:pPr>
      <w:r>
        <w:rPr>
          <w:rFonts w:ascii="Times New Roman"/>
          <w:b w:val="false"/>
          <w:i w:val="false"/>
          <w:color w:val="000000"/>
          <w:sz w:val="28"/>
        </w:rPr>
        <w:t>
      3) на сумму дисконта:</w:t>
      </w:r>
    </w:p>
    <w:bookmarkEnd w:id="446"/>
    <w:bookmarkStart w:name="z817" w:id="447"/>
    <w:p>
      <w:pPr>
        <w:spacing w:after="0"/>
        <w:ind w:left="0"/>
        <w:jc w:val="both"/>
      </w:pPr>
      <w:r>
        <w:rPr>
          <w:rFonts w:ascii="Times New Roman"/>
          <w:b w:val="false"/>
          <w:i w:val="false"/>
          <w:color w:val="000000"/>
          <w:sz w:val="28"/>
        </w:rPr>
        <w:t>
      Дт 1482 "Дисконт по ценным бумагам, учитываемым по амортизированной стоимости"</w:t>
      </w:r>
    </w:p>
    <w:bookmarkEnd w:id="447"/>
    <w:bookmarkStart w:name="z818" w:id="448"/>
    <w:p>
      <w:pPr>
        <w:spacing w:after="0"/>
        <w:ind w:left="0"/>
        <w:jc w:val="both"/>
      </w:pPr>
      <w:r>
        <w:rPr>
          <w:rFonts w:ascii="Times New Roman"/>
          <w:b w:val="false"/>
          <w:i w:val="false"/>
          <w:color w:val="000000"/>
          <w:sz w:val="28"/>
        </w:rPr>
        <w:t>
      Кт 4482 "Доходы по амортизации дисконта по ценным бумагам, учитываемым по амортизированной стоимости".</w:t>
      </w:r>
    </w:p>
    <w:bookmarkEnd w:id="448"/>
    <w:bookmarkStart w:name="z819" w:id="449"/>
    <w:p>
      <w:pPr>
        <w:spacing w:after="0"/>
        <w:ind w:left="0"/>
        <w:jc w:val="both"/>
      </w:pPr>
      <w:r>
        <w:rPr>
          <w:rFonts w:ascii="Times New Roman"/>
          <w:b w:val="false"/>
          <w:i w:val="false"/>
          <w:color w:val="000000"/>
          <w:sz w:val="28"/>
        </w:rPr>
        <w:t>
      65. При погашении эмитентом начисленного вознаграждения по долговым ценным бумагам осуществляется следующая бухгалтерская запись:</w:t>
      </w:r>
    </w:p>
    <w:bookmarkEnd w:id="449"/>
    <w:bookmarkStart w:name="z820" w:id="450"/>
    <w:p>
      <w:pPr>
        <w:spacing w:after="0"/>
        <w:ind w:left="0"/>
        <w:jc w:val="both"/>
      </w:pPr>
      <w:r>
        <w:rPr>
          <w:rFonts w:ascii="Times New Roman"/>
          <w:b w:val="false"/>
          <w:i w:val="false"/>
          <w:color w:val="000000"/>
          <w:sz w:val="28"/>
        </w:rPr>
        <w:t>
      Дт 1051 "Корреспондентский счет в Национальном Банке Республики Казахстан"</w:t>
      </w:r>
    </w:p>
    <w:bookmarkEnd w:id="450"/>
    <w:bookmarkStart w:name="z821" w:id="451"/>
    <w:p>
      <w:pPr>
        <w:spacing w:after="0"/>
        <w:ind w:left="0"/>
        <w:jc w:val="both"/>
      </w:pPr>
      <w:r>
        <w:rPr>
          <w:rFonts w:ascii="Times New Roman"/>
          <w:b w:val="false"/>
          <w:i w:val="false"/>
          <w:color w:val="000000"/>
          <w:sz w:val="28"/>
        </w:rPr>
        <w:t>
      1052 "Корреспондентские счета в других банках"</w:t>
      </w:r>
    </w:p>
    <w:bookmarkEnd w:id="451"/>
    <w:bookmarkStart w:name="z822" w:id="452"/>
    <w:p>
      <w:pPr>
        <w:spacing w:after="0"/>
        <w:ind w:left="0"/>
        <w:jc w:val="both"/>
      </w:pPr>
      <w:r>
        <w:rPr>
          <w:rFonts w:ascii="Times New Roman"/>
          <w:b w:val="false"/>
          <w:i w:val="false"/>
          <w:color w:val="000000"/>
          <w:sz w:val="28"/>
        </w:rPr>
        <w:t>
      2010 "Корреспондентские счета"</w:t>
      </w:r>
    </w:p>
    <w:bookmarkEnd w:id="452"/>
    <w:bookmarkStart w:name="z823" w:id="453"/>
    <w:p>
      <w:pPr>
        <w:spacing w:after="0"/>
        <w:ind w:left="0"/>
        <w:jc w:val="both"/>
      </w:pPr>
      <w:r>
        <w:rPr>
          <w:rFonts w:ascii="Times New Roman"/>
          <w:b w:val="false"/>
          <w:i w:val="false"/>
          <w:color w:val="000000"/>
          <w:sz w:val="28"/>
        </w:rPr>
        <w:t>
      Кт 1745 "Начисленные доходы по ценным бумагам, учитываемым по амортизированной стоимости".</w:t>
      </w:r>
    </w:p>
    <w:bookmarkEnd w:id="453"/>
    <w:bookmarkStart w:name="z824" w:id="454"/>
    <w:p>
      <w:pPr>
        <w:spacing w:after="0"/>
        <w:ind w:left="0"/>
        <w:jc w:val="both"/>
      </w:pPr>
      <w:r>
        <w:rPr>
          <w:rFonts w:ascii="Times New Roman"/>
          <w:b w:val="false"/>
          <w:i w:val="false"/>
          <w:color w:val="000000"/>
          <w:sz w:val="28"/>
        </w:rPr>
        <w:t xml:space="preserve">
      66. При продаже долговых ценных бумаг после начисления объявленного вознаграждения и амортизации премии (дисконта) долговых ценных бумаг в соответствии с </w:t>
      </w:r>
      <w:r>
        <w:rPr>
          <w:rFonts w:ascii="Times New Roman"/>
          <w:b w:val="false"/>
          <w:i w:val="false"/>
          <w:color w:val="000000"/>
          <w:sz w:val="28"/>
        </w:rPr>
        <w:t>пунктом 64</w:t>
      </w:r>
      <w:r>
        <w:rPr>
          <w:rFonts w:ascii="Times New Roman"/>
          <w:b w:val="false"/>
          <w:i w:val="false"/>
          <w:color w:val="000000"/>
          <w:sz w:val="28"/>
        </w:rPr>
        <w:t xml:space="preserve"> настоящей Инструкции осуществляются следующие бухгалтерские записи:</w:t>
      </w:r>
    </w:p>
    <w:bookmarkEnd w:id="454"/>
    <w:bookmarkStart w:name="z825" w:id="455"/>
    <w:p>
      <w:pPr>
        <w:spacing w:after="0"/>
        <w:ind w:left="0"/>
        <w:jc w:val="both"/>
      </w:pPr>
      <w:r>
        <w:rPr>
          <w:rFonts w:ascii="Times New Roman"/>
          <w:b w:val="false"/>
          <w:i w:val="false"/>
          <w:color w:val="000000"/>
          <w:sz w:val="28"/>
        </w:rPr>
        <w:t>
      1) на сумму несамортизированной премии:</w:t>
      </w:r>
    </w:p>
    <w:bookmarkEnd w:id="455"/>
    <w:bookmarkStart w:name="z826" w:id="456"/>
    <w:p>
      <w:pPr>
        <w:spacing w:after="0"/>
        <w:ind w:left="0"/>
        <w:jc w:val="both"/>
      </w:pPr>
      <w:r>
        <w:rPr>
          <w:rFonts w:ascii="Times New Roman"/>
          <w:b w:val="false"/>
          <w:i w:val="false"/>
          <w:color w:val="000000"/>
          <w:sz w:val="28"/>
        </w:rPr>
        <w:t>
      Дт 1481 "Ценные бумаги, учитываемые по амортизированной стоимости"</w:t>
      </w:r>
    </w:p>
    <w:bookmarkEnd w:id="456"/>
    <w:bookmarkStart w:name="z827" w:id="457"/>
    <w:p>
      <w:pPr>
        <w:spacing w:after="0"/>
        <w:ind w:left="0"/>
        <w:jc w:val="both"/>
      </w:pPr>
      <w:r>
        <w:rPr>
          <w:rFonts w:ascii="Times New Roman"/>
          <w:b w:val="false"/>
          <w:i w:val="false"/>
          <w:color w:val="000000"/>
          <w:sz w:val="28"/>
        </w:rPr>
        <w:t>
      Кт 1483 "Премия по ценным бумагам, учитываемым по амортизированной стоимости";</w:t>
      </w:r>
    </w:p>
    <w:bookmarkEnd w:id="457"/>
    <w:bookmarkStart w:name="z828" w:id="458"/>
    <w:p>
      <w:pPr>
        <w:spacing w:after="0"/>
        <w:ind w:left="0"/>
        <w:jc w:val="both"/>
      </w:pPr>
      <w:r>
        <w:rPr>
          <w:rFonts w:ascii="Times New Roman"/>
          <w:b w:val="false"/>
          <w:i w:val="false"/>
          <w:color w:val="000000"/>
          <w:sz w:val="28"/>
        </w:rPr>
        <w:t>
      2) на сумму несамортизированного дисконта:</w:t>
      </w:r>
    </w:p>
    <w:bookmarkEnd w:id="458"/>
    <w:bookmarkStart w:name="z829" w:id="459"/>
    <w:p>
      <w:pPr>
        <w:spacing w:after="0"/>
        <w:ind w:left="0"/>
        <w:jc w:val="both"/>
      </w:pPr>
      <w:r>
        <w:rPr>
          <w:rFonts w:ascii="Times New Roman"/>
          <w:b w:val="false"/>
          <w:i w:val="false"/>
          <w:color w:val="000000"/>
          <w:sz w:val="28"/>
        </w:rPr>
        <w:t>
      Дт 1482 "Дисконт по ценным бумагам, учитываемым по амортизированной стоимости"</w:t>
      </w:r>
    </w:p>
    <w:bookmarkEnd w:id="459"/>
    <w:bookmarkStart w:name="z830" w:id="460"/>
    <w:p>
      <w:pPr>
        <w:spacing w:after="0"/>
        <w:ind w:left="0"/>
        <w:jc w:val="both"/>
      </w:pPr>
      <w:r>
        <w:rPr>
          <w:rFonts w:ascii="Times New Roman"/>
          <w:b w:val="false"/>
          <w:i w:val="false"/>
          <w:color w:val="000000"/>
          <w:sz w:val="28"/>
        </w:rPr>
        <w:t>
      Кт 1481 "Ценные бумаги, учитываемые по амортизированной стоимости";</w:t>
      </w:r>
    </w:p>
    <w:bookmarkEnd w:id="460"/>
    <w:bookmarkStart w:name="z831" w:id="461"/>
    <w:p>
      <w:pPr>
        <w:spacing w:after="0"/>
        <w:ind w:left="0"/>
        <w:jc w:val="both"/>
      </w:pPr>
      <w:r>
        <w:rPr>
          <w:rFonts w:ascii="Times New Roman"/>
          <w:b w:val="false"/>
          <w:i w:val="false"/>
          <w:color w:val="000000"/>
          <w:sz w:val="28"/>
        </w:rPr>
        <w:t xml:space="preserve">
      3) на сумму сделки по продаже ценных бумаг, учитываемых по амортизированной стоимости: </w:t>
      </w:r>
    </w:p>
    <w:bookmarkEnd w:id="461"/>
    <w:bookmarkStart w:name="z832" w:id="462"/>
    <w:p>
      <w:pPr>
        <w:spacing w:after="0"/>
        <w:ind w:left="0"/>
        <w:jc w:val="both"/>
      </w:pPr>
      <w:r>
        <w:rPr>
          <w:rFonts w:ascii="Times New Roman"/>
          <w:b w:val="false"/>
          <w:i w:val="false"/>
          <w:color w:val="000000"/>
          <w:sz w:val="28"/>
        </w:rPr>
        <w:t>
      Дт 1051 "Корреспондентский счет в Национальном Банке Республики Казахстан"</w:t>
      </w:r>
    </w:p>
    <w:bookmarkEnd w:id="462"/>
    <w:bookmarkStart w:name="z833" w:id="463"/>
    <w:p>
      <w:pPr>
        <w:spacing w:after="0"/>
        <w:ind w:left="0"/>
        <w:jc w:val="both"/>
      </w:pPr>
      <w:r>
        <w:rPr>
          <w:rFonts w:ascii="Times New Roman"/>
          <w:b w:val="false"/>
          <w:i w:val="false"/>
          <w:color w:val="000000"/>
          <w:sz w:val="28"/>
        </w:rPr>
        <w:t>
      1052 "Корреспондентские счета в других банках"</w:t>
      </w:r>
    </w:p>
    <w:bookmarkEnd w:id="463"/>
    <w:bookmarkStart w:name="z834" w:id="464"/>
    <w:p>
      <w:pPr>
        <w:spacing w:after="0"/>
        <w:ind w:left="0"/>
        <w:jc w:val="both"/>
      </w:pPr>
      <w:r>
        <w:rPr>
          <w:rFonts w:ascii="Times New Roman"/>
          <w:b w:val="false"/>
          <w:i w:val="false"/>
          <w:color w:val="000000"/>
          <w:sz w:val="28"/>
        </w:rPr>
        <w:t>
      2010 "Корреспондентские счета"</w:t>
      </w:r>
    </w:p>
    <w:bookmarkEnd w:id="464"/>
    <w:bookmarkStart w:name="z835" w:id="465"/>
    <w:p>
      <w:pPr>
        <w:spacing w:after="0"/>
        <w:ind w:left="0"/>
        <w:jc w:val="both"/>
      </w:pPr>
      <w:r>
        <w:rPr>
          <w:rFonts w:ascii="Times New Roman"/>
          <w:b w:val="false"/>
          <w:i w:val="false"/>
          <w:color w:val="000000"/>
          <w:sz w:val="28"/>
        </w:rPr>
        <w:t>
      Кт 1481 "Ценные бумаги, учитываемые по амортизированной стоимости"</w:t>
      </w:r>
    </w:p>
    <w:bookmarkEnd w:id="465"/>
    <w:bookmarkStart w:name="z836" w:id="466"/>
    <w:p>
      <w:pPr>
        <w:spacing w:after="0"/>
        <w:ind w:left="0"/>
        <w:jc w:val="both"/>
      </w:pPr>
      <w:r>
        <w:rPr>
          <w:rFonts w:ascii="Times New Roman"/>
          <w:b w:val="false"/>
          <w:i w:val="false"/>
          <w:color w:val="000000"/>
          <w:sz w:val="28"/>
        </w:rPr>
        <w:t>
      1745 "Начисленные доходы по ценным бумагам, учитываемым по амортизированной стоимости";</w:t>
      </w:r>
    </w:p>
    <w:bookmarkEnd w:id="466"/>
    <w:bookmarkStart w:name="z837" w:id="467"/>
    <w:p>
      <w:pPr>
        <w:spacing w:after="0"/>
        <w:ind w:left="0"/>
        <w:jc w:val="both"/>
      </w:pPr>
      <w:r>
        <w:rPr>
          <w:rFonts w:ascii="Times New Roman"/>
          <w:b w:val="false"/>
          <w:i w:val="false"/>
          <w:color w:val="000000"/>
          <w:sz w:val="28"/>
        </w:rPr>
        <w:t>
      4) на сумму разницы, в случае превышения суммы сделки о продаже ценных бумаг, учитываемых по амортизированной стоимости, над их учетной стоимостью:</w:t>
      </w:r>
    </w:p>
    <w:bookmarkEnd w:id="467"/>
    <w:bookmarkStart w:name="z838" w:id="468"/>
    <w:p>
      <w:pPr>
        <w:spacing w:after="0"/>
        <w:ind w:left="0"/>
        <w:jc w:val="both"/>
      </w:pPr>
      <w:r>
        <w:rPr>
          <w:rFonts w:ascii="Times New Roman"/>
          <w:b w:val="false"/>
          <w:i w:val="false"/>
          <w:color w:val="000000"/>
          <w:sz w:val="28"/>
        </w:rPr>
        <w:t>
      Дт 1051 "Корреспондентский счет в Национальном Банке Республики Казахстан"</w:t>
      </w:r>
    </w:p>
    <w:bookmarkEnd w:id="468"/>
    <w:bookmarkStart w:name="z839" w:id="469"/>
    <w:p>
      <w:pPr>
        <w:spacing w:after="0"/>
        <w:ind w:left="0"/>
        <w:jc w:val="both"/>
      </w:pPr>
      <w:r>
        <w:rPr>
          <w:rFonts w:ascii="Times New Roman"/>
          <w:b w:val="false"/>
          <w:i w:val="false"/>
          <w:color w:val="000000"/>
          <w:sz w:val="28"/>
        </w:rPr>
        <w:t>
      1052 "Корреспондентские счета в других банках"</w:t>
      </w:r>
    </w:p>
    <w:bookmarkEnd w:id="469"/>
    <w:bookmarkStart w:name="z840" w:id="470"/>
    <w:p>
      <w:pPr>
        <w:spacing w:after="0"/>
        <w:ind w:left="0"/>
        <w:jc w:val="both"/>
      </w:pPr>
      <w:r>
        <w:rPr>
          <w:rFonts w:ascii="Times New Roman"/>
          <w:b w:val="false"/>
          <w:i w:val="false"/>
          <w:color w:val="000000"/>
          <w:sz w:val="28"/>
        </w:rPr>
        <w:t>
      2010 "Корреспондентские счета"</w:t>
      </w:r>
    </w:p>
    <w:bookmarkEnd w:id="470"/>
    <w:bookmarkStart w:name="z841" w:id="471"/>
    <w:p>
      <w:pPr>
        <w:spacing w:after="0"/>
        <w:ind w:left="0"/>
        <w:jc w:val="both"/>
      </w:pPr>
      <w:r>
        <w:rPr>
          <w:rFonts w:ascii="Times New Roman"/>
          <w:b w:val="false"/>
          <w:i w:val="false"/>
          <w:color w:val="000000"/>
          <w:sz w:val="28"/>
        </w:rPr>
        <w:t>
      Кт 4510 "Доходы по купле-продаже ценных бумаг";</w:t>
      </w:r>
    </w:p>
    <w:bookmarkEnd w:id="471"/>
    <w:bookmarkStart w:name="z842" w:id="472"/>
    <w:p>
      <w:pPr>
        <w:spacing w:after="0"/>
        <w:ind w:left="0"/>
        <w:jc w:val="both"/>
      </w:pPr>
      <w:r>
        <w:rPr>
          <w:rFonts w:ascii="Times New Roman"/>
          <w:b w:val="false"/>
          <w:i w:val="false"/>
          <w:color w:val="000000"/>
          <w:sz w:val="28"/>
        </w:rPr>
        <w:t>
      5) на сумму разницы, в случае превышения учетной стоимости ценных бумаг, учитываемых по амортизированной стоимости, над суммой сделки о продаже ценных бумаг:</w:t>
      </w:r>
    </w:p>
    <w:bookmarkEnd w:id="472"/>
    <w:bookmarkStart w:name="z843" w:id="473"/>
    <w:p>
      <w:pPr>
        <w:spacing w:after="0"/>
        <w:ind w:left="0"/>
        <w:jc w:val="both"/>
      </w:pPr>
      <w:r>
        <w:rPr>
          <w:rFonts w:ascii="Times New Roman"/>
          <w:b w:val="false"/>
          <w:i w:val="false"/>
          <w:color w:val="000000"/>
          <w:sz w:val="28"/>
        </w:rPr>
        <w:t>
      Дт 5510 "Расходы по купле-продаже ценных бумаг"</w:t>
      </w:r>
    </w:p>
    <w:bookmarkEnd w:id="473"/>
    <w:bookmarkStart w:name="z844" w:id="474"/>
    <w:p>
      <w:pPr>
        <w:spacing w:after="0"/>
        <w:ind w:left="0"/>
        <w:jc w:val="both"/>
      </w:pPr>
      <w:r>
        <w:rPr>
          <w:rFonts w:ascii="Times New Roman"/>
          <w:b w:val="false"/>
          <w:i w:val="false"/>
          <w:color w:val="000000"/>
          <w:sz w:val="28"/>
        </w:rPr>
        <w:t>
      Кт 1481 "Ценные бумаги, учитываемые по амортизированной стоимости".</w:t>
      </w:r>
    </w:p>
    <w:bookmarkEnd w:id="474"/>
    <w:bookmarkStart w:name="z845" w:id="475"/>
    <w:p>
      <w:pPr>
        <w:spacing w:after="0"/>
        <w:ind w:left="0"/>
        <w:jc w:val="both"/>
      </w:pPr>
      <w:r>
        <w:rPr>
          <w:rFonts w:ascii="Times New Roman"/>
          <w:b w:val="false"/>
          <w:i w:val="false"/>
          <w:color w:val="000000"/>
          <w:sz w:val="28"/>
        </w:rPr>
        <w:t>
      67. При создании (увеличении) резервов (провизий) под ожидаемые кредитные убытки по долговым ценным бумагам, учитываемым по амортизированной стоимости, осуществляется следующая бухгалтерская запись:</w:t>
      </w:r>
    </w:p>
    <w:bookmarkEnd w:id="475"/>
    <w:bookmarkStart w:name="z846" w:id="476"/>
    <w:p>
      <w:pPr>
        <w:spacing w:after="0"/>
        <w:ind w:left="0"/>
        <w:jc w:val="both"/>
      </w:pPr>
      <w:r>
        <w:rPr>
          <w:rFonts w:ascii="Times New Roman"/>
          <w:b w:val="false"/>
          <w:i w:val="false"/>
          <w:color w:val="000000"/>
          <w:sz w:val="28"/>
        </w:rPr>
        <w:t>
      Дт 5464 "Ассигнования на резервы (провизии) по ценным бумагам"</w:t>
      </w:r>
    </w:p>
    <w:bookmarkEnd w:id="476"/>
    <w:bookmarkStart w:name="z847" w:id="477"/>
    <w:p>
      <w:pPr>
        <w:spacing w:after="0"/>
        <w:ind w:left="0"/>
        <w:jc w:val="both"/>
      </w:pPr>
      <w:r>
        <w:rPr>
          <w:rFonts w:ascii="Times New Roman"/>
          <w:b w:val="false"/>
          <w:i w:val="false"/>
          <w:color w:val="000000"/>
          <w:sz w:val="28"/>
        </w:rPr>
        <w:t>
      Кт 1486 "Резервы (провизии) на покрытие убытков по ценным бумагам, учитываемым по амортизированной стоимости".</w:t>
      </w:r>
    </w:p>
    <w:bookmarkEnd w:id="477"/>
    <w:bookmarkStart w:name="z848" w:id="478"/>
    <w:p>
      <w:pPr>
        <w:spacing w:after="0"/>
        <w:ind w:left="0"/>
        <w:jc w:val="both"/>
      </w:pPr>
      <w:r>
        <w:rPr>
          <w:rFonts w:ascii="Times New Roman"/>
          <w:b w:val="false"/>
          <w:i w:val="false"/>
          <w:color w:val="000000"/>
          <w:sz w:val="28"/>
        </w:rPr>
        <w:t>
      68. При уменьшении (аннулировании) резервов (провизий) под ожидаемые кредитные убытки по долговым ценным бумагам, учитываемым по амортизированной стоимости, осуществляется следующая бухгалтерская запись:</w:t>
      </w:r>
    </w:p>
    <w:bookmarkEnd w:id="478"/>
    <w:bookmarkStart w:name="z849" w:id="479"/>
    <w:p>
      <w:pPr>
        <w:spacing w:after="0"/>
        <w:ind w:left="0"/>
        <w:jc w:val="both"/>
      </w:pPr>
      <w:r>
        <w:rPr>
          <w:rFonts w:ascii="Times New Roman"/>
          <w:b w:val="false"/>
          <w:i w:val="false"/>
          <w:color w:val="000000"/>
          <w:sz w:val="28"/>
        </w:rPr>
        <w:t>
      Дт 1486 "Резервы (провизии) на покрытие убытков по ценным бумагам, учитываемым по амортизированной стоимости"</w:t>
      </w:r>
    </w:p>
    <w:bookmarkEnd w:id="479"/>
    <w:bookmarkStart w:name="z850" w:id="480"/>
    <w:p>
      <w:pPr>
        <w:spacing w:after="0"/>
        <w:ind w:left="0"/>
        <w:jc w:val="both"/>
      </w:pPr>
      <w:r>
        <w:rPr>
          <w:rFonts w:ascii="Times New Roman"/>
          <w:b w:val="false"/>
          <w:i w:val="false"/>
          <w:color w:val="000000"/>
          <w:sz w:val="28"/>
        </w:rPr>
        <w:t>
      Кт 4954 "Доходы от восстановления резервов (провизий), созданных по ценным бумагам".</w:t>
      </w:r>
    </w:p>
    <w:bookmarkEnd w:id="480"/>
    <w:bookmarkStart w:name="z851" w:id="481"/>
    <w:p>
      <w:pPr>
        <w:spacing w:after="0"/>
        <w:ind w:left="0"/>
        <w:jc w:val="both"/>
      </w:pPr>
      <w:r>
        <w:rPr>
          <w:rFonts w:ascii="Times New Roman"/>
          <w:b w:val="false"/>
          <w:i w:val="false"/>
          <w:color w:val="000000"/>
          <w:sz w:val="28"/>
        </w:rPr>
        <w:t>
      69. При погашении эмитентом стоимости долговых ценных бумаг после начисления объявленного вознаграждения и амортизации премии или дисконта на сумму денег, поступивших от эмитента долговых ценных бумаг осуществляется следующая бухгалтерская запись:</w:t>
      </w:r>
    </w:p>
    <w:bookmarkEnd w:id="481"/>
    <w:bookmarkStart w:name="z852" w:id="482"/>
    <w:p>
      <w:pPr>
        <w:spacing w:after="0"/>
        <w:ind w:left="0"/>
        <w:jc w:val="both"/>
      </w:pPr>
      <w:r>
        <w:rPr>
          <w:rFonts w:ascii="Times New Roman"/>
          <w:b w:val="false"/>
          <w:i w:val="false"/>
          <w:color w:val="000000"/>
          <w:sz w:val="28"/>
        </w:rPr>
        <w:t>
      Дт 1051 "Корреспондентский счет в Национальном Банке Республики Казахстан"</w:t>
      </w:r>
    </w:p>
    <w:bookmarkEnd w:id="482"/>
    <w:bookmarkStart w:name="z853" w:id="483"/>
    <w:p>
      <w:pPr>
        <w:spacing w:after="0"/>
        <w:ind w:left="0"/>
        <w:jc w:val="both"/>
      </w:pPr>
      <w:r>
        <w:rPr>
          <w:rFonts w:ascii="Times New Roman"/>
          <w:b w:val="false"/>
          <w:i w:val="false"/>
          <w:color w:val="000000"/>
          <w:sz w:val="28"/>
        </w:rPr>
        <w:t>
      1052 "Корреспондентские счета в других банках"</w:t>
      </w:r>
    </w:p>
    <w:bookmarkEnd w:id="483"/>
    <w:bookmarkStart w:name="z854" w:id="484"/>
    <w:p>
      <w:pPr>
        <w:spacing w:after="0"/>
        <w:ind w:left="0"/>
        <w:jc w:val="both"/>
      </w:pPr>
      <w:r>
        <w:rPr>
          <w:rFonts w:ascii="Times New Roman"/>
          <w:b w:val="false"/>
          <w:i w:val="false"/>
          <w:color w:val="000000"/>
          <w:sz w:val="28"/>
        </w:rPr>
        <w:t>
      2010 "Корреспондентские счета"</w:t>
      </w:r>
    </w:p>
    <w:bookmarkEnd w:id="484"/>
    <w:bookmarkStart w:name="z855" w:id="485"/>
    <w:p>
      <w:pPr>
        <w:spacing w:after="0"/>
        <w:ind w:left="0"/>
        <w:jc w:val="both"/>
      </w:pPr>
      <w:r>
        <w:rPr>
          <w:rFonts w:ascii="Times New Roman"/>
          <w:b w:val="false"/>
          <w:i w:val="false"/>
          <w:color w:val="000000"/>
          <w:sz w:val="28"/>
        </w:rPr>
        <w:t>
      Кт 1481 "Ценные бумаги, учитываемые по амортизированной стоимости"</w:t>
      </w:r>
    </w:p>
    <w:bookmarkEnd w:id="485"/>
    <w:bookmarkStart w:name="z856" w:id="486"/>
    <w:p>
      <w:pPr>
        <w:spacing w:after="0"/>
        <w:ind w:left="0"/>
        <w:jc w:val="both"/>
      </w:pPr>
      <w:r>
        <w:rPr>
          <w:rFonts w:ascii="Times New Roman"/>
          <w:b w:val="false"/>
          <w:i w:val="false"/>
          <w:color w:val="000000"/>
          <w:sz w:val="28"/>
        </w:rPr>
        <w:t>
      1745 "Начисленные доходы по ценным бумагам, учитываемым по амортизированной стоимости".</w:t>
      </w:r>
    </w:p>
    <w:bookmarkEnd w:id="486"/>
    <w:bookmarkStart w:name="z857" w:id="487"/>
    <w:p>
      <w:pPr>
        <w:spacing w:after="0"/>
        <w:ind w:left="0"/>
        <w:jc w:val="both"/>
      </w:pPr>
      <w:r>
        <w:rPr>
          <w:rFonts w:ascii="Times New Roman"/>
          <w:b w:val="false"/>
          <w:i w:val="false"/>
          <w:color w:val="000000"/>
          <w:sz w:val="28"/>
        </w:rPr>
        <w:t>
      70. При списании обесцененных ценных бумаг за счет сформированных резервов (провизий) осуществляется следующая бухгалтерская запись:</w:t>
      </w:r>
    </w:p>
    <w:bookmarkEnd w:id="487"/>
    <w:bookmarkStart w:name="z858" w:id="488"/>
    <w:p>
      <w:pPr>
        <w:spacing w:after="0"/>
        <w:ind w:left="0"/>
        <w:jc w:val="both"/>
      </w:pPr>
      <w:r>
        <w:rPr>
          <w:rFonts w:ascii="Times New Roman"/>
          <w:b w:val="false"/>
          <w:i w:val="false"/>
          <w:color w:val="000000"/>
          <w:sz w:val="28"/>
        </w:rPr>
        <w:t>
      Дт 1486 "Резервы (провизии) на покрытие убытков по ценным бумагам, учитываемым по амортизированной стоимости"</w:t>
      </w:r>
    </w:p>
    <w:bookmarkEnd w:id="488"/>
    <w:bookmarkStart w:name="z859" w:id="489"/>
    <w:p>
      <w:pPr>
        <w:spacing w:after="0"/>
        <w:ind w:left="0"/>
        <w:jc w:val="both"/>
      </w:pPr>
      <w:r>
        <w:rPr>
          <w:rFonts w:ascii="Times New Roman"/>
          <w:b w:val="false"/>
          <w:i w:val="false"/>
          <w:color w:val="000000"/>
          <w:sz w:val="28"/>
        </w:rPr>
        <w:t>
      Кт 1481 "Ценные бумаги, учитываемые по амортизированной стоимости"</w:t>
      </w:r>
    </w:p>
    <w:bookmarkEnd w:id="489"/>
    <w:bookmarkStart w:name="z860" w:id="490"/>
    <w:p>
      <w:pPr>
        <w:spacing w:after="0"/>
        <w:ind w:left="0"/>
        <w:jc w:val="both"/>
      </w:pPr>
      <w:r>
        <w:rPr>
          <w:rFonts w:ascii="Times New Roman"/>
          <w:b w:val="false"/>
          <w:i w:val="false"/>
          <w:color w:val="000000"/>
          <w:sz w:val="28"/>
        </w:rPr>
        <w:t>
      1745 "Начисленные доходы по ценным бумагам, учитываемым по амортизированной стоимости".</w:t>
      </w:r>
    </w:p>
    <w:bookmarkEnd w:id="490"/>
    <w:bookmarkStart w:name="z861" w:id="491"/>
    <w:p>
      <w:pPr>
        <w:spacing w:after="0"/>
        <w:ind w:left="0"/>
        <w:jc w:val="both"/>
      </w:pPr>
      <w:r>
        <w:rPr>
          <w:rFonts w:ascii="Times New Roman"/>
          <w:b w:val="false"/>
          <w:i w:val="false"/>
          <w:color w:val="000000"/>
          <w:sz w:val="28"/>
        </w:rPr>
        <w:t xml:space="preserve">
      На сумму несамортизированной части дисконта и (или) премии бухгалтерские записи осуществляются в соответствии с </w:t>
      </w:r>
      <w:r>
        <w:rPr>
          <w:rFonts w:ascii="Times New Roman"/>
          <w:b w:val="false"/>
          <w:i w:val="false"/>
          <w:color w:val="000000"/>
          <w:sz w:val="28"/>
        </w:rPr>
        <w:t>пунктом 66</w:t>
      </w:r>
      <w:r>
        <w:rPr>
          <w:rFonts w:ascii="Times New Roman"/>
          <w:b w:val="false"/>
          <w:i w:val="false"/>
          <w:color w:val="000000"/>
          <w:sz w:val="28"/>
        </w:rPr>
        <w:t xml:space="preserve"> настоящей Инструкции. </w:t>
      </w:r>
    </w:p>
    <w:bookmarkEnd w:id="491"/>
    <w:bookmarkStart w:name="z862" w:id="492"/>
    <w:p>
      <w:pPr>
        <w:spacing w:after="0"/>
        <w:ind w:left="0"/>
        <w:jc w:val="both"/>
      </w:pPr>
      <w:r>
        <w:rPr>
          <w:rFonts w:ascii="Times New Roman"/>
          <w:b w:val="false"/>
          <w:i w:val="false"/>
          <w:color w:val="000000"/>
          <w:sz w:val="28"/>
        </w:rPr>
        <w:t>
      71. При проведении операций с долговыми ценными бумагами в иностранной валюте бухгалтерские записи осуществляются с использованием счетов валютной позиции и контрстоимости (1858 "Короткая валютная позиция по иностранной валюте", 1859 "Контрстоимость иностранной валюты в тенге (длинной валютной позиции)", 2858 "Длинная валютная позиция по иностранной валюте", 2859 "Контрстоимость иностранной валюты в тенге (короткой валютной позиции)").</w:t>
      </w:r>
    </w:p>
    <w:bookmarkEnd w:id="492"/>
    <w:bookmarkStart w:name="z152" w:id="493"/>
    <w:p>
      <w:pPr>
        <w:spacing w:after="0"/>
        <w:ind w:left="0"/>
        <w:jc w:val="left"/>
      </w:pPr>
      <w:r>
        <w:rPr>
          <w:rFonts w:ascii="Times New Roman"/>
          <w:b/>
          <w:i w:val="false"/>
          <w:color w:val="000000"/>
        </w:rPr>
        <w:t xml:space="preserve"> Параграф 4. Учет ценных бумаг, выпущенных банком в обращение</w:t>
      </w:r>
    </w:p>
    <w:bookmarkEnd w:id="493"/>
    <w:p>
      <w:pPr>
        <w:spacing w:after="0"/>
        <w:ind w:left="0"/>
        <w:jc w:val="both"/>
      </w:pPr>
      <w:r>
        <w:rPr>
          <w:rFonts w:ascii="Times New Roman"/>
          <w:b w:val="false"/>
          <w:i w:val="false"/>
          <w:color w:val="ff0000"/>
          <w:sz w:val="28"/>
        </w:rPr>
        <w:t xml:space="preserve">
      Сноска. Заголовок параграфа 4 в редакции постановления Правления Национального Банка РК от 25.02.2013 </w:t>
      </w:r>
      <w:r>
        <w:rPr>
          <w:rFonts w:ascii="Times New Roman"/>
          <w:b w:val="false"/>
          <w:i w:val="false"/>
          <w:color w:val="ff0000"/>
          <w:sz w:val="28"/>
        </w:rPr>
        <w:t>№ 63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53" w:id="494"/>
    <w:p>
      <w:pPr>
        <w:spacing w:after="0"/>
        <w:ind w:left="0"/>
        <w:jc w:val="both"/>
      </w:pPr>
      <w:r>
        <w:rPr>
          <w:rFonts w:ascii="Times New Roman"/>
          <w:b w:val="false"/>
          <w:i w:val="false"/>
          <w:color w:val="000000"/>
          <w:sz w:val="28"/>
        </w:rPr>
        <w:t>
      72. При выпуске банком ценных бумаг в обращение осуществляются следующие бухгалтерские записи:</w:t>
      </w:r>
    </w:p>
    <w:bookmarkEnd w:id="494"/>
    <w:bookmarkStart w:name="z154" w:id="495"/>
    <w:p>
      <w:pPr>
        <w:spacing w:after="0"/>
        <w:ind w:left="0"/>
        <w:jc w:val="both"/>
      </w:pPr>
      <w:r>
        <w:rPr>
          <w:rFonts w:ascii="Times New Roman"/>
          <w:b w:val="false"/>
          <w:i w:val="false"/>
          <w:color w:val="000000"/>
          <w:sz w:val="28"/>
        </w:rPr>
        <w:t>
      1) на сумму реализации облигаций (не превышающую их номинальную стоимость):</w:t>
      </w:r>
    </w:p>
    <w:bookmarkEnd w:id="495"/>
    <w:p>
      <w:pPr>
        <w:spacing w:after="0"/>
        <w:ind w:left="0"/>
        <w:jc w:val="both"/>
      </w:pPr>
      <w:r>
        <w:rPr>
          <w:rFonts w:ascii="Times New Roman"/>
          <w:b w:val="false"/>
          <w:i w:val="false"/>
          <w:color w:val="000000"/>
          <w:sz w:val="28"/>
        </w:rPr>
        <w:t>
      Дт 1051 "Корреспондентский счет в Национальном Банке</w:t>
      </w:r>
    </w:p>
    <w:p>
      <w:pPr>
        <w:spacing w:after="0"/>
        <w:ind w:left="0"/>
        <w:jc w:val="both"/>
      </w:pPr>
      <w:r>
        <w:rPr>
          <w:rFonts w:ascii="Times New Roman"/>
          <w:b w:val="false"/>
          <w:i w:val="false"/>
          <w:color w:val="000000"/>
          <w:sz w:val="28"/>
        </w:rPr>
        <w:t>
       Республики Казахстан"</w:t>
      </w:r>
    </w:p>
    <w:p>
      <w:pPr>
        <w:spacing w:after="0"/>
        <w:ind w:left="0"/>
        <w:jc w:val="both"/>
      </w:pPr>
      <w:r>
        <w:rPr>
          <w:rFonts w:ascii="Times New Roman"/>
          <w:b w:val="false"/>
          <w:i w:val="false"/>
          <w:color w:val="000000"/>
          <w:sz w:val="28"/>
        </w:rPr>
        <w:t>
       1052 "Корреспондентские счета в других банках"</w:t>
      </w:r>
    </w:p>
    <w:p>
      <w:pPr>
        <w:spacing w:after="0"/>
        <w:ind w:left="0"/>
        <w:jc w:val="both"/>
      </w:pPr>
      <w:r>
        <w:rPr>
          <w:rFonts w:ascii="Times New Roman"/>
          <w:b w:val="false"/>
          <w:i w:val="false"/>
          <w:color w:val="000000"/>
          <w:sz w:val="28"/>
        </w:rPr>
        <w:t>
       2010 "Корреспондентские счета"</w:t>
      </w:r>
    </w:p>
    <w:p>
      <w:pPr>
        <w:spacing w:after="0"/>
        <w:ind w:left="0"/>
        <w:jc w:val="both"/>
      </w:pPr>
      <w:r>
        <w:rPr>
          <w:rFonts w:ascii="Times New Roman"/>
          <w:b w:val="false"/>
          <w:i w:val="false"/>
          <w:color w:val="000000"/>
          <w:sz w:val="28"/>
        </w:rPr>
        <w:t>
      Кт 2301 "Выпущенные в обращение облигации"</w:t>
      </w:r>
    </w:p>
    <w:p>
      <w:pPr>
        <w:spacing w:after="0"/>
        <w:ind w:left="0"/>
        <w:jc w:val="both"/>
      </w:pPr>
      <w:r>
        <w:rPr>
          <w:rFonts w:ascii="Times New Roman"/>
          <w:b w:val="false"/>
          <w:i w:val="false"/>
          <w:color w:val="000000"/>
          <w:sz w:val="28"/>
        </w:rPr>
        <w:t>
       2303 "Выпущенные в обращение прочие ценные бумаги"</w:t>
      </w:r>
    </w:p>
    <w:p>
      <w:pPr>
        <w:spacing w:after="0"/>
        <w:ind w:left="0"/>
        <w:jc w:val="both"/>
      </w:pPr>
      <w:r>
        <w:rPr>
          <w:rFonts w:ascii="Times New Roman"/>
          <w:b w:val="false"/>
          <w:i w:val="false"/>
          <w:color w:val="000000"/>
          <w:sz w:val="28"/>
        </w:rPr>
        <w:t>
       2406 "Субординированные облигации";</w:t>
      </w:r>
    </w:p>
    <w:bookmarkStart w:name="z155" w:id="496"/>
    <w:p>
      <w:pPr>
        <w:spacing w:after="0"/>
        <w:ind w:left="0"/>
        <w:jc w:val="both"/>
      </w:pPr>
      <w:r>
        <w:rPr>
          <w:rFonts w:ascii="Times New Roman"/>
          <w:b w:val="false"/>
          <w:i w:val="false"/>
          <w:color w:val="000000"/>
          <w:sz w:val="28"/>
        </w:rPr>
        <w:t>
       2) на сумму премии:</w:t>
      </w:r>
    </w:p>
    <w:bookmarkEnd w:id="496"/>
    <w:p>
      <w:pPr>
        <w:spacing w:after="0"/>
        <w:ind w:left="0"/>
        <w:jc w:val="both"/>
      </w:pPr>
      <w:r>
        <w:rPr>
          <w:rFonts w:ascii="Times New Roman"/>
          <w:b w:val="false"/>
          <w:i w:val="false"/>
          <w:color w:val="000000"/>
          <w:sz w:val="28"/>
        </w:rPr>
        <w:t>
      Дт 1051 "Корреспондентский счет в Национальном Банке</w:t>
      </w:r>
    </w:p>
    <w:p>
      <w:pPr>
        <w:spacing w:after="0"/>
        <w:ind w:left="0"/>
        <w:jc w:val="both"/>
      </w:pPr>
      <w:r>
        <w:rPr>
          <w:rFonts w:ascii="Times New Roman"/>
          <w:b w:val="false"/>
          <w:i w:val="false"/>
          <w:color w:val="000000"/>
          <w:sz w:val="28"/>
        </w:rPr>
        <w:t>
       Республики Казахстан"</w:t>
      </w:r>
    </w:p>
    <w:p>
      <w:pPr>
        <w:spacing w:after="0"/>
        <w:ind w:left="0"/>
        <w:jc w:val="both"/>
      </w:pPr>
      <w:r>
        <w:rPr>
          <w:rFonts w:ascii="Times New Roman"/>
          <w:b w:val="false"/>
          <w:i w:val="false"/>
          <w:color w:val="000000"/>
          <w:sz w:val="28"/>
        </w:rPr>
        <w:t>
       1052 "Корреспондентские счета в других банках"</w:t>
      </w:r>
    </w:p>
    <w:p>
      <w:pPr>
        <w:spacing w:after="0"/>
        <w:ind w:left="0"/>
        <w:jc w:val="both"/>
      </w:pPr>
      <w:r>
        <w:rPr>
          <w:rFonts w:ascii="Times New Roman"/>
          <w:b w:val="false"/>
          <w:i w:val="false"/>
          <w:color w:val="000000"/>
          <w:sz w:val="28"/>
        </w:rPr>
        <w:t>
       2010 "Корреспондентские счета"</w:t>
      </w:r>
    </w:p>
    <w:p>
      <w:pPr>
        <w:spacing w:after="0"/>
        <w:ind w:left="0"/>
        <w:jc w:val="both"/>
      </w:pPr>
      <w:r>
        <w:rPr>
          <w:rFonts w:ascii="Times New Roman"/>
          <w:b w:val="false"/>
          <w:i w:val="false"/>
          <w:color w:val="000000"/>
          <w:sz w:val="28"/>
        </w:rPr>
        <w:t>
      Кт 2304 "Премия по выпущенным в обращение ценным бумагам"</w:t>
      </w:r>
    </w:p>
    <w:p>
      <w:pPr>
        <w:spacing w:after="0"/>
        <w:ind w:left="0"/>
        <w:jc w:val="both"/>
      </w:pPr>
      <w:r>
        <w:rPr>
          <w:rFonts w:ascii="Times New Roman"/>
          <w:b w:val="false"/>
          <w:i w:val="false"/>
          <w:color w:val="000000"/>
          <w:sz w:val="28"/>
        </w:rPr>
        <w:t>
      2403 "Премия по выпущенным в обращение субординированным</w:t>
      </w:r>
    </w:p>
    <w:p>
      <w:pPr>
        <w:spacing w:after="0"/>
        <w:ind w:left="0"/>
        <w:jc w:val="both"/>
      </w:pPr>
      <w:r>
        <w:rPr>
          <w:rFonts w:ascii="Times New Roman"/>
          <w:b w:val="false"/>
          <w:i w:val="false"/>
          <w:color w:val="000000"/>
          <w:sz w:val="28"/>
        </w:rPr>
        <w:t>
       облигациям";</w:t>
      </w:r>
    </w:p>
    <w:bookmarkStart w:name="z156" w:id="497"/>
    <w:p>
      <w:pPr>
        <w:spacing w:after="0"/>
        <w:ind w:left="0"/>
        <w:jc w:val="both"/>
      </w:pPr>
      <w:r>
        <w:rPr>
          <w:rFonts w:ascii="Times New Roman"/>
          <w:b w:val="false"/>
          <w:i w:val="false"/>
          <w:color w:val="000000"/>
          <w:sz w:val="28"/>
        </w:rPr>
        <w:t>
       3) на сумму дисконта:</w:t>
      </w:r>
    </w:p>
    <w:bookmarkEnd w:id="497"/>
    <w:p>
      <w:pPr>
        <w:spacing w:after="0"/>
        <w:ind w:left="0"/>
        <w:jc w:val="both"/>
      </w:pPr>
      <w:r>
        <w:rPr>
          <w:rFonts w:ascii="Times New Roman"/>
          <w:b w:val="false"/>
          <w:i w:val="false"/>
          <w:color w:val="000000"/>
          <w:sz w:val="28"/>
        </w:rPr>
        <w:t>
      Дт 2305 "Дисконт по выпущенным в обращение ценным бумагам"</w:t>
      </w:r>
    </w:p>
    <w:p>
      <w:pPr>
        <w:spacing w:after="0"/>
        <w:ind w:left="0"/>
        <w:jc w:val="both"/>
      </w:pPr>
      <w:r>
        <w:rPr>
          <w:rFonts w:ascii="Times New Roman"/>
          <w:b w:val="false"/>
          <w:i w:val="false"/>
          <w:color w:val="000000"/>
          <w:sz w:val="28"/>
        </w:rPr>
        <w:t>
      2404 "Дисконт по выпущенным в обращение субординированным</w:t>
      </w:r>
    </w:p>
    <w:p>
      <w:pPr>
        <w:spacing w:after="0"/>
        <w:ind w:left="0"/>
        <w:jc w:val="both"/>
      </w:pPr>
      <w:r>
        <w:rPr>
          <w:rFonts w:ascii="Times New Roman"/>
          <w:b w:val="false"/>
          <w:i w:val="false"/>
          <w:color w:val="000000"/>
          <w:sz w:val="28"/>
        </w:rPr>
        <w:t>
       облигациям"</w:t>
      </w:r>
    </w:p>
    <w:p>
      <w:pPr>
        <w:spacing w:after="0"/>
        <w:ind w:left="0"/>
        <w:jc w:val="both"/>
      </w:pPr>
      <w:r>
        <w:rPr>
          <w:rFonts w:ascii="Times New Roman"/>
          <w:b w:val="false"/>
          <w:i w:val="false"/>
          <w:color w:val="000000"/>
          <w:sz w:val="28"/>
        </w:rPr>
        <w:t>
      Кт 2301 "Выпущенные в обращение облигации"</w:t>
      </w:r>
    </w:p>
    <w:p>
      <w:pPr>
        <w:spacing w:after="0"/>
        <w:ind w:left="0"/>
        <w:jc w:val="both"/>
      </w:pPr>
      <w:r>
        <w:rPr>
          <w:rFonts w:ascii="Times New Roman"/>
          <w:b w:val="false"/>
          <w:i w:val="false"/>
          <w:color w:val="000000"/>
          <w:sz w:val="28"/>
        </w:rPr>
        <w:t>
       2303 "Выпущенные в обращение прочие ценные бумаги"</w:t>
      </w:r>
    </w:p>
    <w:p>
      <w:pPr>
        <w:spacing w:after="0"/>
        <w:ind w:left="0"/>
        <w:jc w:val="both"/>
      </w:pPr>
      <w:r>
        <w:rPr>
          <w:rFonts w:ascii="Times New Roman"/>
          <w:b w:val="false"/>
          <w:i w:val="false"/>
          <w:color w:val="000000"/>
          <w:sz w:val="28"/>
        </w:rPr>
        <w:t>
       2406 "Субординированные облигации".</w:t>
      </w:r>
    </w:p>
    <w:bookmarkStart w:name="z157" w:id="498"/>
    <w:p>
      <w:pPr>
        <w:spacing w:after="0"/>
        <w:ind w:left="0"/>
        <w:jc w:val="both"/>
      </w:pPr>
      <w:r>
        <w:rPr>
          <w:rFonts w:ascii="Times New Roman"/>
          <w:b w:val="false"/>
          <w:i w:val="false"/>
          <w:color w:val="000000"/>
          <w:sz w:val="28"/>
        </w:rPr>
        <w:t>
      73. При начислении вознаграждения и амортизации премии (скидки) по выпущенным банком в обращение ценным бумагам с периодичностью, установленной учетной политикой банка, осуществляются следующие бухгалтерские записи:</w:t>
      </w:r>
    </w:p>
    <w:bookmarkEnd w:id="498"/>
    <w:p>
      <w:pPr>
        <w:spacing w:after="0"/>
        <w:ind w:left="0"/>
        <w:jc w:val="both"/>
      </w:pPr>
      <w:r>
        <w:rPr>
          <w:rFonts w:ascii="Times New Roman"/>
          <w:b w:val="false"/>
          <w:i w:val="false"/>
          <w:color w:val="000000"/>
          <w:sz w:val="28"/>
        </w:rPr>
        <w:t>
      на сумму вознаграждения:</w:t>
      </w:r>
    </w:p>
    <w:p>
      <w:pPr>
        <w:spacing w:after="0"/>
        <w:ind w:left="0"/>
        <w:jc w:val="both"/>
      </w:pPr>
      <w:r>
        <w:rPr>
          <w:rFonts w:ascii="Times New Roman"/>
          <w:b w:val="false"/>
          <w:i w:val="false"/>
          <w:color w:val="000000"/>
          <w:sz w:val="28"/>
        </w:rPr>
        <w:t>
      Дт 5301 "Расходы, связанные с выплатой вознаграждения</w:t>
      </w:r>
    </w:p>
    <w:p>
      <w:pPr>
        <w:spacing w:after="0"/>
        <w:ind w:left="0"/>
        <w:jc w:val="both"/>
      </w:pPr>
      <w:r>
        <w:rPr>
          <w:rFonts w:ascii="Times New Roman"/>
          <w:b w:val="false"/>
          <w:i w:val="false"/>
          <w:color w:val="000000"/>
          <w:sz w:val="28"/>
        </w:rPr>
        <w:t>
       по выпущенным в обращение облигациям"</w:t>
      </w:r>
    </w:p>
    <w:p>
      <w:pPr>
        <w:spacing w:after="0"/>
        <w:ind w:left="0"/>
        <w:jc w:val="both"/>
      </w:pPr>
      <w:r>
        <w:rPr>
          <w:rFonts w:ascii="Times New Roman"/>
          <w:b w:val="false"/>
          <w:i w:val="false"/>
          <w:color w:val="000000"/>
          <w:sz w:val="28"/>
        </w:rPr>
        <w:t>
       5303 "Расходы, связанные с выплатой вознаграждения</w:t>
      </w:r>
    </w:p>
    <w:p>
      <w:pPr>
        <w:spacing w:after="0"/>
        <w:ind w:left="0"/>
        <w:jc w:val="both"/>
      </w:pPr>
      <w:r>
        <w:rPr>
          <w:rFonts w:ascii="Times New Roman"/>
          <w:b w:val="false"/>
          <w:i w:val="false"/>
          <w:color w:val="000000"/>
          <w:sz w:val="28"/>
        </w:rPr>
        <w:t>
       по выпущенным в обращение прочим ценным бумагам"</w:t>
      </w:r>
    </w:p>
    <w:p>
      <w:pPr>
        <w:spacing w:after="0"/>
        <w:ind w:left="0"/>
        <w:jc w:val="both"/>
      </w:pPr>
      <w:r>
        <w:rPr>
          <w:rFonts w:ascii="Times New Roman"/>
          <w:b w:val="false"/>
          <w:i w:val="false"/>
          <w:color w:val="000000"/>
          <w:sz w:val="28"/>
        </w:rPr>
        <w:t>
      5406 "Расходы, связанные с выплатой вознаграждения по</w:t>
      </w:r>
    </w:p>
    <w:p>
      <w:pPr>
        <w:spacing w:after="0"/>
        <w:ind w:left="0"/>
        <w:jc w:val="both"/>
      </w:pPr>
      <w:r>
        <w:rPr>
          <w:rFonts w:ascii="Times New Roman"/>
          <w:b w:val="false"/>
          <w:i w:val="false"/>
          <w:color w:val="000000"/>
          <w:sz w:val="28"/>
        </w:rPr>
        <w:t>
       субординированным облигациям"</w:t>
      </w:r>
    </w:p>
    <w:p>
      <w:pPr>
        <w:spacing w:after="0"/>
        <w:ind w:left="0"/>
        <w:jc w:val="both"/>
      </w:pPr>
      <w:r>
        <w:rPr>
          <w:rFonts w:ascii="Times New Roman"/>
          <w:b w:val="false"/>
          <w:i w:val="false"/>
          <w:color w:val="000000"/>
          <w:sz w:val="28"/>
        </w:rPr>
        <w:t>
      Кт 2730 "Начисленные расходы по выпущенным в обращение</w:t>
      </w:r>
    </w:p>
    <w:p>
      <w:pPr>
        <w:spacing w:after="0"/>
        <w:ind w:left="0"/>
        <w:jc w:val="both"/>
      </w:pPr>
      <w:r>
        <w:rPr>
          <w:rFonts w:ascii="Times New Roman"/>
          <w:b w:val="false"/>
          <w:i w:val="false"/>
          <w:color w:val="000000"/>
          <w:sz w:val="28"/>
        </w:rPr>
        <w:t>
       ценным бумагам"</w:t>
      </w:r>
    </w:p>
    <w:p>
      <w:pPr>
        <w:spacing w:after="0"/>
        <w:ind w:left="0"/>
        <w:jc w:val="both"/>
      </w:pPr>
      <w:r>
        <w:rPr>
          <w:rFonts w:ascii="Times New Roman"/>
          <w:b w:val="false"/>
          <w:i w:val="false"/>
          <w:color w:val="000000"/>
          <w:sz w:val="28"/>
        </w:rPr>
        <w:t>
      2756 "Начисленные расходы по субординированным облигациям",</w:t>
      </w:r>
    </w:p>
    <w:p>
      <w:pPr>
        <w:spacing w:after="0"/>
        <w:ind w:left="0"/>
        <w:jc w:val="both"/>
      </w:pPr>
      <w:r>
        <w:rPr>
          <w:rFonts w:ascii="Times New Roman"/>
          <w:b w:val="false"/>
          <w:i w:val="false"/>
          <w:color w:val="000000"/>
          <w:sz w:val="28"/>
        </w:rPr>
        <w:t>
      на сумму амортизации премии:</w:t>
      </w:r>
    </w:p>
    <w:p>
      <w:pPr>
        <w:spacing w:after="0"/>
        <w:ind w:left="0"/>
        <w:jc w:val="both"/>
      </w:pPr>
      <w:r>
        <w:rPr>
          <w:rFonts w:ascii="Times New Roman"/>
          <w:b w:val="false"/>
          <w:i w:val="false"/>
          <w:color w:val="000000"/>
          <w:sz w:val="28"/>
        </w:rPr>
        <w:t>
      Дт 2304 "Премия по выпущенным в обращение ценным бумагам"</w:t>
      </w:r>
    </w:p>
    <w:p>
      <w:pPr>
        <w:spacing w:after="0"/>
        <w:ind w:left="0"/>
        <w:jc w:val="both"/>
      </w:pPr>
      <w:r>
        <w:rPr>
          <w:rFonts w:ascii="Times New Roman"/>
          <w:b w:val="false"/>
          <w:i w:val="false"/>
          <w:color w:val="000000"/>
          <w:sz w:val="28"/>
        </w:rPr>
        <w:t>
      2403 "Премия по выпущенным в обращение субординированным</w:t>
      </w:r>
    </w:p>
    <w:p>
      <w:pPr>
        <w:spacing w:after="0"/>
        <w:ind w:left="0"/>
        <w:jc w:val="both"/>
      </w:pPr>
      <w:r>
        <w:rPr>
          <w:rFonts w:ascii="Times New Roman"/>
          <w:b w:val="false"/>
          <w:i w:val="false"/>
          <w:color w:val="000000"/>
          <w:sz w:val="28"/>
        </w:rPr>
        <w:t>
       облигациям"</w:t>
      </w:r>
    </w:p>
    <w:p>
      <w:pPr>
        <w:spacing w:after="0"/>
        <w:ind w:left="0"/>
        <w:jc w:val="both"/>
      </w:pPr>
      <w:r>
        <w:rPr>
          <w:rFonts w:ascii="Times New Roman"/>
          <w:b w:val="false"/>
          <w:i w:val="false"/>
          <w:color w:val="000000"/>
          <w:sz w:val="28"/>
        </w:rPr>
        <w:t>
      Кт 4454 "Доходы по амортизации премии по выпущенным в обращение</w:t>
      </w:r>
    </w:p>
    <w:p>
      <w:pPr>
        <w:spacing w:after="0"/>
        <w:ind w:left="0"/>
        <w:jc w:val="both"/>
      </w:pPr>
      <w:r>
        <w:rPr>
          <w:rFonts w:ascii="Times New Roman"/>
          <w:b w:val="false"/>
          <w:i w:val="false"/>
          <w:color w:val="000000"/>
          <w:sz w:val="28"/>
        </w:rPr>
        <w:t>
       ценным бумагам"</w:t>
      </w:r>
    </w:p>
    <w:p>
      <w:pPr>
        <w:spacing w:after="0"/>
        <w:ind w:left="0"/>
        <w:jc w:val="both"/>
      </w:pPr>
      <w:r>
        <w:rPr>
          <w:rFonts w:ascii="Times New Roman"/>
          <w:b w:val="false"/>
          <w:i w:val="false"/>
          <w:color w:val="000000"/>
          <w:sz w:val="28"/>
        </w:rPr>
        <w:t>
      4455 "Доходы по амортизации премии по выпущенным в обращение</w:t>
      </w:r>
    </w:p>
    <w:p>
      <w:pPr>
        <w:spacing w:after="0"/>
        <w:ind w:left="0"/>
        <w:jc w:val="both"/>
      </w:pPr>
      <w:r>
        <w:rPr>
          <w:rFonts w:ascii="Times New Roman"/>
          <w:b w:val="false"/>
          <w:i w:val="false"/>
          <w:color w:val="000000"/>
          <w:sz w:val="28"/>
        </w:rPr>
        <w:t>
       субординированным облигациям",</w:t>
      </w:r>
    </w:p>
    <w:p>
      <w:pPr>
        <w:spacing w:after="0"/>
        <w:ind w:left="0"/>
        <w:jc w:val="both"/>
      </w:pPr>
      <w:r>
        <w:rPr>
          <w:rFonts w:ascii="Times New Roman"/>
          <w:b w:val="false"/>
          <w:i w:val="false"/>
          <w:color w:val="000000"/>
          <w:sz w:val="28"/>
        </w:rPr>
        <w:t>
       на сумму амортизации дисконта:</w:t>
      </w:r>
    </w:p>
    <w:p>
      <w:pPr>
        <w:spacing w:after="0"/>
        <w:ind w:left="0"/>
        <w:jc w:val="both"/>
      </w:pPr>
      <w:r>
        <w:rPr>
          <w:rFonts w:ascii="Times New Roman"/>
          <w:b w:val="false"/>
          <w:i w:val="false"/>
          <w:color w:val="000000"/>
          <w:sz w:val="28"/>
        </w:rPr>
        <w:t>
      Дт 5307 "Расходы по амортизации дисконта по выпущенным</w:t>
      </w:r>
    </w:p>
    <w:p>
      <w:pPr>
        <w:spacing w:after="0"/>
        <w:ind w:left="0"/>
        <w:jc w:val="both"/>
      </w:pPr>
      <w:r>
        <w:rPr>
          <w:rFonts w:ascii="Times New Roman"/>
          <w:b w:val="false"/>
          <w:i w:val="false"/>
          <w:color w:val="000000"/>
          <w:sz w:val="28"/>
        </w:rPr>
        <w:t>
       в обращение ценным бумагам"</w:t>
      </w:r>
    </w:p>
    <w:p>
      <w:pPr>
        <w:spacing w:after="0"/>
        <w:ind w:left="0"/>
        <w:jc w:val="both"/>
      </w:pPr>
      <w:r>
        <w:rPr>
          <w:rFonts w:ascii="Times New Roman"/>
          <w:b w:val="false"/>
          <w:i w:val="false"/>
          <w:color w:val="000000"/>
          <w:sz w:val="28"/>
        </w:rPr>
        <w:t>
       5404 "Расходы по амортизации дисконта по выпущенным</w:t>
      </w:r>
    </w:p>
    <w:p>
      <w:pPr>
        <w:spacing w:after="0"/>
        <w:ind w:left="0"/>
        <w:jc w:val="both"/>
      </w:pPr>
      <w:r>
        <w:rPr>
          <w:rFonts w:ascii="Times New Roman"/>
          <w:b w:val="false"/>
          <w:i w:val="false"/>
          <w:color w:val="000000"/>
          <w:sz w:val="28"/>
        </w:rPr>
        <w:t>
       в обращение субординированным облигациям"</w:t>
      </w:r>
    </w:p>
    <w:p>
      <w:pPr>
        <w:spacing w:after="0"/>
        <w:ind w:left="0"/>
        <w:jc w:val="both"/>
      </w:pPr>
      <w:r>
        <w:rPr>
          <w:rFonts w:ascii="Times New Roman"/>
          <w:b w:val="false"/>
          <w:i w:val="false"/>
          <w:color w:val="000000"/>
          <w:sz w:val="28"/>
        </w:rPr>
        <w:t>
      Кт 2305 "Дисконт по выпущенным в обращение ценным бумагам"</w:t>
      </w:r>
    </w:p>
    <w:p>
      <w:pPr>
        <w:spacing w:after="0"/>
        <w:ind w:left="0"/>
        <w:jc w:val="both"/>
      </w:pPr>
      <w:r>
        <w:rPr>
          <w:rFonts w:ascii="Times New Roman"/>
          <w:b w:val="false"/>
          <w:i w:val="false"/>
          <w:color w:val="000000"/>
          <w:sz w:val="28"/>
        </w:rPr>
        <w:t>
      2404 "Дисконт по выпущенным в обращение субординированным</w:t>
      </w:r>
    </w:p>
    <w:p>
      <w:pPr>
        <w:spacing w:after="0"/>
        <w:ind w:left="0"/>
        <w:jc w:val="both"/>
      </w:pPr>
      <w:r>
        <w:rPr>
          <w:rFonts w:ascii="Times New Roman"/>
          <w:b w:val="false"/>
          <w:i w:val="false"/>
          <w:color w:val="000000"/>
          <w:sz w:val="28"/>
        </w:rPr>
        <w:t>
       облигациям".</w:t>
      </w:r>
    </w:p>
    <w:bookmarkStart w:name="z158" w:id="499"/>
    <w:p>
      <w:pPr>
        <w:spacing w:after="0"/>
        <w:ind w:left="0"/>
        <w:jc w:val="both"/>
      </w:pPr>
      <w:r>
        <w:rPr>
          <w:rFonts w:ascii="Times New Roman"/>
          <w:b w:val="false"/>
          <w:i w:val="false"/>
          <w:color w:val="000000"/>
          <w:sz w:val="28"/>
        </w:rPr>
        <w:t>
      74. При погашении банком начисленного вознаграждения по выпущенным в обращение ценным бумагам осуществляется следующая бухгалтерская запись:</w:t>
      </w:r>
    </w:p>
    <w:bookmarkEnd w:id="499"/>
    <w:p>
      <w:pPr>
        <w:spacing w:after="0"/>
        <w:ind w:left="0"/>
        <w:jc w:val="both"/>
      </w:pPr>
      <w:r>
        <w:rPr>
          <w:rFonts w:ascii="Times New Roman"/>
          <w:b w:val="false"/>
          <w:i w:val="false"/>
          <w:color w:val="000000"/>
          <w:sz w:val="28"/>
        </w:rPr>
        <w:t>
      Дт 2730 "Начисленные расходы по выпущенным в обращение</w:t>
      </w:r>
    </w:p>
    <w:p>
      <w:pPr>
        <w:spacing w:after="0"/>
        <w:ind w:left="0"/>
        <w:jc w:val="both"/>
      </w:pPr>
      <w:r>
        <w:rPr>
          <w:rFonts w:ascii="Times New Roman"/>
          <w:b w:val="false"/>
          <w:i w:val="false"/>
          <w:color w:val="000000"/>
          <w:sz w:val="28"/>
        </w:rPr>
        <w:t>
       ценным бумагам"</w:t>
      </w:r>
    </w:p>
    <w:p>
      <w:pPr>
        <w:spacing w:after="0"/>
        <w:ind w:left="0"/>
        <w:jc w:val="both"/>
      </w:pPr>
      <w:r>
        <w:rPr>
          <w:rFonts w:ascii="Times New Roman"/>
          <w:b w:val="false"/>
          <w:i w:val="false"/>
          <w:color w:val="000000"/>
          <w:sz w:val="28"/>
        </w:rPr>
        <w:t>
      2756 "Начисленные расходы по субординированным облигациям"</w:t>
      </w:r>
    </w:p>
    <w:p>
      <w:pPr>
        <w:spacing w:after="0"/>
        <w:ind w:left="0"/>
        <w:jc w:val="both"/>
      </w:pPr>
      <w:r>
        <w:rPr>
          <w:rFonts w:ascii="Times New Roman"/>
          <w:b w:val="false"/>
          <w:i w:val="false"/>
          <w:color w:val="000000"/>
          <w:sz w:val="28"/>
        </w:rPr>
        <w:t>
      Кт 1051 "Корреспондентский счет в Национальном Банке</w:t>
      </w:r>
    </w:p>
    <w:p>
      <w:pPr>
        <w:spacing w:after="0"/>
        <w:ind w:left="0"/>
        <w:jc w:val="both"/>
      </w:pPr>
      <w:r>
        <w:rPr>
          <w:rFonts w:ascii="Times New Roman"/>
          <w:b w:val="false"/>
          <w:i w:val="false"/>
          <w:color w:val="000000"/>
          <w:sz w:val="28"/>
        </w:rPr>
        <w:t>
       Республики Казахстан"</w:t>
      </w:r>
    </w:p>
    <w:p>
      <w:pPr>
        <w:spacing w:after="0"/>
        <w:ind w:left="0"/>
        <w:jc w:val="both"/>
      </w:pPr>
      <w:r>
        <w:rPr>
          <w:rFonts w:ascii="Times New Roman"/>
          <w:b w:val="false"/>
          <w:i w:val="false"/>
          <w:color w:val="000000"/>
          <w:sz w:val="28"/>
        </w:rPr>
        <w:t>
       1052 "Корреспондентские счета в других банках"</w:t>
      </w:r>
    </w:p>
    <w:p>
      <w:pPr>
        <w:spacing w:after="0"/>
        <w:ind w:left="0"/>
        <w:jc w:val="both"/>
      </w:pPr>
      <w:r>
        <w:rPr>
          <w:rFonts w:ascii="Times New Roman"/>
          <w:b w:val="false"/>
          <w:i w:val="false"/>
          <w:color w:val="000000"/>
          <w:sz w:val="28"/>
        </w:rPr>
        <w:t>
       2010 "Корреспондентские счета".</w:t>
      </w:r>
    </w:p>
    <w:bookmarkStart w:name="z159" w:id="500"/>
    <w:p>
      <w:pPr>
        <w:spacing w:after="0"/>
        <w:ind w:left="0"/>
        <w:jc w:val="both"/>
      </w:pPr>
      <w:r>
        <w:rPr>
          <w:rFonts w:ascii="Times New Roman"/>
          <w:b w:val="false"/>
          <w:i w:val="false"/>
          <w:color w:val="000000"/>
          <w:sz w:val="28"/>
        </w:rPr>
        <w:t>
      75. При погашении банком выпущенных в обращение ценных бумаг после начисления вознаграждения и амортизации премии/дисконта осуществляется следующая бухгалтерская запись:</w:t>
      </w:r>
    </w:p>
    <w:bookmarkEnd w:id="500"/>
    <w:p>
      <w:pPr>
        <w:spacing w:after="0"/>
        <w:ind w:left="0"/>
        <w:jc w:val="both"/>
      </w:pPr>
      <w:r>
        <w:rPr>
          <w:rFonts w:ascii="Times New Roman"/>
          <w:b w:val="false"/>
          <w:i w:val="false"/>
          <w:color w:val="000000"/>
          <w:sz w:val="28"/>
        </w:rPr>
        <w:t>
      на сумму денег, выплаченных банком:</w:t>
      </w:r>
    </w:p>
    <w:p>
      <w:pPr>
        <w:spacing w:after="0"/>
        <w:ind w:left="0"/>
        <w:jc w:val="both"/>
      </w:pPr>
      <w:r>
        <w:rPr>
          <w:rFonts w:ascii="Times New Roman"/>
          <w:b w:val="false"/>
          <w:i w:val="false"/>
          <w:color w:val="000000"/>
          <w:sz w:val="28"/>
        </w:rPr>
        <w:t>
      Дт 2301 "Выпущенные в обращение облигации"</w:t>
      </w:r>
    </w:p>
    <w:p>
      <w:pPr>
        <w:spacing w:after="0"/>
        <w:ind w:left="0"/>
        <w:jc w:val="both"/>
      </w:pPr>
      <w:r>
        <w:rPr>
          <w:rFonts w:ascii="Times New Roman"/>
          <w:b w:val="false"/>
          <w:i w:val="false"/>
          <w:color w:val="000000"/>
          <w:sz w:val="28"/>
        </w:rPr>
        <w:t>
       2303 "Выпущенные в обращение прочие ценные бумаги"</w:t>
      </w:r>
    </w:p>
    <w:p>
      <w:pPr>
        <w:spacing w:after="0"/>
        <w:ind w:left="0"/>
        <w:jc w:val="both"/>
      </w:pPr>
      <w:r>
        <w:rPr>
          <w:rFonts w:ascii="Times New Roman"/>
          <w:b w:val="false"/>
          <w:i w:val="false"/>
          <w:color w:val="000000"/>
          <w:sz w:val="28"/>
        </w:rPr>
        <w:t>
       2406 "Субординированные облигации"</w:t>
      </w:r>
    </w:p>
    <w:p>
      <w:pPr>
        <w:spacing w:after="0"/>
        <w:ind w:left="0"/>
        <w:jc w:val="both"/>
      </w:pPr>
      <w:r>
        <w:rPr>
          <w:rFonts w:ascii="Times New Roman"/>
          <w:b w:val="false"/>
          <w:i w:val="false"/>
          <w:color w:val="000000"/>
          <w:sz w:val="28"/>
        </w:rPr>
        <w:t>
      Кт 1051 "Корреспондентский счет в Национальном Банке</w:t>
      </w:r>
    </w:p>
    <w:p>
      <w:pPr>
        <w:spacing w:after="0"/>
        <w:ind w:left="0"/>
        <w:jc w:val="both"/>
      </w:pPr>
      <w:r>
        <w:rPr>
          <w:rFonts w:ascii="Times New Roman"/>
          <w:b w:val="false"/>
          <w:i w:val="false"/>
          <w:color w:val="000000"/>
          <w:sz w:val="28"/>
        </w:rPr>
        <w:t>
       Республики Казахстан"</w:t>
      </w:r>
    </w:p>
    <w:p>
      <w:pPr>
        <w:spacing w:after="0"/>
        <w:ind w:left="0"/>
        <w:jc w:val="both"/>
      </w:pPr>
      <w:r>
        <w:rPr>
          <w:rFonts w:ascii="Times New Roman"/>
          <w:b w:val="false"/>
          <w:i w:val="false"/>
          <w:color w:val="000000"/>
          <w:sz w:val="28"/>
        </w:rPr>
        <w:t>
       1052 "Корреспондентские счета в других банках"</w:t>
      </w:r>
    </w:p>
    <w:p>
      <w:pPr>
        <w:spacing w:after="0"/>
        <w:ind w:left="0"/>
        <w:jc w:val="both"/>
      </w:pPr>
      <w:r>
        <w:rPr>
          <w:rFonts w:ascii="Times New Roman"/>
          <w:b w:val="false"/>
          <w:i w:val="false"/>
          <w:color w:val="000000"/>
          <w:sz w:val="28"/>
        </w:rPr>
        <w:t>
       2010 "Корреспондентские счета".</w:t>
      </w:r>
    </w:p>
    <w:bookmarkStart w:name="z417" w:id="501"/>
    <w:p>
      <w:pPr>
        <w:spacing w:after="0"/>
        <w:ind w:left="0"/>
        <w:jc w:val="left"/>
      </w:pPr>
      <w:r>
        <w:rPr>
          <w:rFonts w:ascii="Times New Roman"/>
          <w:b/>
          <w:i w:val="false"/>
          <w:color w:val="000000"/>
        </w:rPr>
        <w:t xml:space="preserve"> Глава 6-1. Бухгалтерский учет динамических резервов</w:t>
      </w:r>
    </w:p>
    <w:bookmarkEnd w:id="501"/>
    <w:p>
      <w:pPr>
        <w:spacing w:after="0"/>
        <w:ind w:left="0"/>
        <w:jc w:val="both"/>
      </w:pPr>
      <w:r>
        <w:rPr>
          <w:rFonts w:ascii="Times New Roman"/>
          <w:b w:val="false"/>
          <w:i w:val="false"/>
          <w:color w:val="ff0000"/>
          <w:sz w:val="28"/>
        </w:rPr>
        <w:t xml:space="preserve">
      Сноска. Заголовок главы 6-1 в редакции постановления Правления Национального Банка РК от 28.11.2016 </w:t>
      </w:r>
      <w:r>
        <w:rPr>
          <w:rFonts w:ascii="Times New Roman"/>
          <w:b w:val="false"/>
          <w:i w:val="false"/>
          <w:color w:val="ff0000"/>
          <w:sz w:val="28"/>
        </w:rPr>
        <w:t>№ 279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26" w:id="502"/>
    <w:p>
      <w:pPr>
        <w:spacing w:after="0"/>
        <w:ind w:left="0"/>
        <w:jc w:val="both"/>
      </w:pPr>
      <w:r>
        <w:rPr>
          <w:rFonts w:ascii="Times New Roman"/>
          <w:b w:val="false"/>
          <w:i w:val="false"/>
          <w:color w:val="000000"/>
          <w:sz w:val="28"/>
        </w:rPr>
        <w:t>
      75-1. При возникновении необходимости признания динамических резервов или увеличении ранее признанных динамических резервов осуществляется следующая бухгалтерская запись:</w:t>
      </w:r>
    </w:p>
    <w:bookmarkEnd w:id="502"/>
    <w:p>
      <w:pPr>
        <w:spacing w:after="0"/>
        <w:ind w:left="0"/>
        <w:jc w:val="both"/>
      </w:pPr>
      <w:r>
        <w:rPr>
          <w:rFonts w:ascii="Times New Roman"/>
          <w:b w:val="false"/>
          <w:i w:val="false"/>
          <w:color w:val="000000"/>
          <w:sz w:val="28"/>
        </w:rPr>
        <w:t>
      Дт 3599 "Нераспределенная чистая прибыль (непокрытый убыток)"</w:t>
      </w:r>
    </w:p>
    <w:p>
      <w:pPr>
        <w:spacing w:after="0"/>
        <w:ind w:left="0"/>
        <w:jc w:val="both"/>
      </w:pPr>
      <w:r>
        <w:rPr>
          <w:rFonts w:ascii="Times New Roman"/>
          <w:b w:val="false"/>
          <w:i w:val="false"/>
          <w:color w:val="000000"/>
          <w:sz w:val="28"/>
        </w:rPr>
        <w:t>
      Кт 3400 "Динамические резервы".</w:t>
      </w:r>
    </w:p>
    <w:bookmarkStart w:name="z429" w:id="503"/>
    <w:p>
      <w:pPr>
        <w:spacing w:after="0"/>
        <w:ind w:left="0"/>
        <w:jc w:val="both"/>
      </w:pPr>
      <w:r>
        <w:rPr>
          <w:rFonts w:ascii="Times New Roman"/>
          <w:b w:val="false"/>
          <w:i w:val="false"/>
          <w:color w:val="000000"/>
          <w:sz w:val="28"/>
        </w:rPr>
        <w:t>
      75-2. При уменьшении ранее признанных динамических резервов осуществляется следующая бухгалтерская запись:</w:t>
      </w:r>
    </w:p>
    <w:bookmarkEnd w:id="503"/>
    <w:p>
      <w:pPr>
        <w:spacing w:after="0"/>
        <w:ind w:left="0"/>
        <w:jc w:val="both"/>
      </w:pPr>
      <w:r>
        <w:rPr>
          <w:rFonts w:ascii="Times New Roman"/>
          <w:b w:val="false"/>
          <w:i w:val="false"/>
          <w:color w:val="000000"/>
          <w:sz w:val="28"/>
        </w:rPr>
        <w:t>
      Дт 3400 "Динамические резервы"</w:t>
      </w:r>
    </w:p>
    <w:p>
      <w:pPr>
        <w:spacing w:after="0"/>
        <w:ind w:left="0"/>
        <w:jc w:val="both"/>
      </w:pPr>
      <w:r>
        <w:rPr>
          <w:rFonts w:ascii="Times New Roman"/>
          <w:b w:val="false"/>
          <w:i w:val="false"/>
          <w:color w:val="000000"/>
          <w:sz w:val="28"/>
        </w:rPr>
        <w:t>
      Кт 3599 "Нераспределенная чистая прибыль (непокрытый</w:t>
      </w:r>
    </w:p>
    <w:p>
      <w:pPr>
        <w:spacing w:after="0"/>
        <w:ind w:left="0"/>
        <w:jc w:val="both"/>
      </w:pPr>
      <w:r>
        <w:rPr>
          <w:rFonts w:ascii="Times New Roman"/>
          <w:b w:val="false"/>
          <w:i w:val="false"/>
          <w:color w:val="000000"/>
          <w:sz w:val="28"/>
        </w:rPr>
        <w:t>
       убыток)".</w:t>
      </w:r>
    </w:p>
    <w:bookmarkStart w:name="z160" w:id="504"/>
    <w:p>
      <w:pPr>
        <w:spacing w:after="0"/>
        <w:ind w:left="0"/>
        <w:jc w:val="left"/>
      </w:pPr>
      <w:r>
        <w:rPr>
          <w:rFonts w:ascii="Times New Roman"/>
          <w:b/>
          <w:i w:val="false"/>
          <w:color w:val="000000"/>
        </w:rPr>
        <w:t xml:space="preserve"> Глава 7. Бухгалтерский учет операций РЕПО и обратное РЕПО</w:t>
      </w:r>
    </w:p>
    <w:bookmarkEnd w:id="504"/>
    <w:p>
      <w:pPr>
        <w:spacing w:after="0"/>
        <w:ind w:left="0"/>
        <w:jc w:val="both"/>
      </w:pPr>
      <w:r>
        <w:rPr>
          <w:rFonts w:ascii="Times New Roman"/>
          <w:b w:val="false"/>
          <w:i w:val="false"/>
          <w:color w:val="ff0000"/>
          <w:sz w:val="28"/>
        </w:rPr>
        <w:t xml:space="preserve">
      Сноска. Заголовок главы 7 в редакции постановления Правления Национального Банка РК от 28.11.2016 </w:t>
      </w:r>
      <w:r>
        <w:rPr>
          <w:rFonts w:ascii="Times New Roman"/>
          <w:b w:val="false"/>
          <w:i w:val="false"/>
          <w:color w:val="ff0000"/>
          <w:sz w:val="28"/>
        </w:rPr>
        <w:t>№ 279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61" w:id="505"/>
    <w:p>
      <w:pPr>
        <w:spacing w:after="0"/>
        <w:ind w:left="0"/>
        <w:jc w:val="both"/>
      </w:pPr>
      <w:r>
        <w:rPr>
          <w:rFonts w:ascii="Times New Roman"/>
          <w:b w:val="false"/>
          <w:i w:val="false"/>
          <w:color w:val="000000"/>
          <w:sz w:val="28"/>
        </w:rPr>
        <w:t>
      76. При осуществлении операций РЕПО на сумму сделки осуществляется следующая бухгалтерская запись:</w:t>
      </w:r>
    </w:p>
    <w:bookmarkEnd w:id="505"/>
    <w:p>
      <w:pPr>
        <w:spacing w:after="0"/>
        <w:ind w:left="0"/>
        <w:jc w:val="both"/>
      </w:pPr>
      <w:r>
        <w:rPr>
          <w:rFonts w:ascii="Times New Roman"/>
          <w:b w:val="false"/>
          <w:i w:val="false"/>
          <w:color w:val="000000"/>
          <w:sz w:val="28"/>
        </w:rPr>
        <w:t>
      Дт 1051 "Корреспондентский счет в Национальном Банке</w:t>
      </w:r>
    </w:p>
    <w:p>
      <w:pPr>
        <w:spacing w:after="0"/>
        <w:ind w:left="0"/>
        <w:jc w:val="both"/>
      </w:pPr>
      <w:r>
        <w:rPr>
          <w:rFonts w:ascii="Times New Roman"/>
          <w:b w:val="false"/>
          <w:i w:val="false"/>
          <w:color w:val="000000"/>
          <w:sz w:val="28"/>
        </w:rPr>
        <w:t>
       Республики Казахстан"</w:t>
      </w:r>
    </w:p>
    <w:p>
      <w:pPr>
        <w:spacing w:after="0"/>
        <w:ind w:left="0"/>
        <w:jc w:val="both"/>
      </w:pPr>
      <w:r>
        <w:rPr>
          <w:rFonts w:ascii="Times New Roman"/>
          <w:b w:val="false"/>
          <w:i w:val="false"/>
          <w:color w:val="000000"/>
          <w:sz w:val="28"/>
        </w:rPr>
        <w:t>
       1052 "Корреспондентские счета в других банках"</w:t>
      </w:r>
    </w:p>
    <w:p>
      <w:pPr>
        <w:spacing w:after="0"/>
        <w:ind w:left="0"/>
        <w:jc w:val="both"/>
      </w:pPr>
      <w:r>
        <w:rPr>
          <w:rFonts w:ascii="Times New Roman"/>
          <w:b w:val="false"/>
          <w:i w:val="false"/>
          <w:color w:val="000000"/>
          <w:sz w:val="28"/>
        </w:rPr>
        <w:t>
      Кт 2255 "Операции "РЕПО" с ценными бумагами".</w:t>
      </w:r>
    </w:p>
    <w:bookmarkStart w:name="z162" w:id="506"/>
    <w:p>
      <w:pPr>
        <w:spacing w:after="0"/>
        <w:ind w:left="0"/>
        <w:jc w:val="both"/>
      </w:pPr>
      <w:r>
        <w:rPr>
          <w:rFonts w:ascii="Times New Roman"/>
          <w:b w:val="false"/>
          <w:i w:val="false"/>
          <w:color w:val="000000"/>
          <w:sz w:val="28"/>
        </w:rPr>
        <w:t>
      77. При начислении расходов в виде вознаграждения по операции РЕПО осуществляется следующая бухгалтерская запись:</w:t>
      </w:r>
    </w:p>
    <w:bookmarkEnd w:id="506"/>
    <w:p>
      <w:pPr>
        <w:spacing w:after="0"/>
        <w:ind w:left="0"/>
        <w:jc w:val="both"/>
      </w:pPr>
      <w:r>
        <w:rPr>
          <w:rFonts w:ascii="Times New Roman"/>
          <w:b w:val="false"/>
          <w:i w:val="false"/>
          <w:color w:val="000000"/>
          <w:sz w:val="28"/>
        </w:rPr>
        <w:t>
      Дт 5250 "Расходы, связанные с выплатой вознаграждения по операциям</w:t>
      </w:r>
    </w:p>
    <w:p>
      <w:pPr>
        <w:spacing w:after="0"/>
        <w:ind w:left="0"/>
        <w:jc w:val="both"/>
      </w:pPr>
      <w:r>
        <w:rPr>
          <w:rFonts w:ascii="Times New Roman"/>
          <w:b w:val="false"/>
          <w:i w:val="false"/>
          <w:color w:val="000000"/>
          <w:sz w:val="28"/>
        </w:rPr>
        <w:t>
       "РЕПО" с ценными бумагами"</w:t>
      </w:r>
    </w:p>
    <w:p>
      <w:pPr>
        <w:spacing w:after="0"/>
        <w:ind w:left="0"/>
        <w:jc w:val="both"/>
      </w:pPr>
      <w:r>
        <w:rPr>
          <w:rFonts w:ascii="Times New Roman"/>
          <w:b w:val="false"/>
          <w:i w:val="false"/>
          <w:color w:val="000000"/>
          <w:sz w:val="28"/>
        </w:rPr>
        <w:t>
      Кт 2725 "Начисленные расходы по операциям "РЕПО" с ценными бумагами".</w:t>
      </w:r>
    </w:p>
    <w:bookmarkStart w:name="z163" w:id="507"/>
    <w:p>
      <w:pPr>
        <w:spacing w:after="0"/>
        <w:ind w:left="0"/>
        <w:jc w:val="both"/>
      </w:pPr>
      <w:r>
        <w:rPr>
          <w:rFonts w:ascii="Times New Roman"/>
          <w:b w:val="false"/>
          <w:i w:val="false"/>
          <w:color w:val="000000"/>
          <w:sz w:val="28"/>
        </w:rPr>
        <w:t>
      78. При получении ранее переданных по операции РЕПО ценных бумаг на сумму начисленных расходов в виде вознаграждения по операции РЕПО и сумму закрытия операции РЕПО (стоимость закрытия сделки, установленная на момент заключения данной сделки) осуществляется следующая бухгалтерская запись:</w:t>
      </w:r>
    </w:p>
    <w:bookmarkEnd w:id="507"/>
    <w:p>
      <w:pPr>
        <w:spacing w:after="0"/>
        <w:ind w:left="0"/>
        <w:jc w:val="both"/>
      </w:pPr>
      <w:r>
        <w:rPr>
          <w:rFonts w:ascii="Times New Roman"/>
          <w:b w:val="false"/>
          <w:i w:val="false"/>
          <w:color w:val="000000"/>
          <w:sz w:val="28"/>
        </w:rPr>
        <w:t>
      Дт 2255 "Операции "РЕПО" с ценными бумагами"</w:t>
      </w:r>
    </w:p>
    <w:p>
      <w:pPr>
        <w:spacing w:after="0"/>
        <w:ind w:left="0"/>
        <w:jc w:val="both"/>
      </w:pPr>
      <w:r>
        <w:rPr>
          <w:rFonts w:ascii="Times New Roman"/>
          <w:b w:val="false"/>
          <w:i w:val="false"/>
          <w:color w:val="000000"/>
          <w:sz w:val="28"/>
        </w:rPr>
        <w:t>
       2725 "Начисленные расходы по операциям "РЕПО"</w:t>
      </w:r>
    </w:p>
    <w:p>
      <w:pPr>
        <w:spacing w:after="0"/>
        <w:ind w:left="0"/>
        <w:jc w:val="both"/>
      </w:pPr>
      <w:r>
        <w:rPr>
          <w:rFonts w:ascii="Times New Roman"/>
          <w:b w:val="false"/>
          <w:i w:val="false"/>
          <w:color w:val="000000"/>
          <w:sz w:val="28"/>
        </w:rPr>
        <w:t>
       с ценными бумагами"</w:t>
      </w:r>
    </w:p>
    <w:p>
      <w:pPr>
        <w:spacing w:after="0"/>
        <w:ind w:left="0"/>
        <w:jc w:val="both"/>
      </w:pPr>
      <w:r>
        <w:rPr>
          <w:rFonts w:ascii="Times New Roman"/>
          <w:b w:val="false"/>
          <w:i w:val="false"/>
          <w:color w:val="000000"/>
          <w:sz w:val="28"/>
        </w:rPr>
        <w:t>
      Кт 1051 "Корреспондентский счет в Национальном Банке</w:t>
      </w:r>
    </w:p>
    <w:p>
      <w:pPr>
        <w:spacing w:after="0"/>
        <w:ind w:left="0"/>
        <w:jc w:val="both"/>
      </w:pPr>
      <w:r>
        <w:rPr>
          <w:rFonts w:ascii="Times New Roman"/>
          <w:b w:val="false"/>
          <w:i w:val="false"/>
          <w:color w:val="000000"/>
          <w:sz w:val="28"/>
        </w:rPr>
        <w:t>
       Республики Казахстан"</w:t>
      </w:r>
    </w:p>
    <w:p>
      <w:pPr>
        <w:spacing w:after="0"/>
        <w:ind w:left="0"/>
        <w:jc w:val="both"/>
      </w:pPr>
      <w:r>
        <w:rPr>
          <w:rFonts w:ascii="Times New Roman"/>
          <w:b w:val="false"/>
          <w:i w:val="false"/>
          <w:color w:val="000000"/>
          <w:sz w:val="28"/>
        </w:rPr>
        <w:t>
       1052 "Корреспондентские счета в других банках".</w:t>
      </w:r>
    </w:p>
    <w:bookmarkStart w:name="z164" w:id="508"/>
    <w:p>
      <w:pPr>
        <w:spacing w:after="0"/>
        <w:ind w:left="0"/>
        <w:jc w:val="both"/>
      </w:pPr>
      <w:r>
        <w:rPr>
          <w:rFonts w:ascii="Times New Roman"/>
          <w:b w:val="false"/>
          <w:i w:val="false"/>
          <w:color w:val="000000"/>
          <w:sz w:val="28"/>
        </w:rPr>
        <w:t>
      79. При совершении операции обратного РЕПО (при покупке ценных бумаг) на сумму операции осуществляется следующая бухгалтерская запись:</w:t>
      </w:r>
    </w:p>
    <w:bookmarkEnd w:id="508"/>
    <w:p>
      <w:pPr>
        <w:spacing w:after="0"/>
        <w:ind w:left="0"/>
        <w:jc w:val="both"/>
      </w:pPr>
      <w:r>
        <w:rPr>
          <w:rFonts w:ascii="Times New Roman"/>
          <w:b w:val="false"/>
          <w:i w:val="false"/>
          <w:color w:val="000000"/>
          <w:sz w:val="28"/>
        </w:rPr>
        <w:t>
      Дт 1461 "Операции "обратное РЕПО" с ценными бумагами"</w:t>
      </w:r>
    </w:p>
    <w:p>
      <w:pPr>
        <w:spacing w:after="0"/>
        <w:ind w:left="0"/>
        <w:jc w:val="both"/>
      </w:pPr>
      <w:r>
        <w:rPr>
          <w:rFonts w:ascii="Times New Roman"/>
          <w:b w:val="false"/>
          <w:i w:val="false"/>
          <w:color w:val="000000"/>
          <w:sz w:val="28"/>
        </w:rPr>
        <w:t>
      Кт 1051 "Корреспондентский счет в Национальном Банке</w:t>
      </w:r>
    </w:p>
    <w:p>
      <w:pPr>
        <w:spacing w:after="0"/>
        <w:ind w:left="0"/>
        <w:jc w:val="both"/>
      </w:pPr>
      <w:r>
        <w:rPr>
          <w:rFonts w:ascii="Times New Roman"/>
          <w:b w:val="false"/>
          <w:i w:val="false"/>
          <w:color w:val="000000"/>
          <w:sz w:val="28"/>
        </w:rPr>
        <w:t>
       Республики Казахстан"</w:t>
      </w:r>
    </w:p>
    <w:p>
      <w:pPr>
        <w:spacing w:after="0"/>
        <w:ind w:left="0"/>
        <w:jc w:val="both"/>
      </w:pPr>
      <w:r>
        <w:rPr>
          <w:rFonts w:ascii="Times New Roman"/>
          <w:b w:val="false"/>
          <w:i w:val="false"/>
          <w:color w:val="000000"/>
          <w:sz w:val="28"/>
        </w:rPr>
        <w:t>
       1052 "Корреспондентские счета в других банках".</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79 с изменениями, внесенными постановлением Правления Национального Банка РК от 31.01.2011 </w:t>
      </w:r>
      <w:r>
        <w:rPr>
          <w:rFonts w:ascii="Times New Roman"/>
          <w:b w:val="false"/>
          <w:i w:val="false"/>
          <w:color w:val="000000"/>
          <w:sz w:val="28"/>
        </w:rPr>
        <w:t>№ 4</w:t>
      </w:r>
      <w:r>
        <w:rPr>
          <w:rFonts w:ascii="Times New Roman"/>
          <w:b w:val="false"/>
          <w:i w:val="false"/>
          <w:color w:val="ff0000"/>
          <w:sz w:val="28"/>
        </w:rPr>
        <w:t xml:space="preserve"> (вводится в действие по истечении четырнадцати дней со дня гос. регистрации в МЮ РК).</w:t>
      </w:r>
      <w:r>
        <w:br/>
      </w:r>
      <w:r>
        <w:rPr>
          <w:rFonts w:ascii="Times New Roman"/>
          <w:b w:val="false"/>
          <w:i w:val="false"/>
          <w:color w:val="000000"/>
          <w:sz w:val="28"/>
        </w:rPr>
        <w:t>
</w:t>
      </w:r>
    </w:p>
    <w:bookmarkStart w:name="z165" w:id="509"/>
    <w:p>
      <w:pPr>
        <w:spacing w:after="0"/>
        <w:ind w:left="0"/>
        <w:jc w:val="both"/>
      </w:pPr>
      <w:r>
        <w:rPr>
          <w:rFonts w:ascii="Times New Roman"/>
          <w:b w:val="false"/>
          <w:i w:val="false"/>
          <w:color w:val="000000"/>
          <w:sz w:val="28"/>
        </w:rPr>
        <w:t>
      80. При начислении вознаграждения по операции обратного РЕПО осуществляется следующая бухгалтерская запись:</w:t>
      </w:r>
    </w:p>
    <w:bookmarkEnd w:id="509"/>
    <w:p>
      <w:pPr>
        <w:spacing w:after="0"/>
        <w:ind w:left="0"/>
        <w:jc w:val="both"/>
      </w:pPr>
      <w:r>
        <w:rPr>
          <w:rFonts w:ascii="Times New Roman"/>
          <w:b w:val="false"/>
          <w:i w:val="false"/>
          <w:color w:val="000000"/>
          <w:sz w:val="28"/>
        </w:rPr>
        <w:t>
      Дт 1748 "Начисленные доходы по операциям "обратное РЕПО"</w:t>
      </w:r>
    </w:p>
    <w:p>
      <w:pPr>
        <w:spacing w:after="0"/>
        <w:ind w:left="0"/>
        <w:jc w:val="both"/>
      </w:pPr>
      <w:r>
        <w:rPr>
          <w:rFonts w:ascii="Times New Roman"/>
          <w:b w:val="false"/>
          <w:i w:val="false"/>
          <w:color w:val="000000"/>
          <w:sz w:val="28"/>
        </w:rPr>
        <w:t>
       с ценными бумагами"</w:t>
      </w:r>
    </w:p>
    <w:p>
      <w:pPr>
        <w:spacing w:after="0"/>
        <w:ind w:left="0"/>
        <w:jc w:val="both"/>
      </w:pPr>
      <w:r>
        <w:rPr>
          <w:rFonts w:ascii="Times New Roman"/>
          <w:b w:val="false"/>
          <w:i w:val="false"/>
          <w:color w:val="000000"/>
          <w:sz w:val="28"/>
        </w:rPr>
        <w:t>
      Кт 4465 "Доходы, связанные с получением вознаграждения</w:t>
      </w:r>
    </w:p>
    <w:p>
      <w:pPr>
        <w:spacing w:after="0"/>
        <w:ind w:left="0"/>
        <w:jc w:val="both"/>
      </w:pPr>
      <w:r>
        <w:rPr>
          <w:rFonts w:ascii="Times New Roman"/>
          <w:b w:val="false"/>
          <w:i w:val="false"/>
          <w:color w:val="000000"/>
          <w:sz w:val="28"/>
        </w:rPr>
        <w:t>
       по операциям "обратное РЕПО" с ценными бумагами".</w:t>
      </w:r>
    </w:p>
    <w:bookmarkStart w:name="z166" w:id="510"/>
    <w:p>
      <w:pPr>
        <w:spacing w:after="0"/>
        <w:ind w:left="0"/>
        <w:jc w:val="both"/>
      </w:pPr>
      <w:r>
        <w:rPr>
          <w:rFonts w:ascii="Times New Roman"/>
          <w:b w:val="false"/>
          <w:i w:val="false"/>
          <w:color w:val="000000"/>
          <w:sz w:val="28"/>
        </w:rPr>
        <w:t>
      81. При передаче ранее полученных ценных бумаг по операции обратного РЕПО на сумму начисленного вознаграждения по операции обратного РЕПО и сумму закрытия операции обратного РЕПО (стоимость закрытия сделки, установленная на момент заключения данной сделки) осуществляется следующая бухгалтерская запись:</w:t>
      </w:r>
    </w:p>
    <w:bookmarkEnd w:id="510"/>
    <w:p>
      <w:pPr>
        <w:spacing w:after="0"/>
        <w:ind w:left="0"/>
        <w:jc w:val="both"/>
      </w:pPr>
      <w:r>
        <w:rPr>
          <w:rFonts w:ascii="Times New Roman"/>
          <w:b w:val="false"/>
          <w:i w:val="false"/>
          <w:color w:val="000000"/>
          <w:sz w:val="28"/>
        </w:rPr>
        <w:t>
      Дт 1051 "Корреспондентский счет в Национальном Банке</w:t>
      </w:r>
    </w:p>
    <w:p>
      <w:pPr>
        <w:spacing w:after="0"/>
        <w:ind w:left="0"/>
        <w:jc w:val="both"/>
      </w:pPr>
      <w:r>
        <w:rPr>
          <w:rFonts w:ascii="Times New Roman"/>
          <w:b w:val="false"/>
          <w:i w:val="false"/>
          <w:color w:val="000000"/>
          <w:sz w:val="28"/>
        </w:rPr>
        <w:t>
       Республики Казахстан"</w:t>
      </w:r>
    </w:p>
    <w:p>
      <w:pPr>
        <w:spacing w:after="0"/>
        <w:ind w:left="0"/>
        <w:jc w:val="both"/>
      </w:pPr>
      <w:r>
        <w:rPr>
          <w:rFonts w:ascii="Times New Roman"/>
          <w:b w:val="false"/>
          <w:i w:val="false"/>
          <w:color w:val="000000"/>
          <w:sz w:val="28"/>
        </w:rPr>
        <w:t>
       1052 "Корреспондентские счета в других банках"</w:t>
      </w:r>
    </w:p>
    <w:p>
      <w:pPr>
        <w:spacing w:after="0"/>
        <w:ind w:left="0"/>
        <w:jc w:val="both"/>
      </w:pPr>
      <w:r>
        <w:rPr>
          <w:rFonts w:ascii="Times New Roman"/>
          <w:b w:val="false"/>
          <w:i w:val="false"/>
          <w:color w:val="000000"/>
          <w:sz w:val="28"/>
        </w:rPr>
        <w:t>
      Кт 1461 "Операции "обратное РЕПО" с ценными бумагами"</w:t>
      </w:r>
    </w:p>
    <w:p>
      <w:pPr>
        <w:spacing w:after="0"/>
        <w:ind w:left="0"/>
        <w:jc w:val="both"/>
      </w:pPr>
      <w:r>
        <w:rPr>
          <w:rFonts w:ascii="Times New Roman"/>
          <w:b w:val="false"/>
          <w:i w:val="false"/>
          <w:color w:val="000000"/>
          <w:sz w:val="28"/>
        </w:rPr>
        <w:t>
      1748 "Начисленные доходы по операциям "обратное РЕПО"</w:t>
      </w:r>
    </w:p>
    <w:p>
      <w:pPr>
        <w:spacing w:after="0"/>
        <w:ind w:left="0"/>
        <w:jc w:val="both"/>
      </w:pPr>
      <w:r>
        <w:rPr>
          <w:rFonts w:ascii="Times New Roman"/>
          <w:b w:val="false"/>
          <w:i w:val="false"/>
          <w:color w:val="000000"/>
          <w:sz w:val="28"/>
        </w:rPr>
        <w:t>
       с ценными бумагами".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81 с изменениями, внесенными постановлением Правления Национального Банка РК от 31.01.2011 </w:t>
      </w:r>
      <w:r>
        <w:rPr>
          <w:rFonts w:ascii="Times New Roman"/>
          <w:b w:val="false"/>
          <w:i w:val="false"/>
          <w:color w:val="000000"/>
          <w:sz w:val="28"/>
        </w:rPr>
        <w:t>№ 4</w:t>
      </w:r>
      <w:r>
        <w:rPr>
          <w:rFonts w:ascii="Times New Roman"/>
          <w:b w:val="false"/>
          <w:i w:val="false"/>
          <w:color w:val="ff0000"/>
          <w:sz w:val="28"/>
        </w:rPr>
        <w:t xml:space="preserve"> (вводится в действие по истечении четырнадцати дней со дня гос. регистрации в МЮ РК).</w:t>
      </w:r>
      <w:r>
        <w:br/>
      </w:r>
      <w:r>
        <w:rPr>
          <w:rFonts w:ascii="Times New Roman"/>
          <w:b w:val="false"/>
          <w:i w:val="false"/>
          <w:color w:val="000000"/>
          <w:sz w:val="28"/>
        </w:rPr>
        <w:t>
</w:t>
      </w:r>
    </w:p>
    <w:bookmarkStart w:name="z167" w:id="511"/>
    <w:p>
      <w:pPr>
        <w:spacing w:after="0"/>
        <w:ind w:left="0"/>
        <w:jc w:val="both"/>
      </w:pPr>
      <w:r>
        <w:rPr>
          <w:rFonts w:ascii="Times New Roman"/>
          <w:b w:val="false"/>
          <w:i w:val="false"/>
          <w:color w:val="000000"/>
          <w:sz w:val="28"/>
        </w:rPr>
        <w:t>
      82. При осуществлении операций РЕПО и обратное РЕПО в иностранной валюте бухгалтерские записи осуществляются с использованием счетов валютной позиции и контрстоимости (1858 "Короткая валютная позиция по иностранной валюте", 1859 "Контрстоимость иностранной валюты в тенге (длинной валютной позиции)", 2858 "Длинная валютная позиция по иностранной валюте", 2859 "Контрстоимость иностранной валюты в тенге (короткой валютной позиции)").</w:t>
      </w:r>
    </w:p>
    <w:bookmarkEnd w:id="511"/>
    <w:bookmarkStart w:name="z168" w:id="512"/>
    <w:p>
      <w:pPr>
        <w:spacing w:after="0"/>
        <w:ind w:left="0"/>
        <w:jc w:val="left"/>
      </w:pPr>
      <w:r>
        <w:rPr>
          <w:rFonts w:ascii="Times New Roman"/>
          <w:b/>
          <w:i w:val="false"/>
          <w:color w:val="000000"/>
        </w:rPr>
        <w:t xml:space="preserve"> Глава 8. Бухгалтерский учет операций по покупке и продаже аффинированных драгоценных металлов</w:t>
      </w:r>
    </w:p>
    <w:bookmarkEnd w:id="512"/>
    <w:p>
      <w:pPr>
        <w:spacing w:after="0"/>
        <w:ind w:left="0"/>
        <w:jc w:val="both"/>
      </w:pPr>
      <w:r>
        <w:rPr>
          <w:rFonts w:ascii="Times New Roman"/>
          <w:b w:val="false"/>
          <w:i w:val="false"/>
          <w:color w:val="ff0000"/>
          <w:sz w:val="28"/>
        </w:rPr>
        <w:t xml:space="preserve">
      Сноска. Заголовок главы 8 в редакции постановления Правления Национального Банка РК от 28.11.2016 </w:t>
      </w:r>
      <w:r>
        <w:rPr>
          <w:rFonts w:ascii="Times New Roman"/>
          <w:b w:val="false"/>
          <w:i w:val="false"/>
          <w:color w:val="ff0000"/>
          <w:sz w:val="28"/>
        </w:rPr>
        <w:t>№ 279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69" w:id="513"/>
    <w:p>
      <w:pPr>
        <w:spacing w:after="0"/>
        <w:ind w:left="0"/>
        <w:jc w:val="both"/>
      </w:pPr>
      <w:r>
        <w:rPr>
          <w:rFonts w:ascii="Times New Roman"/>
          <w:b w:val="false"/>
          <w:i w:val="false"/>
          <w:color w:val="000000"/>
          <w:sz w:val="28"/>
        </w:rPr>
        <w:t>
      83. При заключении сделки спот по покупке аффинированных драгоценных металлов осуществляются следующие бухгалтерские записи:</w:t>
      </w:r>
    </w:p>
    <w:bookmarkEnd w:id="513"/>
    <w:bookmarkStart w:name="z170" w:id="514"/>
    <w:p>
      <w:pPr>
        <w:spacing w:after="0"/>
        <w:ind w:left="0"/>
        <w:jc w:val="both"/>
      </w:pPr>
      <w:r>
        <w:rPr>
          <w:rFonts w:ascii="Times New Roman"/>
          <w:b w:val="false"/>
          <w:i w:val="false"/>
          <w:color w:val="000000"/>
          <w:sz w:val="28"/>
        </w:rPr>
        <w:t>
      1) на сумму условных требований по покупке аффинированных драгоценных металлов:</w:t>
      </w:r>
    </w:p>
    <w:bookmarkEnd w:id="514"/>
    <w:p>
      <w:pPr>
        <w:spacing w:after="0"/>
        <w:ind w:left="0"/>
        <w:jc w:val="both"/>
      </w:pPr>
      <w:r>
        <w:rPr>
          <w:rFonts w:ascii="Times New Roman"/>
          <w:b w:val="false"/>
          <w:i w:val="false"/>
          <w:color w:val="000000"/>
          <w:sz w:val="28"/>
        </w:rPr>
        <w:t>
      Дт 6415 "Условные требования по купле-продаже аффинированных</w:t>
      </w:r>
    </w:p>
    <w:p>
      <w:pPr>
        <w:spacing w:after="0"/>
        <w:ind w:left="0"/>
        <w:jc w:val="both"/>
      </w:pPr>
      <w:r>
        <w:rPr>
          <w:rFonts w:ascii="Times New Roman"/>
          <w:b w:val="false"/>
          <w:i w:val="false"/>
          <w:color w:val="000000"/>
          <w:sz w:val="28"/>
        </w:rPr>
        <w:t>
       драгоценных металлов"</w:t>
      </w:r>
    </w:p>
    <w:p>
      <w:pPr>
        <w:spacing w:after="0"/>
        <w:ind w:left="0"/>
        <w:jc w:val="both"/>
      </w:pPr>
      <w:r>
        <w:rPr>
          <w:rFonts w:ascii="Times New Roman"/>
          <w:b w:val="false"/>
          <w:i w:val="false"/>
          <w:color w:val="000000"/>
          <w:sz w:val="28"/>
        </w:rPr>
        <w:t>
      Кт 6998 "Позиция по сделкам с аффинированными драгоценными</w:t>
      </w:r>
    </w:p>
    <w:p>
      <w:pPr>
        <w:spacing w:after="0"/>
        <w:ind w:left="0"/>
        <w:jc w:val="both"/>
      </w:pPr>
      <w:r>
        <w:rPr>
          <w:rFonts w:ascii="Times New Roman"/>
          <w:b w:val="false"/>
          <w:i w:val="false"/>
          <w:color w:val="000000"/>
          <w:sz w:val="28"/>
        </w:rPr>
        <w:t>
       металлами";</w:t>
      </w:r>
    </w:p>
    <w:p>
      <w:pPr>
        <w:spacing w:after="0"/>
        <w:ind w:left="0"/>
        <w:jc w:val="both"/>
      </w:pPr>
      <w:r>
        <w:rPr>
          <w:rFonts w:ascii="Times New Roman"/>
          <w:b w:val="false"/>
          <w:i w:val="false"/>
          <w:color w:val="000000"/>
          <w:sz w:val="28"/>
        </w:rPr>
        <w:t>
       на сумму условных обязательств по покупке аффинированных драгоценных металлов:</w:t>
      </w:r>
    </w:p>
    <w:p>
      <w:pPr>
        <w:spacing w:after="0"/>
        <w:ind w:left="0"/>
        <w:jc w:val="both"/>
      </w:pPr>
      <w:r>
        <w:rPr>
          <w:rFonts w:ascii="Times New Roman"/>
          <w:b w:val="false"/>
          <w:i w:val="false"/>
          <w:color w:val="000000"/>
          <w:sz w:val="28"/>
        </w:rPr>
        <w:t>
      Дт 6998 "Позиция по сделкам с аффинированными драгоценными</w:t>
      </w:r>
    </w:p>
    <w:p>
      <w:pPr>
        <w:spacing w:after="0"/>
        <w:ind w:left="0"/>
        <w:jc w:val="both"/>
      </w:pPr>
      <w:r>
        <w:rPr>
          <w:rFonts w:ascii="Times New Roman"/>
          <w:b w:val="false"/>
          <w:i w:val="false"/>
          <w:color w:val="000000"/>
          <w:sz w:val="28"/>
        </w:rPr>
        <w:t>
       металлами"</w:t>
      </w:r>
    </w:p>
    <w:p>
      <w:pPr>
        <w:spacing w:after="0"/>
        <w:ind w:left="0"/>
        <w:jc w:val="both"/>
      </w:pPr>
      <w:r>
        <w:rPr>
          <w:rFonts w:ascii="Times New Roman"/>
          <w:b w:val="false"/>
          <w:i w:val="false"/>
          <w:color w:val="000000"/>
          <w:sz w:val="28"/>
        </w:rPr>
        <w:t>
      Кт 6915 "Условные обязательства по купле-продаже</w:t>
      </w:r>
    </w:p>
    <w:p>
      <w:pPr>
        <w:spacing w:after="0"/>
        <w:ind w:left="0"/>
        <w:jc w:val="both"/>
      </w:pPr>
      <w:r>
        <w:rPr>
          <w:rFonts w:ascii="Times New Roman"/>
          <w:b w:val="false"/>
          <w:i w:val="false"/>
          <w:color w:val="000000"/>
          <w:sz w:val="28"/>
        </w:rPr>
        <w:t>
       аффинированных драгоценных металлов";</w:t>
      </w:r>
    </w:p>
    <w:bookmarkStart w:name="z171" w:id="515"/>
    <w:p>
      <w:pPr>
        <w:spacing w:after="0"/>
        <w:ind w:left="0"/>
        <w:jc w:val="both"/>
      </w:pPr>
      <w:r>
        <w:rPr>
          <w:rFonts w:ascii="Times New Roman"/>
          <w:b w:val="false"/>
          <w:i w:val="false"/>
          <w:color w:val="000000"/>
          <w:sz w:val="28"/>
        </w:rPr>
        <w:t>
       2) на сумму требований и обязательств по покупке аффинированных драгоценных металлов за тенге:</w:t>
      </w:r>
    </w:p>
    <w:bookmarkEnd w:id="515"/>
    <w:p>
      <w:pPr>
        <w:spacing w:after="0"/>
        <w:ind w:left="0"/>
        <w:jc w:val="both"/>
      </w:pPr>
      <w:r>
        <w:rPr>
          <w:rFonts w:ascii="Times New Roman"/>
          <w:b w:val="false"/>
          <w:i w:val="false"/>
          <w:color w:val="000000"/>
          <w:sz w:val="28"/>
        </w:rPr>
        <w:t>
      Дт 1894 "Требования по операциям спот"</w:t>
      </w:r>
    </w:p>
    <w:p>
      <w:pPr>
        <w:spacing w:after="0"/>
        <w:ind w:left="0"/>
        <w:jc w:val="both"/>
      </w:pPr>
      <w:r>
        <w:rPr>
          <w:rFonts w:ascii="Times New Roman"/>
          <w:b w:val="false"/>
          <w:i w:val="false"/>
          <w:color w:val="000000"/>
          <w:sz w:val="28"/>
        </w:rPr>
        <w:t>
      Кт 2872 "Длинная позиция по аффинированным драгоценным</w:t>
      </w:r>
    </w:p>
    <w:p>
      <w:pPr>
        <w:spacing w:after="0"/>
        <w:ind w:left="0"/>
        <w:jc w:val="both"/>
      </w:pPr>
      <w:r>
        <w:rPr>
          <w:rFonts w:ascii="Times New Roman"/>
          <w:b w:val="false"/>
          <w:i w:val="false"/>
          <w:color w:val="000000"/>
          <w:sz w:val="28"/>
        </w:rPr>
        <w:t>
       металлам";</w:t>
      </w:r>
    </w:p>
    <w:p>
      <w:pPr>
        <w:spacing w:after="0"/>
        <w:ind w:left="0"/>
        <w:jc w:val="both"/>
      </w:pPr>
      <w:r>
        <w:rPr>
          <w:rFonts w:ascii="Times New Roman"/>
          <w:b w:val="false"/>
          <w:i w:val="false"/>
          <w:color w:val="000000"/>
          <w:sz w:val="28"/>
        </w:rPr>
        <w:t>
       одновременно:</w:t>
      </w:r>
    </w:p>
    <w:p>
      <w:pPr>
        <w:spacing w:after="0"/>
        <w:ind w:left="0"/>
        <w:jc w:val="both"/>
      </w:pPr>
      <w:r>
        <w:rPr>
          <w:rFonts w:ascii="Times New Roman"/>
          <w:b w:val="false"/>
          <w:i w:val="false"/>
          <w:color w:val="000000"/>
          <w:sz w:val="28"/>
        </w:rPr>
        <w:t>
      Дт 1874 "Контрстоимость аффинированных драгоценных металлов в</w:t>
      </w:r>
    </w:p>
    <w:p>
      <w:pPr>
        <w:spacing w:after="0"/>
        <w:ind w:left="0"/>
        <w:jc w:val="both"/>
      </w:pPr>
      <w:r>
        <w:rPr>
          <w:rFonts w:ascii="Times New Roman"/>
          <w:b w:val="false"/>
          <w:i w:val="false"/>
          <w:color w:val="000000"/>
          <w:sz w:val="28"/>
        </w:rPr>
        <w:t>
       тенге (длинной позиции по аффинированным драгоценным</w:t>
      </w:r>
    </w:p>
    <w:p>
      <w:pPr>
        <w:spacing w:after="0"/>
        <w:ind w:left="0"/>
        <w:jc w:val="both"/>
      </w:pPr>
      <w:r>
        <w:rPr>
          <w:rFonts w:ascii="Times New Roman"/>
          <w:b w:val="false"/>
          <w:i w:val="false"/>
          <w:color w:val="000000"/>
          <w:sz w:val="28"/>
        </w:rPr>
        <w:t>
       металлам)"</w:t>
      </w:r>
    </w:p>
    <w:p>
      <w:pPr>
        <w:spacing w:after="0"/>
        <w:ind w:left="0"/>
        <w:jc w:val="both"/>
      </w:pPr>
      <w:r>
        <w:rPr>
          <w:rFonts w:ascii="Times New Roman"/>
          <w:b w:val="false"/>
          <w:i w:val="false"/>
          <w:color w:val="000000"/>
          <w:sz w:val="28"/>
        </w:rPr>
        <w:t>
      Кт 2894 "Обязательства по операциям спот".</w:t>
      </w:r>
    </w:p>
    <w:p>
      <w:pPr>
        <w:spacing w:after="0"/>
        <w:ind w:left="0"/>
        <w:jc w:val="both"/>
      </w:pPr>
      <w:r>
        <w:rPr>
          <w:rFonts w:ascii="Times New Roman"/>
          <w:b w:val="false"/>
          <w:i w:val="false"/>
          <w:color w:val="000000"/>
          <w:sz w:val="28"/>
        </w:rPr>
        <w:t>
      При возникновении разницы между справедливой стоимостью и стоимостью приобретения аффинированных драгоценных металлов осуществляются следующие бухгалтерские записи:</w:t>
      </w:r>
    </w:p>
    <w:p>
      <w:pPr>
        <w:spacing w:after="0"/>
        <w:ind w:left="0"/>
        <w:jc w:val="both"/>
      </w:pPr>
      <w:r>
        <w:rPr>
          <w:rFonts w:ascii="Times New Roman"/>
          <w:b w:val="false"/>
          <w:i w:val="false"/>
          <w:color w:val="000000"/>
          <w:sz w:val="28"/>
        </w:rPr>
        <w:t>
      на сумму положительной разницы:</w:t>
      </w:r>
    </w:p>
    <w:p>
      <w:pPr>
        <w:spacing w:after="0"/>
        <w:ind w:left="0"/>
        <w:jc w:val="both"/>
      </w:pPr>
      <w:r>
        <w:rPr>
          <w:rFonts w:ascii="Times New Roman"/>
          <w:b w:val="false"/>
          <w:i w:val="false"/>
          <w:color w:val="000000"/>
          <w:sz w:val="28"/>
        </w:rPr>
        <w:t>
      Дт 1874 "Контрстоимость аффинированных драгоценных металлов в</w:t>
      </w:r>
    </w:p>
    <w:p>
      <w:pPr>
        <w:spacing w:after="0"/>
        <w:ind w:left="0"/>
        <w:jc w:val="both"/>
      </w:pPr>
      <w:r>
        <w:rPr>
          <w:rFonts w:ascii="Times New Roman"/>
          <w:b w:val="false"/>
          <w:i w:val="false"/>
          <w:color w:val="000000"/>
          <w:sz w:val="28"/>
        </w:rPr>
        <w:t>
       тенге (длинной позиции по аффинированным драгоценным</w:t>
      </w:r>
    </w:p>
    <w:p>
      <w:pPr>
        <w:spacing w:after="0"/>
        <w:ind w:left="0"/>
        <w:jc w:val="both"/>
      </w:pPr>
      <w:r>
        <w:rPr>
          <w:rFonts w:ascii="Times New Roman"/>
          <w:b w:val="false"/>
          <w:i w:val="false"/>
          <w:color w:val="000000"/>
          <w:sz w:val="28"/>
        </w:rPr>
        <w:t>
       металлам)"</w:t>
      </w:r>
    </w:p>
    <w:p>
      <w:pPr>
        <w:spacing w:after="0"/>
        <w:ind w:left="0"/>
        <w:jc w:val="both"/>
      </w:pPr>
      <w:r>
        <w:rPr>
          <w:rFonts w:ascii="Times New Roman"/>
          <w:b w:val="false"/>
          <w:i w:val="false"/>
          <w:color w:val="000000"/>
          <w:sz w:val="28"/>
        </w:rPr>
        <w:t>
      Кт 4540 "Доходы по купле-продаже драгоценных металлов";</w:t>
      </w:r>
    </w:p>
    <w:p>
      <w:pPr>
        <w:spacing w:after="0"/>
        <w:ind w:left="0"/>
        <w:jc w:val="both"/>
      </w:pPr>
      <w:r>
        <w:rPr>
          <w:rFonts w:ascii="Times New Roman"/>
          <w:b w:val="false"/>
          <w:i w:val="false"/>
          <w:color w:val="000000"/>
          <w:sz w:val="28"/>
        </w:rPr>
        <w:t>
      на сумму отрицательной разницы:</w:t>
      </w:r>
    </w:p>
    <w:p>
      <w:pPr>
        <w:spacing w:after="0"/>
        <w:ind w:left="0"/>
        <w:jc w:val="both"/>
      </w:pPr>
      <w:r>
        <w:rPr>
          <w:rFonts w:ascii="Times New Roman"/>
          <w:b w:val="false"/>
          <w:i w:val="false"/>
          <w:color w:val="000000"/>
          <w:sz w:val="28"/>
        </w:rPr>
        <w:t>
      Дт 5540 "Расходы по купле-продаже драгоценных металлов"</w:t>
      </w:r>
    </w:p>
    <w:p>
      <w:pPr>
        <w:spacing w:after="0"/>
        <w:ind w:left="0"/>
        <w:jc w:val="both"/>
      </w:pPr>
      <w:r>
        <w:rPr>
          <w:rFonts w:ascii="Times New Roman"/>
          <w:b w:val="false"/>
          <w:i w:val="false"/>
          <w:color w:val="000000"/>
          <w:sz w:val="28"/>
        </w:rPr>
        <w:t>
      Кт 1874 "Контрстоимость аффинированных драгоценных металлов в</w:t>
      </w:r>
    </w:p>
    <w:p>
      <w:pPr>
        <w:spacing w:after="0"/>
        <w:ind w:left="0"/>
        <w:jc w:val="both"/>
      </w:pPr>
      <w:r>
        <w:rPr>
          <w:rFonts w:ascii="Times New Roman"/>
          <w:b w:val="false"/>
          <w:i w:val="false"/>
          <w:color w:val="000000"/>
          <w:sz w:val="28"/>
        </w:rPr>
        <w:t>
       тенге (длинной позиции по аффинированным драгоценным</w:t>
      </w:r>
    </w:p>
    <w:p>
      <w:pPr>
        <w:spacing w:after="0"/>
        <w:ind w:left="0"/>
        <w:jc w:val="both"/>
      </w:pPr>
      <w:r>
        <w:rPr>
          <w:rFonts w:ascii="Times New Roman"/>
          <w:b w:val="false"/>
          <w:i w:val="false"/>
          <w:color w:val="000000"/>
          <w:sz w:val="28"/>
        </w:rPr>
        <w:t>
       металлам)";</w:t>
      </w:r>
    </w:p>
    <w:bookmarkStart w:name="z418" w:id="516"/>
    <w:p>
      <w:pPr>
        <w:spacing w:after="0"/>
        <w:ind w:left="0"/>
        <w:jc w:val="both"/>
      </w:pPr>
      <w:r>
        <w:rPr>
          <w:rFonts w:ascii="Times New Roman"/>
          <w:b w:val="false"/>
          <w:i w:val="false"/>
          <w:color w:val="000000"/>
          <w:sz w:val="28"/>
        </w:rPr>
        <w:t>
       3) на сумму требований по покупке аффинированных драгоценных металлов за иностранную валюту:</w:t>
      </w:r>
    </w:p>
    <w:bookmarkEnd w:id="516"/>
    <w:p>
      <w:pPr>
        <w:spacing w:after="0"/>
        <w:ind w:left="0"/>
        <w:jc w:val="both"/>
      </w:pPr>
      <w:r>
        <w:rPr>
          <w:rFonts w:ascii="Times New Roman"/>
          <w:b w:val="false"/>
          <w:i w:val="false"/>
          <w:color w:val="000000"/>
          <w:sz w:val="28"/>
        </w:rPr>
        <w:t>
      Дт 1894 "Требования по операциям спот"</w:t>
      </w:r>
    </w:p>
    <w:p>
      <w:pPr>
        <w:spacing w:after="0"/>
        <w:ind w:left="0"/>
        <w:jc w:val="both"/>
      </w:pPr>
      <w:r>
        <w:rPr>
          <w:rFonts w:ascii="Times New Roman"/>
          <w:b w:val="false"/>
          <w:i w:val="false"/>
          <w:color w:val="000000"/>
          <w:sz w:val="28"/>
        </w:rPr>
        <w:t>
      Кт 2872 "Длинная позиция по аффинированным драгоценным</w:t>
      </w:r>
    </w:p>
    <w:p>
      <w:pPr>
        <w:spacing w:after="0"/>
        <w:ind w:left="0"/>
        <w:jc w:val="both"/>
      </w:pPr>
      <w:r>
        <w:rPr>
          <w:rFonts w:ascii="Times New Roman"/>
          <w:b w:val="false"/>
          <w:i w:val="false"/>
          <w:color w:val="000000"/>
          <w:sz w:val="28"/>
        </w:rPr>
        <w:t>
       металлам";</w:t>
      </w:r>
    </w:p>
    <w:p>
      <w:pPr>
        <w:spacing w:after="0"/>
        <w:ind w:left="0"/>
        <w:jc w:val="both"/>
      </w:pPr>
      <w:r>
        <w:rPr>
          <w:rFonts w:ascii="Times New Roman"/>
          <w:b w:val="false"/>
          <w:i w:val="false"/>
          <w:color w:val="000000"/>
          <w:sz w:val="28"/>
        </w:rPr>
        <w:t>
       на сумму обязательств по покупке аффинированных драгоценных металлов за иностранную валюту:</w:t>
      </w:r>
    </w:p>
    <w:p>
      <w:pPr>
        <w:spacing w:after="0"/>
        <w:ind w:left="0"/>
        <w:jc w:val="both"/>
      </w:pPr>
      <w:r>
        <w:rPr>
          <w:rFonts w:ascii="Times New Roman"/>
          <w:b w:val="false"/>
          <w:i w:val="false"/>
          <w:color w:val="000000"/>
          <w:sz w:val="28"/>
        </w:rPr>
        <w:t>
      Дт 1858 "Короткая валютная позиция по иностранной валюте"</w:t>
      </w:r>
    </w:p>
    <w:p>
      <w:pPr>
        <w:spacing w:after="0"/>
        <w:ind w:left="0"/>
        <w:jc w:val="both"/>
      </w:pPr>
      <w:r>
        <w:rPr>
          <w:rFonts w:ascii="Times New Roman"/>
          <w:b w:val="false"/>
          <w:i w:val="false"/>
          <w:color w:val="000000"/>
          <w:sz w:val="28"/>
        </w:rPr>
        <w:t>
      Кт 2894 "Обязательства по операциям спот";</w:t>
      </w:r>
    </w:p>
    <w:p>
      <w:pPr>
        <w:spacing w:after="0"/>
        <w:ind w:left="0"/>
        <w:jc w:val="both"/>
      </w:pPr>
      <w:r>
        <w:rPr>
          <w:rFonts w:ascii="Times New Roman"/>
          <w:b w:val="false"/>
          <w:i w:val="false"/>
          <w:color w:val="000000"/>
          <w:sz w:val="28"/>
        </w:rPr>
        <w:t>
      одновременно:</w:t>
      </w:r>
    </w:p>
    <w:p>
      <w:pPr>
        <w:spacing w:after="0"/>
        <w:ind w:left="0"/>
        <w:jc w:val="both"/>
      </w:pPr>
      <w:r>
        <w:rPr>
          <w:rFonts w:ascii="Times New Roman"/>
          <w:b w:val="false"/>
          <w:i w:val="false"/>
          <w:color w:val="000000"/>
          <w:sz w:val="28"/>
        </w:rPr>
        <w:t>
      Дт 1874 "Контрстоимость аффинированных драгоценных металлов в</w:t>
      </w:r>
    </w:p>
    <w:p>
      <w:pPr>
        <w:spacing w:after="0"/>
        <w:ind w:left="0"/>
        <w:jc w:val="both"/>
      </w:pPr>
      <w:r>
        <w:rPr>
          <w:rFonts w:ascii="Times New Roman"/>
          <w:b w:val="false"/>
          <w:i w:val="false"/>
          <w:color w:val="000000"/>
          <w:sz w:val="28"/>
        </w:rPr>
        <w:t>
       тенге (длинной позиции по аффинированным драгоценным</w:t>
      </w:r>
    </w:p>
    <w:p>
      <w:pPr>
        <w:spacing w:after="0"/>
        <w:ind w:left="0"/>
        <w:jc w:val="both"/>
      </w:pPr>
      <w:r>
        <w:rPr>
          <w:rFonts w:ascii="Times New Roman"/>
          <w:b w:val="false"/>
          <w:i w:val="false"/>
          <w:color w:val="000000"/>
          <w:sz w:val="28"/>
        </w:rPr>
        <w:t>
       металлам)"</w:t>
      </w:r>
    </w:p>
    <w:p>
      <w:pPr>
        <w:spacing w:after="0"/>
        <w:ind w:left="0"/>
        <w:jc w:val="both"/>
      </w:pPr>
      <w:r>
        <w:rPr>
          <w:rFonts w:ascii="Times New Roman"/>
          <w:b w:val="false"/>
          <w:i w:val="false"/>
          <w:color w:val="000000"/>
          <w:sz w:val="28"/>
        </w:rPr>
        <w:t>
      Кт 2859 "Контрстоимость иностранной валюты в тенге (короткой</w:t>
      </w:r>
    </w:p>
    <w:p>
      <w:pPr>
        <w:spacing w:after="0"/>
        <w:ind w:left="0"/>
        <w:jc w:val="both"/>
      </w:pPr>
      <w:r>
        <w:rPr>
          <w:rFonts w:ascii="Times New Roman"/>
          <w:b w:val="false"/>
          <w:i w:val="false"/>
          <w:color w:val="000000"/>
          <w:sz w:val="28"/>
        </w:rPr>
        <w:t>
       валютной позиции)".</w:t>
      </w:r>
    </w:p>
    <w:p>
      <w:pPr>
        <w:spacing w:after="0"/>
        <w:ind w:left="0"/>
        <w:jc w:val="both"/>
      </w:pPr>
      <w:r>
        <w:rPr>
          <w:rFonts w:ascii="Times New Roman"/>
          <w:b w:val="false"/>
          <w:i w:val="false"/>
          <w:color w:val="000000"/>
          <w:sz w:val="28"/>
        </w:rPr>
        <w:t>
      При возникновении разницы между справедливой стоимостью и стоимостью приобретения аффинированных драгоценных металлов осуществляются следующие бухгалтерские записи:</w:t>
      </w:r>
    </w:p>
    <w:p>
      <w:pPr>
        <w:spacing w:after="0"/>
        <w:ind w:left="0"/>
        <w:jc w:val="both"/>
      </w:pPr>
      <w:r>
        <w:rPr>
          <w:rFonts w:ascii="Times New Roman"/>
          <w:b w:val="false"/>
          <w:i w:val="false"/>
          <w:color w:val="000000"/>
          <w:sz w:val="28"/>
        </w:rPr>
        <w:t>
      на сумму положительной разницы:</w:t>
      </w:r>
    </w:p>
    <w:p>
      <w:pPr>
        <w:spacing w:after="0"/>
        <w:ind w:left="0"/>
        <w:jc w:val="both"/>
      </w:pPr>
      <w:r>
        <w:rPr>
          <w:rFonts w:ascii="Times New Roman"/>
          <w:b w:val="false"/>
          <w:i w:val="false"/>
          <w:color w:val="000000"/>
          <w:sz w:val="28"/>
        </w:rPr>
        <w:t>
      Дт 1874 "Контрстоимость аффинированных драгоценных металлов в</w:t>
      </w:r>
    </w:p>
    <w:p>
      <w:pPr>
        <w:spacing w:after="0"/>
        <w:ind w:left="0"/>
        <w:jc w:val="both"/>
      </w:pPr>
      <w:r>
        <w:rPr>
          <w:rFonts w:ascii="Times New Roman"/>
          <w:b w:val="false"/>
          <w:i w:val="false"/>
          <w:color w:val="000000"/>
          <w:sz w:val="28"/>
        </w:rPr>
        <w:t>
       тенге (длинной позиции по аффинированным драгоценным</w:t>
      </w:r>
    </w:p>
    <w:p>
      <w:pPr>
        <w:spacing w:after="0"/>
        <w:ind w:left="0"/>
        <w:jc w:val="both"/>
      </w:pPr>
      <w:r>
        <w:rPr>
          <w:rFonts w:ascii="Times New Roman"/>
          <w:b w:val="false"/>
          <w:i w:val="false"/>
          <w:color w:val="000000"/>
          <w:sz w:val="28"/>
        </w:rPr>
        <w:t>
       металлам)"</w:t>
      </w:r>
    </w:p>
    <w:p>
      <w:pPr>
        <w:spacing w:after="0"/>
        <w:ind w:left="0"/>
        <w:jc w:val="both"/>
      </w:pPr>
      <w:r>
        <w:rPr>
          <w:rFonts w:ascii="Times New Roman"/>
          <w:b w:val="false"/>
          <w:i w:val="false"/>
          <w:color w:val="000000"/>
          <w:sz w:val="28"/>
        </w:rPr>
        <w:t>
      Кт 4540 "Доходы по купле-продаже драгоценных металлов";</w:t>
      </w:r>
    </w:p>
    <w:p>
      <w:pPr>
        <w:spacing w:after="0"/>
        <w:ind w:left="0"/>
        <w:jc w:val="both"/>
      </w:pPr>
      <w:r>
        <w:rPr>
          <w:rFonts w:ascii="Times New Roman"/>
          <w:b w:val="false"/>
          <w:i w:val="false"/>
          <w:color w:val="000000"/>
          <w:sz w:val="28"/>
        </w:rPr>
        <w:t>
      на сумму отрицательной разницы:</w:t>
      </w:r>
    </w:p>
    <w:p>
      <w:pPr>
        <w:spacing w:after="0"/>
        <w:ind w:left="0"/>
        <w:jc w:val="both"/>
      </w:pPr>
      <w:r>
        <w:rPr>
          <w:rFonts w:ascii="Times New Roman"/>
          <w:b w:val="false"/>
          <w:i w:val="false"/>
          <w:color w:val="000000"/>
          <w:sz w:val="28"/>
        </w:rPr>
        <w:t>
      Дт 5540 "Расходы по купле-продаже драгоценных металлов"</w:t>
      </w:r>
    </w:p>
    <w:p>
      <w:pPr>
        <w:spacing w:after="0"/>
        <w:ind w:left="0"/>
        <w:jc w:val="both"/>
      </w:pPr>
      <w:r>
        <w:rPr>
          <w:rFonts w:ascii="Times New Roman"/>
          <w:b w:val="false"/>
          <w:i w:val="false"/>
          <w:color w:val="000000"/>
          <w:sz w:val="28"/>
        </w:rPr>
        <w:t>
      Кт 2859 "Контрстоимость иностранной валюты в тенге (короткой</w:t>
      </w:r>
    </w:p>
    <w:p>
      <w:pPr>
        <w:spacing w:after="0"/>
        <w:ind w:left="0"/>
        <w:jc w:val="both"/>
      </w:pPr>
      <w:r>
        <w:rPr>
          <w:rFonts w:ascii="Times New Roman"/>
          <w:b w:val="false"/>
          <w:i w:val="false"/>
          <w:color w:val="000000"/>
          <w:sz w:val="28"/>
        </w:rPr>
        <w:t>
       валютной позиции)".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83 в редакции постановления Правления Национального Банка РК от 31.01.2011 </w:t>
      </w:r>
      <w:r>
        <w:rPr>
          <w:rFonts w:ascii="Times New Roman"/>
          <w:b w:val="false"/>
          <w:i w:val="false"/>
          <w:color w:val="000000"/>
          <w:sz w:val="28"/>
        </w:rPr>
        <w:t>№ 4</w:t>
      </w:r>
      <w:r>
        <w:rPr>
          <w:rFonts w:ascii="Times New Roman"/>
          <w:b w:val="false"/>
          <w:i w:val="false"/>
          <w:color w:val="ff0000"/>
          <w:sz w:val="28"/>
        </w:rPr>
        <w:t xml:space="preserve"> (вводится в действие по истечении четырнадцати дней со дня гос. регистрации в МЮ РК).</w:t>
      </w:r>
      <w:r>
        <w:br/>
      </w:r>
      <w:r>
        <w:rPr>
          <w:rFonts w:ascii="Times New Roman"/>
          <w:b w:val="false"/>
          <w:i w:val="false"/>
          <w:color w:val="000000"/>
          <w:sz w:val="28"/>
        </w:rPr>
        <w:t>
</w:t>
      </w:r>
    </w:p>
    <w:bookmarkStart w:name="z172" w:id="517"/>
    <w:p>
      <w:pPr>
        <w:spacing w:after="0"/>
        <w:ind w:left="0"/>
        <w:jc w:val="both"/>
      </w:pPr>
      <w:r>
        <w:rPr>
          <w:rFonts w:ascii="Times New Roman"/>
          <w:b w:val="false"/>
          <w:i w:val="false"/>
          <w:color w:val="000000"/>
          <w:sz w:val="28"/>
        </w:rPr>
        <w:t>
      84. На дату валютирования сделки спот по покупке аффинированных драгоценных металлов осуществляются следующие бухгалтерские записи:</w:t>
      </w:r>
    </w:p>
    <w:bookmarkEnd w:id="517"/>
    <w:p>
      <w:pPr>
        <w:spacing w:after="0"/>
        <w:ind w:left="0"/>
        <w:jc w:val="both"/>
      </w:pPr>
      <w:r>
        <w:rPr>
          <w:rFonts w:ascii="Times New Roman"/>
          <w:b w:val="false"/>
          <w:i w:val="false"/>
          <w:color w:val="000000"/>
          <w:sz w:val="28"/>
        </w:rPr>
        <w:t>
      на сумму условных обязательств по покупке аффинированных драгоценных металлов:</w:t>
      </w:r>
    </w:p>
    <w:p>
      <w:pPr>
        <w:spacing w:after="0"/>
        <w:ind w:left="0"/>
        <w:jc w:val="both"/>
      </w:pPr>
      <w:r>
        <w:rPr>
          <w:rFonts w:ascii="Times New Roman"/>
          <w:b w:val="false"/>
          <w:i w:val="false"/>
          <w:color w:val="000000"/>
          <w:sz w:val="28"/>
        </w:rPr>
        <w:t>
      Дт 6915 "Условные обязательства по купле-продаже</w:t>
      </w:r>
    </w:p>
    <w:p>
      <w:pPr>
        <w:spacing w:after="0"/>
        <w:ind w:left="0"/>
        <w:jc w:val="both"/>
      </w:pPr>
      <w:r>
        <w:rPr>
          <w:rFonts w:ascii="Times New Roman"/>
          <w:b w:val="false"/>
          <w:i w:val="false"/>
          <w:color w:val="000000"/>
          <w:sz w:val="28"/>
        </w:rPr>
        <w:t>
       аффинированных драгоценных металлов"</w:t>
      </w:r>
    </w:p>
    <w:p>
      <w:pPr>
        <w:spacing w:after="0"/>
        <w:ind w:left="0"/>
        <w:jc w:val="both"/>
      </w:pPr>
      <w:r>
        <w:rPr>
          <w:rFonts w:ascii="Times New Roman"/>
          <w:b w:val="false"/>
          <w:i w:val="false"/>
          <w:color w:val="000000"/>
          <w:sz w:val="28"/>
        </w:rPr>
        <w:t>
      Кт 6998 "Позиция по сделкам с аффинированными драгоценными</w:t>
      </w:r>
    </w:p>
    <w:p>
      <w:pPr>
        <w:spacing w:after="0"/>
        <w:ind w:left="0"/>
        <w:jc w:val="both"/>
      </w:pPr>
      <w:r>
        <w:rPr>
          <w:rFonts w:ascii="Times New Roman"/>
          <w:b w:val="false"/>
          <w:i w:val="false"/>
          <w:color w:val="000000"/>
          <w:sz w:val="28"/>
        </w:rPr>
        <w:t>
       металлами";</w:t>
      </w:r>
    </w:p>
    <w:p>
      <w:pPr>
        <w:spacing w:after="0"/>
        <w:ind w:left="0"/>
        <w:jc w:val="both"/>
      </w:pPr>
      <w:r>
        <w:rPr>
          <w:rFonts w:ascii="Times New Roman"/>
          <w:b w:val="false"/>
          <w:i w:val="false"/>
          <w:color w:val="000000"/>
          <w:sz w:val="28"/>
        </w:rPr>
        <w:t>
       на сумму условных требований по покупке аффинированных драгоценных металлов:</w:t>
      </w:r>
    </w:p>
    <w:p>
      <w:pPr>
        <w:spacing w:after="0"/>
        <w:ind w:left="0"/>
        <w:jc w:val="both"/>
      </w:pPr>
      <w:r>
        <w:rPr>
          <w:rFonts w:ascii="Times New Roman"/>
          <w:b w:val="false"/>
          <w:i w:val="false"/>
          <w:color w:val="000000"/>
          <w:sz w:val="28"/>
        </w:rPr>
        <w:t>
      Дт 6998 "Позиция по сделкам с аффинированными драгоценными</w:t>
      </w:r>
    </w:p>
    <w:p>
      <w:pPr>
        <w:spacing w:after="0"/>
        <w:ind w:left="0"/>
        <w:jc w:val="both"/>
      </w:pPr>
      <w:r>
        <w:rPr>
          <w:rFonts w:ascii="Times New Roman"/>
          <w:b w:val="false"/>
          <w:i w:val="false"/>
          <w:color w:val="000000"/>
          <w:sz w:val="28"/>
        </w:rPr>
        <w:t>
       металлами"</w:t>
      </w:r>
    </w:p>
    <w:p>
      <w:pPr>
        <w:spacing w:after="0"/>
        <w:ind w:left="0"/>
        <w:jc w:val="both"/>
      </w:pPr>
      <w:r>
        <w:rPr>
          <w:rFonts w:ascii="Times New Roman"/>
          <w:b w:val="false"/>
          <w:i w:val="false"/>
          <w:color w:val="000000"/>
          <w:sz w:val="28"/>
        </w:rPr>
        <w:t>
      Кт 6415 "Условные требования по купле-продаже аффинированных</w:t>
      </w:r>
    </w:p>
    <w:p>
      <w:pPr>
        <w:spacing w:after="0"/>
        <w:ind w:left="0"/>
        <w:jc w:val="both"/>
      </w:pPr>
      <w:r>
        <w:rPr>
          <w:rFonts w:ascii="Times New Roman"/>
          <w:b w:val="false"/>
          <w:i w:val="false"/>
          <w:color w:val="000000"/>
          <w:sz w:val="28"/>
        </w:rPr>
        <w:t>
       драгоценных металлов";</w:t>
      </w:r>
    </w:p>
    <w:p>
      <w:pPr>
        <w:spacing w:after="0"/>
        <w:ind w:left="0"/>
        <w:jc w:val="both"/>
      </w:pPr>
      <w:r>
        <w:rPr>
          <w:rFonts w:ascii="Times New Roman"/>
          <w:b w:val="false"/>
          <w:i w:val="false"/>
          <w:color w:val="000000"/>
          <w:sz w:val="28"/>
        </w:rPr>
        <w:t>
       на сумму сделки:</w:t>
      </w:r>
    </w:p>
    <w:p>
      <w:pPr>
        <w:spacing w:after="0"/>
        <w:ind w:left="0"/>
        <w:jc w:val="both"/>
      </w:pPr>
      <w:r>
        <w:rPr>
          <w:rFonts w:ascii="Times New Roman"/>
          <w:b w:val="false"/>
          <w:i w:val="false"/>
          <w:color w:val="000000"/>
          <w:sz w:val="28"/>
        </w:rPr>
        <w:t>
      Дт 1010 "Аффинированные драгоценные металлы"</w:t>
      </w:r>
    </w:p>
    <w:p>
      <w:pPr>
        <w:spacing w:after="0"/>
        <w:ind w:left="0"/>
        <w:jc w:val="both"/>
      </w:pPr>
      <w:r>
        <w:rPr>
          <w:rFonts w:ascii="Times New Roman"/>
          <w:b w:val="false"/>
          <w:i w:val="false"/>
          <w:color w:val="000000"/>
          <w:sz w:val="28"/>
        </w:rPr>
        <w:t>
      Кт 1894 "Требования по операциям спот",</w:t>
      </w:r>
    </w:p>
    <w:p>
      <w:pPr>
        <w:spacing w:after="0"/>
        <w:ind w:left="0"/>
        <w:jc w:val="both"/>
      </w:pPr>
      <w:r>
        <w:rPr>
          <w:rFonts w:ascii="Times New Roman"/>
          <w:b w:val="false"/>
          <w:i w:val="false"/>
          <w:color w:val="000000"/>
          <w:sz w:val="28"/>
        </w:rPr>
        <w:t>
      одновременно:</w:t>
      </w:r>
    </w:p>
    <w:p>
      <w:pPr>
        <w:spacing w:after="0"/>
        <w:ind w:left="0"/>
        <w:jc w:val="both"/>
      </w:pPr>
      <w:r>
        <w:rPr>
          <w:rFonts w:ascii="Times New Roman"/>
          <w:b w:val="false"/>
          <w:i w:val="false"/>
          <w:color w:val="000000"/>
          <w:sz w:val="28"/>
        </w:rPr>
        <w:t>
      Дт 2894 "Обязательства по операциям спот"</w:t>
      </w:r>
    </w:p>
    <w:p>
      <w:pPr>
        <w:spacing w:after="0"/>
        <w:ind w:left="0"/>
        <w:jc w:val="both"/>
      </w:pPr>
      <w:r>
        <w:rPr>
          <w:rFonts w:ascii="Times New Roman"/>
          <w:b w:val="false"/>
          <w:i w:val="false"/>
          <w:color w:val="000000"/>
          <w:sz w:val="28"/>
        </w:rPr>
        <w:t>
      5540 "Расходы по купле-продаже драгоценных металлов"</w:t>
      </w:r>
    </w:p>
    <w:p>
      <w:pPr>
        <w:spacing w:after="0"/>
        <w:ind w:left="0"/>
        <w:jc w:val="both"/>
      </w:pPr>
      <w:r>
        <w:rPr>
          <w:rFonts w:ascii="Times New Roman"/>
          <w:b w:val="false"/>
          <w:i w:val="false"/>
          <w:color w:val="000000"/>
          <w:sz w:val="28"/>
        </w:rPr>
        <w:t>
      Кт 1051 "Корреспондентский счет в Национальном Банке</w:t>
      </w:r>
    </w:p>
    <w:p>
      <w:pPr>
        <w:spacing w:after="0"/>
        <w:ind w:left="0"/>
        <w:jc w:val="both"/>
      </w:pPr>
      <w:r>
        <w:rPr>
          <w:rFonts w:ascii="Times New Roman"/>
          <w:b w:val="false"/>
          <w:i w:val="false"/>
          <w:color w:val="000000"/>
          <w:sz w:val="28"/>
        </w:rPr>
        <w:t>
       Республики Казахстан"</w:t>
      </w:r>
    </w:p>
    <w:p>
      <w:pPr>
        <w:spacing w:after="0"/>
        <w:ind w:left="0"/>
        <w:jc w:val="both"/>
      </w:pPr>
      <w:r>
        <w:rPr>
          <w:rFonts w:ascii="Times New Roman"/>
          <w:b w:val="false"/>
          <w:i w:val="false"/>
          <w:color w:val="000000"/>
          <w:sz w:val="28"/>
        </w:rPr>
        <w:t>
       1052 "Корреспондентские счета в других банках"</w:t>
      </w:r>
    </w:p>
    <w:p>
      <w:pPr>
        <w:spacing w:after="0"/>
        <w:ind w:left="0"/>
        <w:jc w:val="both"/>
      </w:pPr>
      <w:r>
        <w:rPr>
          <w:rFonts w:ascii="Times New Roman"/>
          <w:b w:val="false"/>
          <w:i w:val="false"/>
          <w:color w:val="000000"/>
          <w:sz w:val="28"/>
        </w:rPr>
        <w:t>
      4540 "Доходы по купле-продаже драгоценных металлов".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84 с изменениями, внесенными постановлениями Правления Национального Банка РК от 24.08.2009 </w:t>
      </w:r>
      <w:r>
        <w:rPr>
          <w:rFonts w:ascii="Times New Roman"/>
          <w:b w:val="false"/>
          <w:i w:val="false"/>
          <w:color w:val="000000"/>
          <w:sz w:val="28"/>
        </w:rPr>
        <w:t>№ 80</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2</w:t>
      </w:r>
      <w:r>
        <w:rPr>
          <w:rFonts w:ascii="Times New Roman"/>
          <w:b w:val="false"/>
          <w:i w:val="false"/>
          <w:color w:val="ff0000"/>
          <w:sz w:val="28"/>
        </w:rPr>
        <w:t xml:space="preserve">); от 31.01.2011 </w:t>
      </w:r>
      <w:r>
        <w:rPr>
          <w:rFonts w:ascii="Times New Roman"/>
          <w:b w:val="false"/>
          <w:i w:val="false"/>
          <w:color w:val="000000"/>
          <w:sz w:val="28"/>
        </w:rPr>
        <w:t>№ 4</w:t>
      </w:r>
      <w:r>
        <w:rPr>
          <w:rFonts w:ascii="Times New Roman"/>
          <w:b w:val="false"/>
          <w:i w:val="false"/>
          <w:color w:val="ff0000"/>
          <w:sz w:val="28"/>
        </w:rPr>
        <w:t xml:space="preserve"> (вводится в действие по истечении четырнадцати дней со дня гос. регистрации в МЮ РК).</w:t>
      </w:r>
      <w:r>
        <w:br/>
      </w:r>
      <w:r>
        <w:rPr>
          <w:rFonts w:ascii="Times New Roman"/>
          <w:b w:val="false"/>
          <w:i w:val="false"/>
          <w:color w:val="000000"/>
          <w:sz w:val="28"/>
        </w:rPr>
        <w:t>
</w:t>
      </w:r>
    </w:p>
    <w:bookmarkStart w:name="z173" w:id="518"/>
    <w:p>
      <w:pPr>
        <w:spacing w:after="0"/>
        <w:ind w:left="0"/>
        <w:jc w:val="both"/>
      </w:pPr>
      <w:r>
        <w:rPr>
          <w:rFonts w:ascii="Times New Roman"/>
          <w:b w:val="false"/>
          <w:i w:val="false"/>
          <w:color w:val="000000"/>
          <w:sz w:val="28"/>
        </w:rPr>
        <w:t>
      85. При заключении сделки спот по продаже аффинированных драгоценных металлов осуществляются следующие бухгалтерские записи:</w:t>
      </w:r>
    </w:p>
    <w:bookmarkEnd w:id="518"/>
    <w:bookmarkStart w:name="z174" w:id="519"/>
    <w:p>
      <w:pPr>
        <w:spacing w:after="0"/>
        <w:ind w:left="0"/>
        <w:jc w:val="both"/>
      </w:pPr>
      <w:r>
        <w:rPr>
          <w:rFonts w:ascii="Times New Roman"/>
          <w:b w:val="false"/>
          <w:i w:val="false"/>
          <w:color w:val="000000"/>
          <w:sz w:val="28"/>
        </w:rPr>
        <w:t>
      1) на сумму условных требований по продаже аффинированных драгоценных металлов:</w:t>
      </w:r>
    </w:p>
    <w:bookmarkEnd w:id="519"/>
    <w:p>
      <w:pPr>
        <w:spacing w:after="0"/>
        <w:ind w:left="0"/>
        <w:jc w:val="both"/>
      </w:pPr>
      <w:r>
        <w:rPr>
          <w:rFonts w:ascii="Times New Roman"/>
          <w:b w:val="false"/>
          <w:i w:val="false"/>
          <w:color w:val="000000"/>
          <w:sz w:val="28"/>
        </w:rPr>
        <w:t>
      Дт 6415 "Условные требования по купле-продаже аффинированных</w:t>
      </w:r>
    </w:p>
    <w:p>
      <w:pPr>
        <w:spacing w:after="0"/>
        <w:ind w:left="0"/>
        <w:jc w:val="both"/>
      </w:pPr>
      <w:r>
        <w:rPr>
          <w:rFonts w:ascii="Times New Roman"/>
          <w:b w:val="false"/>
          <w:i w:val="false"/>
          <w:color w:val="000000"/>
          <w:sz w:val="28"/>
        </w:rPr>
        <w:t>
       драгоценных металлов"</w:t>
      </w:r>
    </w:p>
    <w:p>
      <w:pPr>
        <w:spacing w:after="0"/>
        <w:ind w:left="0"/>
        <w:jc w:val="both"/>
      </w:pPr>
      <w:r>
        <w:rPr>
          <w:rFonts w:ascii="Times New Roman"/>
          <w:b w:val="false"/>
          <w:i w:val="false"/>
          <w:color w:val="000000"/>
          <w:sz w:val="28"/>
        </w:rPr>
        <w:t>
      Кт 6998 "Позиция по сделкам с аффинированными драгоценными</w:t>
      </w:r>
    </w:p>
    <w:p>
      <w:pPr>
        <w:spacing w:after="0"/>
        <w:ind w:left="0"/>
        <w:jc w:val="both"/>
      </w:pPr>
      <w:r>
        <w:rPr>
          <w:rFonts w:ascii="Times New Roman"/>
          <w:b w:val="false"/>
          <w:i w:val="false"/>
          <w:color w:val="000000"/>
          <w:sz w:val="28"/>
        </w:rPr>
        <w:t>
       металлами";</w:t>
      </w:r>
    </w:p>
    <w:p>
      <w:pPr>
        <w:spacing w:after="0"/>
        <w:ind w:left="0"/>
        <w:jc w:val="both"/>
      </w:pPr>
      <w:r>
        <w:rPr>
          <w:rFonts w:ascii="Times New Roman"/>
          <w:b w:val="false"/>
          <w:i w:val="false"/>
          <w:color w:val="000000"/>
          <w:sz w:val="28"/>
        </w:rPr>
        <w:t>
       на сумму условных обязательств по продаже аффинированных драгоценных металлов:</w:t>
      </w:r>
    </w:p>
    <w:p>
      <w:pPr>
        <w:spacing w:after="0"/>
        <w:ind w:left="0"/>
        <w:jc w:val="both"/>
      </w:pPr>
      <w:r>
        <w:rPr>
          <w:rFonts w:ascii="Times New Roman"/>
          <w:b w:val="false"/>
          <w:i w:val="false"/>
          <w:color w:val="000000"/>
          <w:sz w:val="28"/>
        </w:rPr>
        <w:t>
      Дт 6998 "Позиция по сделкам с аффинированными драгоценными</w:t>
      </w:r>
    </w:p>
    <w:p>
      <w:pPr>
        <w:spacing w:after="0"/>
        <w:ind w:left="0"/>
        <w:jc w:val="both"/>
      </w:pPr>
      <w:r>
        <w:rPr>
          <w:rFonts w:ascii="Times New Roman"/>
          <w:b w:val="false"/>
          <w:i w:val="false"/>
          <w:color w:val="000000"/>
          <w:sz w:val="28"/>
        </w:rPr>
        <w:t>
       металлами"</w:t>
      </w:r>
    </w:p>
    <w:p>
      <w:pPr>
        <w:spacing w:after="0"/>
        <w:ind w:left="0"/>
        <w:jc w:val="both"/>
      </w:pPr>
      <w:r>
        <w:rPr>
          <w:rFonts w:ascii="Times New Roman"/>
          <w:b w:val="false"/>
          <w:i w:val="false"/>
          <w:color w:val="000000"/>
          <w:sz w:val="28"/>
        </w:rPr>
        <w:t>
      Кт 6915 "Условные обязательства по купле-продаже</w:t>
      </w:r>
    </w:p>
    <w:p>
      <w:pPr>
        <w:spacing w:after="0"/>
        <w:ind w:left="0"/>
        <w:jc w:val="both"/>
      </w:pPr>
      <w:r>
        <w:rPr>
          <w:rFonts w:ascii="Times New Roman"/>
          <w:b w:val="false"/>
          <w:i w:val="false"/>
          <w:color w:val="000000"/>
          <w:sz w:val="28"/>
        </w:rPr>
        <w:t>
       аффинированных драгоценных металлов";</w:t>
      </w:r>
    </w:p>
    <w:bookmarkStart w:name="z175" w:id="520"/>
    <w:p>
      <w:pPr>
        <w:spacing w:after="0"/>
        <w:ind w:left="0"/>
        <w:jc w:val="both"/>
      </w:pPr>
      <w:r>
        <w:rPr>
          <w:rFonts w:ascii="Times New Roman"/>
          <w:b w:val="false"/>
          <w:i w:val="false"/>
          <w:color w:val="000000"/>
          <w:sz w:val="28"/>
        </w:rPr>
        <w:t>
       2) на сумму требований и обязательств по продаже аффинированных драгоценных металлов за тенге:</w:t>
      </w:r>
    </w:p>
    <w:bookmarkEnd w:id="520"/>
    <w:p>
      <w:pPr>
        <w:spacing w:after="0"/>
        <w:ind w:left="0"/>
        <w:jc w:val="both"/>
      </w:pPr>
      <w:r>
        <w:rPr>
          <w:rFonts w:ascii="Times New Roman"/>
          <w:b w:val="false"/>
          <w:i w:val="false"/>
          <w:color w:val="000000"/>
          <w:sz w:val="28"/>
        </w:rPr>
        <w:t>
      Дт 1894 "Требования по операциям спот"</w:t>
      </w:r>
    </w:p>
    <w:p>
      <w:pPr>
        <w:spacing w:after="0"/>
        <w:ind w:left="0"/>
        <w:jc w:val="both"/>
      </w:pPr>
      <w:r>
        <w:rPr>
          <w:rFonts w:ascii="Times New Roman"/>
          <w:b w:val="false"/>
          <w:i w:val="false"/>
          <w:color w:val="000000"/>
          <w:sz w:val="28"/>
        </w:rPr>
        <w:t>
      Кт 2873 "Контрстоимость аффинированных драгоценных металлов в</w:t>
      </w:r>
    </w:p>
    <w:p>
      <w:pPr>
        <w:spacing w:after="0"/>
        <w:ind w:left="0"/>
        <w:jc w:val="both"/>
      </w:pPr>
      <w:r>
        <w:rPr>
          <w:rFonts w:ascii="Times New Roman"/>
          <w:b w:val="false"/>
          <w:i w:val="false"/>
          <w:color w:val="000000"/>
          <w:sz w:val="28"/>
        </w:rPr>
        <w:t>
       тенге (короткой позиции по аффинированным драгоценным</w:t>
      </w:r>
    </w:p>
    <w:p>
      <w:pPr>
        <w:spacing w:after="0"/>
        <w:ind w:left="0"/>
        <w:jc w:val="both"/>
      </w:pPr>
      <w:r>
        <w:rPr>
          <w:rFonts w:ascii="Times New Roman"/>
          <w:b w:val="false"/>
          <w:i w:val="false"/>
          <w:color w:val="000000"/>
          <w:sz w:val="28"/>
        </w:rPr>
        <w:t>
       металлам)";</w:t>
      </w:r>
    </w:p>
    <w:p>
      <w:pPr>
        <w:spacing w:after="0"/>
        <w:ind w:left="0"/>
        <w:jc w:val="both"/>
      </w:pPr>
      <w:r>
        <w:rPr>
          <w:rFonts w:ascii="Times New Roman"/>
          <w:b w:val="false"/>
          <w:i w:val="false"/>
          <w:color w:val="000000"/>
          <w:sz w:val="28"/>
        </w:rPr>
        <w:t>
       одновременно:</w:t>
      </w:r>
    </w:p>
    <w:p>
      <w:pPr>
        <w:spacing w:after="0"/>
        <w:ind w:left="0"/>
        <w:jc w:val="both"/>
      </w:pPr>
      <w:r>
        <w:rPr>
          <w:rFonts w:ascii="Times New Roman"/>
          <w:b w:val="false"/>
          <w:i w:val="false"/>
          <w:color w:val="000000"/>
          <w:sz w:val="28"/>
        </w:rPr>
        <w:t>
      Дт 1873 "Короткая позиция по аффинированным драгоценным</w:t>
      </w:r>
    </w:p>
    <w:p>
      <w:pPr>
        <w:spacing w:after="0"/>
        <w:ind w:left="0"/>
        <w:jc w:val="both"/>
      </w:pPr>
      <w:r>
        <w:rPr>
          <w:rFonts w:ascii="Times New Roman"/>
          <w:b w:val="false"/>
          <w:i w:val="false"/>
          <w:color w:val="000000"/>
          <w:sz w:val="28"/>
        </w:rPr>
        <w:t>
       металлам"</w:t>
      </w:r>
    </w:p>
    <w:p>
      <w:pPr>
        <w:spacing w:after="0"/>
        <w:ind w:left="0"/>
        <w:jc w:val="both"/>
      </w:pPr>
      <w:r>
        <w:rPr>
          <w:rFonts w:ascii="Times New Roman"/>
          <w:b w:val="false"/>
          <w:i w:val="false"/>
          <w:color w:val="000000"/>
          <w:sz w:val="28"/>
        </w:rPr>
        <w:t>
      Кт 2894 "Обязательства по операциям спот".</w:t>
      </w:r>
    </w:p>
    <w:p>
      <w:pPr>
        <w:spacing w:after="0"/>
        <w:ind w:left="0"/>
        <w:jc w:val="both"/>
      </w:pPr>
      <w:r>
        <w:rPr>
          <w:rFonts w:ascii="Times New Roman"/>
          <w:b w:val="false"/>
          <w:i w:val="false"/>
          <w:color w:val="000000"/>
          <w:sz w:val="28"/>
        </w:rPr>
        <w:t>
      При возникновении разницы между справедливой стоимостью и стоимостью продажи аффинированных драгоценных металлов осуществляются следующие бухгалтерские записи:</w:t>
      </w:r>
    </w:p>
    <w:p>
      <w:pPr>
        <w:spacing w:after="0"/>
        <w:ind w:left="0"/>
        <w:jc w:val="both"/>
      </w:pPr>
      <w:r>
        <w:rPr>
          <w:rFonts w:ascii="Times New Roman"/>
          <w:b w:val="false"/>
          <w:i w:val="false"/>
          <w:color w:val="000000"/>
          <w:sz w:val="28"/>
        </w:rPr>
        <w:t>
      на сумму положительной разницы:</w:t>
      </w:r>
    </w:p>
    <w:p>
      <w:pPr>
        <w:spacing w:after="0"/>
        <w:ind w:left="0"/>
        <w:jc w:val="both"/>
      </w:pPr>
      <w:r>
        <w:rPr>
          <w:rFonts w:ascii="Times New Roman"/>
          <w:b w:val="false"/>
          <w:i w:val="false"/>
          <w:color w:val="000000"/>
          <w:sz w:val="28"/>
        </w:rPr>
        <w:t>
      Дт 5540 "Расходы по купле-продаже драгоценных металлов"</w:t>
      </w:r>
    </w:p>
    <w:p>
      <w:pPr>
        <w:spacing w:after="0"/>
        <w:ind w:left="0"/>
        <w:jc w:val="both"/>
      </w:pPr>
      <w:r>
        <w:rPr>
          <w:rFonts w:ascii="Times New Roman"/>
          <w:b w:val="false"/>
          <w:i w:val="false"/>
          <w:color w:val="000000"/>
          <w:sz w:val="28"/>
        </w:rPr>
        <w:t>
      Кт 2873 "Контрстоимость аффинированных драгоценных металлов в</w:t>
      </w:r>
    </w:p>
    <w:p>
      <w:pPr>
        <w:spacing w:after="0"/>
        <w:ind w:left="0"/>
        <w:jc w:val="both"/>
      </w:pPr>
      <w:r>
        <w:rPr>
          <w:rFonts w:ascii="Times New Roman"/>
          <w:b w:val="false"/>
          <w:i w:val="false"/>
          <w:color w:val="000000"/>
          <w:sz w:val="28"/>
        </w:rPr>
        <w:t>
       тенге (короткой позиции по аффинированным драгоценным</w:t>
      </w:r>
    </w:p>
    <w:p>
      <w:pPr>
        <w:spacing w:after="0"/>
        <w:ind w:left="0"/>
        <w:jc w:val="both"/>
      </w:pPr>
      <w:r>
        <w:rPr>
          <w:rFonts w:ascii="Times New Roman"/>
          <w:b w:val="false"/>
          <w:i w:val="false"/>
          <w:color w:val="000000"/>
          <w:sz w:val="28"/>
        </w:rPr>
        <w:t>
       металлам)";</w:t>
      </w:r>
    </w:p>
    <w:p>
      <w:pPr>
        <w:spacing w:after="0"/>
        <w:ind w:left="0"/>
        <w:jc w:val="both"/>
      </w:pPr>
      <w:r>
        <w:rPr>
          <w:rFonts w:ascii="Times New Roman"/>
          <w:b w:val="false"/>
          <w:i w:val="false"/>
          <w:color w:val="000000"/>
          <w:sz w:val="28"/>
        </w:rPr>
        <w:t>
       на сумму отрицательной разницы:</w:t>
      </w:r>
    </w:p>
    <w:p>
      <w:pPr>
        <w:spacing w:after="0"/>
        <w:ind w:left="0"/>
        <w:jc w:val="both"/>
      </w:pPr>
      <w:r>
        <w:rPr>
          <w:rFonts w:ascii="Times New Roman"/>
          <w:b w:val="false"/>
          <w:i w:val="false"/>
          <w:color w:val="000000"/>
          <w:sz w:val="28"/>
        </w:rPr>
        <w:t>
      Дт 2873 "Контрстоимость аффинированных драгоценных металлов в</w:t>
      </w:r>
    </w:p>
    <w:p>
      <w:pPr>
        <w:spacing w:after="0"/>
        <w:ind w:left="0"/>
        <w:jc w:val="both"/>
      </w:pPr>
      <w:r>
        <w:rPr>
          <w:rFonts w:ascii="Times New Roman"/>
          <w:b w:val="false"/>
          <w:i w:val="false"/>
          <w:color w:val="000000"/>
          <w:sz w:val="28"/>
        </w:rPr>
        <w:t>
       тенге (короткой позиции по аффинированным драгоценным</w:t>
      </w:r>
    </w:p>
    <w:p>
      <w:pPr>
        <w:spacing w:after="0"/>
        <w:ind w:left="0"/>
        <w:jc w:val="both"/>
      </w:pPr>
      <w:r>
        <w:rPr>
          <w:rFonts w:ascii="Times New Roman"/>
          <w:b w:val="false"/>
          <w:i w:val="false"/>
          <w:color w:val="000000"/>
          <w:sz w:val="28"/>
        </w:rPr>
        <w:t>
       металлам)"</w:t>
      </w:r>
    </w:p>
    <w:p>
      <w:pPr>
        <w:spacing w:after="0"/>
        <w:ind w:left="0"/>
        <w:jc w:val="both"/>
      </w:pPr>
      <w:r>
        <w:rPr>
          <w:rFonts w:ascii="Times New Roman"/>
          <w:b w:val="false"/>
          <w:i w:val="false"/>
          <w:color w:val="000000"/>
          <w:sz w:val="28"/>
        </w:rPr>
        <w:t>
      Кт 4540 "Доходы по купле-продаже драгоценных металлов";</w:t>
      </w:r>
    </w:p>
    <w:bookmarkStart w:name="z419" w:id="521"/>
    <w:p>
      <w:pPr>
        <w:spacing w:after="0"/>
        <w:ind w:left="0"/>
        <w:jc w:val="both"/>
      </w:pPr>
      <w:r>
        <w:rPr>
          <w:rFonts w:ascii="Times New Roman"/>
          <w:b w:val="false"/>
          <w:i w:val="false"/>
          <w:color w:val="000000"/>
          <w:sz w:val="28"/>
        </w:rPr>
        <w:t>
      3) на сумму требований по продаже аффинированных драгоценных металлов за иностранную валюту:</w:t>
      </w:r>
    </w:p>
    <w:bookmarkEnd w:id="521"/>
    <w:p>
      <w:pPr>
        <w:spacing w:after="0"/>
        <w:ind w:left="0"/>
        <w:jc w:val="both"/>
      </w:pPr>
      <w:r>
        <w:rPr>
          <w:rFonts w:ascii="Times New Roman"/>
          <w:b w:val="false"/>
          <w:i w:val="false"/>
          <w:color w:val="000000"/>
          <w:sz w:val="28"/>
        </w:rPr>
        <w:t>
      Дт 1894 "Требования по операциям спот"</w:t>
      </w:r>
    </w:p>
    <w:p>
      <w:pPr>
        <w:spacing w:after="0"/>
        <w:ind w:left="0"/>
        <w:jc w:val="both"/>
      </w:pPr>
      <w:r>
        <w:rPr>
          <w:rFonts w:ascii="Times New Roman"/>
          <w:b w:val="false"/>
          <w:i w:val="false"/>
          <w:color w:val="000000"/>
          <w:sz w:val="28"/>
        </w:rPr>
        <w:t>
      Кт 2858 "Длинная валютная позиция по иностранной валюте";</w:t>
      </w:r>
    </w:p>
    <w:p>
      <w:pPr>
        <w:spacing w:after="0"/>
        <w:ind w:left="0"/>
        <w:jc w:val="both"/>
      </w:pPr>
      <w:r>
        <w:rPr>
          <w:rFonts w:ascii="Times New Roman"/>
          <w:b w:val="false"/>
          <w:i w:val="false"/>
          <w:color w:val="000000"/>
          <w:sz w:val="28"/>
        </w:rPr>
        <w:t>
      на сумму обязательств по продаже аффинированных драгоценных металлов за иностранную валюту:</w:t>
      </w:r>
    </w:p>
    <w:p>
      <w:pPr>
        <w:spacing w:after="0"/>
        <w:ind w:left="0"/>
        <w:jc w:val="both"/>
      </w:pPr>
      <w:r>
        <w:rPr>
          <w:rFonts w:ascii="Times New Roman"/>
          <w:b w:val="false"/>
          <w:i w:val="false"/>
          <w:color w:val="000000"/>
          <w:sz w:val="28"/>
        </w:rPr>
        <w:t>
      Дт 1873 "Короткая позиция по аффинированным драгоценным</w:t>
      </w:r>
    </w:p>
    <w:p>
      <w:pPr>
        <w:spacing w:after="0"/>
        <w:ind w:left="0"/>
        <w:jc w:val="both"/>
      </w:pPr>
      <w:r>
        <w:rPr>
          <w:rFonts w:ascii="Times New Roman"/>
          <w:b w:val="false"/>
          <w:i w:val="false"/>
          <w:color w:val="000000"/>
          <w:sz w:val="28"/>
        </w:rPr>
        <w:t>
       металлам"</w:t>
      </w:r>
    </w:p>
    <w:p>
      <w:pPr>
        <w:spacing w:after="0"/>
        <w:ind w:left="0"/>
        <w:jc w:val="both"/>
      </w:pPr>
      <w:r>
        <w:rPr>
          <w:rFonts w:ascii="Times New Roman"/>
          <w:b w:val="false"/>
          <w:i w:val="false"/>
          <w:color w:val="000000"/>
          <w:sz w:val="28"/>
        </w:rPr>
        <w:t>
      Кт 2894 "Обязательства по операциям спот";</w:t>
      </w:r>
    </w:p>
    <w:p>
      <w:pPr>
        <w:spacing w:after="0"/>
        <w:ind w:left="0"/>
        <w:jc w:val="both"/>
      </w:pPr>
      <w:r>
        <w:rPr>
          <w:rFonts w:ascii="Times New Roman"/>
          <w:b w:val="false"/>
          <w:i w:val="false"/>
          <w:color w:val="000000"/>
          <w:sz w:val="28"/>
        </w:rPr>
        <w:t>
      одновременно:</w:t>
      </w:r>
    </w:p>
    <w:p>
      <w:pPr>
        <w:spacing w:after="0"/>
        <w:ind w:left="0"/>
        <w:jc w:val="both"/>
      </w:pPr>
      <w:r>
        <w:rPr>
          <w:rFonts w:ascii="Times New Roman"/>
          <w:b w:val="false"/>
          <w:i w:val="false"/>
          <w:color w:val="000000"/>
          <w:sz w:val="28"/>
        </w:rPr>
        <w:t>
      Дт 1859 "Контрстоимость иностранной валюты в тенге (длинной</w:t>
      </w:r>
    </w:p>
    <w:p>
      <w:pPr>
        <w:spacing w:after="0"/>
        <w:ind w:left="0"/>
        <w:jc w:val="both"/>
      </w:pPr>
      <w:r>
        <w:rPr>
          <w:rFonts w:ascii="Times New Roman"/>
          <w:b w:val="false"/>
          <w:i w:val="false"/>
          <w:color w:val="000000"/>
          <w:sz w:val="28"/>
        </w:rPr>
        <w:t>
       валютной позиции)"</w:t>
      </w:r>
    </w:p>
    <w:p>
      <w:pPr>
        <w:spacing w:after="0"/>
        <w:ind w:left="0"/>
        <w:jc w:val="both"/>
      </w:pPr>
      <w:r>
        <w:rPr>
          <w:rFonts w:ascii="Times New Roman"/>
          <w:b w:val="false"/>
          <w:i w:val="false"/>
          <w:color w:val="000000"/>
          <w:sz w:val="28"/>
        </w:rPr>
        <w:t>
      Кт 2873 "Контрстоимость аффинированных драгоценных металлов в</w:t>
      </w:r>
    </w:p>
    <w:p>
      <w:pPr>
        <w:spacing w:after="0"/>
        <w:ind w:left="0"/>
        <w:jc w:val="both"/>
      </w:pPr>
      <w:r>
        <w:rPr>
          <w:rFonts w:ascii="Times New Roman"/>
          <w:b w:val="false"/>
          <w:i w:val="false"/>
          <w:color w:val="000000"/>
          <w:sz w:val="28"/>
        </w:rPr>
        <w:t>
       тенге (короткой позиции по аффинированным драгоценным</w:t>
      </w:r>
    </w:p>
    <w:p>
      <w:pPr>
        <w:spacing w:after="0"/>
        <w:ind w:left="0"/>
        <w:jc w:val="both"/>
      </w:pPr>
      <w:r>
        <w:rPr>
          <w:rFonts w:ascii="Times New Roman"/>
          <w:b w:val="false"/>
          <w:i w:val="false"/>
          <w:color w:val="000000"/>
          <w:sz w:val="28"/>
        </w:rPr>
        <w:t>
       металлам)".</w:t>
      </w:r>
    </w:p>
    <w:p>
      <w:pPr>
        <w:spacing w:after="0"/>
        <w:ind w:left="0"/>
        <w:jc w:val="both"/>
      </w:pPr>
      <w:r>
        <w:rPr>
          <w:rFonts w:ascii="Times New Roman"/>
          <w:b w:val="false"/>
          <w:i w:val="false"/>
          <w:color w:val="000000"/>
          <w:sz w:val="28"/>
        </w:rPr>
        <w:t>
      При возникновении разницы между справедливой стоимостью и стоимостью продажи аффинированных драгоценных металлов осуществляются следующие бухгалтерские записи:</w:t>
      </w:r>
    </w:p>
    <w:p>
      <w:pPr>
        <w:spacing w:after="0"/>
        <w:ind w:left="0"/>
        <w:jc w:val="both"/>
      </w:pPr>
      <w:r>
        <w:rPr>
          <w:rFonts w:ascii="Times New Roman"/>
          <w:b w:val="false"/>
          <w:i w:val="false"/>
          <w:color w:val="000000"/>
          <w:sz w:val="28"/>
        </w:rPr>
        <w:t>
      на сумму положительной разницы:</w:t>
      </w:r>
    </w:p>
    <w:p>
      <w:pPr>
        <w:spacing w:after="0"/>
        <w:ind w:left="0"/>
        <w:jc w:val="both"/>
      </w:pPr>
      <w:r>
        <w:rPr>
          <w:rFonts w:ascii="Times New Roman"/>
          <w:b w:val="false"/>
          <w:i w:val="false"/>
          <w:color w:val="000000"/>
          <w:sz w:val="28"/>
        </w:rPr>
        <w:t>
      Дт 5540 "Расходы по купле-продаже драгоценных металлов"</w:t>
      </w:r>
    </w:p>
    <w:p>
      <w:pPr>
        <w:spacing w:after="0"/>
        <w:ind w:left="0"/>
        <w:jc w:val="both"/>
      </w:pPr>
      <w:r>
        <w:rPr>
          <w:rFonts w:ascii="Times New Roman"/>
          <w:b w:val="false"/>
          <w:i w:val="false"/>
          <w:color w:val="000000"/>
          <w:sz w:val="28"/>
        </w:rPr>
        <w:t>
      Кт 2873 "Контрстоимость аффинированных драгоценных металлов в</w:t>
      </w:r>
    </w:p>
    <w:p>
      <w:pPr>
        <w:spacing w:after="0"/>
        <w:ind w:left="0"/>
        <w:jc w:val="both"/>
      </w:pPr>
      <w:r>
        <w:rPr>
          <w:rFonts w:ascii="Times New Roman"/>
          <w:b w:val="false"/>
          <w:i w:val="false"/>
          <w:color w:val="000000"/>
          <w:sz w:val="28"/>
        </w:rPr>
        <w:t>
       тенге (короткой позиции по аффинированным драгоценным</w:t>
      </w:r>
    </w:p>
    <w:p>
      <w:pPr>
        <w:spacing w:after="0"/>
        <w:ind w:left="0"/>
        <w:jc w:val="both"/>
      </w:pPr>
      <w:r>
        <w:rPr>
          <w:rFonts w:ascii="Times New Roman"/>
          <w:b w:val="false"/>
          <w:i w:val="false"/>
          <w:color w:val="000000"/>
          <w:sz w:val="28"/>
        </w:rPr>
        <w:t>
       металлам)";</w:t>
      </w:r>
    </w:p>
    <w:p>
      <w:pPr>
        <w:spacing w:after="0"/>
        <w:ind w:left="0"/>
        <w:jc w:val="both"/>
      </w:pPr>
      <w:r>
        <w:rPr>
          <w:rFonts w:ascii="Times New Roman"/>
          <w:b w:val="false"/>
          <w:i w:val="false"/>
          <w:color w:val="000000"/>
          <w:sz w:val="28"/>
        </w:rPr>
        <w:t>
       на сумму отрицательной разницы:</w:t>
      </w:r>
    </w:p>
    <w:p>
      <w:pPr>
        <w:spacing w:after="0"/>
        <w:ind w:left="0"/>
        <w:jc w:val="both"/>
      </w:pPr>
      <w:r>
        <w:rPr>
          <w:rFonts w:ascii="Times New Roman"/>
          <w:b w:val="false"/>
          <w:i w:val="false"/>
          <w:color w:val="000000"/>
          <w:sz w:val="28"/>
        </w:rPr>
        <w:t>
      Дт 2873 "Контрстоимость аффинированных драгоценных металлов в</w:t>
      </w:r>
    </w:p>
    <w:p>
      <w:pPr>
        <w:spacing w:after="0"/>
        <w:ind w:left="0"/>
        <w:jc w:val="both"/>
      </w:pPr>
      <w:r>
        <w:rPr>
          <w:rFonts w:ascii="Times New Roman"/>
          <w:b w:val="false"/>
          <w:i w:val="false"/>
          <w:color w:val="000000"/>
          <w:sz w:val="28"/>
        </w:rPr>
        <w:t>
       тенге (короткой позиции по аффинированным драгоценным</w:t>
      </w:r>
    </w:p>
    <w:p>
      <w:pPr>
        <w:spacing w:after="0"/>
        <w:ind w:left="0"/>
        <w:jc w:val="both"/>
      </w:pPr>
      <w:r>
        <w:rPr>
          <w:rFonts w:ascii="Times New Roman"/>
          <w:b w:val="false"/>
          <w:i w:val="false"/>
          <w:color w:val="000000"/>
          <w:sz w:val="28"/>
        </w:rPr>
        <w:t>
       металлам)"</w:t>
      </w:r>
    </w:p>
    <w:p>
      <w:pPr>
        <w:spacing w:after="0"/>
        <w:ind w:left="0"/>
        <w:jc w:val="both"/>
      </w:pPr>
      <w:r>
        <w:rPr>
          <w:rFonts w:ascii="Times New Roman"/>
          <w:b w:val="false"/>
          <w:i w:val="false"/>
          <w:color w:val="000000"/>
          <w:sz w:val="28"/>
        </w:rPr>
        <w:t>
      Кт 4540 "Доходы по купле-продаже драгоценных металлов".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85 в редакции постановления Правления Национального Банка РК от 31.01.2011 </w:t>
      </w:r>
      <w:r>
        <w:rPr>
          <w:rFonts w:ascii="Times New Roman"/>
          <w:b w:val="false"/>
          <w:i w:val="false"/>
          <w:color w:val="000000"/>
          <w:sz w:val="28"/>
        </w:rPr>
        <w:t>№ 4</w:t>
      </w:r>
      <w:r>
        <w:rPr>
          <w:rFonts w:ascii="Times New Roman"/>
          <w:b w:val="false"/>
          <w:i w:val="false"/>
          <w:color w:val="ff0000"/>
          <w:sz w:val="28"/>
        </w:rPr>
        <w:t xml:space="preserve"> (вводится в действие по истечении четырнадцати дней со дня гос. регистрации в МЮ РК).</w:t>
      </w:r>
      <w:r>
        <w:br/>
      </w:r>
      <w:r>
        <w:rPr>
          <w:rFonts w:ascii="Times New Roman"/>
          <w:b w:val="false"/>
          <w:i w:val="false"/>
          <w:color w:val="000000"/>
          <w:sz w:val="28"/>
        </w:rPr>
        <w:t>
</w:t>
      </w:r>
    </w:p>
    <w:bookmarkStart w:name="z176" w:id="522"/>
    <w:p>
      <w:pPr>
        <w:spacing w:after="0"/>
        <w:ind w:left="0"/>
        <w:jc w:val="both"/>
      </w:pPr>
      <w:r>
        <w:rPr>
          <w:rFonts w:ascii="Times New Roman"/>
          <w:b w:val="false"/>
          <w:i w:val="false"/>
          <w:color w:val="000000"/>
          <w:sz w:val="28"/>
        </w:rPr>
        <w:t>
      86. На дату валютирования сделки спот по продаже аффинированных драгоценных металлов осуществляются следующие бухгалтерские записи:</w:t>
      </w:r>
    </w:p>
    <w:bookmarkEnd w:id="522"/>
    <w:p>
      <w:pPr>
        <w:spacing w:after="0"/>
        <w:ind w:left="0"/>
        <w:jc w:val="both"/>
      </w:pPr>
      <w:r>
        <w:rPr>
          <w:rFonts w:ascii="Times New Roman"/>
          <w:b w:val="false"/>
          <w:i w:val="false"/>
          <w:color w:val="000000"/>
          <w:sz w:val="28"/>
        </w:rPr>
        <w:t>
      на сумму условных обязательств по продаже аффинированных драгоценных металлов:</w:t>
      </w:r>
    </w:p>
    <w:p>
      <w:pPr>
        <w:spacing w:after="0"/>
        <w:ind w:left="0"/>
        <w:jc w:val="both"/>
      </w:pPr>
      <w:r>
        <w:rPr>
          <w:rFonts w:ascii="Times New Roman"/>
          <w:b w:val="false"/>
          <w:i w:val="false"/>
          <w:color w:val="000000"/>
          <w:sz w:val="28"/>
        </w:rPr>
        <w:t>
      Дт 6915 "Условные обязательства по купле-продаже</w:t>
      </w:r>
    </w:p>
    <w:p>
      <w:pPr>
        <w:spacing w:after="0"/>
        <w:ind w:left="0"/>
        <w:jc w:val="both"/>
      </w:pPr>
      <w:r>
        <w:rPr>
          <w:rFonts w:ascii="Times New Roman"/>
          <w:b w:val="false"/>
          <w:i w:val="false"/>
          <w:color w:val="000000"/>
          <w:sz w:val="28"/>
        </w:rPr>
        <w:t>
       аффинированных драгоценных металлов"</w:t>
      </w:r>
    </w:p>
    <w:p>
      <w:pPr>
        <w:spacing w:after="0"/>
        <w:ind w:left="0"/>
        <w:jc w:val="both"/>
      </w:pPr>
      <w:r>
        <w:rPr>
          <w:rFonts w:ascii="Times New Roman"/>
          <w:b w:val="false"/>
          <w:i w:val="false"/>
          <w:color w:val="000000"/>
          <w:sz w:val="28"/>
        </w:rPr>
        <w:t>
      Кт 6998 "Позиция по сделкам с аффинированными драгоценными</w:t>
      </w:r>
    </w:p>
    <w:p>
      <w:pPr>
        <w:spacing w:after="0"/>
        <w:ind w:left="0"/>
        <w:jc w:val="both"/>
      </w:pPr>
      <w:r>
        <w:rPr>
          <w:rFonts w:ascii="Times New Roman"/>
          <w:b w:val="false"/>
          <w:i w:val="false"/>
          <w:color w:val="000000"/>
          <w:sz w:val="28"/>
        </w:rPr>
        <w:t>
       металлами";</w:t>
      </w:r>
    </w:p>
    <w:p>
      <w:pPr>
        <w:spacing w:after="0"/>
        <w:ind w:left="0"/>
        <w:jc w:val="both"/>
      </w:pPr>
      <w:r>
        <w:rPr>
          <w:rFonts w:ascii="Times New Roman"/>
          <w:b w:val="false"/>
          <w:i w:val="false"/>
          <w:color w:val="000000"/>
          <w:sz w:val="28"/>
        </w:rPr>
        <w:t>
       на сумму условных требований по продаже аффинированных драгоценных металлов:</w:t>
      </w:r>
    </w:p>
    <w:p>
      <w:pPr>
        <w:spacing w:after="0"/>
        <w:ind w:left="0"/>
        <w:jc w:val="both"/>
      </w:pPr>
      <w:r>
        <w:rPr>
          <w:rFonts w:ascii="Times New Roman"/>
          <w:b w:val="false"/>
          <w:i w:val="false"/>
          <w:color w:val="000000"/>
          <w:sz w:val="28"/>
        </w:rPr>
        <w:t>
      Дт 6998 "Позиция по сделкам с аффинированными драгоценными</w:t>
      </w:r>
    </w:p>
    <w:p>
      <w:pPr>
        <w:spacing w:after="0"/>
        <w:ind w:left="0"/>
        <w:jc w:val="both"/>
      </w:pPr>
      <w:r>
        <w:rPr>
          <w:rFonts w:ascii="Times New Roman"/>
          <w:b w:val="false"/>
          <w:i w:val="false"/>
          <w:color w:val="000000"/>
          <w:sz w:val="28"/>
        </w:rPr>
        <w:t>
       металлами"</w:t>
      </w:r>
    </w:p>
    <w:p>
      <w:pPr>
        <w:spacing w:after="0"/>
        <w:ind w:left="0"/>
        <w:jc w:val="both"/>
      </w:pPr>
      <w:r>
        <w:rPr>
          <w:rFonts w:ascii="Times New Roman"/>
          <w:b w:val="false"/>
          <w:i w:val="false"/>
          <w:color w:val="000000"/>
          <w:sz w:val="28"/>
        </w:rPr>
        <w:t>
      Кт 6415 "Условные требования по купле-продаже аффинированных</w:t>
      </w:r>
    </w:p>
    <w:p>
      <w:pPr>
        <w:spacing w:after="0"/>
        <w:ind w:left="0"/>
        <w:jc w:val="both"/>
      </w:pPr>
      <w:r>
        <w:rPr>
          <w:rFonts w:ascii="Times New Roman"/>
          <w:b w:val="false"/>
          <w:i w:val="false"/>
          <w:color w:val="000000"/>
          <w:sz w:val="28"/>
        </w:rPr>
        <w:t>
       драгоценных металлов";</w:t>
      </w:r>
    </w:p>
    <w:p>
      <w:pPr>
        <w:spacing w:after="0"/>
        <w:ind w:left="0"/>
        <w:jc w:val="both"/>
      </w:pPr>
      <w:r>
        <w:rPr>
          <w:rFonts w:ascii="Times New Roman"/>
          <w:b w:val="false"/>
          <w:i w:val="false"/>
          <w:color w:val="000000"/>
          <w:sz w:val="28"/>
        </w:rPr>
        <w:t>
       на сумму денег, выраженную в тенге и получаемую за реализуемые аффинированные драгоценные металлы:</w:t>
      </w:r>
    </w:p>
    <w:p>
      <w:pPr>
        <w:spacing w:after="0"/>
        <w:ind w:left="0"/>
        <w:jc w:val="both"/>
      </w:pPr>
      <w:r>
        <w:rPr>
          <w:rFonts w:ascii="Times New Roman"/>
          <w:b w:val="false"/>
          <w:i w:val="false"/>
          <w:color w:val="000000"/>
          <w:sz w:val="28"/>
        </w:rPr>
        <w:t>
      Дт 1051 "Корреспондентский счет в Национальном Банке</w:t>
      </w:r>
    </w:p>
    <w:p>
      <w:pPr>
        <w:spacing w:after="0"/>
        <w:ind w:left="0"/>
        <w:jc w:val="both"/>
      </w:pPr>
      <w:r>
        <w:rPr>
          <w:rFonts w:ascii="Times New Roman"/>
          <w:b w:val="false"/>
          <w:i w:val="false"/>
          <w:color w:val="000000"/>
          <w:sz w:val="28"/>
        </w:rPr>
        <w:t>
       Республики Казахстан"</w:t>
      </w:r>
    </w:p>
    <w:p>
      <w:pPr>
        <w:spacing w:after="0"/>
        <w:ind w:left="0"/>
        <w:jc w:val="both"/>
      </w:pPr>
      <w:r>
        <w:rPr>
          <w:rFonts w:ascii="Times New Roman"/>
          <w:b w:val="false"/>
          <w:i w:val="false"/>
          <w:color w:val="000000"/>
          <w:sz w:val="28"/>
        </w:rPr>
        <w:t>
       1052 "Корреспондентские счета в других банках"</w:t>
      </w:r>
    </w:p>
    <w:p>
      <w:pPr>
        <w:spacing w:after="0"/>
        <w:ind w:left="0"/>
        <w:jc w:val="both"/>
      </w:pPr>
      <w:r>
        <w:rPr>
          <w:rFonts w:ascii="Times New Roman"/>
          <w:b w:val="false"/>
          <w:i w:val="false"/>
          <w:color w:val="000000"/>
          <w:sz w:val="28"/>
        </w:rPr>
        <w:t>
      5540 "Расходы по купле-продаже драгоценных металлов"</w:t>
      </w:r>
    </w:p>
    <w:p>
      <w:pPr>
        <w:spacing w:after="0"/>
        <w:ind w:left="0"/>
        <w:jc w:val="both"/>
      </w:pPr>
      <w:r>
        <w:rPr>
          <w:rFonts w:ascii="Times New Roman"/>
          <w:b w:val="false"/>
          <w:i w:val="false"/>
          <w:color w:val="000000"/>
          <w:sz w:val="28"/>
        </w:rPr>
        <w:t>
      Кт 1894 "Требования по операциям спот"</w:t>
      </w:r>
    </w:p>
    <w:p>
      <w:pPr>
        <w:spacing w:after="0"/>
        <w:ind w:left="0"/>
        <w:jc w:val="both"/>
      </w:pPr>
      <w:r>
        <w:rPr>
          <w:rFonts w:ascii="Times New Roman"/>
          <w:b w:val="false"/>
          <w:i w:val="false"/>
          <w:color w:val="000000"/>
          <w:sz w:val="28"/>
        </w:rPr>
        <w:t>
      4540 "Доходы по купле-продаже драгоценных металлов";</w:t>
      </w:r>
    </w:p>
    <w:p>
      <w:pPr>
        <w:spacing w:after="0"/>
        <w:ind w:left="0"/>
        <w:jc w:val="both"/>
      </w:pPr>
      <w:r>
        <w:rPr>
          <w:rFonts w:ascii="Times New Roman"/>
          <w:b w:val="false"/>
          <w:i w:val="false"/>
          <w:color w:val="000000"/>
          <w:sz w:val="28"/>
        </w:rPr>
        <w:t>
      одновременно:</w:t>
      </w:r>
    </w:p>
    <w:p>
      <w:pPr>
        <w:spacing w:after="0"/>
        <w:ind w:left="0"/>
        <w:jc w:val="both"/>
      </w:pPr>
      <w:r>
        <w:rPr>
          <w:rFonts w:ascii="Times New Roman"/>
          <w:b w:val="false"/>
          <w:i w:val="false"/>
          <w:color w:val="000000"/>
          <w:sz w:val="28"/>
        </w:rPr>
        <w:t>
      Дт 2894 "Обязательства по операциям спот"</w:t>
      </w:r>
    </w:p>
    <w:p>
      <w:pPr>
        <w:spacing w:after="0"/>
        <w:ind w:left="0"/>
        <w:jc w:val="both"/>
      </w:pPr>
      <w:r>
        <w:rPr>
          <w:rFonts w:ascii="Times New Roman"/>
          <w:b w:val="false"/>
          <w:i w:val="false"/>
          <w:color w:val="000000"/>
          <w:sz w:val="28"/>
        </w:rPr>
        <w:t>
      Кт 1010 "Аффинированные драгоценные металлы".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86 в редакции постановления Правления Национального Банка РК от 31.01.2011 </w:t>
      </w:r>
      <w:r>
        <w:rPr>
          <w:rFonts w:ascii="Times New Roman"/>
          <w:b w:val="false"/>
          <w:i w:val="false"/>
          <w:color w:val="000000"/>
          <w:sz w:val="28"/>
        </w:rPr>
        <w:t>№ 4</w:t>
      </w:r>
      <w:r>
        <w:rPr>
          <w:rFonts w:ascii="Times New Roman"/>
          <w:b w:val="false"/>
          <w:i w:val="false"/>
          <w:color w:val="ff0000"/>
          <w:sz w:val="28"/>
        </w:rPr>
        <w:t xml:space="preserve"> (вводится в действие по истечении четырнадцати дней со дня гос. регистрации в МЮ РК).</w:t>
      </w:r>
      <w:r>
        <w:br/>
      </w:r>
      <w:r>
        <w:rPr>
          <w:rFonts w:ascii="Times New Roman"/>
          <w:b w:val="false"/>
          <w:i w:val="false"/>
          <w:color w:val="000000"/>
          <w:sz w:val="28"/>
        </w:rPr>
        <w:t>
</w:t>
      </w:r>
    </w:p>
    <w:bookmarkStart w:name="z177" w:id="523"/>
    <w:p>
      <w:pPr>
        <w:spacing w:after="0"/>
        <w:ind w:left="0"/>
        <w:jc w:val="left"/>
      </w:pPr>
      <w:r>
        <w:rPr>
          <w:rFonts w:ascii="Times New Roman"/>
          <w:b/>
          <w:i w:val="false"/>
          <w:color w:val="000000"/>
        </w:rPr>
        <w:t xml:space="preserve"> Глава 9. Бухгалтерский учет операций с производными финансовыми инструментами</w:t>
      </w:r>
    </w:p>
    <w:bookmarkEnd w:id="523"/>
    <w:p>
      <w:pPr>
        <w:spacing w:after="0"/>
        <w:ind w:left="0"/>
        <w:jc w:val="both"/>
      </w:pPr>
      <w:r>
        <w:rPr>
          <w:rFonts w:ascii="Times New Roman"/>
          <w:b w:val="false"/>
          <w:i w:val="false"/>
          <w:color w:val="ff0000"/>
          <w:sz w:val="28"/>
        </w:rPr>
        <w:t xml:space="preserve">
      Сноска. Заголовок главы 9 в редакции постановления Правления Национального Банка РК от 28.11.2016 </w:t>
      </w:r>
      <w:r>
        <w:rPr>
          <w:rFonts w:ascii="Times New Roman"/>
          <w:b w:val="false"/>
          <w:i w:val="false"/>
          <w:color w:val="ff0000"/>
          <w:sz w:val="28"/>
        </w:rPr>
        <w:t>№ 279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96" w:id="524"/>
    <w:p>
      <w:pPr>
        <w:spacing w:after="0"/>
        <w:ind w:left="0"/>
        <w:jc w:val="left"/>
      </w:pPr>
      <w:r>
        <w:rPr>
          <w:rFonts w:ascii="Times New Roman"/>
          <w:b/>
          <w:i w:val="false"/>
          <w:color w:val="000000"/>
        </w:rPr>
        <w:t xml:space="preserve"> Параграф 1. Учет операций с форвардными сделками</w:t>
      </w:r>
    </w:p>
    <w:bookmarkEnd w:id="524"/>
    <w:p>
      <w:pPr>
        <w:spacing w:after="0"/>
        <w:ind w:left="0"/>
        <w:jc w:val="both"/>
      </w:pPr>
      <w:r>
        <w:rPr>
          <w:rFonts w:ascii="Times New Roman"/>
          <w:b w:val="false"/>
          <w:i w:val="false"/>
          <w:color w:val="ff0000"/>
          <w:sz w:val="28"/>
        </w:rPr>
        <w:t xml:space="preserve">
      Сноска. Заголовок параграфа 1 в редакции постановления Правления Национального Банка РК от 25.02.2013 </w:t>
      </w:r>
      <w:r>
        <w:rPr>
          <w:rFonts w:ascii="Times New Roman"/>
          <w:b w:val="false"/>
          <w:i w:val="false"/>
          <w:color w:val="ff0000"/>
          <w:sz w:val="28"/>
        </w:rPr>
        <w:t>№ 63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78" w:id="525"/>
    <w:p>
      <w:pPr>
        <w:spacing w:after="0"/>
        <w:ind w:left="0"/>
        <w:jc w:val="both"/>
      </w:pPr>
      <w:r>
        <w:rPr>
          <w:rFonts w:ascii="Times New Roman"/>
          <w:b w:val="false"/>
          <w:i w:val="false"/>
          <w:color w:val="000000"/>
          <w:sz w:val="28"/>
        </w:rPr>
        <w:t>
      87. В день заключения форвардной сделки на сумму условных требований в соответствии с условиями форвардной сделки на покупку и/или продажу базового актива осуществляются следующие бухгалтерские записи:</w:t>
      </w:r>
    </w:p>
    <w:bookmarkEnd w:id="525"/>
    <w:p>
      <w:pPr>
        <w:spacing w:after="0"/>
        <w:ind w:left="0"/>
        <w:jc w:val="both"/>
      </w:pPr>
      <w:r>
        <w:rPr>
          <w:rFonts w:ascii="Times New Roman"/>
          <w:b w:val="false"/>
          <w:i w:val="false"/>
          <w:color w:val="000000"/>
          <w:sz w:val="28"/>
        </w:rPr>
        <w:t>
      Дт 6205 "Условные требования по покупке ценных бумаг"</w:t>
      </w:r>
    </w:p>
    <w:p>
      <w:pPr>
        <w:spacing w:after="0"/>
        <w:ind w:left="0"/>
        <w:jc w:val="both"/>
      </w:pPr>
      <w:r>
        <w:rPr>
          <w:rFonts w:ascii="Times New Roman"/>
          <w:b w:val="false"/>
          <w:i w:val="false"/>
          <w:color w:val="000000"/>
          <w:sz w:val="28"/>
        </w:rPr>
        <w:t>
       6305 "Условные требования по продаже ценных бумаг"</w:t>
      </w:r>
    </w:p>
    <w:p>
      <w:pPr>
        <w:spacing w:after="0"/>
        <w:ind w:left="0"/>
        <w:jc w:val="both"/>
      </w:pPr>
      <w:r>
        <w:rPr>
          <w:rFonts w:ascii="Times New Roman"/>
          <w:b w:val="false"/>
          <w:i w:val="false"/>
          <w:color w:val="000000"/>
          <w:sz w:val="28"/>
        </w:rPr>
        <w:t>
      6350 "Условные требования по прочим производным финансовым инструментам"</w:t>
      </w:r>
    </w:p>
    <w:p>
      <w:pPr>
        <w:spacing w:after="0"/>
        <w:ind w:left="0"/>
        <w:jc w:val="both"/>
      </w:pPr>
      <w:r>
        <w:rPr>
          <w:rFonts w:ascii="Times New Roman"/>
          <w:b w:val="false"/>
          <w:i w:val="false"/>
          <w:color w:val="000000"/>
          <w:sz w:val="28"/>
        </w:rPr>
        <w:t>
      6405 "Условные требования по купле-продаже иностранной валюты"</w:t>
      </w:r>
    </w:p>
    <w:p>
      <w:pPr>
        <w:spacing w:after="0"/>
        <w:ind w:left="0"/>
        <w:jc w:val="both"/>
      </w:pPr>
      <w:r>
        <w:rPr>
          <w:rFonts w:ascii="Times New Roman"/>
          <w:b w:val="false"/>
          <w:i w:val="false"/>
          <w:color w:val="000000"/>
          <w:sz w:val="28"/>
        </w:rPr>
        <w:t>
      6415 "Условные требования по купле-продаже аффинированных</w:t>
      </w:r>
    </w:p>
    <w:p>
      <w:pPr>
        <w:spacing w:after="0"/>
        <w:ind w:left="0"/>
        <w:jc w:val="both"/>
      </w:pPr>
      <w:r>
        <w:rPr>
          <w:rFonts w:ascii="Times New Roman"/>
          <w:b w:val="false"/>
          <w:i w:val="false"/>
          <w:color w:val="000000"/>
          <w:sz w:val="28"/>
        </w:rPr>
        <w:t>
       драгоценных металлов"</w:t>
      </w:r>
    </w:p>
    <w:p>
      <w:pPr>
        <w:spacing w:after="0"/>
        <w:ind w:left="0"/>
        <w:jc w:val="both"/>
      </w:pPr>
      <w:r>
        <w:rPr>
          <w:rFonts w:ascii="Times New Roman"/>
          <w:b w:val="false"/>
          <w:i w:val="false"/>
          <w:color w:val="000000"/>
          <w:sz w:val="28"/>
        </w:rPr>
        <w:t>
      Кт 6996 "Позиция по сделкам с прочими активами"</w:t>
      </w:r>
    </w:p>
    <w:p>
      <w:pPr>
        <w:spacing w:after="0"/>
        <w:ind w:left="0"/>
        <w:jc w:val="both"/>
      </w:pPr>
      <w:r>
        <w:rPr>
          <w:rFonts w:ascii="Times New Roman"/>
          <w:b w:val="false"/>
          <w:i w:val="false"/>
          <w:color w:val="000000"/>
          <w:sz w:val="28"/>
        </w:rPr>
        <w:t>
       6997 "Позиция по сделкам с ценными бумагами"</w:t>
      </w:r>
    </w:p>
    <w:p>
      <w:pPr>
        <w:spacing w:after="0"/>
        <w:ind w:left="0"/>
        <w:jc w:val="both"/>
      </w:pPr>
      <w:r>
        <w:rPr>
          <w:rFonts w:ascii="Times New Roman"/>
          <w:b w:val="false"/>
          <w:i w:val="false"/>
          <w:color w:val="000000"/>
          <w:sz w:val="28"/>
        </w:rPr>
        <w:t>
      6998 "Позиция по сделкам с аффинированными драгоценными</w:t>
      </w:r>
    </w:p>
    <w:p>
      <w:pPr>
        <w:spacing w:after="0"/>
        <w:ind w:left="0"/>
        <w:jc w:val="both"/>
      </w:pPr>
      <w:r>
        <w:rPr>
          <w:rFonts w:ascii="Times New Roman"/>
          <w:b w:val="false"/>
          <w:i w:val="false"/>
          <w:color w:val="000000"/>
          <w:sz w:val="28"/>
        </w:rPr>
        <w:t>
       металлами"</w:t>
      </w:r>
    </w:p>
    <w:p>
      <w:pPr>
        <w:spacing w:after="0"/>
        <w:ind w:left="0"/>
        <w:jc w:val="both"/>
      </w:pPr>
      <w:r>
        <w:rPr>
          <w:rFonts w:ascii="Times New Roman"/>
          <w:b w:val="false"/>
          <w:i w:val="false"/>
          <w:color w:val="000000"/>
          <w:sz w:val="28"/>
        </w:rPr>
        <w:t>
       6999 "Позиция по сделкам с иностранной валютой",</w:t>
      </w:r>
    </w:p>
    <w:p>
      <w:pPr>
        <w:spacing w:after="0"/>
        <w:ind w:left="0"/>
        <w:jc w:val="both"/>
      </w:pPr>
      <w:r>
        <w:rPr>
          <w:rFonts w:ascii="Times New Roman"/>
          <w:b w:val="false"/>
          <w:i w:val="false"/>
          <w:color w:val="000000"/>
          <w:sz w:val="28"/>
        </w:rPr>
        <w:t>
       одновременно, на сумму условных обязательств в соответствии с условиями форвардной сделки на покупку и/или продажу базового актива:</w:t>
      </w:r>
    </w:p>
    <w:p>
      <w:pPr>
        <w:spacing w:after="0"/>
        <w:ind w:left="0"/>
        <w:jc w:val="both"/>
      </w:pPr>
      <w:r>
        <w:rPr>
          <w:rFonts w:ascii="Times New Roman"/>
          <w:b w:val="false"/>
          <w:i w:val="false"/>
          <w:color w:val="000000"/>
          <w:sz w:val="28"/>
        </w:rPr>
        <w:t>
      Дт 6996 "Позиция по сделкам с прочими активами"</w:t>
      </w:r>
    </w:p>
    <w:p>
      <w:pPr>
        <w:spacing w:after="0"/>
        <w:ind w:left="0"/>
        <w:jc w:val="both"/>
      </w:pPr>
      <w:r>
        <w:rPr>
          <w:rFonts w:ascii="Times New Roman"/>
          <w:b w:val="false"/>
          <w:i w:val="false"/>
          <w:color w:val="000000"/>
          <w:sz w:val="28"/>
        </w:rPr>
        <w:t>
       6997 "Позиция по сделкам с ценными бумагами"</w:t>
      </w:r>
    </w:p>
    <w:p>
      <w:pPr>
        <w:spacing w:after="0"/>
        <w:ind w:left="0"/>
        <w:jc w:val="both"/>
      </w:pPr>
      <w:r>
        <w:rPr>
          <w:rFonts w:ascii="Times New Roman"/>
          <w:b w:val="false"/>
          <w:i w:val="false"/>
          <w:color w:val="000000"/>
          <w:sz w:val="28"/>
        </w:rPr>
        <w:t>
      6998 "Позиция по сделкам с аффинированными драгоценными</w:t>
      </w:r>
    </w:p>
    <w:p>
      <w:pPr>
        <w:spacing w:after="0"/>
        <w:ind w:left="0"/>
        <w:jc w:val="both"/>
      </w:pPr>
      <w:r>
        <w:rPr>
          <w:rFonts w:ascii="Times New Roman"/>
          <w:b w:val="false"/>
          <w:i w:val="false"/>
          <w:color w:val="000000"/>
          <w:sz w:val="28"/>
        </w:rPr>
        <w:t>
       металлами"</w:t>
      </w:r>
    </w:p>
    <w:p>
      <w:pPr>
        <w:spacing w:after="0"/>
        <w:ind w:left="0"/>
        <w:jc w:val="both"/>
      </w:pPr>
      <w:r>
        <w:rPr>
          <w:rFonts w:ascii="Times New Roman"/>
          <w:b w:val="false"/>
          <w:i w:val="false"/>
          <w:color w:val="000000"/>
          <w:sz w:val="28"/>
        </w:rPr>
        <w:t>
       6999 "Позиция по сделкам с иностранной валютой"</w:t>
      </w:r>
    </w:p>
    <w:p>
      <w:pPr>
        <w:spacing w:after="0"/>
        <w:ind w:left="0"/>
        <w:jc w:val="both"/>
      </w:pPr>
      <w:r>
        <w:rPr>
          <w:rFonts w:ascii="Times New Roman"/>
          <w:b w:val="false"/>
          <w:i w:val="false"/>
          <w:color w:val="000000"/>
          <w:sz w:val="28"/>
        </w:rPr>
        <w:t>
      Кт 6705 "Условные обязательства по покупке ценных бумаг"</w:t>
      </w:r>
    </w:p>
    <w:p>
      <w:pPr>
        <w:spacing w:after="0"/>
        <w:ind w:left="0"/>
        <w:jc w:val="both"/>
      </w:pPr>
      <w:r>
        <w:rPr>
          <w:rFonts w:ascii="Times New Roman"/>
          <w:b w:val="false"/>
          <w:i w:val="false"/>
          <w:color w:val="000000"/>
          <w:sz w:val="28"/>
        </w:rPr>
        <w:t>
      6805 "Условные обязательства по продаже ценных бумаг"</w:t>
      </w:r>
    </w:p>
    <w:p>
      <w:pPr>
        <w:spacing w:after="0"/>
        <w:ind w:left="0"/>
        <w:jc w:val="both"/>
      </w:pPr>
      <w:r>
        <w:rPr>
          <w:rFonts w:ascii="Times New Roman"/>
          <w:b w:val="false"/>
          <w:i w:val="false"/>
          <w:color w:val="000000"/>
          <w:sz w:val="28"/>
        </w:rPr>
        <w:t>
       6850 "Условные обязательства по прочим производным</w:t>
      </w:r>
    </w:p>
    <w:p>
      <w:pPr>
        <w:spacing w:after="0"/>
        <w:ind w:left="0"/>
        <w:jc w:val="both"/>
      </w:pPr>
      <w:r>
        <w:rPr>
          <w:rFonts w:ascii="Times New Roman"/>
          <w:b w:val="false"/>
          <w:i w:val="false"/>
          <w:color w:val="000000"/>
          <w:sz w:val="28"/>
        </w:rPr>
        <w:t>
       финансовым инструментам"</w:t>
      </w:r>
    </w:p>
    <w:p>
      <w:pPr>
        <w:spacing w:after="0"/>
        <w:ind w:left="0"/>
        <w:jc w:val="both"/>
      </w:pPr>
      <w:r>
        <w:rPr>
          <w:rFonts w:ascii="Times New Roman"/>
          <w:b w:val="false"/>
          <w:i w:val="false"/>
          <w:color w:val="000000"/>
          <w:sz w:val="28"/>
        </w:rPr>
        <w:t>
      6905 "Условные обязательства по купле-продаже иностранной</w:t>
      </w:r>
    </w:p>
    <w:p>
      <w:pPr>
        <w:spacing w:after="0"/>
        <w:ind w:left="0"/>
        <w:jc w:val="both"/>
      </w:pPr>
      <w:r>
        <w:rPr>
          <w:rFonts w:ascii="Times New Roman"/>
          <w:b w:val="false"/>
          <w:i w:val="false"/>
          <w:color w:val="000000"/>
          <w:sz w:val="28"/>
        </w:rPr>
        <w:t>
       валюты"</w:t>
      </w:r>
    </w:p>
    <w:p>
      <w:pPr>
        <w:spacing w:after="0"/>
        <w:ind w:left="0"/>
        <w:jc w:val="both"/>
      </w:pPr>
      <w:r>
        <w:rPr>
          <w:rFonts w:ascii="Times New Roman"/>
          <w:b w:val="false"/>
          <w:i w:val="false"/>
          <w:color w:val="000000"/>
          <w:sz w:val="28"/>
        </w:rPr>
        <w:t>
      6915 "Условные обязательства по купле-продаже аффинированных</w:t>
      </w:r>
    </w:p>
    <w:p>
      <w:pPr>
        <w:spacing w:after="0"/>
        <w:ind w:left="0"/>
        <w:jc w:val="both"/>
      </w:pPr>
      <w:r>
        <w:rPr>
          <w:rFonts w:ascii="Times New Roman"/>
          <w:b w:val="false"/>
          <w:i w:val="false"/>
          <w:color w:val="000000"/>
          <w:sz w:val="28"/>
        </w:rPr>
        <w:t>
       драгоценных металлов".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87 с изменениями, внесенными постановлением Правления Национального Банка РК от 24.08.2009 </w:t>
      </w:r>
      <w:r>
        <w:rPr>
          <w:rFonts w:ascii="Times New Roman"/>
          <w:b w:val="false"/>
          <w:i w:val="false"/>
          <w:color w:val="000000"/>
          <w:sz w:val="28"/>
        </w:rPr>
        <w:t>№ 80</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2</w:t>
      </w:r>
      <w:r>
        <w:rPr>
          <w:rFonts w:ascii="Times New Roman"/>
          <w:b w:val="false"/>
          <w:i w:val="false"/>
          <w:color w:val="ff0000"/>
          <w:sz w:val="28"/>
        </w:rPr>
        <w:t>).</w:t>
      </w:r>
      <w:r>
        <w:br/>
      </w:r>
      <w:r>
        <w:rPr>
          <w:rFonts w:ascii="Times New Roman"/>
          <w:b w:val="false"/>
          <w:i w:val="false"/>
          <w:color w:val="000000"/>
          <w:sz w:val="28"/>
        </w:rPr>
        <w:t>
</w:t>
      </w:r>
    </w:p>
    <w:bookmarkStart w:name="z425" w:id="526"/>
    <w:p>
      <w:pPr>
        <w:spacing w:after="0"/>
        <w:ind w:left="0"/>
        <w:jc w:val="both"/>
      </w:pPr>
      <w:r>
        <w:rPr>
          <w:rFonts w:ascii="Times New Roman"/>
          <w:b w:val="false"/>
          <w:i w:val="false"/>
          <w:color w:val="000000"/>
          <w:sz w:val="28"/>
        </w:rPr>
        <w:t>
      88. При переоценке форвардной сделки по покупке и/или продаже иностранной валюты по справедливой стоимости с периодичностью, установленной учетной политикой банка, осуществляются следующие бухгалтерские записи:</w:t>
      </w:r>
    </w:p>
    <w:bookmarkEnd w:id="526"/>
    <w:bookmarkStart w:name="z179" w:id="527"/>
    <w:p>
      <w:pPr>
        <w:spacing w:after="0"/>
        <w:ind w:left="0"/>
        <w:jc w:val="both"/>
      </w:pPr>
      <w:r>
        <w:rPr>
          <w:rFonts w:ascii="Times New Roman"/>
          <w:b w:val="false"/>
          <w:i w:val="false"/>
          <w:color w:val="000000"/>
          <w:sz w:val="28"/>
        </w:rPr>
        <w:t>
      1) на сумму положительного изменения справедливой стоимости форвардной сделки:</w:t>
      </w:r>
    </w:p>
    <w:bookmarkEnd w:id="527"/>
    <w:p>
      <w:pPr>
        <w:spacing w:after="0"/>
        <w:ind w:left="0"/>
        <w:jc w:val="both"/>
      </w:pPr>
      <w:r>
        <w:rPr>
          <w:rFonts w:ascii="Times New Roman"/>
          <w:b w:val="false"/>
          <w:i w:val="false"/>
          <w:color w:val="000000"/>
          <w:sz w:val="28"/>
        </w:rPr>
        <w:t>
      Дт 1892 "Требования по операциям форвард"</w:t>
      </w:r>
    </w:p>
    <w:p>
      <w:pPr>
        <w:spacing w:after="0"/>
        <w:ind w:left="0"/>
        <w:jc w:val="both"/>
      </w:pPr>
      <w:r>
        <w:rPr>
          <w:rFonts w:ascii="Times New Roman"/>
          <w:b w:val="false"/>
          <w:i w:val="false"/>
          <w:color w:val="000000"/>
          <w:sz w:val="28"/>
        </w:rPr>
        <w:t>
      Кт 4560 "Нереализованный доход от переоценки форвардных операций</w:t>
      </w:r>
    </w:p>
    <w:p>
      <w:pPr>
        <w:spacing w:after="0"/>
        <w:ind w:left="0"/>
        <w:jc w:val="both"/>
      </w:pPr>
      <w:r>
        <w:rPr>
          <w:rFonts w:ascii="Times New Roman"/>
          <w:b w:val="false"/>
          <w:i w:val="false"/>
          <w:color w:val="000000"/>
          <w:sz w:val="28"/>
        </w:rPr>
        <w:t>
       по ценным бумагам"</w:t>
      </w:r>
    </w:p>
    <w:p>
      <w:pPr>
        <w:spacing w:after="0"/>
        <w:ind w:left="0"/>
        <w:jc w:val="both"/>
      </w:pPr>
      <w:r>
        <w:rPr>
          <w:rFonts w:ascii="Times New Roman"/>
          <w:b w:val="false"/>
          <w:i w:val="false"/>
          <w:color w:val="000000"/>
          <w:sz w:val="28"/>
        </w:rPr>
        <w:t>
      4570 "Нереализованный доход от переоценки форвардных операций</w:t>
      </w:r>
    </w:p>
    <w:p>
      <w:pPr>
        <w:spacing w:after="0"/>
        <w:ind w:left="0"/>
        <w:jc w:val="both"/>
      </w:pPr>
      <w:r>
        <w:rPr>
          <w:rFonts w:ascii="Times New Roman"/>
          <w:b w:val="false"/>
          <w:i w:val="false"/>
          <w:color w:val="000000"/>
          <w:sz w:val="28"/>
        </w:rPr>
        <w:t>
       по иностранной валюте"</w:t>
      </w:r>
    </w:p>
    <w:p>
      <w:pPr>
        <w:spacing w:after="0"/>
        <w:ind w:left="0"/>
        <w:jc w:val="both"/>
      </w:pPr>
      <w:r>
        <w:rPr>
          <w:rFonts w:ascii="Times New Roman"/>
          <w:b w:val="false"/>
          <w:i w:val="false"/>
          <w:color w:val="000000"/>
          <w:sz w:val="28"/>
        </w:rPr>
        <w:t>
      4580 "Нереализованный доход от переоценки форвардных операций</w:t>
      </w:r>
    </w:p>
    <w:p>
      <w:pPr>
        <w:spacing w:after="0"/>
        <w:ind w:left="0"/>
        <w:jc w:val="both"/>
      </w:pPr>
      <w:r>
        <w:rPr>
          <w:rFonts w:ascii="Times New Roman"/>
          <w:b w:val="false"/>
          <w:i w:val="false"/>
          <w:color w:val="000000"/>
          <w:sz w:val="28"/>
        </w:rPr>
        <w:t>
       по аффинированным драгоценным металлам"</w:t>
      </w:r>
    </w:p>
    <w:p>
      <w:pPr>
        <w:spacing w:after="0"/>
        <w:ind w:left="0"/>
        <w:jc w:val="both"/>
      </w:pPr>
      <w:r>
        <w:rPr>
          <w:rFonts w:ascii="Times New Roman"/>
          <w:b w:val="false"/>
          <w:i w:val="false"/>
          <w:color w:val="000000"/>
          <w:sz w:val="28"/>
        </w:rPr>
        <w:t>
      4594 "Нереализованный доход от переоценки операций с</w:t>
      </w:r>
    </w:p>
    <w:p>
      <w:pPr>
        <w:spacing w:after="0"/>
        <w:ind w:left="0"/>
        <w:jc w:val="both"/>
      </w:pPr>
      <w:r>
        <w:rPr>
          <w:rFonts w:ascii="Times New Roman"/>
          <w:b w:val="false"/>
          <w:i w:val="false"/>
          <w:color w:val="000000"/>
          <w:sz w:val="28"/>
        </w:rPr>
        <w:t>
       прочими производными финансовыми инструментами";</w:t>
      </w:r>
    </w:p>
    <w:bookmarkStart w:name="z180" w:id="528"/>
    <w:p>
      <w:pPr>
        <w:spacing w:after="0"/>
        <w:ind w:left="0"/>
        <w:jc w:val="both"/>
      </w:pPr>
      <w:r>
        <w:rPr>
          <w:rFonts w:ascii="Times New Roman"/>
          <w:b w:val="false"/>
          <w:i w:val="false"/>
          <w:color w:val="000000"/>
          <w:sz w:val="28"/>
        </w:rPr>
        <w:t>
      2) на сумму отрицательного изменения справедливой стоимости форвардной сделки:</w:t>
      </w:r>
    </w:p>
    <w:bookmarkEnd w:id="528"/>
    <w:p>
      <w:pPr>
        <w:spacing w:after="0"/>
        <w:ind w:left="0"/>
        <w:jc w:val="both"/>
      </w:pPr>
      <w:r>
        <w:rPr>
          <w:rFonts w:ascii="Times New Roman"/>
          <w:b w:val="false"/>
          <w:i w:val="false"/>
          <w:color w:val="000000"/>
          <w:sz w:val="28"/>
        </w:rPr>
        <w:t>
      Дт 5560 "Нереализованный расход от переоценки форвардных операций</w:t>
      </w:r>
    </w:p>
    <w:p>
      <w:pPr>
        <w:spacing w:after="0"/>
        <w:ind w:left="0"/>
        <w:jc w:val="both"/>
      </w:pPr>
      <w:r>
        <w:rPr>
          <w:rFonts w:ascii="Times New Roman"/>
          <w:b w:val="false"/>
          <w:i w:val="false"/>
          <w:color w:val="000000"/>
          <w:sz w:val="28"/>
        </w:rPr>
        <w:t>
       по ценным бумагам"</w:t>
      </w:r>
    </w:p>
    <w:p>
      <w:pPr>
        <w:spacing w:after="0"/>
        <w:ind w:left="0"/>
        <w:jc w:val="both"/>
      </w:pPr>
      <w:r>
        <w:rPr>
          <w:rFonts w:ascii="Times New Roman"/>
          <w:b w:val="false"/>
          <w:i w:val="false"/>
          <w:color w:val="000000"/>
          <w:sz w:val="28"/>
        </w:rPr>
        <w:t>
      5570 "Нереализованный расход от переоценки форвардных операций</w:t>
      </w:r>
    </w:p>
    <w:p>
      <w:pPr>
        <w:spacing w:after="0"/>
        <w:ind w:left="0"/>
        <w:jc w:val="both"/>
      </w:pPr>
      <w:r>
        <w:rPr>
          <w:rFonts w:ascii="Times New Roman"/>
          <w:b w:val="false"/>
          <w:i w:val="false"/>
          <w:color w:val="000000"/>
          <w:sz w:val="28"/>
        </w:rPr>
        <w:t>
       по иностранной валюте"</w:t>
      </w:r>
    </w:p>
    <w:p>
      <w:pPr>
        <w:spacing w:after="0"/>
        <w:ind w:left="0"/>
        <w:jc w:val="both"/>
      </w:pPr>
      <w:r>
        <w:rPr>
          <w:rFonts w:ascii="Times New Roman"/>
          <w:b w:val="false"/>
          <w:i w:val="false"/>
          <w:color w:val="000000"/>
          <w:sz w:val="28"/>
        </w:rPr>
        <w:t>
      5580 "Нереализованный расход от переоценки форвардных операций</w:t>
      </w:r>
    </w:p>
    <w:p>
      <w:pPr>
        <w:spacing w:after="0"/>
        <w:ind w:left="0"/>
        <w:jc w:val="both"/>
      </w:pPr>
      <w:r>
        <w:rPr>
          <w:rFonts w:ascii="Times New Roman"/>
          <w:b w:val="false"/>
          <w:i w:val="false"/>
          <w:color w:val="000000"/>
          <w:sz w:val="28"/>
        </w:rPr>
        <w:t>
       по аффинированным драгоценным металлам"</w:t>
      </w:r>
    </w:p>
    <w:p>
      <w:pPr>
        <w:spacing w:after="0"/>
        <w:ind w:left="0"/>
        <w:jc w:val="both"/>
      </w:pPr>
      <w:r>
        <w:rPr>
          <w:rFonts w:ascii="Times New Roman"/>
          <w:b w:val="false"/>
          <w:i w:val="false"/>
          <w:color w:val="000000"/>
          <w:sz w:val="28"/>
        </w:rPr>
        <w:t>
      5594 "Нереализованный расход от переоценки операций с</w:t>
      </w:r>
    </w:p>
    <w:p>
      <w:pPr>
        <w:spacing w:after="0"/>
        <w:ind w:left="0"/>
        <w:jc w:val="both"/>
      </w:pPr>
      <w:r>
        <w:rPr>
          <w:rFonts w:ascii="Times New Roman"/>
          <w:b w:val="false"/>
          <w:i w:val="false"/>
          <w:color w:val="000000"/>
          <w:sz w:val="28"/>
        </w:rPr>
        <w:t>
       прочими производными финансовыми инструментами"</w:t>
      </w:r>
    </w:p>
    <w:p>
      <w:pPr>
        <w:spacing w:after="0"/>
        <w:ind w:left="0"/>
        <w:jc w:val="both"/>
      </w:pPr>
      <w:r>
        <w:rPr>
          <w:rFonts w:ascii="Times New Roman"/>
          <w:b w:val="false"/>
          <w:i w:val="false"/>
          <w:color w:val="000000"/>
          <w:sz w:val="28"/>
        </w:rPr>
        <w:t>
      Кт 2892 "Обязательства по операциям форвард";</w:t>
      </w:r>
    </w:p>
    <w:bookmarkStart w:name="z181" w:id="529"/>
    <w:p>
      <w:pPr>
        <w:spacing w:after="0"/>
        <w:ind w:left="0"/>
        <w:jc w:val="both"/>
      </w:pPr>
      <w:r>
        <w:rPr>
          <w:rFonts w:ascii="Times New Roman"/>
          <w:b w:val="false"/>
          <w:i w:val="false"/>
          <w:color w:val="000000"/>
          <w:sz w:val="28"/>
        </w:rPr>
        <w:t>
      3) на сумму положительной/отрицательной корректировки справедливой стоимости форвардной сделки:</w:t>
      </w:r>
    </w:p>
    <w:bookmarkEnd w:id="529"/>
    <w:p>
      <w:pPr>
        <w:spacing w:after="0"/>
        <w:ind w:left="0"/>
        <w:jc w:val="both"/>
      </w:pPr>
      <w:r>
        <w:rPr>
          <w:rFonts w:ascii="Times New Roman"/>
          <w:b w:val="false"/>
          <w:i w:val="false"/>
          <w:color w:val="000000"/>
          <w:sz w:val="28"/>
        </w:rPr>
        <w:t>
      Дт 2892 "Обязательства по операциям форвард"</w:t>
      </w:r>
    </w:p>
    <w:p>
      <w:pPr>
        <w:spacing w:after="0"/>
        <w:ind w:left="0"/>
        <w:jc w:val="both"/>
      </w:pPr>
      <w:r>
        <w:rPr>
          <w:rFonts w:ascii="Times New Roman"/>
          <w:b w:val="false"/>
          <w:i w:val="false"/>
          <w:color w:val="000000"/>
          <w:sz w:val="28"/>
        </w:rPr>
        <w:t>
      Кт 1892 "Требования по операциям форвард".</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88 с изменениями, внесенными постановлением Правления Национального Банка РК от 24.08.2009 </w:t>
      </w:r>
      <w:r>
        <w:rPr>
          <w:rFonts w:ascii="Times New Roman"/>
          <w:b w:val="false"/>
          <w:i w:val="false"/>
          <w:color w:val="000000"/>
          <w:sz w:val="28"/>
        </w:rPr>
        <w:t>№ 80</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2</w:t>
      </w:r>
      <w:r>
        <w:rPr>
          <w:rFonts w:ascii="Times New Roman"/>
          <w:b w:val="false"/>
          <w:i w:val="false"/>
          <w:color w:val="ff0000"/>
          <w:sz w:val="28"/>
        </w:rPr>
        <w:t>).</w:t>
      </w:r>
      <w:r>
        <w:br/>
      </w:r>
      <w:r>
        <w:rPr>
          <w:rFonts w:ascii="Times New Roman"/>
          <w:b w:val="false"/>
          <w:i w:val="false"/>
          <w:color w:val="000000"/>
          <w:sz w:val="28"/>
        </w:rPr>
        <w:t>
</w:t>
      </w:r>
    </w:p>
    <w:bookmarkStart w:name="z182" w:id="530"/>
    <w:p>
      <w:pPr>
        <w:spacing w:after="0"/>
        <w:ind w:left="0"/>
        <w:jc w:val="both"/>
      </w:pPr>
      <w:r>
        <w:rPr>
          <w:rFonts w:ascii="Times New Roman"/>
          <w:b w:val="false"/>
          <w:i w:val="false"/>
          <w:color w:val="000000"/>
          <w:sz w:val="28"/>
        </w:rPr>
        <w:t>
      89. На дату закрытия открытой позиции и/или исполнения форвардной сделки осуществляются следующие бухгалтерские записи:</w:t>
      </w:r>
    </w:p>
    <w:bookmarkEnd w:id="530"/>
    <w:bookmarkStart w:name="z183" w:id="531"/>
    <w:p>
      <w:pPr>
        <w:spacing w:after="0"/>
        <w:ind w:left="0"/>
        <w:jc w:val="both"/>
      </w:pPr>
      <w:r>
        <w:rPr>
          <w:rFonts w:ascii="Times New Roman"/>
          <w:b w:val="false"/>
          <w:i w:val="false"/>
          <w:color w:val="000000"/>
          <w:sz w:val="28"/>
        </w:rPr>
        <w:t>
      1) на сумму условных требований/обязательств в соответствии с условиями форвардной сделки на покупку и/или продажу базового актива:</w:t>
      </w:r>
    </w:p>
    <w:bookmarkEnd w:id="531"/>
    <w:p>
      <w:pPr>
        <w:spacing w:after="0"/>
        <w:ind w:left="0"/>
        <w:jc w:val="both"/>
      </w:pPr>
      <w:r>
        <w:rPr>
          <w:rFonts w:ascii="Times New Roman"/>
          <w:b w:val="false"/>
          <w:i w:val="false"/>
          <w:color w:val="000000"/>
          <w:sz w:val="28"/>
        </w:rPr>
        <w:t>
      на сумму условных требований:</w:t>
      </w:r>
    </w:p>
    <w:p>
      <w:pPr>
        <w:spacing w:after="0"/>
        <w:ind w:left="0"/>
        <w:jc w:val="both"/>
      </w:pPr>
      <w:r>
        <w:rPr>
          <w:rFonts w:ascii="Times New Roman"/>
          <w:b w:val="false"/>
          <w:i w:val="false"/>
          <w:color w:val="000000"/>
          <w:sz w:val="28"/>
        </w:rPr>
        <w:t>
      Дт 6996 "Позиция по сделкам с прочими активами"</w:t>
      </w:r>
    </w:p>
    <w:p>
      <w:pPr>
        <w:spacing w:after="0"/>
        <w:ind w:left="0"/>
        <w:jc w:val="both"/>
      </w:pPr>
      <w:r>
        <w:rPr>
          <w:rFonts w:ascii="Times New Roman"/>
          <w:b w:val="false"/>
          <w:i w:val="false"/>
          <w:color w:val="000000"/>
          <w:sz w:val="28"/>
        </w:rPr>
        <w:t>
       6997 "Позиция по сделкам с ценными бумагами"</w:t>
      </w:r>
    </w:p>
    <w:p>
      <w:pPr>
        <w:spacing w:after="0"/>
        <w:ind w:left="0"/>
        <w:jc w:val="both"/>
      </w:pPr>
      <w:r>
        <w:rPr>
          <w:rFonts w:ascii="Times New Roman"/>
          <w:b w:val="false"/>
          <w:i w:val="false"/>
          <w:color w:val="000000"/>
          <w:sz w:val="28"/>
        </w:rPr>
        <w:t>
      6998 "Позиция по сделкам с аффинированными драгоценными</w:t>
      </w:r>
    </w:p>
    <w:p>
      <w:pPr>
        <w:spacing w:after="0"/>
        <w:ind w:left="0"/>
        <w:jc w:val="both"/>
      </w:pPr>
      <w:r>
        <w:rPr>
          <w:rFonts w:ascii="Times New Roman"/>
          <w:b w:val="false"/>
          <w:i w:val="false"/>
          <w:color w:val="000000"/>
          <w:sz w:val="28"/>
        </w:rPr>
        <w:t>
       металлами"</w:t>
      </w:r>
    </w:p>
    <w:p>
      <w:pPr>
        <w:spacing w:after="0"/>
        <w:ind w:left="0"/>
        <w:jc w:val="both"/>
      </w:pPr>
      <w:r>
        <w:rPr>
          <w:rFonts w:ascii="Times New Roman"/>
          <w:b w:val="false"/>
          <w:i w:val="false"/>
          <w:color w:val="000000"/>
          <w:sz w:val="28"/>
        </w:rPr>
        <w:t>
       6999 "Позиция по сделкам с иностранной валютой"</w:t>
      </w:r>
    </w:p>
    <w:p>
      <w:pPr>
        <w:spacing w:after="0"/>
        <w:ind w:left="0"/>
        <w:jc w:val="both"/>
      </w:pPr>
      <w:r>
        <w:rPr>
          <w:rFonts w:ascii="Times New Roman"/>
          <w:b w:val="false"/>
          <w:i w:val="false"/>
          <w:color w:val="000000"/>
          <w:sz w:val="28"/>
        </w:rPr>
        <w:t>
      Кт 6205 "Условные требования по покупке ценных бумаг"</w:t>
      </w:r>
    </w:p>
    <w:p>
      <w:pPr>
        <w:spacing w:after="0"/>
        <w:ind w:left="0"/>
        <w:jc w:val="both"/>
      </w:pPr>
      <w:r>
        <w:rPr>
          <w:rFonts w:ascii="Times New Roman"/>
          <w:b w:val="false"/>
          <w:i w:val="false"/>
          <w:color w:val="000000"/>
          <w:sz w:val="28"/>
        </w:rPr>
        <w:t>
       6305 "Условные требования по продаже ценных бумаг"</w:t>
      </w:r>
    </w:p>
    <w:p>
      <w:pPr>
        <w:spacing w:after="0"/>
        <w:ind w:left="0"/>
        <w:jc w:val="both"/>
      </w:pPr>
      <w:r>
        <w:rPr>
          <w:rFonts w:ascii="Times New Roman"/>
          <w:b w:val="false"/>
          <w:i w:val="false"/>
          <w:color w:val="000000"/>
          <w:sz w:val="28"/>
        </w:rPr>
        <w:t>
       6350 "Условные требования по прочим производным</w:t>
      </w:r>
    </w:p>
    <w:p>
      <w:pPr>
        <w:spacing w:after="0"/>
        <w:ind w:left="0"/>
        <w:jc w:val="both"/>
      </w:pPr>
      <w:r>
        <w:rPr>
          <w:rFonts w:ascii="Times New Roman"/>
          <w:b w:val="false"/>
          <w:i w:val="false"/>
          <w:color w:val="000000"/>
          <w:sz w:val="28"/>
        </w:rPr>
        <w:t>
       финансовым инструментам"</w:t>
      </w:r>
    </w:p>
    <w:p>
      <w:pPr>
        <w:spacing w:after="0"/>
        <w:ind w:left="0"/>
        <w:jc w:val="both"/>
      </w:pPr>
      <w:r>
        <w:rPr>
          <w:rFonts w:ascii="Times New Roman"/>
          <w:b w:val="false"/>
          <w:i w:val="false"/>
          <w:color w:val="000000"/>
          <w:sz w:val="28"/>
        </w:rPr>
        <w:t>
      6405 "Условные требования по купле-продаже иностранной валюты"</w:t>
      </w:r>
    </w:p>
    <w:p>
      <w:pPr>
        <w:spacing w:after="0"/>
        <w:ind w:left="0"/>
        <w:jc w:val="both"/>
      </w:pPr>
      <w:r>
        <w:rPr>
          <w:rFonts w:ascii="Times New Roman"/>
          <w:b w:val="false"/>
          <w:i w:val="false"/>
          <w:color w:val="000000"/>
          <w:sz w:val="28"/>
        </w:rPr>
        <w:t>
      6415 "Условные требования по купле-продаже аффинированных</w:t>
      </w:r>
    </w:p>
    <w:p>
      <w:pPr>
        <w:spacing w:after="0"/>
        <w:ind w:left="0"/>
        <w:jc w:val="both"/>
      </w:pPr>
      <w:r>
        <w:rPr>
          <w:rFonts w:ascii="Times New Roman"/>
          <w:b w:val="false"/>
          <w:i w:val="false"/>
          <w:color w:val="000000"/>
          <w:sz w:val="28"/>
        </w:rPr>
        <w:t>
       драгоценных металлов",</w:t>
      </w:r>
    </w:p>
    <w:p>
      <w:pPr>
        <w:spacing w:after="0"/>
        <w:ind w:left="0"/>
        <w:jc w:val="both"/>
      </w:pPr>
      <w:r>
        <w:rPr>
          <w:rFonts w:ascii="Times New Roman"/>
          <w:b w:val="false"/>
          <w:i w:val="false"/>
          <w:color w:val="000000"/>
          <w:sz w:val="28"/>
        </w:rPr>
        <w:t>
       на сумму условных обязательств:</w:t>
      </w:r>
    </w:p>
    <w:p>
      <w:pPr>
        <w:spacing w:after="0"/>
        <w:ind w:left="0"/>
        <w:jc w:val="both"/>
      </w:pPr>
      <w:r>
        <w:rPr>
          <w:rFonts w:ascii="Times New Roman"/>
          <w:b w:val="false"/>
          <w:i w:val="false"/>
          <w:color w:val="000000"/>
          <w:sz w:val="28"/>
        </w:rPr>
        <w:t>
      Дт 6705 "Условные обязательства по покупке ценных бумаг"</w:t>
      </w:r>
    </w:p>
    <w:p>
      <w:pPr>
        <w:spacing w:after="0"/>
        <w:ind w:left="0"/>
        <w:jc w:val="both"/>
      </w:pPr>
      <w:r>
        <w:rPr>
          <w:rFonts w:ascii="Times New Roman"/>
          <w:b w:val="false"/>
          <w:i w:val="false"/>
          <w:color w:val="000000"/>
          <w:sz w:val="28"/>
        </w:rPr>
        <w:t>
      6805 "Условные обязательства по продаже ценных бумаг"</w:t>
      </w:r>
    </w:p>
    <w:p>
      <w:pPr>
        <w:spacing w:after="0"/>
        <w:ind w:left="0"/>
        <w:jc w:val="both"/>
      </w:pPr>
      <w:r>
        <w:rPr>
          <w:rFonts w:ascii="Times New Roman"/>
          <w:b w:val="false"/>
          <w:i w:val="false"/>
          <w:color w:val="000000"/>
          <w:sz w:val="28"/>
        </w:rPr>
        <w:t>
       6850 "Условные обязательства по прочим производным</w:t>
      </w:r>
    </w:p>
    <w:p>
      <w:pPr>
        <w:spacing w:after="0"/>
        <w:ind w:left="0"/>
        <w:jc w:val="both"/>
      </w:pPr>
      <w:r>
        <w:rPr>
          <w:rFonts w:ascii="Times New Roman"/>
          <w:b w:val="false"/>
          <w:i w:val="false"/>
          <w:color w:val="000000"/>
          <w:sz w:val="28"/>
        </w:rPr>
        <w:t>
       финансовым инструментам"</w:t>
      </w:r>
    </w:p>
    <w:p>
      <w:pPr>
        <w:spacing w:after="0"/>
        <w:ind w:left="0"/>
        <w:jc w:val="both"/>
      </w:pPr>
      <w:r>
        <w:rPr>
          <w:rFonts w:ascii="Times New Roman"/>
          <w:b w:val="false"/>
          <w:i w:val="false"/>
          <w:color w:val="000000"/>
          <w:sz w:val="28"/>
        </w:rPr>
        <w:t>
      6905 "Условные обязательства по купле-продаже иностранной</w:t>
      </w:r>
    </w:p>
    <w:p>
      <w:pPr>
        <w:spacing w:after="0"/>
        <w:ind w:left="0"/>
        <w:jc w:val="both"/>
      </w:pPr>
      <w:r>
        <w:rPr>
          <w:rFonts w:ascii="Times New Roman"/>
          <w:b w:val="false"/>
          <w:i w:val="false"/>
          <w:color w:val="000000"/>
          <w:sz w:val="28"/>
        </w:rPr>
        <w:t>
       валюты"</w:t>
      </w:r>
    </w:p>
    <w:p>
      <w:pPr>
        <w:spacing w:after="0"/>
        <w:ind w:left="0"/>
        <w:jc w:val="both"/>
      </w:pPr>
      <w:r>
        <w:rPr>
          <w:rFonts w:ascii="Times New Roman"/>
          <w:b w:val="false"/>
          <w:i w:val="false"/>
          <w:color w:val="000000"/>
          <w:sz w:val="28"/>
        </w:rPr>
        <w:t>
      6915 "Условные обязательства по купле-продаже аффинированных</w:t>
      </w:r>
    </w:p>
    <w:p>
      <w:pPr>
        <w:spacing w:after="0"/>
        <w:ind w:left="0"/>
        <w:jc w:val="both"/>
      </w:pPr>
      <w:r>
        <w:rPr>
          <w:rFonts w:ascii="Times New Roman"/>
          <w:b w:val="false"/>
          <w:i w:val="false"/>
          <w:color w:val="000000"/>
          <w:sz w:val="28"/>
        </w:rPr>
        <w:t>
       драгоценных металлов"</w:t>
      </w:r>
    </w:p>
    <w:p>
      <w:pPr>
        <w:spacing w:after="0"/>
        <w:ind w:left="0"/>
        <w:jc w:val="both"/>
      </w:pPr>
      <w:r>
        <w:rPr>
          <w:rFonts w:ascii="Times New Roman"/>
          <w:b w:val="false"/>
          <w:i w:val="false"/>
          <w:color w:val="000000"/>
          <w:sz w:val="28"/>
        </w:rPr>
        <w:t>
      Кт 6996 "Позиция по сделкам с прочими активами"</w:t>
      </w:r>
    </w:p>
    <w:p>
      <w:pPr>
        <w:spacing w:after="0"/>
        <w:ind w:left="0"/>
        <w:jc w:val="both"/>
      </w:pPr>
      <w:r>
        <w:rPr>
          <w:rFonts w:ascii="Times New Roman"/>
          <w:b w:val="false"/>
          <w:i w:val="false"/>
          <w:color w:val="000000"/>
          <w:sz w:val="28"/>
        </w:rPr>
        <w:t>
       6997 "Позиция по сделкам с ценными бумагами"</w:t>
      </w:r>
    </w:p>
    <w:p>
      <w:pPr>
        <w:spacing w:after="0"/>
        <w:ind w:left="0"/>
        <w:jc w:val="both"/>
      </w:pPr>
      <w:r>
        <w:rPr>
          <w:rFonts w:ascii="Times New Roman"/>
          <w:b w:val="false"/>
          <w:i w:val="false"/>
          <w:color w:val="000000"/>
          <w:sz w:val="28"/>
        </w:rPr>
        <w:t>
      6998 "Позиция по сделкам с аффинированными драгоценными</w:t>
      </w:r>
    </w:p>
    <w:p>
      <w:pPr>
        <w:spacing w:after="0"/>
        <w:ind w:left="0"/>
        <w:jc w:val="both"/>
      </w:pPr>
      <w:r>
        <w:rPr>
          <w:rFonts w:ascii="Times New Roman"/>
          <w:b w:val="false"/>
          <w:i w:val="false"/>
          <w:color w:val="000000"/>
          <w:sz w:val="28"/>
        </w:rPr>
        <w:t>
       металлами"</w:t>
      </w:r>
    </w:p>
    <w:p>
      <w:pPr>
        <w:spacing w:after="0"/>
        <w:ind w:left="0"/>
        <w:jc w:val="both"/>
      </w:pPr>
      <w:r>
        <w:rPr>
          <w:rFonts w:ascii="Times New Roman"/>
          <w:b w:val="false"/>
          <w:i w:val="false"/>
          <w:color w:val="000000"/>
          <w:sz w:val="28"/>
        </w:rPr>
        <w:t>
       6999 "Позиция по сделкам с иностранной валютой";</w:t>
      </w:r>
    </w:p>
    <w:bookmarkStart w:name="z184" w:id="532"/>
    <w:p>
      <w:pPr>
        <w:spacing w:after="0"/>
        <w:ind w:left="0"/>
        <w:jc w:val="both"/>
      </w:pPr>
      <w:r>
        <w:rPr>
          <w:rFonts w:ascii="Times New Roman"/>
          <w:b w:val="false"/>
          <w:i w:val="false"/>
          <w:color w:val="000000"/>
          <w:sz w:val="28"/>
        </w:rPr>
        <w:t>
       2) при погашении банком или контрпартнером стоимости форвардной сделки (закрытие открытой позиции) деньгами на нетто основе:</w:t>
      </w:r>
    </w:p>
    <w:bookmarkEnd w:id="532"/>
    <w:p>
      <w:pPr>
        <w:spacing w:after="0"/>
        <w:ind w:left="0"/>
        <w:jc w:val="both"/>
      </w:pPr>
      <w:r>
        <w:rPr>
          <w:rFonts w:ascii="Times New Roman"/>
          <w:b w:val="false"/>
          <w:i w:val="false"/>
          <w:color w:val="000000"/>
          <w:sz w:val="28"/>
        </w:rPr>
        <w:t>
       при отрицательной стоимости форвардной сделки:</w:t>
      </w:r>
    </w:p>
    <w:p>
      <w:pPr>
        <w:spacing w:after="0"/>
        <w:ind w:left="0"/>
        <w:jc w:val="both"/>
      </w:pPr>
      <w:r>
        <w:rPr>
          <w:rFonts w:ascii="Times New Roman"/>
          <w:b w:val="false"/>
          <w:i w:val="false"/>
          <w:color w:val="000000"/>
          <w:sz w:val="28"/>
        </w:rPr>
        <w:t>
      Дт 2892 "Обязательства по операциям форвард"</w:t>
      </w:r>
    </w:p>
    <w:p>
      <w:pPr>
        <w:spacing w:after="0"/>
        <w:ind w:left="0"/>
        <w:jc w:val="both"/>
      </w:pPr>
      <w:r>
        <w:rPr>
          <w:rFonts w:ascii="Times New Roman"/>
          <w:b w:val="false"/>
          <w:i w:val="false"/>
          <w:color w:val="000000"/>
          <w:sz w:val="28"/>
        </w:rPr>
        <w:t>
      Кт 1051 "Корреспондентский счет в Национальном Банке</w:t>
      </w:r>
    </w:p>
    <w:p>
      <w:pPr>
        <w:spacing w:after="0"/>
        <w:ind w:left="0"/>
        <w:jc w:val="both"/>
      </w:pPr>
      <w:r>
        <w:rPr>
          <w:rFonts w:ascii="Times New Roman"/>
          <w:b w:val="false"/>
          <w:i w:val="false"/>
          <w:color w:val="000000"/>
          <w:sz w:val="28"/>
        </w:rPr>
        <w:t>
       Республики Казахстан"</w:t>
      </w:r>
    </w:p>
    <w:p>
      <w:pPr>
        <w:spacing w:after="0"/>
        <w:ind w:left="0"/>
        <w:jc w:val="both"/>
      </w:pPr>
      <w:r>
        <w:rPr>
          <w:rFonts w:ascii="Times New Roman"/>
          <w:b w:val="false"/>
          <w:i w:val="false"/>
          <w:color w:val="000000"/>
          <w:sz w:val="28"/>
        </w:rPr>
        <w:t>
       1052 "Корреспондентские счета в других банках"</w:t>
      </w:r>
    </w:p>
    <w:p>
      <w:pPr>
        <w:spacing w:after="0"/>
        <w:ind w:left="0"/>
        <w:jc w:val="both"/>
      </w:pPr>
      <w:r>
        <w:rPr>
          <w:rFonts w:ascii="Times New Roman"/>
          <w:b w:val="false"/>
          <w:i w:val="false"/>
          <w:color w:val="000000"/>
          <w:sz w:val="28"/>
        </w:rPr>
        <w:t>
       2203 "Текущие счета юридических лиц",</w:t>
      </w:r>
    </w:p>
    <w:p>
      <w:pPr>
        <w:spacing w:after="0"/>
        <w:ind w:left="0"/>
        <w:jc w:val="both"/>
      </w:pPr>
      <w:r>
        <w:rPr>
          <w:rFonts w:ascii="Times New Roman"/>
          <w:b w:val="false"/>
          <w:i w:val="false"/>
          <w:color w:val="000000"/>
          <w:sz w:val="28"/>
        </w:rPr>
        <w:t>
       при положительной стоимости форвардной сделки:</w:t>
      </w:r>
    </w:p>
    <w:p>
      <w:pPr>
        <w:spacing w:after="0"/>
        <w:ind w:left="0"/>
        <w:jc w:val="both"/>
      </w:pPr>
      <w:r>
        <w:rPr>
          <w:rFonts w:ascii="Times New Roman"/>
          <w:b w:val="false"/>
          <w:i w:val="false"/>
          <w:color w:val="000000"/>
          <w:sz w:val="28"/>
        </w:rPr>
        <w:t>
      Дт 1051 "Корреспондентский счет в Национальном Банке</w:t>
      </w:r>
    </w:p>
    <w:p>
      <w:pPr>
        <w:spacing w:after="0"/>
        <w:ind w:left="0"/>
        <w:jc w:val="both"/>
      </w:pPr>
      <w:r>
        <w:rPr>
          <w:rFonts w:ascii="Times New Roman"/>
          <w:b w:val="false"/>
          <w:i w:val="false"/>
          <w:color w:val="000000"/>
          <w:sz w:val="28"/>
        </w:rPr>
        <w:t>
       Республики Казахстан"</w:t>
      </w:r>
    </w:p>
    <w:p>
      <w:pPr>
        <w:spacing w:after="0"/>
        <w:ind w:left="0"/>
        <w:jc w:val="both"/>
      </w:pPr>
      <w:r>
        <w:rPr>
          <w:rFonts w:ascii="Times New Roman"/>
          <w:b w:val="false"/>
          <w:i w:val="false"/>
          <w:color w:val="000000"/>
          <w:sz w:val="28"/>
        </w:rPr>
        <w:t>
       1052 "Корреспондентские счета в других банках"</w:t>
      </w:r>
    </w:p>
    <w:p>
      <w:pPr>
        <w:spacing w:after="0"/>
        <w:ind w:left="0"/>
        <w:jc w:val="both"/>
      </w:pPr>
      <w:r>
        <w:rPr>
          <w:rFonts w:ascii="Times New Roman"/>
          <w:b w:val="false"/>
          <w:i w:val="false"/>
          <w:color w:val="000000"/>
          <w:sz w:val="28"/>
        </w:rPr>
        <w:t>
       2203 "Текущие счета юридических лиц"</w:t>
      </w:r>
    </w:p>
    <w:p>
      <w:pPr>
        <w:spacing w:after="0"/>
        <w:ind w:left="0"/>
        <w:jc w:val="both"/>
      </w:pPr>
      <w:r>
        <w:rPr>
          <w:rFonts w:ascii="Times New Roman"/>
          <w:b w:val="false"/>
          <w:i w:val="false"/>
          <w:color w:val="000000"/>
          <w:sz w:val="28"/>
        </w:rPr>
        <w:t>
      Кт 1892 "Требования по операциям форвард";</w:t>
      </w:r>
    </w:p>
    <w:bookmarkStart w:name="z185" w:id="533"/>
    <w:p>
      <w:pPr>
        <w:spacing w:after="0"/>
        <w:ind w:left="0"/>
        <w:jc w:val="both"/>
      </w:pPr>
      <w:r>
        <w:rPr>
          <w:rFonts w:ascii="Times New Roman"/>
          <w:b w:val="false"/>
          <w:i w:val="false"/>
          <w:color w:val="000000"/>
          <w:sz w:val="28"/>
        </w:rPr>
        <w:t>
      3) при исполнении форвардной сделки по покупке базового актива:</w:t>
      </w:r>
    </w:p>
    <w:bookmarkEnd w:id="533"/>
    <w:p>
      <w:pPr>
        <w:spacing w:after="0"/>
        <w:ind w:left="0"/>
        <w:jc w:val="both"/>
      </w:pPr>
      <w:r>
        <w:rPr>
          <w:rFonts w:ascii="Times New Roman"/>
          <w:b w:val="false"/>
          <w:i w:val="false"/>
          <w:color w:val="000000"/>
          <w:sz w:val="28"/>
        </w:rPr>
        <w:t>
      Дт 1051 "Корреспондентский счет в Национальном Банке Республики Казахстан"</w:t>
      </w:r>
    </w:p>
    <w:p>
      <w:pPr>
        <w:spacing w:after="0"/>
        <w:ind w:left="0"/>
        <w:jc w:val="both"/>
      </w:pPr>
      <w:r>
        <w:rPr>
          <w:rFonts w:ascii="Times New Roman"/>
          <w:b w:val="false"/>
          <w:i w:val="false"/>
          <w:color w:val="000000"/>
          <w:sz w:val="28"/>
        </w:rPr>
        <w:t>
      1052 "Корреспондентские счета в других банках"</w:t>
      </w:r>
    </w:p>
    <w:p>
      <w:pPr>
        <w:spacing w:after="0"/>
        <w:ind w:left="0"/>
        <w:jc w:val="both"/>
      </w:pPr>
      <w:r>
        <w:rPr>
          <w:rFonts w:ascii="Times New Roman"/>
          <w:b w:val="false"/>
          <w:i w:val="false"/>
          <w:color w:val="000000"/>
          <w:sz w:val="28"/>
        </w:rPr>
        <w:t>
      1452 "Ценные бумаги, учитываемые по справедливой стоимости через прочий совокупный доход"</w:t>
      </w:r>
    </w:p>
    <w:p>
      <w:pPr>
        <w:spacing w:after="0"/>
        <w:ind w:left="0"/>
        <w:jc w:val="both"/>
      </w:pPr>
      <w:r>
        <w:rPr>
          <w:rFonts w:ascii="Times New Roman"/>
          <w:b w:val="false"/>
          <w:i w:val="false"/>
          <w:color w:val="000000"/>
          <w:sz w:val="28"/>
        </w:rPr>
        <w:t>
      1481 "Ценные бумаги, учитываемые по амортизированной стоимости"</w:t>
      </w:r>
    </w:p>
    <w:p>
      <w:pPr>
        <w:spacing w:after="0"/>
        <w:ind w:left="0"/>
        <w:jc w:val="both"/>
      </w:pPr>
      <w:r>
        <w:rPr>
          <w:rFonts w:ascii="Times New Roman"/>
          <w:b w:val="false"/>
          <w:i w:val="false"/>
          <w:color w:val="000000"/>
          <w:sz w:val="28"/>
        </w:rPr>
        <w:t>
      1201 "Ценные бумаги, учитываемые по справедливой стоимости через прибыль или убыток"</w:t>
      </w:r>
    </w:p>
    <w:p>
      <w:pPr>
        <w:spacing w:after="0"/>
        <w:ind w:left="0"/>
        <w:jc w:val="both"/>
      </w:pPr>
      <w:r>
        <w:rPr>
          <w:rFonts w:ascii="Times New Roman"/>
          <w:b w:val="false"/>
          <w:i w:val="false"/>
          <w:color w:val="000000"/>
          <w:sz w:val="28"/>
        </w:rPr>
        <w:t>
      Кт 1051 "Корреспондентский счет в Национальном Банке Республики Казахстан"</w:t>
      </w:r>
    </w:p>
    <w:p>
      <w:pPr>
        <w:spacing w:after="0"/>
        <w:ind w:left="0"/>
        <w:jc w:val="both"/>
      </w:pPr>
      <w:r>
        <w:rPr>
          <w:rFonts w:ascii="Times New Roman"/>
          <w:b w:val="false"/>
          <w:i w:val="false"/>
          <w:color w:val="000000"/>
          <w:sz w:val="28"/>
        </w:rPr>
        <w:t>
      1052 "Корреспондентские счета в других банках"</w:t>
      </w:r>
    </w:p>
    <w:p>
      <w:pPr>
        <w:spacing w:after="0"/>
        <w:ind w:left="0"/>
        <w:jc w:val="both"/>
      </w:pPr>
      <w:r>
        <w:rPr>
          <w:rFonts w:ascii="Times New Roman"/>
          <w:b w:val="false"/>
          <w:i w:val="false"/>
          <w:color w:val="000000"/>
          <w:sz w:val="28"/>
        </w:rPr>
        <w:t>
      1892 "Требования по операциям форвард"</w:t>
      </w:r>
    </w:p>
    <w:p>
      <w:pPr>
        <w:spacing w:after="0"/>
        <w:ind w:left="0"/>
        <w:jc w:val="both"/>
      </w:pPr>
      <w:r>
        <w:rPr>
          <w:rFonts w:ascii="Times New Roman"/>
          <w:b w:val="false"/>
          <w:i w:val="false"/>
          <w:color w:val="000000"/>
          <w:sz w:val="28"/>
        </w:rPr>
        <w:t>
      2203 "Текущие счета юридических лиц";</w:t>
      </w:r>
    </w:p>
    <w:bookmarkStart w:name="z186" w:id="534"/>
    <w:p>
      <w:pPr>
        <w:spacing w:after="0"/>
        <w:ind w:left="0"/>
        <w:jc w:val="both"/>
      </w:pPr>
      <w:r>
        <w:rPr>
          <w:rFonts w:ascii="Times New Roman"/>
          <w:b w:val="false"/>
          <w:i w:val="false"/>
          <w:color w:val="000000"/>
          <w:sz w:val="28"/>
        </w:rPr>
        <w:t>
       4) при исполнении форвардной сделки по продаже базового актива:</w:t>
      </w:r>
    </w:p>
    <w:bookmarkEnd w:id="534"/>
    <w:p>
      <w:pPr>
        <w:spacing w:after="0"/>
        <w:ind w:left="0"/>
        <w:jc w:val="both"/>
      </w:pPr>
      <w:r>
        <w:rPr>
          <w:rFonts w:ascii="Times New Roman"/>
          <w:b w:val="false"/>
          <w:i w:val="false"/>
          <w:color w:val="000000"/>
          <w:sz w:val="28"/>
        </w:rPr>
        <w:t>
      Дт 1051 "Корреспондентский счет в Национальном Банке Республики Казахстан"</w:t>
      </w:r>
    </w:p>
    <w:p>
      <w:pPr>
        <w:spacing w:after="0"/>
        <w:ind w:left="0"/>
        <w:jc w:val="both"/>
      </w:pPr>
      <w:r>
        <w:rPr>
          <w:rFonts w:ascii="Times New Roman"/>
          <w:b w:val="false"/>
          <w:i w:val="false"/>
          <w:color w:val="000000"/>
          <w:sz w:val="28"/>
        </w:rPr>
        <w:t>
      1052 "Корреспондентские счета в других банках"</w:t>
      </w:r>
    </w:p>
    <w:p>
      <w:pPr>
        <w:spacing w:after="0"/>
        <w:ind w:left="0"/>
        <w:jc w:val="both"/>
      </w:pPr>
      <w:r>
        <w:rPr>
          <w:rFonts w:ascii="Times New Roman"/>
          <w:b w:val="false"/>
          <w:i w:val="false"/>
          <w:color w:val="000000"/>
          <w:sz w:val="28"/>
        </w:rPr>
        <w:t>
      2203 "Текущие счета юридических лиц"</w:t>
      </w:r>
    </w:p>
    <w:p>
      <w:pPr>
        <w:spacing w:after="0"/>
        <w:ind w:left="0"/>
        <w:jc w:val="both"/>
      </w:pPr>
      <w:r>
        <w:rPr>
          <w:rFonts w:ascii="Times New Roman"/>
          <w:b w:val="false"/>
          <w:i w:val="false"/>
          <w:color w:val="000000"/>
          <w:sz w:val="28"/>
        </w:rPr>
        <w:t>
      2892 "Обязательства по операциям форвард"</w:t>
      </w:r>
    </w:p>
    <w:p>
      <w:pPr>
        <w:spacing w:after="0"/>
        <w:ind w:left="0"/>
        <w:jc w:val="both"/>
      </w:pPr>
      <w:r>
        <w:rPr>
          <w:rFonts w:ascii="Times New Roman"/>
          <w:b w:val="false"/>
          <w:i w:val="false"/>
          <w:color w:val="000000"/>
          <w:sz w:val="28"/>
        </w:rPr>
        <w:t>
      Кт 1051 "Корреспондентский счет в Национальном Банке Республики Казахстан"</w:t>
      </w:r>
    </w:p>
    <w:p>
      <w:pPr>
        <w:spacing w:after="0"/>
        <w:ind w:left="0"/>
        <w:jc w:val="both"/>
      </w:pPr>
      <w:r>
        <w:rPr>
          <w:rFonts w:ascii="Times New Roman"/>
          <w:b w:val="false"/>
          <w:i w:val="false"/>
          <w:color w:val="000000"/>
          <w:sz w:val="28"/>
        </w:rPr>
        <w:t>
      1052 "Корреспондентские счета в других банках"</w:t>
      </w:r>
    </w:p>
    <w:p>
      <w:pPr>
        <w:spacing w:after="0"/>
        <w:ind w:left="0"/>
        <w:jc w:val="both"/>
      </w:pPr>
      <w:r>
        <w:rPr>
          <w:rFonts w:ascii="Times New Roman"/>
          <w:b w:val="false"/>
          <w:i w:val="false"/>
          <w:color w:val="000000"/>
          <w:sz w:val="28"/>
        </w:rPr>
        <w:t>
      1201 "Ценные бумаги, учитываемые по справедливой стоимости через прибыль или убыток"</w:t>
      </w:r>
    </w:p>
    <w:p>
      <w:pPr>
        <w:spacing w:after="0"/>
        <w:ind w:left="0"/>
        <w:jc w:val="both"/>
      </w:pPr>
      <w:r>
        <w:rPr>
          <w:rFonts w:ascii="Times New Roman"/>
          <w:b w:val="false"/>
          <w:i w:val="false"/>
          <w:color w:val="000000"/>
          <w:sz w:val="28"/>
        </w:rPr>
        <w:t>
      1452 "Ценные бумаги, учитываемые по справедливой стоимости через прочий совокупный доход"</w:t>
      </w:r>
    </w:p>
    <w:p>
      <w:pPr>
        <w:spacing w:after="0"/>
        <w:ind w:left="0"/>
        <w:jc w:val="both"/>
      </w:pPr>
      <w:r>
        <w:rPr>
          <w:rFonts w:ascii="Times New Roman"/>
          <w:b w:val="false"/>
          <w:i w:val="false"/>
          <w:color w:val="000000"/>
          <w:sz w:val="28"/>
        </w:rPr>
        <w:t>
      1481 "Ценные бумаги, учитываемые по амортизированной стоимости";</w:t>
      </w:r>
    </w:p>
    <w:bookmarkStart w:name="z187" w:id="535"/>
    <w:p>
      <w:pPr>
        <w:spacing w:after="0"/>
        <w:ind w:left="0"/>
        <w:jc w:val="both"/>
      </w:pPr>
      <w:r>
        <w:rPr>
          <w:rFonts w:ascii="Times New Roman"/>
          <w:b w:val="false"/>
          <w:i w:val="false"/>
          <w:color w:val="000000"/>
          <w:sz w:val="28"/>
        </w:rPr>
        <w:t>
       5) на сумму реализованных доходов от переоценки форвардной сделки на покупку/продажу иностранной валюты:</w:t>
      </w:r>
    </w:p>
    <w:bookmarkEnd w:id="535"/>
    <w:p>
      <w:pPr>
        <w:spacing w:after="0"/>
        <w:ind w:left="0"/>
        <w:jc w:val="both"/>
      </w:pPr>
      <w:r>
        <w:rPr>
          <w:rFonts w:ascii="Times New Roman"/>
          <w:b w:val="false"/>
          <w:i w:val="false"/>
          <w:color w:val="000000"/>
          <w:sz w:val="28"/>
        </w:rPr>
        <w:t>
      Дт 4560 "Нереализованный доход от переоценки форвардных операций</w:t>
      </w:r>
    </w:p>
    <w:p>
      <w:pPr>
        <w:spacing w:after="0"/>
        <w:ind w:left="0"/>
        <w:jc w:val="both"/>
      </w:pPr>
      <w:r>
        <w:rPr>
          <w:rFonts w:ascii="Times New Roman"/>
          <w:b w:val="false"/>
          <w:i w:val="false"/>
          <w:color w:val="000000"/>
          <w:sz w:val="28"/>
        </w:rPr>
        <w:t>
       по ценным бумагам"</w:t>
      </w:r>
    </w:p>
    <w:p>
      <w:pPr>
        <w:spacing w:after="0"/>
        <w:ind w:left="0"/>
        <w:jc w:val="both"/>
      </w:pPr>
      <w:r>
        <w:rPr>
          <w:rFonts w:ascii="Times New Roman"/>
          <w:b w:val="false"/>
          <w:i w:val="false"/>
          <w:color w:val="000000"/>
          <w:sz w:val="28"/>
        </w:rPr>
        <w:t>
      4570 "Нереализованный доход от переоценки форвардных операций</w:t>
      </w:r>
    </w:p>
    <w:p>
      <w:pPr>
        <w:spacing w:after="0"/>
        <w:ind w:left="0"/>
        <w:jc w:val="both"/>
      </w:pPr>
      <w:r>
        <w:rPr>
          <w:rFonts w:ascii="Times New Roman"/>
          <w:b w:val="false"/>
          <w:i w:val="false"/>
          <w:color w:val="000000"/>
          <w:sz w:val="28"/>
        </w:rPr>
        <w:t>
       по иностранной валюте"</w:t>
      </w:r>
    </w:p>
    <w:p>
      <w:pPr>
        <w:spacing w:after="0"/>
        <w:ind w:left="0"/>
        <w:jc w:val="both"/>
      </w:pPr>
      <w:r>
        <w:rPr>
          <w:rFonts w:ascii="Times New Roman"/>
          <w:b w:val="false"/>
          <w:i w:val="false"/>
          <w:color w:val="000000"/>
          <w:sz w:val="28"/>
        </w:rPr>
        <w:t>
      4580 "Нереализованный доход от переоценки форвардных операций</w:t>
      </w:r>
    </w:p>
    <w:p>
      <w:pPr>
        <w:spacing w:after="0"/>
        <w:ind w:left="0"/>
        <w:jc w:val="both"/>
      </w:pPr>
      <w:r>
        <w:rPr>
          <w:rFonts w:ascii="Times New Roman"/>
          <w:b w:val="false"/>
          <w:i w:val="false"/>
          <w:color w:val="000000"/>
          <w:sz w:val="28"/>
        </w:rPr>
        <w:t>
       по аффинированным драгоценным металлам"</w:t>
      </w:r>
    </w:p>
    <w:p>
      <w:pPr>
        <w:spacing w:after="0"/>
        <w:ind w:left="0"/>
        <w:jc w:val="both"/>
      </w:pPr>
      <w:r>
        <w:rPr>
          <w:rFonts w:ascii="Times New Roman"/>
          <w:b w:val="false"/>
          <w:i w:val="false"/>
          <w:color w:val="000000"/>
          <w:sz w:val="28"/>
        </w:rPr>
        <w:t>
      4594 "Нереализованный доход от переоценки операций с</w:t>
      </w:r>
    </w:p>
    <w:p>
      <w:pPr>
        <w:spacing w:after="0"/>
        <w:ind w:left="0"/>
        <w:jc w:val="both"/>
      </w:pPr>
      <w:r>
        <w:rPr>
          <w:rFonts w:ascii="Times New Roman"/>
          <w:b w:val="false"/>
          <w:i w:val="false"/>
          <w:color w:val="000000"/>
          <w:sz w:val="28"/>
        </w:rPr>
        <w:t>
       прочими производными финансовыми инструментами"</w:t>
      </w:r>
    </w:p>
    <w:p>
      <w:pPr>
        <w:spacing w:after="0"/>
        <w:ind w:left="0"/>
        <w:jc w:val="both"/>
      </w:pPr>
      <w:r>
        <w:rPr>
          <w:rFonts w:ascii="Times New Roman"/>
          <w:b w:val="false"/>
          <w:i w:val="false"/>
          <w:color w:val="000000"/>
          <w:sz w:val="28"/>
        </w:rPr>
        <w:t>
      Кт 4892 "Доходы по операциям форвард"</w:t>
      </w:r>
    </w:p>
    <w:p>
      <w:pPr>
        <w:spacing w:after="0"/>
        <w:ind w:left="0"/>
        <w:jc w:val="both"/>
      </w:pPr>
      <w:r>
        <w:rPr>
          <w:rFonts w:ascii="Times New Roman"/>
          <w:b w:val="false"/>
          <w:i w:val="false"/>
          <w:color w:val="000000"/>
          <w:sz w:val="28"/>
        </w:rPr>
        <w:t>
      5560 "Нереализованный расход от переоценки форвардных операций</w:t>
      </w:r>
    </w:p>
    <w:p>
      <w:pPr>
        <w:spacing w:after="0"/>
        <w:ind w:left="0"/>
        <w:jc w:val="both"/>
      </w:pPr>
      <w:r>
        <w:rPr>
          <w:rFonts w:ascii="Times New Roman"/>
          <w:b w:val="false"/>
          <w:i w:val="false"/>
          <w:color w:val="000000"/>
          <w:sz w:val="28"/>
        </w:rPr>
        <w:t>
       по ценным бумагам"</w:t>
      </w:r>
    </w:p>
    <w:p>
      <w:pPr>
        <w:spacing w:after="0"/>
        <w:ind w:left="0"/>
        <w:jc w:val="both"/>
      </w:pPr>
      <w:r>
        <w:rPr>
          <w:rFonts w:ascii="Times New Roman"/>
          <w:b w:val="false"/>
          <w:i w:val="false"/>
          <w:color w:val="000000"/>
          <w:sz w:val="28"/>
        </w:rPr>
        <w:t>
      5570 "Нереализованный расход от переоценки форвардных операций</w:t>
      </w:r>
    </w:p>
    <w:p>
      <w:pPr>
        <w:spacing w:after="0"/>
        <w:ind w:left="0"/>
        <w:jc w:val="both"/>
      </w:pPr>
      <w:r>
        <w:rPr>
          <w:rFonts w:ascii="Times New Roman"/>
          <w:b w:val="false"/>
          <w:i w:val="false"/>
          <w:color w:val="000000"/>
          <w:sz w:val="28"/>
        </w:rPr>
        <w:t>
       по иностранной валюте"</w:t>
      </w:r>
    </w:p>
    <w:p>
      <w:pPr>
        <w:spacing w:after="0"/>
        <w:ind w:left="0"/>
        <w:jc w:val="both"/>
      </w:pPr>
      <w:r>
        <w:rPr>
          <w:rFonts w:ascii="Times New Roman"/>
          <w:b w:val="false"/>
          <w:i w:val="false"/>
          <w:color w:val="000000"/>
          <w:sz w:val="28"/>
        </w:rPr>
        <w:t>
      5580 "Нереализованный расход от переоценки форвардных операций</w:t>
      </w:r>
    </w:p>
    <w:p>
      <w:pPr>
        <w:spacing w:after="0"/>
        <w:ind w:left="0"/>
        <w:jc w:val="both"/>
      </w:pPr>
      <w:r>
        <w:rPr>
          <w:rFonts w:ascii="Times New Roman"/>
          <w:b w:val="false"/>
          <w:i w:val="false"/>
          <w:color w:val="000000"/>
          <w:sz w:val="28"/>
        </w:rPr>
        <w:t>
       по аффинированным драгоценным металлам"</w:t>
      </w:r>
    </w:p>
    <w:p>
      <w:pPr>
        <w:spacing w:after="0"/>
        <w:ind w:left="0"/>
        <w:jc w:val="both"/>
      </w:pPr>
      <w:r>
        <w:rPr>
          <w:rFonts w:ascii="Times New Roman"/>
          <w:b w:val="false"/>
          <w:i w:val="false"/>
          <w:color w:val="000000"/>
          <w:sz w:val="28"/>
        </w:rPr>
        <w:t>
      5594 "Нереализованный расход от переоценки операций с</w:t>
      </w:r>
    </w:p>
    <w:p>
      <w:pPr>
        <w:spacing w:after="0"/>
        <w:ind w:left="0"/>
        <w:jc w:val="both"/>
      </w:pPr>
      <w:r>
        <w:rPr>
          <w:rFonts w:ascii="Times New Roman"/>
          <w:b w:val="false"/>
          <w:i w:val="false"/>
          <w:color w:val="000000"/>
          <w:sz w:val="28"/>
        </w:rPr>
        <w:t>
       прочими производными финансовыми инструментами";</w:t>
      </w:r>
    </w:p>
    <w:bookmarkStart w:name="z188" w:id="536"/>
    <w:p>
      <w:pPr>
        <w:spacing w:after="0"/>
        <w:ind w:left="0"/>
        <w:jc w:val="both"/>
      </w:pPr>
      <w:r>
        <w:rPr>
          <w:rFonts w:ascii="Times New Roman"/>
          <w:b w:val="false"/>
          <w:i w:val="false"/>
          <w:color w:val="000000"/>
          <w:sz w:val="28"/>
        </w:rPr>
        <w:t>
      6) на сумму реализованных расходов от переоценки форвардной сделки на покупку/продажу иностранной валюты:</w:t>
      </w:r>
    </w:p>
    <w:bookmarkEnd w:id="536"/>
    <w:p>
      <w:pPr>
        <w:spacing w:after="0"/>
        <w:ind w:left="0"/>
        <w:jc w:val="both"/>
      </w:pPr>
      <w:r>
        <w:rPr>
          <w:rFonts w:ascii="Times New Roman"/>
          <w:b w:val="false"/>
          <w:i w:val="false"/>
          <w:color w:val="000000"/>
          <w:sz w:val="28"/>
        </w:rPr>
        <w:t>
      Дт 4560 "Нереализованный доход от переоценки форвардных операций</w:t>
      </w:r>
    </w:p>
    <w:p>
      <w:pPr>
        <w:spacing w:after="0"/>
        <w:ind w:left="0"/>
        <w:jc w:val="both"/>
      </w:pPr>
      <w:r>
        <w:rPr>
          <w:rFonts w:ascii="Times New Roman"/>
          <w:b w:val="false"/>
          <w:i w:val="false"/>
          <w:color w:val="000000"/>
          <w:sz w:val="28"/>
        </w:rPr>
        <w:t>
       по ценным бумагам"</w:t>
      </w:r>
    </w:p>
    <w:p>
      <w:pPr>
        <w:spacing w:after="0"/>
        <w:ind w:left="0"/>
        <w:jc w:val="both"/>
      </w:pPr>
      <w:r>
        <w:rPr>
          <w:rFonts w:ascii="Times New Roman"/>
          <w:b w:val="false"/>
          <w:i w:val="false"/>
          <w:color w:val="000000"/>
          <w:sz w:val="28"/>
        </w:rPr>
        <w:t>
      4570 "Нереализованный доход от переоценки форвардных операций</w:t>
      </w:r>
    </w:p>
    <w:p>
      <w:pPr>
        <w:spacing w:after="0"/>
        <w:ind w:left="0"/>
        <w:jc w:val="both"/>
      </w:pPr>
      <w:r>
        <w:rPr>
          <w:rFonts w:ascii="Times New Roman"/>
          <w:b w:val="false"/>
          <w:i w:val="false"/>
          <w:color w:val="000000"/>
          <w:sz w:val="28"/>
        </w:rPr>
        <w:t>
       по иностранной валюте"</w:t>
      </w:r>
    </w:p>
    <w:p>
      <w:pPr>
        <w:spacing w:after="0"/>
        <w:ind w:left="0"/>
        <w:jc w:val="both"/>
      </w:pPr>
      <w:r>
        <w:rPr>
          <w:rFonts w:ascii="Times New Roman"/>
          <w:b w:val="false"/>
          <w:i w:val="false"/>
          <w:color w:val="000000"/>
          <w:sz w:val="28"/>
        </w:rPr>
        <w:t>
      4580 "Нереализованный доход от переоценки форвардных операций</w:t>
      </w:r>
    </w:p>
    <w:p>
      <w:pPr>
        <w:spacing w:after="0"/>
        <w:ind w:left="0"/>
        <w:jc w:val="both"/>
      </w:pPr>
      <w:r>
        <w:rPr>
          <w:rFonts w:ascii="Times New Roman"/>
          <w:b w:val="false"/>
          <w:i w:val="false"/>
          <w:color w:val="000000"/>
          <w:sz w:val="28"/>
        </w:rPr>
        <w:t>
       по аффинированным драгоценным металлам"</w:t>
      </w:r>
    </w:p>
    <w:p>
      <w:pPr>
        <w:spacing w:after="0"/>
        <w:ind w:left="0"/>
        <w:jc w:val="both"/>
      </w:pPr>
      <w:r>
        <w:rPr>
          <w:rFonts w:ascii="Times New Roman"/>
          <w:b w:val="false"/>
          <w:i w:val="false"/>
          <w:color w:val="000000"/>
          <w:sz w:val="28"/>
        </w:rPr>
        <w:t>
      4594 "Нереализованный доход от переоценки операций с</w:t>
      </w:r>
    </w:p>
    <w:p>
      <w:pPr>
        <w:spacing w:after="0"/>
        <w:ind w:left="0"/>
        <w:jc w:val="both"/>
      </w:pPr>
      <w:r>
        <w:rPr>
          <w:rFonts w:ascii="Times New Roman"/>
          <w:b w:val="false"/>
          <w:i w:val="false"/>
          <w:color w:val="000000"/>
          <w:sz w:val="28"/>
        </w:rPr>
        <w:t>
       прочими производными финансовыми инструментами"</w:t>
      </w:r>
    </w:p>
    <w:p>
      <w:pPr>
        <w:spacing w:after="0"/>
        <w:ind w:left="0"/>
        <w:jc w:val="both"/>
      </w:pPr>
      <w:r>
        <w:rPr>
          <w:rFonts w:ascii="Times New Roman"/>
          <w:b w:val="false"/>
          <w:i w:val="false"/>
          <w:color w:val="000000"/>
          <w:sz w:val="28"/>
        </w:rPr>
        <w:t>
       5892 "Расходы по операциям форвард"</w:t>
      </w:r>
    </w:p>
    <w:p>
      <w:pPr>
        <w:spacing w:after="0"/>
        <w:ind w:left="0"/>
        <w:jc w:val="both"/>
      </w:pPr>
      <w:r>
        <w:rPr>
          <w:rFonts w:ascii="Times New Roman"/>
          <w:b w:val="false"/>
          <w:i w:val="false"/>
          <w:color w:val="000000"/>
          <w:sz w:val="28"/>
        </w:rPr>
        <w:t>
      Кт 5560 "Нереализованный расход от переоценки форвардных операций</w:t>
      </w:r>
    </w:p>
    <w:p>
      <w:pPr>
        <w:spacing w:after="0"/>
        <w:ind w:left="0"/>
        <w:jc w:val="both"/>
      </w:pPr>
      <w:r>
        <w:rPr>
          <w:rFonts w:ascii="Times New Roman"/>
          <w:b w:val="false"/>
          <w:i w:val="false"/>
          <w:color w:val="000000"/>
          <w:sz w:val="28"/>
        </w:rPr>
        <w:t>
       по ценным бумагам"</w:t>
      </w:r>
    </w:p>
    <w:p>
      <w:pPr>
        <w:spacing w:after="0"/>
        <w:ind w:left="0"/>
        <w:jc w:val="both"/>
      </w:pPr>
      <w:r>
        <w:rPr>
          <w:rFonts w:ascii="Times New Roman"/>
          <w:b w:val="false"/>
          <w:i w:val="false"/>
          <w:color w:val="000000"/>
          <w:sz w:val="28"/>
        </w:rPr>
        <w:t>
      5570 "Нереализованный расход от переоценки форвардных операций</w:t>
      </w:r>
    </w:p>
    <w:p>
      <w:pPr>
        <w:spacing w:after="0"/>
        <w:ind w:left="0"/>
        <w:jc w:val="both"/>
      </w:pPr>
      <w:r>
        <w:rPr>
          <w:rFonts w:ascii="Times New Roman"/>
          <w:b w:val="false"/>
          <w:i w:val="false"/>
          <w:color w:val="000000"/>
          <w:sz w:val="28"/>
        </w:rPr>
        <w:t>
       по иностранной валюте"</w:t>
      </w:r>
    </w:p>
    <w:p>
      <w:pPr>
        <w:spacing w:after="0"/>
        <w:ind w:left="0"/>
        <w:jc w:val="both"/>
      </w:pPr>
      <w:r>
        <w:rPr>
          <w:rFonts w:ascii="Times New Roman"/>
          <w:b w:val="false"/>
          <w:i w:val="false"/>
          <w:color w:val="000000"/>
          <w:sz w:val="28"/>
        </w:rPr>
        <w:t>
      5580 "Нереализованный расход от переоценки форвардных операций</w:t>
      </w:r>
    </w:p>
    <w:p>
      <w:pPr>
        <w:spacing w:after="0"/>
        <w:ind w:left="0"/>
        <w:jc w:val="both"/>
      </w:pPr>
      <w:r>
        <w:rPr>
          <w:rFonts w:ascii="Times New Roman"/>
          <w:b w:val="false"/>
          <w:i w:val="false"/>
          <w:color w:val="000000"/>
          <w:sz w:val="28"/>
        </w:rPr>
        <w:t>
       по аффинированным драгоценным металлам"</w:t>
      </w:r>
    </w:p>
    <w:p>
      <w:pPr>
        <w:spacing w:after="0"/>
        <w:ind w:left="0"/>
        <w:jc w:val="both"/>
      </w:pPr>
      <w:r>
        <w:rPr>
          <w:rFonts w:ascii="Times New Roman"/>
          <w:b w:val="false"/>
          <w:i w:val="false"/>
          <w:color w:val="000000"/>
          <w:sz w:val="28"/>
        </w:rPr>
        <w:t>
      5594 "Нереализованный расход от переоценки операций с</w:t>
      </w:r>
    </w:p>
    <w:p>
      <w:pPr>
        <w:spacing w:after="0"/>
        <w:ind w:left="0"/>
        <w:jc w:val="both"/>
      </w:pPr>
      <w:r>
        <w:rPr>
          <w:rFonts w:ascii="Times New Roman"/>
          <w:b w:val="false"/>
          <w:i w:val="false"/>
          <w:color w:val="000000"/>
          <w:sz w:val="28"/>
        </w:rPr>
        <w:t>
       прочими производными финансовыми инструментами".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89 с изменениями, внесенными постановлением Правления Национального Банка РК от 24.08.2009 </w:t>
      </w:r>
      <w:r>
        <w:rPr>
          <w:rFonts w:ascii="Times New Roman"/>
          <w:b w:val="false"/>
          <w:i w:val="false"/>
          <w:color w:val="000000"/>
          <w:sz w:val="28"/>
        </w:rPr>
        <w:t>№ 80</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2</w:t>
      </w:r>
      <w:r>
        <w:rPr>
          <w:rFonts w:ascii="Times New Roman"/>
          <w:b w:val="false"/>
          <w:i w:val="false"/>
          <w:color w:val="ff0000"/>
          <w:sz w:val="28"/>
        </w:rPr>
        <w:t xml:space="preserve">); от 22.12.2017 </w:t>
      </w:r>
      <w:r>
        <w:rPr>
          <w:rFonts w:ascii="Times New Roman"/>
          <w:b w:val="false"/>
          <w:i w:val="false"/>
          <w:color w:val="000000"/>
          <w:sz w:val="28"/>
        </w:rPr>
        <w:t>№ 252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9" w:id="537"/>
    <w:p>
      <w:pPr>
        <w:spacing w:after="0"/>
        <w:ind w:left="0"/>
        <w:jc w:val="both"/>
      </w:pPr>
      <w:r>
        <w:rPr>
          <w:rFonts w:ascii="Times New Roman"/>
          <w:b w:val="false"/>
          <w:i w:val="false"/>
          <w:color w:val="000000"/>
          <w:sz w:val="28"/>
        </w:rPr>
        <w:t>
      90. При проведении операций с форвардными сделками в иностранной валюте бухгалтерские записи осуществляются с использованием счетов валютной позиции и контрстоимости (1858 "Короткая валютная позиция по иностранной валюте", 1859 "Контрстоимость иностранной валюты в тенге (длинной валютной позиции)", 2858 "Длинная валютная позиция по иностранной валюте", 2859 "Контрстоимость иностранной валюты в тенге (короткой валютной позиции)").</w:t>
      </w:r>
    </w:p>
    <w:bookmarkEnd w:id="537"/>
    <w:bookmarkStart w:name="z190" w:id="538"/>
    <w:p>
      <w:pPr>
        <w:spacing w:after="0"/>
        <w:ind w:left="0"/>
        <w:jc w:val="left"/>
      </w:pPr>
      <w:r>
        <w:rPr>
          <w:rFonts w:ascii="Times New Roman"/>
          <w:b/>
          <w:i w:val="false"/>
          <w:color w:val="000000"/>
        </w:rPr>
        <w:t xml:space="preserve"> Параграф 2. Учет операций по фьючерсным сделкам</w:t>
      </w:r>
    </w:p>
    <w:bookmarkEnd w:id="538"/>
    <w:p>
      <w:pPr>
        <w:spacing w:after="0"/>
        <w:ind w:left="0"/>
        <w:jc w:val="both"/>
      </w:pPr>
      <w:r>
        <w:rPr>
          <w:rFonts w:ascii="Times New Roman"/>
          <w:b w:val="false"/>
          <w:i w:val="false"/>
          <w:color w:val="ff0000"/>
          <w:sz w:val="28"/>
        </w:rPr>
        <w:t xml:space="preserve">
      Сноска. Заголовок параграфа 2 в редакции постановления Правления Национального Банка РК от 25.02.2013 </w:t>
      </w:r>
      <w:r>
        <w:rPr>
          <w:rFonts w:ascii="Times New Roman"/>
          <w:b w:val="false"/>
          <w:i w:val="false"/>
          <w:color w:val="ff0000"/>
          <w:sz w:val="28"/>
        </w:rPr>
        <w:t>№ 63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91" w:id="539"/>
    <w:p>
      <w:pPr>
        <w:spacing w:after="0"/>
        <w:ind w:left="0"/>
        <w:jc w:val="both"/>
      </w:pPr>
      <w:r>
        <w:rPr>
          <w:rFonts w:ascii="Times New Roman"/>
          <w:b w:val="false"/>
          <w:i w:val="false"/>
          <w:color w:val="000000"/>
          <w:sz w:val="28"/>
        </w:rPr>
        <w:t>
      91. В день заключения фьючерсной сделки на покупку или продажу базового актива осуществляются следующие бухгалтерские записи:</w:t>
      </w:r>
    </w:p>
    <w:bookmarkEnd w:id="539"/>
    <w:bookmarkStart w:name="z192" w:id="540"/>
    <w:p>
      <w:pPr>
        <w:spacing w:after="0"/>
        <w:ind w:left="0"/>
        <w:jc w:val="both"/>
      </w:pPr>
      <w:r>
        <w:rPr>
          <w:rFonts w:ascii="Times New Roman"/>
          <w:b w:val="false"/>
          <w:i w:val="false"/>
          <w:color w:val="000000"/>
          <w:sz w:val="28"/>
        </w:rPr>
        <w:t>
      1) на сумму условных требований в соответствии с условиями фьючерсной сделки:</w:t>
      </w:r>
    </w:p>
    <w:bookmarkEnd w:id="540"/>
    <w:p>
      <w:pPr>
        <w:spacing w:after="0"/>
        <w:ind w:left="0"/>
        <w:jc w:val="both"/>
      </w:pPr>
      <w:r>
        <w:rPr>
          <w:rFonts w:ascii="Times New Roman"/>
          <w:b w:val="false"/>
          <w:i w:val="false"/>
          <w:color w:val="000000"/>
          <w:sz w:val="28"/>
        </w:rPr>
        <w:t>
      Дт 6210 "Условные требования по операциям фьючерс"</w:t>
      </w:r>
    </w:p>
    <w:p>
      <w:pPr>
        <w:spacing w:after="0"/>
        <w:ind w:left="0"/>
        <w:jc w:val="both"/>
      </w:pPr>
      <w:r>
        <w:rPr>
          <w:rFonts w:ascii="Times New Roman"/>
          <w:b w:val="false"/>
          <w:i w:val="false"/>
          <w:color w:val="000000"/>
          <w:sz w:val="28"/>
        </w:rPr>
        <w:t>
      Кт 6996 "Позиция по сделкам с прочими активами"</w:t>
      </w:r>
    </w:p>
    <w:p>
      <w:pPr>
        <w:spacing w:after="0"/>
        <w:ind w:left="0"/>
        <w:jc w:val="both"/>
      </w:pPr>
      <w:r>
        <w:rPr>
          <w:rFonts w:ascii="Times New Roman"/>
          <w:b w:val="false"/>
          <w:i w:val="false"/>
          <w:color w:val="000000"/>
          <w:sz w:val="28"/>
        </w:rPr>
        <w:t>
       6997 "Позиция по сделкам с ценными бумагами"</w:t>
      </w:r>
    </w:p>
    <w:p>
      <w:pPr>
        <w:spacing w:after="0"/>
        <w:ind w:left="0"/>
        <w:jc w:val="both"/>
      </w:pPr>
      <w:r>
        <w:rPr>
          <w:rFonts w:ascii="Times New Roman"/>
          <w:b w:val="false"/>
          <w:i w:val="false"/>
          <w:color w:val="000000"/>
          <w:sz w:val="28"/>
        </w:rPr>
        <w:t>
      6998 "Позиция по сделкам с аффинированными драгоценными</w:t>
      </w:r>
    </w:p>
    <w:p>
      <w:pPr>
        <w:spacing w:after="0"/>
        <w:ind w:left="0"/>
        <w:jc w:val="both"/>
      </w:pPr>
      <w:r>
        <w:rPr>
          <w:rFonts w:ascii="Times New Roman"/>
          <w:b w:val="false"/>
          <w:i w:val="false"/>
          <w:color w:val="000000"/>
          <w:sz w:val="28"/>
        </w:rPr>
        <w:t>
       металлами"</w:t>
      </w:r>
    </w:p>
    <w:p>
      <w:pPr>
        <w:spacing w:after="0"/>
        <w:ind w:left="0"/>
        <w:jc w:val="both"/>
      </w:pPr>
      <w:r>
        <w:rPr>
          <w:rFonts w:ascii="Times New Roman"/>
          <w:b w:val="false"/>
          <w:i w:val="false"/>
          <w:color w:val="000000"/>
          <w:sz w:val="28"/>
        </w:rPr>
        <w:t>
       6999 "Позиция по сделкам с иностранной валютой";</w:t>
      </w:r>
    </w:p>
    <w:bookmarkStart w:name="z193" w:id="541"/>
    <w:p>
      <w:pPr>
        <w:spacing w:after="0"/>
        <w:ind w:left="0"/>
        <w:jc w:val="both"/>
      </w:pPr>
      <w:r>
        <w:rPr>
          <w:rFonts w:ascii="Times New Roman"/>
          <w:b w:val="false"/>
          <w:i w:val="false"/>
          <w:color w:val="000000"/>
          <w:sz w:val="28"/>
        </w:rPr>
        <w:t>
       2) на сумму условных обязательств в соответствии с условиями фьючерсной сделки:</w:t>
      </w:r>
    </w:p>
    <w:bookmarkEnd w:id="541"/>
    <w:p>
      <w:pPr>
        <w:spacing w:after="0"/>
        <w:ind w:left="0"/>
        <w:jc w:val="both"/>
      </w:pPr>
      <w:r>
        <w:rPr>
          <w:rFonts w:ascii="Times New Roman"/>
          <w:b w:val="false"/>
          <w:i w:val="false"/>
          <w:color w:val="000000"/>
          <w:sz w:val="28"/>
        </w:rPr>
        <w:t>
      Дт 6997 "Позиция по сделкам с ценными бумагами"</w:t>
      </w:r>
    </w:p>
    <w:p>
      <w:pPr>
        <w:spacing w:after="0"/>
        <w:ind w:left="0"/>
        <w:jc w:val="both"/>
      </w:pPr>
      <w:r>
        <w:rPr>
          <w:rFonts w:ascii="Times New Roman"/>
          <w:b w:val="false"/>
          <w:i w:val="false"/>
          <w:color w:val="000000"/>
          <w:sz w:val="28"/>
        </w:rPr>
        <w:t>
      6998 "Позиция по сделкам с аффинированными драгоценными металлами"</w:t>
      </w:r>
    </w:p>
    <w:p>
      <w:pPr>
        <w:spacing w:after="0"/>
        <w:ind w:left="0"/>
        <w:jc w:val="both"/>
      </w:pPr>
      <w:r>
        <w:rPr>
          <w:rFonts w:ascii="Times New Roman"/>
          <w:b w:val="false"/>
          <w:i w:val="false"/>
          <w:color w:val="000000"/>
          <w:sz w:val="28"/>
        </w:rPr>
        <w:t>
       6999 "Позиция по сделкам с иностранной валютой"</w:t>
      </w:r>
    </w:p>
    <w:p>
      <w:pPr>
        <w:spacing w:after="0"/>
        <w:ind w:left="0"/>
        <w:jc w:val="both"/>
      </w:pPr>
      <w:r>
        <w:rPr>
          <w:rFonts w:ascii="Times New Roman"/>
          <w:b w:val="false"/>
          <w:i w:val="false"/>
          <w:color w:val="000000"/>
          <w:sz w:val="28"/>
        </w:rPr>
        <w:t>
      Кт 6710 "Условные обязательства по операциям фьючерс"</w:t>
      </w:r>
    </w:p>
    <w:p>
      <w:pPr>
        <w:spacing w:after="0"/>
        <w:ind w:left="0"/>
        <w:jc w:val="both"/>
      </w:pPr>
      <w:r>
        <w:rPr>
          <w:rFonts w:ascii="Times New Roman"/>
          <w:b w:val="false"/>
          <w:i w:val="false"/>
          <w:color w:val="000000"/>
          <w:sz w:val="28"/>
        </w:rPr>
        <w:t>
       6996 "Позиция по сделкам с прочими активами".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91 с изменениями, внесенными постановлением Правления Национального Банка РК от 24.08.2009 </w:t>
      </w:r>
      <w:r>
        <w:rPr>
          <w:rFonts w:ascii="Times New Roman"/>
          <w:b w:val="false"/>
          <w:i w:val="false"/>
          <w:color w:val="000000"/>
          <w:sz w:val="28"/>
        </w:rPr>
        <w:t>№ 80</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2</w:t>
      </w:r>
      <w:r>
        <w:rPr>
          <w:rFonts w:ascii="Times New Roman"/>
          <w:b w:val="false"/>
          <w:i w:val="false"/>
          <w:color w:val="ff0000"/>
          <w:sz w:val="28"/>
        </w:rPr>
        <w:t>).</w:t>
      </w:r>
      <w:r>
        <w:br/>
      </w:r>
      <w:r>
        <w:rPr>
          <w:rFonts w:ascii="Times New Roman"/>
          <w:b w:val="false"/>
          <w:i w:val="false"/>
          <w:color w:val="000000"/>
          <w:sz w:val="28"/>
        </w:rPr>
        <w:t>
</w:t>
      </w:r>
    </w:p>
    <w:bookmarkStart w:name="z194" w:id="542"/>
    <w:p>
      <w:pPr>
        <w:spacing w:after="0"/>
        <w:ind w:left="0"/>
        <w:jc w:val="both"/>
      </w:pPr>
      <w:r>
        <w:rPr>
          <w:rFonts w:ascii="Times New Roman"/>
          <w:b w:val="false"/>
          <w:i w:val="false"/>
          <w:color w:val="000000"/>
          <w:sz w:val="28"/>
        </w:rPr>
        <w:t>
      92. При выплате маржи в соответствии с условиями фьючерсной сделки осуществляется следующая бухгалтерская запись:</w:t>
      </w:r>
    </w:p>
    <w:bookmarkEnd w:id="542"/>
    <w:p>
      <w:pPr>
        <w:spacing w:after="0"/>
        <w:ind w:left="0"/>
        <w:jc w:val="both"/>
      </w:pPr>
      <w:r>
        <w:rPr>
          <w:rFonts w:ascii="Times New Roman"/>
          <w:b w:val="false"/>
          <w:i w:val="false"/>
          <w:color w:val="000000"/>
          <w:sz w:val="28"/>
        </w:rPr>
        <w:t>
      Дт 1852 "Расчеты с профессиональными участниками рынка</w:t>
      </w:r>
    </w:p>
    <w:p>
      <w:pPr>
        <w:spacing w:after="0"/>
        <w:ind w:left="0"/>
        <w:jc w:val="both"/>
      </w:pPr>
      <w:r>
        <w:rPr>
          <w:rFonts w:ascii="Times New Roman"/>
          <w:b w:val="false"/>
          <w:i w:val="false"/>
          <w:color w:val="000000"/>
          <w:sz w:val="28"/>
        </w:rPr>
        <w:t>
       ценных бумаг"</w:t>
      </w:r>
    </w:p>
    <w:p>
      <w:pPr>
        <w:spacing w:after="0"/>
        <w:ind w:left="0"/>
        <w:jc w:val="both"/>
      </w:pPr>
      <w:r>
        <w:rPr>
          <w:rFonts w:ascii="Times New Roman"/>
          <w:b w:val="false"/>
          <w:i w:val="false"/>
          <w:color w:val="000000"/>
          <w:sz w:val="28"/>
        </w:rPr>
        <w:t>
      Кт 1051 "Корреспондентский счет в Национальном Банке</w:t>
      </w:r>
    </w:p>
    <w:p>
      <w:pPr>
        <w:spacing w:after="0"/>
        <w:ind w:left="0"/>
        <w:jc w:val="both"/>
      </w:pPr>
      <w:r>
        <w:rPr>
          <w:rFonts w:ascii="Times New Roman"/>
          <w:b w:val="false"/>
          <w:i w:val="false"/>
          <w:color w:val="000000"/>
          <w:sz w:val="28"/>
        </w:rPr>
        <w:t>
       Республики Казахстан"</w:t>
      </w:r>
    </w:p>
    <w:p>
      <w:pPr>
        <w:spacing w:after="0"/>
        <w:ind w:left="0"/>
        <w:jc w:val="both"/>
      </w:pPr>
      <w:r>
        <w:rPr>
          <w:rFonts w:ascii="Times New Roman"/>
          <w:b w:val="false"/>
          <w:i w:val="false"/>
          <w:color w:val="000000"/>
          <w:sz w:val="28"/>
        </w:rPr>
        <w:t>
       1052 "Корреспондентские счета в других банках"</w:t>
      </w:r>
    </w:p>
    <w:p>
      <w:pPr>
        <w:spacing w:after="0"/>
        <w:ind w:left="0"/>
        <w:jc w:val="both"/>
      </w:pPr>
      <w:r>
        <w:rPr>
          <w:rFonts w:ascii="Times New Roman"/>
          <w:b w:val="false"/>
          <w:i w:val="false"/>
          <w:color w:val="000000"/>
          <w:sz w:val="28"/>
        </w:rPr>
        <w:t>
       2203 "Текущие счета юридических лиц".</w:t>
      </w:r>
    </w:p>
    <w:bookmarkStart w:name="z195" w:id="543"/>
    <w:p>
      <w:pPr>
        <w:spacing w:after="0"/>
        <w:ind w:left="0"/>
        <w:jc w:val="both"/>
      </w:pPr>
      <w:r>
        <w:rPr>
          <w:rFonts w:ascii="Times New Roman"/>
          <w:b w:val="false"/>
          <w:i w:val="false"/>
          <w:color w:val="000000"/>
          <w:sz w:val="28"/>
        </w:rPr>
        <w:t>
      93. При переоценке фьючерсной сделки на покупку и/или продажу базового актива по справедливой стоимости осуществляются следующие бухгалтерские записи:</w:t>
      </w:r>
    </w:p>
    <w:bookmarkEnd w:id="543"/>
    <w:bookmarkStart w:name="z196" w:id="544"/>
    <w:p>
      <w:pPr>
        <w:spacing w:after="0"/>
        <w:ind w:left="0"/>
        <w:jc w:val="both"/>
      </w:pPr>
      <w:r>
        <w:rPr>
          <w:rFonts w:ascii="Times New Roman"/>
          <w:b w:val="false"/>
          <w:i w:val="false"/>
          <w:color w:val="000000"/>
          <w:sz w:val="28"/>
        </w:rPr>
        <w:t>
      1) на сумму положительного изменения справедливой стоимости фьючерсной сделки:</w:t>
      </w:r>
    </w:p>
    <w:bookmarkEnd w:id="544"/>
    <w:p>
      <w:pPr>
        <w:spacing w:after="0"/>
        <w:ind w:left="0"/>
        <w:jc w:val="both"/>
      </w:pPr>
      <w:r>
        <w:rPr>
          <w:rFonts w:ascii="Times New Roman"/>
          <w:b w:val="false"/>
          <w:i w:val="false"/>
          <w:color w:val="000000"/>
          <w:sz w:val="28"/>
        </w:rPr>
        <w:t>
      Дт 1891 "Требования по операциям фьючерс"</w:t>
      </w:r>
    </w:p>
    <w:p>
      <w:pPr>
        <w:spacing w:after="0"/>
        <w:ind w:left="0"/>
        <w:jc w:val="both"/>
      </w:pPr>
      <w:r>
        <w:rPr>
          <w:rFonts w:ascii="Times New Roman"/>
          <w:b w:val="false"/>
          <w:i w:val="false"/>
          <w:color w:val="000000"/>
          <w:sz w:val="28"/>
        </w:rPr>
        <w:t>
      Кт 4590 "Нереализованный доход от переоценки финансовых</w:t>
      </w:r>
    </w:p>
    <w:p>
      <w:pPr>
        <w:spacing w:after="0"/>
        <w:ind w:left="0"/>
        <w:jc w:val="both"/>
      </w:pPr>
      <w:r>
        <w:rPr>
          <w:rFonts w:ascii="Times New Roman"/>
          <w:b w:val="false"/>
          <w:i w:val="false"/>
          <w:color w:val="000000"/>
          <w:sz w:val="28"/>
        </w:rPr>
        <w:t>
       фьючерсов";</w:t>
      </w:r>
    </w:p>
    <w:bookmarkStart w:name="z197" w:id="545"/>
    <w:p>
      <w:pPr>
        <w:spacing w:after="0"/>
        <w:ind w:left="0"/>
        <w:jc w:val="both"/>
      </w:pPr>
      <w:r>
        <w:rPr>
          <w:rFonts w:ascii="Times New Roman"/>
          <w:b w:val="false"/>
          <w:i w:val="false"/>
          <w:color w:val="000000"/>
          <w:sz w:val="28"/>
        </w:rPr>
        <w:t>
       2) на сумму отрицательного изменения справедливой стоимости фьючерсной сделки:</w:t>
      </w:r>
    </w:p>
    <w:bookmarkEnd w:id="545"/>
    <w:p>
      <w:pPr>
        <w:spacing w:after="0"/>
        <w:ind w:left="0"/>
        <w:jc w:val="both"/>
      </w:pPr>
      <w:r>
        <w:rPr>
          <w:rFonts w:ascii="Times New Roman"/>
          <w:b w:val="false"/>
          <w:i w:val="false"/>
          <w:color w:val="000000"/>
          <w:sz w:val="28"/>
        </w:rPr>
        <w:t>
      Дт 5590 "Нереализованный расход от переоценки финансовых</w:t>
      </w:r>
    </w:p>
    <w:p>
      <w:pPr>
        <w:spacing w:after="0"/>
        <w:ind w:left="0"/>
        <w:jc w:val="both"/>
      </w:pPr>
      <w:r>
        <w:rPr>
          <w:rFonts w:ascii="Times New Roman"/>
          <w:b w:val="false"/>
          <w:i w:val="false"/>
          <w:color w:val="000000"/>
          <w:sz w:val="28"/>
        </w:rPr>
        <w:t>
       фьючерсов"</w:t>
      </w:r>
    </w:p>
    <w:p>
      <w:pPr>
        <w:spacing w:after="0"/>
        <w:ind w:left="0"/>
        <w:jc w:val="both"/>
      </w:pPr>
      <w:r>
        <w:rPr>
          <w:rFonts w:ascii="Times New Roman"/>
          <w:b w:val="false"/>
          <w:i w:val="false"/>
          <w:color w:val="000000"/>
          <w:sz w:val="28"/>
        </w:rPr>
        <w:t>
      Кт 2891 "Обязательства по операциям фьючерс";</w:t>
      </w:r>
    </w:p>
    <w:bookmarkStart w:name="z198" w:id="546"/>
    <w:p>
      <w:pPr>
        <w:spacing w:after="0"/>
        <w:ind w:left="0"/>
        <w:jc w:val="both"/>
      </w:pPr>
      <w:r>
        <w:rPr>
          <w:rFonts w:ascii="Times New Roman"/>
          <w:b w:val="false"/>
          <w:i w:val="false"/>
          <w:color w:val="000000"/>
          <w:sz w:val="28"/>
        </w:rPr>
        <w:t>
      3) на сумму числящейся положительной/отрицательной корректировки справедливой стоимости фьючерсной сделки:</w:t>
      </w:r>
    </w:p>
    <w:bookmarkEnd w:id="546"/>
    <w:p>
      <w:pPr>
        <w:spacing w:after="0"/>
        <w:ind w:left="0"/>
        <w:jc w:val="both"/>
      </w:pPr>
      <w:r>
        <w:rPr>
          <w:rFonts w:ascii="Times New Roman"/>
          <w:b w:val="false"/>
          <w:i w:val="false"/>
          <w:color w:val="000000"/>
          <w:sz w:val="28"/>
        </w:rPr>
        <w:t>
      Дт 2891 "Обязательства по операциям фьючерс"</w:t>
      </w:r>
    </w:p>
    <w:p>
      <w:pPr>
        <w:spacing w:after="0"/>
        <w:ind w:left="0"/>
        <w:jc w:val="both"/>
      </w:pPr>
      <w:r>
        <w:rPr>
          <w:rFonts w:ascii="Times New Roman"/>
          <w:b w:val="false"/>
          <w:i w:val="false"/>
          <w:color w:val="000000"/>
          <w:sz w:val="28"/>
        </w:rPr>
        <w:t>
      Кт 1891 "Требования по операциям фьючерс".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93 с изменениями, внесенными постановлением Правления Национального Банка РК от 24.08.2009 </w:t>
      </w:r>
      <w:r>
        <w:rPr>
          <w:rFonts w:ascii="Times New Roman"/>
          <w:b w:val="false"/>
          <w:i w:val="false"/>
          <w:color w:val="000000"/>
          <w:sz w:val="28"/>
        </w:rPr>
        <w:t>№ 80</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2</w:t>
      </w:r>
      <w:r>
        <w:rPr>
          <w:rFonts w:ascii="Times New Roman"/>
          <w:b w:val="false"/>
          <w:i w:val="false"/>
          <w:color w:val="ff0000"/>
          <w:sz w:val="28"/>
        </w:rPr>
        <w:t>).</w:t>
      </w:r>
      <w:r>
        <w:br/>
      </w:r>
      <w:r>
        <w:rPr>
          <w:rFonts w:ascii="Times New Roman"/>
          <w:b w:val="false"/>
          <w:i w:val="false"/>
          <w:color w:val="000000"/>
          <w:sz w:val="28"/>
        </w:rPr>
        <w:t>
</w:t>
      </w:r>
    </w:p>
    <w:bookmarkStart w:name="z199" w:id="547"/>
    <w:p>
      <w:pPr>
        <w:spacing w:after="0"/>
        <w:ind w:left="0"/>
        <w:jc w:val="both"/>
      </w:pPr>
      <w:r>
        <w:rPr>
          <w:rFonts w:ascii="Times New Roman"/>
          <w:b w:val="false"/>
          <w:i w:val="false"/>
          <w:color w:val="000000"/>
          <w:sz w:val="28"/>
        </w:rPr>
        <w:t>
      94. При выплате банком в пользу контрпартнера/контрпартнером в пользу банка суммы маржи осуществляются следующие бухгалтерские записи:</w:t>
      </w:r>
    </w:p>
    <w:bookmarkEnd w:id="547"/>
    <w:bookmarkStart w:name="z200" w:id="548"/>
    <w:p>
      <w:pPr>
        <w:spacing w:after="0"/>
        <w:ind w:left="0"/>
        <w:jc w:val="both"/>
      </w:pPr>
      <w:r>
        <w:rPr>
          <w:rFonts w:ascii="Times New Roman"/>
          <w:b w:val="false"/>
          <w:i w:val="false"/>
          <w:color w:val="000000"/>
          <w:sz w:val="28"/>
        </w:rPr>
        <w:t>
      1) на сумму маржи, дополнительно выплаченной банком:</w:t>
      </w:r>
    </w:p>
    <w:bookmarkEnd w:id="548"/>
    <w:p>
      <w:pPr>
        <w:spacing w:after="0"/>
        <w:ind w:left="0"/>
        <w:jc w:val="both"/>
      </w:pPr>
      <w:r>
        <w:rPr>
          <w:rFonts w:ascii="Times New Roman"/>
          <w:b w:val="false"/>
          <w:i w:val="false"/>
          <w:color w:val="000000"/>
          <w:sz w:val="28"/>
        </w:rPr>
        <w:t>
      Дт 1852 "Расчеты с профессиональными участниками рынка</w:t>
      </w:r>
    </w:p>
    <w:p>
      <w:pPr>
        <w:spacing w:after="0"/>
        <w:ind w:left="0"/>
        <w:jc w:val="both"/>
      </w:pPr>
      <w:r>
        <w:rPr>
          <w:rFonts w:ascii="Times New Roman"/>
          <w:b w:val="false"/>
          <w:i w:val="false"/>
          <w:color w:val="000000"/>
          <w:sz w:val="28"/>
        </w:rPr>
        <w:t>
       ценных бумаг"</w:t>
      </w:r>
    </w:p>
    <w:p>
      <w:pPr>
        <w:spacing w:after="0"/>
        <w:ind w:left="0"/>
        <w:jc w:val="both"/>
      </w:pPr>
      <w:r>
        <w:rPr>
          <w:rFonts w:ascii="Times New Roman"/>
          <w:b w:val="false"/>
          <w:i w:val="false"/>
          <w:color w:val="000000"/>
          <w:sz w:val="28"/>
        </w:rPr>
        <w:t>
      Кт 1051 "Корреспондентский счет в Национальном Банке</w:t>
      </w:r>
    </w:p>
    <w:p>
      <w:pPr>
        <w:spacing w:after="0"/>
        <w:ind w:left="0"/>
        <w:jc w:val="both"/>
      </w:pPr>
      <w:r>
        <w:rPr>
          <w:rFonts w:ascii="Times New Roman"/>
          <w:b w:val="false"/>
          <w:i w:val="false"/>
          <w:color w:val="000000"/>
          <w:sz w:val="28"/>
        </w:rPr>
        <w:t>
       Республики Казахстан"</w:t>
      </w:r>
    </w:p>
    <w:p>
      <w:pPr>
        <w:spacing w:after="0"/>
        <w:ind w:left="0"/>
        <w:jc w:val="both"/>
      </w:pPr>
      <w:r>
        <w:rPr>
          <w:rFonts w:ascii="Times New Roman"/>
          <w:b w:val="false"/>
          <w:i w:val="false"/>
          <w:color w:val="000000"/>
          <w:sz w:val="28"/>
        </w:rPr>
        <w:t>
       1052 "Корреспондентские счета в других банках"</w:t>
      </w:r>
    </w:p>
    <w:p>
      <w:pPr>
        <w:spacing w:after="0"/>
        <w:ind w:left="0"/>
        <w:jc w:val="both"/>
      </w:pPr>
      <w:r>
        <w:rPr>
          <w:rFonts w:ascii="Times New Roman"/>
          <w:b w:val="false"/>
          <w:i w:val="false"/>
          <w:color w:val="000000"/>
          <w:sz w:val="28"/>
        </w:rPr>
        <w:t>
       2203 "Текущие счета юридических лиц";</w:t>
      </w:r>
    </w:p>
    <w:bookmarkStart w:name="z201" w:id="549"/>
    <w:p>
      <w:pPr>
        <w:spacing w:after="0"/>
        <w:ind w:left="0"/>
        <w:jc w:val="both"/>
      </w:pPr>
      <w:r>
        <w:rPr>
          <w:rFonts w:ascii="Times New Roman"/>
          <w:b w:val="false"/>
          <w:i w:val="false"/>
          <w:color w:val="000000"/>
          <w:sz w:val="28"/>
        </w:rPr>
        <w:t>
       2) на сумму маржи, полученной от контрпартнера:</w:t>
      </w:r>
    </w:p>
    <w:bookmarkEnd w:id="549"/>
    <w:p>
      <w:pPr>
        <w:spacing w:after="0"/>
        <w:ind w:left="0"/>
        <w:jc w:val="both"/>
      </w:pPr>
      <w:r>
        <w:rPr>
          <w:rFonts w:ascii="Times New Roman"/>
          <w:b w:val="false"/>
          <w:i w:val="false"/>
          <w:color w:val="000000"/>
          <w:sz w:val="28"/>
        </w:rPr>
        <w:t>
      Дт 1852 "Расчеты с профессиональными участниками рынка</w:t>
      </w:r>
    </w:p>
    <w:p>
      <w:pPr>
        <w:spacing w:after="0"/>
        <w:ind w:left="0"/>
        <w:jc w:val="both"/>
      </w:pPr>
      <w:r>
        <w:rPr>
          <w:rFonts w:ascii="Times New Roman"/>
          <w:b w:val="false"/>
          <w:i w:val="false"/>
          <w:color w:val="000000"/>
          <w:sz w:val="28"/>
        </w:rPr>
        <w:t>
       ценных бумаг"</w:t>
      </w:r>
    </w:p>
    <w:p>
      <w:pPr>
        <w:spacing w:after="0"/>
        <w:ind w:left="0"/>
        <w:jc w:val="both"/>
      </w:pPr>
      <w:r>
        <w:rPr>
          <w:rFonts w:ascii="Times New Roman"/>
          <w:b w:val="false"/>
          <w:i w:val="false"/>
          <w:color w:val="000000"/>
          <w:sz w:val="28"/>
        </w:rPr>
        <w:t>
      Кт 2852 "Расчеты с профессиональными участниками рынка</w:t>
      </w:r>
    </w:p>
    <w:p>
      <w:pPr>
        <w:spacing w:after="0"/>
        <w:ind w:left="0"/>
        <w:jc w:val="both"/>
      </w:pPr>
      <w:r>
        <w:rPr>
          <w:rFonts w:ascii="Times New Roman"/>
          <w:b w:val="false"/>
          <w:i w:val="false"/>
          <w:color w:val="000000"/>
          <w:sz w:val="28"/>
        </w:rPr>
        <w:t>
       ценных бумаг";</w:t>
      </w:r>
    </w:p>
    <w:bookmarkStart w:name="z202" w:id="550"/>
    <w:p>
      <w:pPr>
        <w:spacing w:after="0"/>
        <w:ind w:left="0"/>
        <w:jc w:val="both"/>
      </w:pPr>
      <w:r>
        <w:rPr>
          <w:rFonts w:ascii="Times New Roman"/>
          <w:b w:val="false"/>
          <w:i w:val="false"/>
          <w:color w:val="000000"/>
          <w:sz w:val="28"/>
        </w:rPr>
        <w:t>
       3) при списании допустимой числящейся маржи со счета, открытого на фондовой бирже/у брокера:</w:t>
      </w:r>
    </w:p>
    <w:bookmarkEnd w:id="550"/>
    <w:p>
      <w:pPr>
        <w:spacing w:after="0"/>
        <w:ind w:left="0"/>
        <w:jc w:val="both"/>
      </w:pPr>
      <w:r>
        <w:rPr>
          <w:rFonts w:ascii="Times New Roman"/>
          <w:b w:val="false"/>
          <w:i w:val="false"/>
          <w:color w:val="000000"/>
          <w:sz w:val="28"/>
        </w:rPr>
        <w:t>
      Дт 1051 "Корреспондентский счет в Национальном Банке</w:t>
      </w:r>
    </w:p>
    <w:p>
      <w:pPr>
        <w:spacing w:after="0"/>
        <w:ind w:left="0"/>
        <w:jc w:val="both"/>
      </w:pPr>
      <w:r>
        <w:rPr>
          <w:rFonts w:ascii="Times New Roman"/>
          <w:b w:val="false"/>
          <w:i w:val="false"/>
          <w:color w:val="000000"/>
          <w:sz w:val="28"/>
        </w:rPr>
        <w:t>
       Республики Казахстан"</w:t>
      </w:r>
    </w:p>
    <w:p>
      <w:pPr>
        <w:spacing w:after="0"/>
        <w:ind w:left="0"/>
        <w:jc w:val="both"/>
      </w:pPr>
      <w:r>
        <w:rPr>
          <w:rFonts w:ascii="Times New Roman"/>
          <w:b w:val="false"/>
          <w:i w:val="false"/>
          <w:color w:val="000000"/>
          <w:sz w:val="28"/>
        </w:rPr>
        <w:t>
       1052 "Корреспондентские счета в других банках"</w:t>
      </w:r>
    </w:p>
    <w:p>
      <w:pPr>
        <w:spacing w:after="0"/>
        <w:ind w:left="0"/>
        <w:jc w:val="both"/>
      </w:pPr>
      <w:r>
        <w:rPr>
          <w:rFonts w:ascii="Times New Roman"/>
          <w:b w:val="false"/>
          <w:i w:val="false"/>
          <w:color w:val="000000"/>
          <w:sz w:val="28"/>
        </w:rPr>
        <w:t>
       2203 "Текущие счета юридических лиц"</w:t>
      </w:r>
    </w:p>
    <w:p>
      <w:pPr>
        <w:spacing w:after="0"/>
        <w:ind w:left="0"/>
        <w:jc w:val="both"/>
      </w:pPr>
      <w:r>
        <w:rPr>
          <w:rFonts w:ascii="Times New Roman"/>
          <w:b w:val="false"/>
          <w:i w:val="false"/>
          <w:color w:val="000000"/>
          <w:sz w:val="28"/>
        </w:rPr>
        <w:t>
      Кт 1852 "Расчеты с профессиональными участниками рынка</w:t>
      </w:r>
    </w:p>
    <w:p>
      <w:pPr>
        <w:spacing w:after="0"/>
        <w:ind w:left="0"/>
        <w:jc w:val="both"/>
      </w:pPr>
      <w:r>
        <w:rPr>
          <w:rFonts w:ascii="Times New Roman"/>
          <w:b w:val="false"/>
          <w:i w:val="false"/>
          <w:color w:val="000000"/>
          <w:sz w:val="28"/>
        </w:rPr>
        <w:t>
       ценных бумаг";</w:t>
      </w:r>
    </w:p>
    <w:bookmarkStart w:name="z203" w:id="551"/>
    <w:p>
      <w:pPr>
        <w:spacing w:after="0"/>
        <w:ind w:left="0"/>
        <w:jc w:val="both"/>
      </w:pPr>
      <w:r>
        <w:rPr>
          <w:rFonts w:ascii="Times New Roman"/>
          <w:b w:val="false"/>
          <w:i w:val="false"/>
          <w:color w:val="000000"/>
          <w:sz w:val="28"/>
        </w:rPr>
        <w:t>
       4) на сумму маржи, полученной фондовой биржей/брокером:</w:t>
      </w:r>
    </w:p>
    <w:bookmarkEnd w:id="551"/>
    <w:p>
      <w:pPr>
        <w:spacing w:after="0"/>
        <w:ind w:left="0"/>
        <w:jc w:val="both"/>
      </w:pPr>
      <w:r>
        <w:rPr>
          <w:rFonts w:ascii="Times New Roman"/>
          <w:b w:val="false"/>
          <w:i w:val="false"/>
          <w:color w:val="000000"/>
          <w:sz w:val="28"/>
        </w:rPr>
        <w:t>
      Дт 2852 "Расчеты с профессиональными участниками рынка</w:t>
      </w:r>
    </w:p>
    <w:p>
      <w:pPr>
        <w:spacing w:after="0"/>
        <w:ind w:left="0"/>
        <w:jc w:val="both"/>
      </w:pPr>
      <w:r>
        <w:rPr>
          <w:rFonts w:ascii="Times New Roman"/>
          <w:b w:val="false"/>
          <w:i w:val="false"/>
          <w:color w:val="000000"/>
          <w:sz w:val="28"/>
        </w:rPr>
        <w:t>
       ценных бумаг"</w:t>
      </w:r>
    </w:p>
    <w:p>
      <w:pPr>
        <w:spacing w:after="0"/>
        <w:ind w:left="0"/>
        <w:jc w:val="both"/>
      </w:pPr>
      <w:r>
        <w:rPr>
          <w:rFonts w:ascii="Times New Roman"/>
          <w:b w:val="false"/>
          <w:i w:val="false"/>
          <w:color w:val="000000"/>
          <w:sz w:val="28"/>
        </w:rPr>
        <w:t>
      Кт 1852 "Расчеты с профессиональными участниками рынка</w:t>
      </w:r>
    </w:p>
    <w:p>
      <w:pPr>
        <w:spacing w:after="0"/>
        <w:ind w:left="0"/>
        <w:jc w:val="both"/>
      </w:pPr>
      <w:r>
        <w:rPr>
          <w:rFonts w:ascii="Times New Roman"/>
          <w:b w:val="false"/>
          <w:i w:val="false"/>
          <w:color w:val="000000"/>
          <w:sz w:val="28"/>
        </w:rPr>
        <w:t>
       ценных бумаг".</w:t>
      </w:r>
    </w:p>
    <w:bookmarkStart w:name="z204" w:id="552"/>
    <w:p>
      <w:pPr>
        <w:spacing w:after="0"/>
        <w:ind w:left="0"/>
        <w:jc w:val="both"/>
      </w:pPr>
      <w:r>
        <w:rPr>
          <w:rFonts w:ascii="Times New Roman"/>
          <w:b w:val="false"/>
          <w:i w:val="false"/>
          <w:color w:val="000000"/>
          <w:sz w:val="28"/>
        </w:rPr>
        <w:t>
      95. На дату закрытия открытой позиции фьючерсной сделки осуществляются следующие бухгалтерские записи:</w:t>
      </w:r>
    </w:p>
    <w:bookmarkEnd w:id="552"/>
    <w:bookmarkStart w:name="z205" w:id="553"/>
    <w:p>
      <w:pPr>
        <w:spacing w:after="0"/>
        <w:ind w:left="0"/>
        <w:jc w:val="both"/>
      </w:pPr>
      <w:r>
        <w:rPr>
          <w:rFonts w:ascii="Times New Roman"/>
          <w:b w:val="false"/>
          <w:i w:val="false"/>
          <w:color w:val="000000"/>
          <w:sz w:val="28"/>
        </w:rPr>
        <w:t>
      1) на сумму условных требований в соответствии с условиями фьючерсной сделки на покупку и/или продажу базового актива:</w:t>
      </w:r>
    </w:p>
    <w:bookmarkEnd w:id="553"/>
    <w:p>
      <w:pPr>
        <w:spacing w:after="0"/>
        <w:ind w:left="0"/>
        <w:jc w:val="both"/>
      </w:pPr>
      <w:r>
        <w:rPr>
          <w:rFonts w:ascii="Times New Roman"/>
          <w:b w:val="false"/>
          <w:i w:val="false"/>
          <w:color w:val="000000"/>
          <w:sz w:val="28"/>
        </w:rPr>
        <w:t>
      Дт 6996 "Позиция по сделкам с прочими активами"</w:t>
      </w:r>
    </w:p>
    <w:p>
      <w:pPr>
        <w:spacing w:after="0"/>
        <w:ind w:left="0"/>
        <w:jc w:val="both"/>
      </w:pPr>
      <w:r>
        <w:rPr>
          <w:rFonts w:ascii="Times New Roman"/>
          <w:b w:val="false"/>
          <w:i w:val="false"/>
          <w:color w:val="000000"/>
          <w:sz w:val="28"/>
        </w:rPr>
        <w:t>
       6997 "Позиция по сделкам с ценными бумагами"</w:t>
      </w:r>
    </w:p>
    <w:p>
      <w:pPr>
        <w:spacing w:after="0"/>
        <w:ind w:left="0"/>
        <w:jc w:val="both"/>
      </w:pPr>
      <w:r>
        <w:rPr>
          <w:rFonts w:ascii="Times New Roman"/>
          <w:b w:val="false"/>
          <w:i w:val="false"/>
          <w:color w:val="000000"/>
          <w:sz w:val="28"/>
        </w:rPr>
        <w:t>
       6998 "Позиция по сделкам с аффинированными</w:t>
      </w:r>
    </w:p>
    <w:p>
      <w:pPr>
        <w:spacing w:after="0"/>
        <w:ind w:left="0"/>
        <w:jc w:val="both"/>
      </w:pPr>
      <w:r>
        <w:rPr>
          <w:rFonts w:ascii="Times New Roman"/>
          <w:b w:val="false"/>
          <w:i w:val="false"/>
          <w:color w:val="000000"/>
          <w:sz w:val="28"/>
        </w:rPr>
        <w:t>
       драгоценными металлами"</w:t>
      </w:r>
    </w:p>
    <w:p>
      <w:pPr>
        <w:spacing w:after="0"/>
        <w:ind w:left="0"/>
        <w:jc w:val="both"/>
      </w:pPr>
      <w:r>
        <w:rPr>
          <w:rFonts w:ascii="Times New Roman"/>
          <w:b w:val="false"/>
          <w:i w:val="false"/>
          <w:color w:val="000000"/>
          <w:sz w:val="28"/>
        </w:rPr>
        <w:t>
       6999 "Позиция по сделкам с иностранной валютой"</w:t>
      </w:r>
    </w:p>
    <w:p>
      <w:pPr>
        <w:spacing w:after="0"/>
        <w:ind w:left="0"/>
        <w:jc w:val="both"/>
      </w:pPr>
      <w:r>
        <w:rPr>
          <w:rFonts w:ascii="Times New Roman"/>
          <w:b w:val="false"/>
          <w:i w:val="false"/>
          <w:color w:val="000000"/>
          <w:sz w:val="28"/>
        </w:rPr>
        <w:t>
      Кт 6210 "Условные требования по операциям фьючерс";</w:t>
      </w:r>
    </w:p>
    <w:bookmarkStart w:name="z206" w:id="554"/>
    <w:p>
      <w:pPr>
        <w:spacing w:after="0"/>
        <w:ind w:left="0"/>
        <w:jc w:val="both"/>
      </w:pPr>
      <w:r>
        <w:rPr>
          <w:rFonts w:ascii="Times New Roman"/>
          <w:b w:val="false"/>
          <w:i w:val="false"/>
          <w:color w:val="000000"/>
          <w:sz w:val="28"/>
        </w:rPr>
        <w:t>
      2) на сумму условных обязательств в соответствии с условиями фьючерсной сделки на покупку и/или продажу базового актива:</w:t>
      </w:r>
    </w:p>
    <w:bookmarkEnd w:id="554"/>
    <w:p>
      <w:pPr>
        <w:spacing w:after="0"/>
        <w:ind w:left="0"/>
        <w:jc w:val="both"/>
      </w:pPr>
      <w:r>
        <w:rPr>
          <w:rFonts w:ascii="Times New Roman"/>
          <w:b w:val="false"/>
          <w:i w:val="false"/>
          <w:color w:val="000000"/>
          <w:sz w:val="28"/>
        </w:rPr>
        <w:t>
      Дт 6710 "Условные обязательства по операциям фьючерс"</w:t>
      </w:r>
    </w:p>
    <w:p>
      <w:pPr>
        <w:spacing w:after="0"/>
        <w:ind w:left="0"/>
        <w:jc w:val="both"/>
      </w:pPr>
      <w:r>
        <w:rPr>
          <w:rFonts w:ascii="Times New Roman"/>
          <w:b w:val="false"/>
          <w:i w:val="false"/>
          <w:color w:val="000000"/>
          <w:sz w:val="28"/>
        </w:rPr>
        <w:t>
      Кт 6996 "Позиция по сделкам с прочими активами"</w:t>
      </w:r>
    </w:p>
    <w:p>
      <w:pPr>
        <w:spacing w:after="0"/>
        <w:ind w:left="0"/>
        <w:jc w:val="both"/>
      </w:pPr>
      <w:r>
        <w:rPr>
          <w:rFonts w:ascii="Times New Roman"/>
          <w:b w:val="false"/>
          <w:i w:val="false"/>
          <w:color w:val="000000"/>
          <w:sz w:val="28"/>
        </w:rPr>
        <w:t>
       6997 "Позиция по сделкам с ценными бумагами"</w:t>
      </w:r>
    </w:p>
    <w:p>
      <w:pPr>
        <w:spacing w:after="0"/>
        <w:ind w:left="0"/>
        <w:jc w:val="both"/>
      </w:pPr>
      <w:r>
        <w:rPr>
          <w:rFonts w:ascii="Times New Roman"/>
          <w:b w:val="false"/>
          <w:i w:val="false"/>
          <w:color w:val="000000"/>
          <w:sz w:val="28"/>
        </w:rPr>
        <w:t>
      6998 "Позиция по сделкам с аффинированными драгоценными</w:t>
      </w:r>
    </w:p>
    <w:p>
      <w:pPr>
        <w:spacing w:after="0"/>
        <w:ind w:left="0"/>
        <w:jc w:val="both"/>
      </w:pPr>
      <w:r>
        <w:rPr>
          <w:rFonts w:ascii="Times New Roman"/>
          <w:b w:val="false"/>
          <w:i w:val="false"/>
          <w:color w:val="000000"/>
          <w:sz w:val="28"/>
        </w:rPr>
        <w:t>
       металлами"</w:t>
      </w:r>
    </w:p>
    <w:p>
      <w:pPr>
        <w:spacing w:after="0"/>
        <w:ind w:left="0"/>
        <w:jc w:val="both"/>
      </w:pPr>
      <w:r>
        <w:rPr>
          <w:rFonts w:ascii="Times New Roman"/>
          <w:b w:val="false"/>
          <w:i w:val="false"/>
          <w:color w:val="000000"/>
          <w:sz w:val="28"/>
        </w:rPr>
        <w:t>
       6999 "Позиция по сделкам с иностранной валютой";</w:t>
      </w:r>
    </w:p>
    <w:bookmarkStart w:name="z207" w:id="555"/>
    <w:p>
      <w:pPr>
        <w:spacing w:after="0"/>
        <w:ind w:left="0"/>
        <w:jc w:val="both"/>
      </w:pPr>
      <w:r>
        <w:rPr>
          <w:rFonts w:ascii="Times New Roman"/>
          <w:b w:val="false"/>
          <w:i w:val="false"/>
          <w:color w:val="000000"/>
          <w:sz w:val="28"/>
        </w:rPr>
        <w:t>
       3) при погашении банком или контрпартнером стоимости фьючерсной сделки (закрытие открытой позиции) деньгами на нетто основе:</w:t>
      </w:r>
    </w:p>
    <w:bookmarkEnd w:id="555"/>
    <w:p>
      <w:pPr>
        <w:spacing w:after="0"/>
        <w:ind w:left="0"/>
        <w:jc w:val="both"/>
      </w:pPr>
      <w:r>
        <w:rPr>
          <w:rFonts w:ascii="Times New Roman"/>
          <w:b w:val="false"/>
          <w:i w:val="false"/>
          <w:color w:val="000000"/>
          <w:sz w:val="28"/>
        </w:rPr>
        <w:t>
       при погашении фьючерсной сделки на нетто основе:</w:t>
      </w:r>
    </w:p>
    <w:p>
      <w:pPr>
        <w:spacing w:after="0"/>
        <w:ind w:left="0"/>
        <w:jc w:val="both"/>
      </w:pPr>
      <w:r>
        <w:rPr>
          <w:rFonts w:ascii="Times New Roman"/>
          <w:b w:val="false"/>
          <w:i w:val="false"/>
          <w:color w:val="000000"/>
          <w:sz w:val="28"/>
        </w:rPr>
        <w:t>
      Дт 2891 "Обязательства по операциям фьючерс"</w:t>
      </w:r>
    </w:p>
    <w:p>
      <w:pPr>
        <w:spacing w:after="0"/>
        <w:ind w:left="0"/>
        <w:jc w:val="both"/>
      </w:pPr>
      <w:r>
        <w:rPr>
          <w:rFonts w:ascii="Times New Roman"/>
          <w:b w:val="false"/>
          <w:i w:val="false"/>
          <w:color w:val="000000"/>
          <w:sz w:val="28"/>
        </w:rPr>
        <w:t>
      Кт 1051 "Корреспондентский счет в Национальном Банке</w:t>
      </w:r>
    </w:p>
    <w:p>
      <w:pPr>
        <w:spacing w:after="0"/>
        <w:ind w:left="0"/>
        <w:jc w:val="both"/>
      </w:pPr>
      <w:r>
        <w:rPr>
          <w:rFonts w:ascii="Times New Roman"/>
          <w:b w:val="false"/>
          <w:i w:val="false"/>
          <w:color w:val="000000"/>
          <w:sz w:val="28"/>
        </w:rPr>
        <w:t>
       Республики Казахстан"</w:t>
      </w:r>
    </w:p>
    <w:p>
      <w:pPr>
        <w:spacing w:after="0"/>
        <w:ind w:left="0"/>
        <w:jc w:val="both"/>
      </w:pPr>
      <w:r>
        <w:rPr>
          <w:rFonts w:ascii="Times New Roman"/>
          <w:b w:val="false"/>
          <w:i w:val="false"/>
          <w:color w:val="000000"/>
          <w:sz w:val="28"/>
        </w:rPr>
        <w:t>
       1052 "Корреспондентские счета в других банках"</w:t>
      </w:r>
    </w:p>
    <w:p>
      <w:pPr>
        <w:spacing w:after="0"/>
        <w:ind w:left="0"/>
        <w:jc w:val="both"/>
      </w:pPr>
      <w:r>
        <w:rPr>
          <w:rFonts w:ascii="Times New Roman"/>
          <w:b w:val="false"/>
          <w:i w:val="false"/>
          <w:color w:val="000000"/>
          <w:sz w:val="28"/>
        </w:rPr>
        <w:t>
       1852 "Расчеты с профессиональными участниками рынка</w:t>
      </w:r>
    </w:p>
    <w:p>
      <w:pPr>
        <w:spacing w:after="0"/>
        <w:ind w:left="0"/>
        <w:jc w:val="both"/>
      </w:pPr>
      <w:r>
        <w:rPr>
          <w:rFonts w:ascii="Times New Roman"/>
          <w:b w:val="false"/>
          <w:i w:val="false"/>
          <w:color w:val="000000"/>
          <w:sz w:val="28"/>
        </w:rPr>
        <w:t>
       ценных бумаг"</w:t>
      </w:r>
    </w:p>
    <w:p>
      <w:pPr>
        <w:spacing w:after="0"/>
        <w:ind w:left="0"/>
        <w:jc w:val="both"/>
      </w:pPr>
      <w:r>
        <w:rPr>
          <w:rFonts w:ascii="Times New Roman"/>
          <w:b w:val="false"/>
          <w:i w:val="false"/>
          <w:color w:val="000000"/>
          <w:sz w:val="28"/>
        </w:rPr>
        <w:t>
       2203 "Текущие счета юридических лиц",</w:t>
      </w:r>
    </w:p>
    <w:p>
      <w:pPr>
        <w:spacing w:after="0"/>
        <w:ind w:left="0"/>
        <w:jc w:val="both"/>
      </w:pPr>
      <w:r>
        <w:rPr>
          <w:rFonts w:ascii="Times New Roman"/>
          <w:b w:val="false"/>
          <w:i w:val="false"/>
          <w:color w:val="000000"/>
          <w:sz w:val="28"/>
        </w:rPr>
        <w:t>
       при погашении контрпартнером фьючерсной сделки на нетто основе:</w:t>
      </w:r>
    </w:p>
    <w:p>
      <w:pPr>
        <w:spacing w:after="0"/>
        <w:ind w:left="0"/>
        <w:jc w:val="both"/>
      </w:pPr>
      <w:r>
        <w:rPr>
          <w:rFonts w:ascii="Times New Roman"/>
          <w:b w:val="false"/>
          <w:i w:val="false"/>
          <w:color w:val="000000"/>
          <w:sz w:val="28"/>
        </w:rPr>
        <w:t>
      Дт 1051 "Корреспондентский счет в Национальном Банке</w:t>
      </w:r>
    </w:p>
    <w:p>
      <w:pPr>
        <w:spacing w:after="0"/>
        <w:ind w:left="0"/>
        <w:jc w:val="both"/>
      </w:pPr>
      <w:r>
        <w:rPr>
          <w:rFonts w:ascii="Times New Roman"/>
          <w:b w:val="false"/>
          <w:i w:val="false"/>
          <w:color w:val="000000"/>
          <w:sz w:val="28"/>
        </w:rPr>
        <w:t>
       Республики Казахстан"</w:t>
      </w:r>
    </w:p>
    <w:p>
      <w:pPr>
        <w:spacing w:after="0"/>
        <w:ind w:left="0"/>
        <w:jc w:val="both"/>
      </w:pPr>
      <w:r>
        <w:rPr>
          <w:rFonts w:ascii="Times New Roman"/>
          <w:b w:val="false"/>
          <w:i w:val="false"/>
          <w:color w:val="000000"/>
          <w:sz w:val="28"/>
        </w:rPr>
        <w:t>
       1052 "Корреспондентские счета в других банках"</w:t>
      </w:r>
    </w:p>
    <w:p>
      <w:pPr>
        <w:spacing w:after="0"/>
        <w:ind w:left="0"/>
        <w:jc w:val="both"/>
      </w:pPr>
      <w:r>
        <w:rPr>
          <w:rFonts w:ascii="Times New Roman"/>
          <w:b w:val="false"/>
          <w:i w:val="false"/>
          <w:color w:val="000000"/>
          <w:sz w:val="28"/>
        </w:rPr>
        <w:t>
       2203 "Текущие счета юридических лиц"</w:t>
      </w:r>
    </w:p>
    <w:p>
      <w:pPr>
        <w:spacing w:after="0"/>
        <w:ind w:left="0"/>
        <w:jc w:val="both"/>
      </w:pPr>
      <w:r>
        <w:rPr>
          <w:rFonts w:ascii="Times New Roman"/>
          <w:b w:val="false"/>
          <w:i w:val="false"/>
          <w:color w:val="000000"/>
          <w:sz w:val="28"/>
        </w:rPr>
        <w:t>
       2852 "Расчеты с профессиональными участниками рынка</w:t>
      </w:r>
    </w:p>
    <w:p>
      <w:pPr>
        <w:spacing w:after="0"/>
        <w:ind w:left="0"/>
        <w:jc w:val="both"/>
      </w:pPr>
      <w:r>
        <w:rPr>
          <w:rFonts w:ascii="Times New Roman"/>
          <w:b w:val="false"/>
          <w:i w:val="false"/>
          <w:color w:val="000000"/>
          <w:sz w:val="28"/>
        </w:rPr>
        <w:t>
       ценных бумаг"</w:t>
      </w:r>
    </w:p>
    <w:p>
      <w:pPr>
        <w:spacing w:after="0"/>
        <w:ind w:left="0"/>
        <w:jc w:val="both"/>
      </w:pPr>
      <w:r>
        <w:rPr>
          <w:rFonts w:ascii="Times New Roman"/>
          <w:b w:val="false"/>
          <w:i w:val="false"/>
          <w:color w:val="000000"/>
          <w:sz w:val="28"/>
        </w:rPr>
        <w:t>
      Кт 1852 "Расчеты с профессиональными участниками рынка</w:t>
      </w:r>
    </w:p>
    <w:p>
      <w:pPr>
        <w:spacing w:after="0"/>
        <w:ind w:left="0"/>
        <w:jc w:val="both"/>
      </w:pPr>
      <w:r>
        <w:rPr>
          <w:rFonts w:ascii="Times New Roman"/>
          <w:b w:val="false"/>
          <w:i w:val="false"/>
          <w:color w:val="000000"/>
          <w:sz w:val="28"/>
        </w:rPr>
        <w:t>
       ценных бумаг"</w:t>
      </w:r>
    </w:p>
    <w:p>
      <w:pPr>
        <w:spacing w:after="0"/>
        <w:ind w:left="0"/>
        <w:jc w:val="both"/>
      </w:pPr>
      <w:r>
        <w:rPr>
          <w:rFonts w:ascii="Times New Roman"/>
          <w:b w:val="false"/>
          <w:i w:val="false"/>
          <w:color w:val="000000"/>
          <w:sz w:val="28"/>
        </w:rPr>
        <w:t>
       1891 "Требования по операциям фьючерс";</w:t>
      </w:r>
    </w:p>
    <w:bookmarkStart w:name="z208" w:id="556"/>
    <w:p>
      <w:pPr>
        <w:spacing w:after="0"/>
        <w:ind w:left="0"/>
        <w:jc w:val="both"/>
      </w:pPr>
      <w:r>
        <w:rPr>
          <w:rFonts w:ascii="Times New Roman"/>
          <w:b w:val="false"/>
          <w:i w:val="false"/>
          <w:color w:val="000000"/>
          <w:sz w:val="28"/>
        </w:rPr>
        <w:t>
       4) на сумму реализованных доходов и расходов от переоценки фьючерсной сделки:</w:t>
      </w:r>
    </w:p>
    <w:bookmarkEnd w:id="556"/>
    <w:p>
      <w:pPr>
        <w:spacing w:after="0"/>
        <w:ind w:left="0"/>
        <w:jc w:val="both"/>
      </w:pPr>
      <w:r>
        <w:rPr>
          <w:rFonts w:ascii="Times New Roman"/>
          <w:b w:val="false"/>
          <w:i w:val="false"/>
          <w:color w:val="000000"/>
          <w:sz w:val="28"/>
        </w:rPr>
        <w:t>
       Дт 5891 "Расходы по операциям фьючерс"</w:t>
      </w:r>
    </w:p>
    <w:p>
      <w:pPr>
        <w:spacing w:after="0"/>
        <w:ind w:left="0"/>
        <w:jc w:val="both"/>
      </w:pPr>
      <w:r>
        <w:rPr>
          <w:rFonts w:ascii="Times New Roman"/>
          <w:b w:val="false"/>
          <w:i w:val="false"/>
          <w:color w:val="000000"/>
          <w:sz w:val="28"/>
        </w:rPr>
        <w:t>
       4590 "Нереализованный доход от переоценки финансовых</w:t>
      </w:r>
    </w:p>
    <w:p>
      <w:pPr>
        <w:spacing w:after="0"/>
        <w:ind w:left="0"/>
        <w:jc w:val="both"/>
      </w:pPr>
      <w:r>
        <w:rPr>
          <w:rFonts w:ascii="Times New Roman"/>
          <w:b w:val="false"/>
          <w:i w:val="false"/>
          <w:color w:val="000000"/>
          <w:sz w:val="28"/>
        </w:rPr>
        <w:t>
       фьючерсов"</w:t>
      </w:r>
    </w:p>
    <w:p>
      <w:pPr>
        <w:spacing w:after="0"/>
        <w:ind w:left="0"/>
        <w:jc w:val="both"/>
      </w:pPr>
      <w:r>
        <w:rPr>
          <w:rFonts w:ascii="Times New Roman"/>
          <w:b w:val="false"/>
          <w:i w:val="false"/>
          <w:color w:val="000000"/>
          <w:sz w:val="28"/>
        </w:rPr>
        <w:t>
       Кт 4891 "Доходы по операциям фьючерс"</w:t>
      </w:r>
    </w:p>
    <w:p>
      <w:pPr>
        <w:spacing w:after="0"/>
        <w:ind w:left="0"/>
        <w:jc w:val="both"/>
      </w:pPr>
      <w:r>
        <w:rPr>
          <w:rFonts w:ascii="Times New Roman"/>
          <w:b w:val="false"/>
          <w:i w:val="false"/>
          <w:color w:val="000000"/>
          <w:sz w:val="28"/>
        </w:rPr>
        <w:t>
       5590 "Нереализованный расход от переоценки финансовых</w:t>
      </w:r>
    </w:p>
    <w:p>
      <w:pPr>
        <w:spacing w:after="0"/>
        <w:ind w:left="0"/>
        <w:jc w:val="both"/>
      </w:pPr>
      <w:r>
        <w:rPr>
          <w:rFonts w:ascii="Times New Roman"/>
          <w:b w:val="false"/>
          <w:i w:val="false"/>
          <w:color w:val="000000"/>
          <w:sz w:val="28"/>
        </w:rPr>
        <w:t>
       фьючерсов".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95 с изменениями, внесенными постановлением Правления Национального Банка РК от 24.08.2009 </w:t>
      </w:r>
      <w:r>
        <w:rPr>
          <w:rFonts w:ascii="Times New Roman"/>
          <w:b w:val="false"/>
          <w:i w:val="false"/>
          <w:color w:val="000000"/>
          <w:sz w:val="28"/>
        </w:rPr>
        <w:t>№ 80</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2</w:t>
      </w:r>
      <w:r>
        <w:rPr>
          <w:rFonts w:ascii="Times New Roman"/>
          <w:b w:val="false"/>
          <w:i w:val="false"/>
          <w:color w:val="ff0000"/>
          <w:sz w:val="28"/>
        </w:rPr>
        <w:t>).</w:t>
      </w:r>
      <w:r>
        <w:br/>
      </w:r>
      <w:r>
        <w:rPr>
          <w:rFonts w:ascii="Times New Roman"/>
          <w:b w:val="false"/>
          <w:i w:val="false"/>
          <w:color w:val="000000"/>
          <w:sz w:val="28"/>
        </w:rPr>
        <w:t>
</w:t>
      </w:r>
    </w:p>
    <w:bookmarkStart w:name="z209" w:id="557"/>
    <w:p>
      <w:pPr>
        <w:spacing w:after="0"/>
        <w:ind w:left="0"/>
        <w:jc w:val="both"/>
      </w:pPr>
      <w:r>
        <w:rPr>
          <w:rFonts w:ascii="Times New Roman"/>
          <w:b w:val="false"/>
          <w:i w:val="false"/>
          <w:color w:val="000000"/>
          <w:sz w:val="28"/>
        </w:rPr>
        <w:t>
      96. При осуществлении операций по фьючерсным сделкам в иностранной валюте осуществляются бухгалтерские записи с использованием счетов валютной позиции и контрстоимости (1858 "Короткая валютная позиция по иностранной валюте", 1859 "Контрстоимость иностранной валюты в тенге (длинной валютной позиции)", 2858 "Длинная валютная позиция по иностранной валюте", 2859 "Контрстоимость иностранной валюты в тенге (короткой валютной позиции)").</w:t>
      </w:r>
    </w:p>
    <w:bookmarkEnd w:id="557"/>
    <w:bookmarkStart w:name="z210" w:id="558"/>
    <w:p>
      <w:pPr>
        <w:spacing w:after="0"/>
        <w:ind w:left="0"/>
        <w:jc w:val="left"/>
      </w:pPr>
      <w:r>
        <w:rPr>
          <w:rFonts w:ascii="Times New Roman"/>
          <w:b/>
          <w:i w:val="false"/>
          <w:color w:val="000000"/>
        </w:rPr>
        <w:t xml:space="preserve"> Параграф 3. Учет операций по сделкам опцион</w:t>
      </w:r>
    </w:p>
    <w:bookmarkEnd w:id="558"/>
    <w:p>
      <w:pPr>
        <w:spacing w:after="0"/>
        <w:ind w:left="0"/>
        <w:jc w:val="both"/>
      </w:pPr>
      <w:r>
        <w:rPr>
          <w:rFonts w:ascii="Times New Roman"/>
          <w:b w:val="false"/>
          <w:i w:val="false"/>
          <w:color w:val="ff0000"/>
          <w:sz w:val="28"/>
        </w:rPr>
        <w:t xml:space="preserve">
      Сноска. Заголовок параграфа 3 в редакции постановления Правления Национального Банка РК от 25.02.2013 </w:t>
      </w:r>
      <w:r>
        <w:rPr>
          <w:rFonts w:ascii="Times New Roman"/>
          <w:b w:val="false"/>
          <w:i w:val="false"/>
          <w:color w:val="ff0000"/>
          <w:sz w:val="28"/>
        </w:rPr>
        <w:t>№ 63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11" w:id="559"/>
    <w:p>
      <w:pPr>
        <w:spacing w:after="0"/>
        <w:ind w:left="0"/>
        <w:jc w:val="both"/>
      </w:pPr>
      <w:r>
        <w:rPr>
          <w:rFonts w:ascii="Times New Roman"/>
          <w:b w:val="false"/>
          <w:i w:val="false"/>
          <w:color w:val="000000"/>
          <w:sz w:val="28"/>
        </w:rPr>
        <w:t>
      97. В день приобретения опциона "колл/пут" на покупку/продажу базового актива осуществляются следующие бухгалтерские записи:</w:t>
      </w:r>
    </w:p>
    <w:bookmarkEnd w:id="559"/>
    <w:bookmarkStart w:name="z212" w:id="560"/>
    <w:p>
      <w:pPr>
        <w:spacing w:after="0"/>
        <w:ind w:left="0"/>
        <w:jc w:val="both"/>
      </w:pPr>
      <w:r>
        <w:rPr>
          <w:rFonts w:ascii="Times New Roman"/>
          <w:b w:val="false"/>
          <w:i w:val="false"/>
          <w:color w:val="000000"/>
          <w:sz w:val="28"/>
        </w:rPr>
        <w:t>
      1) на сумму условных требований в соответствии с условиями приобретенного опциона "колл/пут":</w:t>
      </w:r>
    </w:p>
    <w:bookmarkEnd w:id="560"/>
    <w:p>
      <w:pPr>
        <w:spacing w:after="0"/>
        <w:ind w:left="0"/>
        <w:jc w:val="both"/>
      </w:pPr>
      <w:r>
        <w:rPr>
          <w:rFonts w:ascii="Times New Roman"/>
          <w:b w:val="false"/>
          <w:i w:val="false"/>
          <w:color w:val="000000"/>
          <w:sz w:val="28"/>
        </w:rPr>
        <w:t>
      Дт 6225 "Условные требования по приобретенным опционным</w:t>
      </w:r>
    </w:p>
    <w:p>
      <w:pPr>
        <w:spacing w:after="0"/>
        <w:ind w:left="0"/>
        <w:jc w:val="both"/>
      </w:pPr>
      <w:r>
        <w:rPr>
          <w:rFonts w:ascii="Times New Roman"/>
          <w:b w:val="false"/>
          <w:i w:val="false"/>
          <w:color w:val="000000"/>
          <w:sz w:val="28"/>
        </w:rPr>
        <w:t>
       операциям - "колл/пут"</w:t>
      </w:r>
    </w:p>
    <w:p>
      <w:pPr>
        <w:spacing w:after="0"/>
        <w:ind w:left="0"/>
        <w:jc w:val="both"/>
      </w:pPr>
      <w:r>
        <w:rPr>
          <w:rFonts w:ascii="Times New Roman"/>
          <w:b w:val="false"/>
          <w:i w:val="false"/>
          <w:color w:val="000000"/>
          <w:sz w:val="28"/>
        </w:rPr>
        <w:t>
      Кт 6996 "Позиция по сделкам с прочими активами"</w:t>
      </w:r>
    </w:p>
    <w:p>
      <w:pPr>
        <w:spacing w:after="0"/>
        <w:ind w:left="0"/>
        <w:jc w:val="both"/>
      </w:pPr>
      <w:r>
        <w:rPr>
          <w:rFonts w:ascii="Times New Roman"/>
          <w:b w:val="false"/>
          <w:i w:val="false"/>
          <w:color w:val="000000"/>
          <w:sz w:val="28"/>
        </w:rPr>
        <w:t>
       6997 "Позиция по сделкам с ценными бумагами"</w:t>
      </w:r>
    </w:p>
    <w:p>
      <w:pPr>
        <w:spacing w:after="0"/>
        <w:ind w:left="0"/>
        <w:jc w:val="both"/>
      </w:pPr>
      <w:r>
        <w:rPr>
          <w:rFonts w:ascii="Times New Roman"/>
          <w:b w:val="false"/>
          <w:i w:val="false"/>
          <w:color w:val="000000"/>
          <w:sz w:val="28"/>
        </w:rPr>
        <w:t>
      6998 "Позиция по сделкам с аффинированными драгоценными</w:t>
      </w:r>
    </w:p>
    <w:p>
      <w:pPr>
        <w:spacing w:after="0"/>
        <w:ind w:left="0"/>
        <w:jc w:val="both"/>
      </w:pPr>
      <w:r>
        <w:rPr>
          <w:rFonts w:ascii="Times New Roman"/>
          <w:b w:val="false"/>
          <w:i w:val="false"/>
          <w:color w:val="000000"/>
          <w:sz w:val="28"/>
        </w:rPr>
        <w:t>
       металлами"</w:t>
      </w:r>
    </w:p>
    <w:p>
      <w:pPr>
        <w:spacing w:after="0"/>
        <w:ind w:left="0"/>
        <w:jc w:val="both"/>
      </w:pPr>
      <w:r>
        <w:rPr>
          <w:rFonts w:ascii="Times New Roman"/>
          <w:b w:val="false"/>
          <w:i w:val="false"/>
          <w:color w:val="000000"/>
          <w:sz w:val="28"/>
        </w:rPr>
        <w:t>
       6999 "Позиция по сделкам с иностранной валютой",</w:t>
      </w:r>
    </w:p>
    <w:p>
      <w:pPr>
        <w:spacing w:after="0"/>
        <w:ind w:left="0"/>
        <w:jc w:val="both"/>
      </w:pPr>
      <w:r>
        <w:rPr>
          <w:rFonts w:ascii="Times New Roman"/>
          <w:b w:val="false"/>
          <w:i w:val="false"/>
          <w:color w:val="000000"/>
          <w:sz w:val="28"/>
        </w:rPr>
        <w:t>
       одновременно, на сумму условных обязательств в соответствии с условиями приобретенного опциона "колл/пут":</w:t>
      </w:r>
    </w:p>
    <w:p>
      <w:pPr>
        <w:spacing w:after="0"/>
        <w:ind w:left="0"/>
        <w:jc w:val="both"/>
      </w:pPr>
      <w:r>
        <w:rPr>
          <w:rFonts w:ascii="Times New Roman"/>
          <w:b w:val="false"/>
          <w:i w:val="false"/>
          <w:color w:val="000000"/>
          <w:sz w:val="28"/>
        </w:rPr>
        <w:t>
      Дт 6996 "Позиция по сделкам с прочими активами"</w:t>
      </w:r>
    </w:p>
    <w:p>
      <w:pPr>
        <w:spacing w:after="0"/>
        <w:ind w:left="0"/>
        <w:jc w:val="both"/>
      </w:pPr>
      <w:r>
        <w:rPr>
          <w:rFonts w:ascii="Times New Roman"/>
          <w:b w:val="false"/>
          <w:i w:val="false"/>
          <w:color w:val="000000"/>
          <w:sz w:val="28"/>
        </w:rPr>
        <w:t>
       6997 "Позиция по сделкам с ценными бумагами"</w:t>
      </w:r>
    </w:p>
    <w:p>
      <w:pPr>
        <w:spacing w:after="0"/>
        <w:ind w:left="0"/>
        <w:jc w:val="both"/>
      </w:pPr>
      <w:r>
        <w:rPr>
          <w:rFonts w:ascii="Times New Roman"/>
          <w:b w:val="false"/>
          <w:i w:val="false"/>
          <w:color w:val="000000"/>
          <w:sz w:val="28"/>
        </w:rPr>
        <w:t>
      6998 "Позиция по сделкам с аффинированными драгоценными</w:t>
      </w:r>
    </w:p>
    <w:p>
      <w:pPr>
        <w:spacing w:after="0"/>
        <w:ind w:left="0"/>
        <w:jc w:val="both"/>
      </w:pPr>
      <w:r>
        <w:rPr>
          <w:rFonts w:ascii="Times New Roman"/>
          <w:b w:val="false"/>
          <w:i w:val="false"/>
          <w:color w:val="000000"/>
          <w:sz w:val="28"/>
        </w:rPr>
        <w:t>
       металлами"</w:t>
      </w:r>
    </w:p>
    <w:p>
      <w:pPr>
        <w:spacing w:after="0"/>
        <w:ind w:left="0"/>
        <w:jc w:val="both"/>
      </w:pPr>
      <w:r>
        <w:rPr>
          <w:rFonts w:ascii="Times New Roman"/>
          <w:b w:val="false"/>
          <w:i w:val="false"/>
          <w:color w:val="000000"/>
          <w:sz w:val="28"/>
        </w:rPr>
        <w:t>
       6999 "Позиция по сделкам с иностранной валютой"</w:t>
      </w:r>
    </w:p>
    <w:p>
      <w:pPr>
        <w:spacing w:after="0"/>
        <w:ind w:left="0"/>
        <w:jc w:val="both"/>
      </w:pPr>
      <w:r>
        <w:rPr>
          <w:rFonts w:ascii="Times New Roman"/>
          <w:b w:val="false"/>
          <w:i w:val="false"/>
          <w:color w:val="000000"/>
          <w:sz w:val="28"/>
        </w:rPr>
        <w:t>
      Кт 6725 "Условные обязательства по приобретенным опционным</w:t>
      </w:r>
    </w:p>
    <w:p>
      <w:pPr>
        <w:spacing w:after="0"/>
        <w:ind w:left="0"/>
        <w:jc w:val="both"/>
      </w:pPr>
      <w:r>
        <w:rPr>
          <w:rFonts w:ascii="Times New Roman"/>
          <w:b w:val="false"/>
          <w:i w:val="false"/>
          <w:color w:val="000000"/>
          <w:sz w:val="28"/>
        </w:rPr>
        <w:t>
       операциям - "колл/пут" - контрсчет";</w:t>
      </w:r>
    </w:p>
    <w:bookmarkStart w:name="z213" w:id="561"/>
    <w:p>
      <w:pPr>
        <w:spacing w:after="0"/>
        <w:ind w:left="0"/>
        <w:jc w:val="both"/>
      </w:pPr>
      <w:r>
        <w:rPr>
          <w:rFonts w:ascii="Times New Roman"/>
          <w:b w:val="false"/>
          <w:i w:val="false"/>
          <w:color w:val="000000"/>
          <w:sz w:val="28"/>
        </w:rPr>
        <w:t>
       2) на сумму выплаченной премии по приобретенному опциону "колл/пут":</w:t>
      </w:r>
    </w:p>
    <w:bookmarkEnd w:id="561"/>
    <w:p>
      <w:pPr>
        <w:spacing w:after="0"/>
        <w:ind w:left="0"/>
        <w:jc w:val="both"/>
      </w:pPr>
      <w:r>
        <w:rPr>
          <w:rFonts w:ascii="Times New Roman"/>
          <w:b w:val="false"/>
          <w:i w:val="false"/>
          <w:color w:val="000000"/>
          <w:sz w:val="28"/>
        </w:rPr>
        <w:t>
      Дт 1893 "Требования по опционным операциям"</w:t>
      </w:r>
    </w:p>
    <w:p>
      <w:pPr>
        <w:spacing w:after="0"/>
        <w:ind w:left="0"/>
        <w:jc w:val="both"/>
      </w:pPr>
      <w:r>
        <w:rPr>
          <w:rFonts w:ascii="Times New Roman"/>
          <w:b w:val="false"/>
          <w:i w:val="false"/>
          <w:color w:val="000000"/>
          <w:sz w:val="28"/>
        </w:rPr>
        <w:t>
      Кт 1051 "Корреспондентский счет в Национальном Банке</w:t>
      </w:r>
    </w:p>
    <w:p>
      <w:pPr>
        <w:spacing w:after="0"/>
        <w:ind w:left="0"/>
        <w:jc w:val="both"/>
      </w:pPr>
      <w:r>
        <w:rPr>
          <w:rFonts w:ascii="Times New Roman"/>
          <w:b w:val="false"/>
          <w:i w:val="false"/>
          <w:color w:val="000000"/>
          <w:sz w:val="28"/>
        </w:rPr>
        <w:t>
       Республики Казахстан"</w:t>
      </w:r>
    </w:p>
    <w:p>
      <w:pPr>
        <w:spacing w:after="0"/>
        <w:ind w:left="0"/>
        <w:jc w:val="both"/>
      </w:pPr>
      <w:r>
        <w:rPr>
          <w:rFonts w:ascii="Times New Roman"/>
          <w:b w:val="false"/>
          <w:i w:val="false"/>
          <w:color w:val="000000"/>
          <w:sz w:val="28"/>
        </w:rPr>
        <w:t>
       1052 "Корреспондентские счета в других банках"</w:t>
      </w:r>
    </w:p>
    <w:p>
      <w:pPr>
        <w:spacing w:after="0"/>
        <w:ind w:left="0"/>
        <w:jc w:val="both"/>
      </w:pPr>
      <w:r>
        <w:rPr>
          <w:rFonts w:ascii="Times New Roman"/>
          <w:b w:val="false"/>
          <w:i w:val="false"/>
          <w:color w:val="000000"/>
          <w:sz w:val="28"/>
        </w:rPr>
        <w:t>
       2203 "Текущие счета юридических лиц".</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97 с изменениями, внесенными постановлением Правления Национального Банка РК от 24.08.2009 </w:t>
      </w:r>
      <w:r>
        <w:rPr>
          <w:rFonts w:ascii="Times New Roman"/>
          <w:b w:val="false"/>
          <w:i w:val="false"/>
          <w:color w:val="000000"/>
          <w:sz w:val="28"/>
        </w:rPr>
        <w:t>№ 80</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2</w:t>
      </w:r>
      <w:r>
        <w:rPr>
          <w:rFonts w:ascii="Times New Roman"/>
          <w:b w:val="false"/>
          <w:i w:val="false"/>
          <w:color w:val="ff0000"/>
          <w:sz w:val="28"/>
        </w:rPr>
        <w:t>).</w:t>
      </w:r>
      <w:r>
        <w:br/>
      </w:r>
      <w:r>
        <w:rPr>
          <w:rFonts w:ascii="Times New Roman"/>
          <w:b w:val="false"/>
          <w:i w:val="false"/>
          <w:color w:val="000000"/>
          <w:sz w:val="28"/>
        </w:rPr>
        <w:t>
</w:t>
      </w:r>
    </w:p>
    <w:bookmarkStart w:name="z214" w:id="562"/>
    <w:p>
      <w:pPr>
        <w:spacing w:after="0"/>
        <w:ind w:left="0"/>
        <w:jc w:val="both"/>
      </w:pPr>
      <w:r>
        <w:rPr>
          <w:rFonts w:ascii="Times New Roman"/>
          <w:b w:val="false"/>
          <w:i w:val="false"/>
          <w:color w:val="000000"/>
          <w:sz w:val="28"/>
        </w:rPr>
        <w:t>
      98. С периодичностью, установленной учетной политикой банка, а также на дату исполнения опциона "колл/пут" производится переоценка приобретенного опциона "колл/пут" по справедливой стоимости и осуществляются следующие бухгалтерские записи:</w:t>
      </w:r>
    </w:p>
    <w:bookmarkEnd w:id="562"/>
    <w:bookmarkStart w:name="z215" w:id="563"/>
    <w:p>
      <w:pPr>
        <w:spacing w:after="0"/>
        <w:ind w:left="0"/>
        <w:jc w:val="both"/>
      </w:pPr>
      <w:r>
        <w:rPr>
          <w:rFonts w:ascii="Times New Roman"/>
          <w:b w:val="false"/>
          <w:i w:val="false"/>
          <w:color w:val="000000"/>
          <w:sz w:val="28"/>
        </w:rPr>
        <w:t>
      1) на сумму положительного изменения справедливой стоимости приобретенного опциона "колл/пут":</w:t>
      </w:r>
    </w:p>
    <w:bookmarkEnd w:id="563"/>
    <w:p>
      <w:pPr>
        <w:spacing w:after="0"/>
        <w:ind w:left="0"/>
        <w:jc w:val="both"/>
      </w:pPr>
      <w:r>
        <w:rPr>
          <w:rFonts w:ascii="Times New Roman"/>
          <w:b w:val="false"/>
          <w:i w:val="false"/>
          <w:color w:val="000000"/>
          <w:sz w:val="28"/>
        </w:rPr>
        <w:t>
      Дт 1893 "Требования по опционным операциям"</w:t>
      </w:r>
    </w:p>
    <w:p>
      <w:pPr>
        <w:spacing w:after="0"/>
        <w:ind w:left="0"/>
        <w:jc w:val="both"/>
      </w:pPr>
      <w:r>
        <w:rPr>
          <w:rFonts w:ascii="Times New Roman"/>
          <w:b w:val="false"/>
          <w:i w:val="false"/>
          <w:color w:val="000000"/>
          <w:sz w:val="28"/>
        </w:rPr>
        <w:t>
      Кт 4591 "Нереализованный доход от переоценки</w:t>
      </w:r>
    </w:p>
    <w:p>
      <w:pPr>
        <w:spacing w:after="0"/>
        <w:ind w:left="0"/>
        <w:jc w:val="both"/>
      </w:pPr>
      <w:r>
        <w:rPr>
          <w:rFonts w:ascii="Times New Roman"/>
          <w:b w:val="false"/>
          <w:i w:val="false"/>
          <w:color w:val="000000"/>
          <w:sz w:val="28"/>
        </w:rPr>
        <w:t>
       опционных операций";</w:t>
      </w:r>
    </w:p>
    <w:bookmarkStart w:name="z216" w:id="564"/>
    <w:p>
      <w:pPr>
        <w:spacing w:after="0"/>
        <w:ind w:left="0"/>
        <w:jc w:val="both"/>
      </w:pPr>
      <w:r>
        <w:rPr>
          <w:rFonts w:ascii="Times New Roman"/>
          <w:b w:val="false"/>
          <w:i w:val="false"/>
          <w:color w:val="000000"/>
          <w:sz w:val="28"/>
        </w:rPr>
        <w:t>
       2) на сумму отрицательного изменения справедливой стоимости приобретенного опциона "колл/пут":</w:t>
      </w:r>
    </w:p>
    <w:bookmarkEnd w:id="564"/>
    <w:p>
      <w:pPr>
        <w:spacing w:after="0"/>
        <w:ind w:left="0"/>
        <w:jc w:val="both"/>
      </w:pPr>
      <w:r>
        <w:rPr>
          <w:rFonts w:ascii="Times New Roman"/>
          <w:b w:val="false"/>
          <w:i w:val="false"/>
          <w:color w:val="000000"/>
          <w:sz w:val="28"/>
        </w:rPr>
        <w:t>
      Дт 5591 "Нереализованный расход от переоценки</w:t>
      </w:r>
    </w:p>
    <w:p>
      <w:pPr>
        <w:spacing w:after="0"/>
        <w:ind w:left="0"/>
        <w:jc w:val="both"/>
      </w:pPr>
      <w:r>
        <w:rPr>
          <w:rFonts w:ascii="Times New Roman"/>
          <w:b w:val="false"/>
          <w:i w:val="false"/>
          <w:color w:val="000000"/>
          <w:sz w:val="28"/>
        </w:rPr>
        <w:t>
       опционных операций"</w:t>
      </w:r>
    </w:p>
    <w:p>
      <w:pPr>
        <w:spacing w:after="0"/>
        <w:ind w:left="0"/>
        <w:jc w:val="both"/>
      </w:pPr>
      <w:r>
        <w:rPr>
          <w:rFonts w:ascii="Times New Roman"/>
          <w:b w:val="false"/>
          <w:i w:val="false"/>
          <w:color w:val="000000"/>
          <w:sz w:val="28"/>
        </w:rPr>
        <w:t>
      Кт 1893 "Требования по опционным операциям".</w:t>
      </w:r>
    </w:p>
    <w:bookmarkStart w:name="z217" w:id="565"/>
    <w:p>
      <w:pPr>
        <w:spacing w:after="0"/>
        <w:ind w:left="0"/>
        <w:jc w:val="both"/>
      </w:pPr>
      <w:r>
        <w:rPr>
          <w:rFonts w:ascii="Times New Roman"/>
          <w:b w:val="false"/>
          <w:i w:val="false"/>
          <w:color w:val="000000"/>
          <w:sz w:val="28"/>
        </w:rPr>
        <w:t>
      99. На дату закрытия открытой позиции при исполнении приобретенного опциона "колл/пут" осуществляются следующие бухгалтерские записи:</w:t>
      </w:r>
    </w:p>
    <w:bookmarkEnd w:id="565"/>
    <w:bookmarkStart w:name="z218" w:id="566"/>
    <w:p>
      <w:pPr>
        <w:spacing w:after="0"/>
        <w:ind w:left="0"/>
        <w:jc w:val="both"/>
      </w:pPr>
      <w:r>
        <w:rPr>
          <w:rFonts w:ascii="Times New Roman"/>
          <w:b w:val="false"/>
          <w:i w:val="false"/>
          <w:color w:val="000000"/>
          <w:sz w:val="28"/>
        </w:rPr>
        <w:t>
      1) на сумму условных требований по условиям приобретенного опциона "колл/пут":</w:t>
      </w:r>
    </w:p>
    <w:bookmarkEnd w:id="566"/>
    <w:p>
      <w:pPr>
        <w:spacing w:after="0"/>
        <w:ind w:left="0"/>
        <w:jc w:val="both"/>
      </w:pPr>
      <w:r>
        <w:rPr>
          <w:rFonts w:ascii="Times New Roman"/>
          <w:b w:val="false"/>
          <w:i w:val="false"/>
          <w:color w:val="000000"/>
          <w:sz w:val="28"/>
        </w:rPr>
        <w:t>
      Дт 6996 "Позиция по сделкам с прочими активами"</w:t>
      </w:r>
    </w:p>
    <w:p>
      <w:pPr>
        <w:spacing w:after="0"/>
        <w:ind w:left="0"/>
        <w:jc w:val="both"/>
      </w:pPr>
      <w:r>
        <w:rPr>
          <w:rFonts w:ascii="Times New Roman"/>
          <w:b w:val="false"/>
          <w:i w:val="false"/>
          <w:color w:val="000000"/>
          <w:sz w:val="28"/>
        </w:rPr>
        <w:t>
       6997 "Позиция по сделкам с ценными бумагами"</w:t>
      </w:r>
    </w:p>
    <w:p>
      <w:pPr>
        <w:spacing w:after="0"/>
        <w:ind w:left="0"/>
        <w:jc w:val="both"/>
      </w:pPr>
      <w:r>
        <w:rPr>
          <w:rFonts w:ascii="Times New Roman"/>
          <w:b w:val="false"/>
          <w:i w:val="false"/>
          <w:color w:val="000000"/>
          <w:sz w:val="28"/>
        </w:rPr>
        <w:t>
      6998 "Позиция по сделкам с аффинированными драгоценными</w:t>
      </w:r>
    </w:p>
    <w:p>
      <w:pPr>
        <w:spacing w:after="0"/>
        <w:ind w:left="0"/>
        <w:jc w:val="both"/>
      </w:pPr>
      <w:r>
        <w:rPr>
          <w:rFonts w:ascii="Times New Roman"/>
          <w:b w:val="false"/>
          <w:i w:val="false"/>
          <w:color w:val="000000"/>
          <w:sz w:val="28"/>
        </w:rPr>
        <w:t>
       металлами"</w:t>
      </w:r>
    </w:p>
    <w:p>
      <w:pPr>
        <w:spacing w:after="0"/>
        <w:ind w:left="0"/>
        <w:jc w:val="both"/>
      </w:pPr>
      <w:r>
        <w:rPr>
          <w:rFonts w:ascii="Times New Roman"/>
          <w:b w:val="false"/>
          <w:i w:val="false"/>
          <w:color w:val="000000"/>
          <w:sz w:val="28"/>
        </w:rPr>
        <w:t>
       6999 "Позиция по сделкам с иностранной валютой"</w:t>
      </w:r>
    </w:p>
    <w:p>
      <w:pPr>
        <w:spacing w:after="0"/>
        <w:ind w:left="0"/>
        <w:jc w:val="both"/>
      </w:pPr>
      <w:r>
        <w:rPr>
          <w:rFonts w:ascii="Times New Roman"/>
          <w:b w:val="false"/>
          <w:i w:val="false"/>
          <w:color w:val="000000"/>
          <w:sz w:val="28"/>
        </w:rPr>
        <w:t>
      Кт 6225 "Условные требования по приобретенным опционным</w:t>
      </w:r>
    </w:p>
    <w:p>
      <w:pPr>
        <w:spacing w:after="0"/>
        <w:ind w:left="0"/>
        <w:jc w:val="both"/>
      </w:pPr>
      <w:r>
        <w:rPr>
          <w:rFonts w:ascii="Times New Roman"/>
          <w:b w:val="false"/>
          <w:i w:val="false"/>
          <w:color w:val="000000"/>
          <w:sz w:val="28"/>
        </w:rPr>
        <w:t>
       операциям - "колл/пут",</w:t>
      </w:r>
    </w:p>
    <w:p>
      <w:pPr>
        <w:spacing w:after="0"/>
        <w:ind w:left="0"/>
        <w:jc w:val="both"/>
      </w:pPr>
      <w:r>
        <w:rPr>
          <w:rFonts w:ascii="Times New Roman"/>
          <w:b w:val="false"/>
          <w:i w:val="false"/>
          <w:color w:val="000000"/>
          <w:sz w:val="28"/>
        </w:rPr>
        <w:t>
       одновременно, на сумму условных обязательств по условиям приобретенного опциона "колл/пут":</w:t>
      </w:r>
    </w:p>
    <w:p>
      <w:pPr>
        <w:spacing w:after="0"/>
        <w:ind w:left="0"/>
        <w:jc w:val="both"/>
      </w:pPr>
      <w:r>
        <w:rPr>
          <w:rFonts w:ascii="Times New Roman"/>
          <w:b w:val="false"/>
          <w:i w:val="false"/>
          <w:color w:val="000000"/>
          <w:sz w:val="28"/>
        </w:rPr>
        <w:t>
      Дт 6725 "Условные обязательства по приобретенным опционным</w:t>
      </w:r>
    </w:p>
    <w:p>
      <w:pPr>
        <w:spacing w:after="0"/>
        <w:ind w:left="0"/>
        <w:jc w:val="both"/>
      </w:pPr>
      <w:r>
        <w:rPr>
          <w:rFonts w:ascii="Times New Roman"/>
          <w:b w:val="false"/>
          <w:i w:val="false"/>
          <w:color w:val="000000"/>
          <w:sz w:val="28"/>
        </w:rPr>
        <w:t>
       операциям - "колл/пут" - контрсчет"</w:t>
      </w:r>
    </w:p>
    <w:p>
      <w:pPr>
        <w:spacing w:after="0"/>
        <w:ind w:left="0"/>
        <w:jc w:val="both"/>
      </w:pPr>
      <w:r>
        <w:rPr>
          <w:rFonts w:ascii="Times New Roman"/>
          <w:b w:val="false"/>
          <w:i w:val="false"/>
          <w:color w:val="000000"/>
          <w:sz w:val="28"/>
        </w:rPr>
        <w:t>
      Кт 6996 "Позиция по сделкам с прочими активами"</w:t>
      </w:r>
    </w:p>
    <w:p>
      <w:pPr>
        <w:spacing w:after="0"/>
        <w:ind w:left="0"/>
        <w:jc w:val="both"/>
      </w:pPr>
      <w:r>
        <w:rPr>
          <w:rFonts w:ascii="Times New Roman"/>
          <w:b w:val="false"/>
          <w:i w:val="false"/>
          <w:color w:val="000000"/>
          <w:sz w:val="28"/>
        </w:rPr>
        <w:t>
       6997 "Позиция по сделкам с ценными бумагами"</w:t>
      </w:r>
    </w:p>
    <w:p>
      <w:pPr>
        <w:spacing w:after="0"/>
        <w:ind w:left="0"/>
        <w:jc w:val="both"/>
      </w:pPr>
      <w:r>
        <w:rPr>
          <w:rFonts w:ascii="Times New Roman"/>
          <w:b w:val="false"/>
          <w:i w:val="false"/>
          <w:color w:val="000000"/>
          <w:sz w:val="28"/>
        </w:rPr>
        <w:t>
      6998 "Позиция по сделкам с аффинированными драгоценными</w:t>
      </w:r>
    </w:p>
    <w:p>
      <w:pPr>
        <w:spacing w:after="0"/>
        <w:ind w:left="0"/>
        <w:jc w:val="both"/>
      </w:pPr>
      <w:r>
        <w:rPr>
          <w:rFonts w:ascii="Times New Roman"/>
          <w:b w:val="false"/>
          <w:i w:val="false"/>
          <w:color w:val="000000"/>
          <w:sz w:val="28"/>
        </w:rPr>
        <w:t>
       металлами"</w:t>
      </w:r>
    </w:p>
    <w:p>
      <w:pPr>
        <w:spacing w:after="0"/>
        <w:ind w:left="0"/>
        <w:jc w:val="both"/>
      </w:pPr>
      <w:r>
        <w:rPr>
          <w:rFonts w:ascii="Times New Roman"/>
          <w:b w:val="false"/>
          <w:i w:val="false"/>
          <w:color w:val="000000"/>
          <w:sz w:val="28"/>
        </w:rPr>
        <w:t>
       6999 "Позиция по сделкам с иностранной валютой";</w:t>
      </w:r>
    </w:p>
    <w:bookmarkStart w:name="z219" w:id="567"/>
    <w:p>
      <w:pPr>
        <w:spacing w:after="0"/>
        <w:ind w:left="0"/>
        <w:jc w:val="both"/>
      </w:pPr>
      <w:r>
        <w:rPr>
          <w:rFonts w:ascii="Times New Roman"/>
          <w:b w:val="false"/>
          <w:i w:val="false"/>
          <w:color w:val="000000"/>
          <w:sz w:val="28"/>
        </w:rPr>
        <w:t>
       2) при погашении стоимости опциона "колл/пут" (закрытие открытой позиции) деньгами:</w:t>
      </w:r>
    </w:p>
    <w:bookmarkEnd w:id="567"/>
    <w:p>
      <w:pPr>
        <w:spacing w:after="0"/>
        <w:ind w:left="0"/>
        <w:jc w:val="both"/>
      </w:pPr>
      <w:r>
        <w:rPr>
          <w:rFonts w:ascii="Times New Roman"/>
          <w:b w:val="false"/>
          <w:i w:val="false"/>
          <w:color w:val="000000"/>
          <w:sz w:val="28"/>
        </w:rPr>
        <w:t>
      Дт 1051 "Корреспондентский счет в Национальном Банке</w:t>
      </w:r>
    </w:p>
    <w:p>
      <w:pPr>
        <w:spacing w:after="0"/>
        <w:ind w:left="0"/>
        <w:jc w:val="both"/>
      </w:pPr>
      <w:r>
        <w:rPr>
          <w:rFonts w:ascii="Times New Roman"/>
          <w:b w:val="false"/>
          <w:i w:val="false"/>
          <w:color w:val="000000"/>
          <w:sz w:val="28"/>
        </w:rPr>
        <w:t>
       Республики Казахстан"</w:t>
      </w:r>
    </w:p>
    <w:p>
      <w:pPr>
        <w:spacing w:after="0"/>
        <w:ind w:left="0"/>
        <w:jc w:val="both"/>
      </w:pPr>
      <w:r>
        <w:rPr>
          <w:rFonts w:ascii="Times New Roman"/>
          <w:b w:val="false"/>
          <w:i w:val="false"/>
          <w:color w:val="000000"/>
          <w:sz w:val="28"/>
        </w:rPr>
        <w:t>
       1052 "Корреспондентские счета в других банках"</w:t>
      </w:r>
    </w:p>
    <w:p>
      <w:pPr>
        <w:spacing w:after="0"/>
        <w:ind w:left="0"/>
        <w:jc w:val="both"/>
      </w:pPr>
      <w:r>
        <w:rPr>
          <w:rFonts w:ascii="Times New Roman"/>
          <w:b w:val="false"/>
          <w:i w:val="false"/>
          <w:color w:val="000000"/>
          <w:sz w:val="28"/>
        </w:rPr>
        <w:t>
       2203 "Текущие счета юридических лиц"</w:t>
      </w:r>
    </w:p>
    <w:p>
      <w:pPr>
        <w:spacing w:after="0"/>
        <w:ind w:left="0"/>
        <w:jc w:val="both"/>
      </w:pPr>
      <w:r>
        <w:rPr>
          <w:rFonts w:ascii="Times New Roman"/>
          <w:b w:val="false"/>
          <w:i w:val="false"/>
          <w:color w:val="000000"/>
          <w:sz w:val="28"/>
        </w:rPr>
        <w:t>
      Кт 1893 "Требования по опционным операциям";</w:t>
      </w:r>
    </w:p>
    <w:bookmarkStart w:name="z220" w:id="568"/>
    <w:p>
      <w:pPr>
        <w:spacing w:after="0"/>
        <w:ind w:left="0"/>
        <w:jc w:val="both"/>
      </w:pPr>
      <w:r>
        <w:rPr>
          <w:rFonts w:ascii="Times New Roman"/>
          <w:b w:val="false"/>
          <w:i w:val="false"/>
          <w:color w:val="000000"/>
          <w:sz w:val="28"/>
        </w:rPr>
        <w:t>
      3) при приобретении базового актива по условиям приобретенного опциона "колл":</w:t>
      </w:r>
    </w:p>
    <w:bookmarkEnd w:id="568"/>
    <w:p>
      <w:pPr>
        <w:spacing w:after="0"/>
        <w:ind w:left="0"/>
        <w:jc w:val="both"/>
      </w:pPr>
      <w:r>
        <w:rPr>
          <w:rFonts w:ascii="Times New Roman"/>
          <w:b w:val="false"/>
          <w:i w:val="false"/>
          <w:color w:val="000000"/>
          <w:sz w:val="28"/>
        </w:rPr>
        <w:t>
      Дт 1051 "Корреспондентский счет в Национальном Банке Республики Казахстан"</w:t>
      </w:r>
    </w:p>
    <w:p>
      <w:pPr>
        <w:spacing w:after="0"/>
        <w:ind w:left="0"/>
        <w:jc w:val="both"/>
      </w:pPr>
      <w:r>
        <w:rPr>
          <w:rFonts w:ascii="Times New Roman"/>
          <w:b w:val="false"/>
          <w:i w:val="false"/>
          <w:color w:val="000000"/>
          <w:sz w:val="28"/>
        </w:rPr>
        <w:t>
      1052 "Корреспондентские счета в других банках"</w:t>
      </w:r>
    </w:p>
    <w:p>
      <w:pPr>
        <w:spacing w:after="0"/>
        <w:ind w:left="0"/>
        <w:jc w:val="both"/>
      </w:pPr>
      <w:r>
        <w:rPr>
          <w:rFonts w:ascii="Times New Roman"/>
          <w:b w:val="false"/>
          <w:i w:val="false"/>
          <w:color w:val="000000"/>
          <w:sz w:val="28"/>
        </w:rPr>
        <w:t>
      1201 "Ценные бумаги, учитываемые по справедливой стоимости через прибыль или убыток"</w:t>
      </w:r>
    </w:p>
    <w:p>
      <w:pPr>
        <w:spacing w:after="0"/>
        <w:ind w:left="0"/>
        <w:jc w:val="both"/>
      </w:pPr>
      <w:r>
        <w:rPr>
          <w:rFonts w:ascii="Times New Roman"/>
          <w:b w:val="false"/>
          <w:i w:val="false"/>
          <w:color w:val="000000"/>
          <w:sz w:val="28"/>
        </w:rPr>
        <w:t>
      1452 "Ценные бумаги, учитываемые по справедливой стоимости через прочий совокупный доход"</w:t>
      </w:r>
    </w:p>
    <w:p>
      <w:pPr>
        <w:spacing w:after="0"/>
        <w:ind w:left="0"/>
        <w:jc w:val="both"/>
      </w:pPr>
      <w:r>
        <w:rPr>
          <w:rFonts w:ascii="Times New Roman"/>
          <w:b w:val="false"/>
          <w:i w:val="false"/>
          <w:color w:val="000000"/>
          <w:sz w:val="28"/>
        </w:rPr>
        <w:t>
      1481 "Ценные бумаги, учитываемые по амортизированной стоимости"</w:t>
      </w:r>
    </w:p>
    <w:p>
      <w:pPr>
        <w:spacing w:after="0"/>
        <w:ind w:left="0"/>
        <w:jc w:val="both"/>
      </w:pPr>
      <w:r>
        <w:rPr>
          <w:rFonts w:ascii="Times New Roman"/>
          <w:b w:val="false"/>
          <w:i w:val="false"/>
          <w:color w:val="000000"/>
          <w:sz w:val="28"/>
        </w:rPr>
        <w:t>
      Кт 1051 "Корреспондентский счет в Национальном Банке Республики Казахстан"</w:t>
      </w:r>
    </w:p>
    <w:p>
      <w:pPr>
        <w:spacing w:after="0"/>
        <w:ind w:left="0"/>
        <w:jc w:val="both"/>
      </w:pPr>
      <w:r>
        <w:rPr>
          <w:rFonts w:ascii="Times New Roman"/>
          <w:b w:val="false"/>
          <w:i w:val="false"/>
          <w:color w:val="000000"/>
          <w:sz w:val="28"/>
        </w:rPr>
        <w:t>
      1052 "Корреспондентские счета в других банках"</w:t>
      </w:r>
    </w:p>
    <w:p>
      <w:pPr>
        <w:spacing w:after="0"/>
        <w:ind w:left="0"/>
        <w:jc w:val="both"/>
      </w:pPr>
      <w:r>
        <w:rPr>
          <w:rFonts w:ascii="Times New Roman"/>
          <w:b w:val="false"/>
          <w:i w:val="false"/>
          <w:color w:val="000000"/>
          <w:sz w:val="28"/>
        </w:rPr>
        <w:t>
      1893 "Требования по опционным операциям"</w:t>
      </w:r>
    </w:p>
    <w:p>
      <w:pPr>
        <w:spacing w:after="0"/>
        <w:ind w:left="0"/>
        <w:jc w:val="both"/>
      </w:pPr>
      <w:r>
        <w:rPr>
          <w:rFonts w:ascii="Times New Roman"/>
          <w:b w:val="false"/>
          <w:i w:val="false"/>
          <w:color w:val="000000"/>
          <w:sz w:val="28"/>
        </w:rPr>
        <w:t>
      2203 "Текущие счета юридических лиц";</w:t>
      </w:r>
    </w:p>
    <w:bookmarkStart w:name="z221" w:id="569"/>
    <w:p>
      <w:pPr>
        <w:spacing w:after="0"/>
        <w:ind w:left="0"/>
        <w:jc w:val="both"/>
      </w:pPr>
      <w:r>
        <w:rPr>
          <w:rFonts w:ascii="Times New Roman"/>
          <w:b w:val="false"/>
          <w:i w:val="false"/>
          <w:color w:val="000000"/>
          <w:sz w:val="28"/>
        </w:rPr>
        <w:t>
       4) при продаже базового актива по условиям приобретенного опциона "пут":</w:t>
      </w:r>
    </w:p>
    <w:bookmarkEnd w:id="569"/>
    <w:p>
      <w:pPr>
        <w:spacing w:after="0"/>
        <w:ind w:left="0"/>
        <w:jc w:val="both"/>
      </w:pPr>
      <w:r>
        <w:rPr>
          <w:rFonts w:ascii="Times New Roman"/>
          <w:b w:val="false"/>
          <w:i w:val="false"/>
          <w:color w:val="000000"/>
          <w:sz w:val="28"/>
        </w:rPr>
        <w:t>
      Дт 1051 "Корреспондентский счет в Национальном Банке Республики Казахстан"</w:t>
      </w:r>
    </w:p>
    <w:p>
      <w:pPr>
        <w:spacing w:after="0"/>
        <w:ind w:left="0"/>
        <w:jc w:val="both"/>
      </w:pPr>
      <w:r>
        <w:rPr>
          <w:rFonts w:ascii="Times New Roman"/>
          <w:b w:val="false"/>
          <w:i w:val="false"/>
          <w:color w:val="000000"/>
          <w:sz w:val="28"/>
        </w:rPr>
        <w:t>
      1052 "Корреспондентские счета в других банках"</w:t>
      </w:r>
    </w:p>
    <w:p>
      <w:pPr>
        <w:spacing w:after="0"/>
        <w:ind w:left="0"/>
        <w:jc w:val="both"/>
      </w:pPr>
      <w:r>
        <w:rPr>
          <w:rFonts w:ascii="Times New Roman"/>
          <w:b w:val="false"/>
          <w:i w:val="false"/>
          <w:color w:val="000000"/>
          <w:sz w:val="28"/>
        </w:rPr>
        <w:t>
      2203 "Текущие счета юридических лиц";</w:t>
      </w:r>
    </w:p>
    <w:p>
      <w:pPr>
        <w:spacing w:after="0"/>
        <w:ind w:left="0"/>
        <w:jc w:val="both"/>
      </w:pPr>
      <w:r>
        <w:rPr>
          <w:rFonts w:ascii="Times New Roman"/>
          <w:b w:val="false"/>
          <w:i w:val="false"/>
          <w:color w:val="000000"/>
          <w:sz w:val="28"/>
        </w:rPr>
        <w:t>
      Кт 1051 "Корреспондентский счет в Национальном Банке Республики Казахстан"</w:t>
      </w:r>
    </w:p>
    <w:p>
      <w:pPr>
        <w:spacing w:after="0"/>
        <w:ind w:left="0"/>
        <w:jc w:val="both"/>
      </w:pPr>
      <w:r>
        <w:rPr>
          <w:rFonts w:ascii="Times New Roman"/>
          <w:b w:val="false"/>
          <w:i w:val="false"/>
          <w:color w:val="000000"/>
          <w:sz w:val="28"/>
        </w:rPr>
        <w:t>
      1052 "Корреспондентские счета в других банках"</w:t>
      </w:r>
    </w:p>
    <w:p>
      <w:pPr>
        <w:spacing w:after="0"/>
        <w:ind w:left="0"/>
        <w:jc w:val="both"/>
      </w:pPr>
      <w:r>
        <w:rPr>
          <w:rFonts w:ascii="Times New Roman"/>
          <w:b w:val="false"/>
          <w:i w:val="false"/>
          <w:color w:val="000000"/>
          <w:sz w:val="28"/>
        </w:rPr>
        <w:t>
      1201 "Ценные бумаги, учитываемые по справедливой стоимости через прибыль или убыток"</w:t>
      </w:r>
    </w:p>
    <w:p>
      <w:pPr>
        <w:spacing w:after="0"/>
        <w:ind w:left="0"/>
        <w:jc w:val="both"/>
      </w:pPr>
      <w:r>
        <w:rPr>
          <w:rFonts w:ascii="Times New Roman"/>
          <w:b w:val="false"/>
          <w:i w:val="false"/>
          <w:color w:val="000000"/>
          <w:sz w:val="28"/>
        </w:rPr>
        <w:t>
      1452 "Ценные бумаги, учитываемые по справедливой стоимости через прочий совокупный доход"</w:t>
      </w:r>
    </w:p>
    <w:p>
      <w:pPr>
        <w:spacing w:after="0"/>
        <w:ind w:left="0"/>
        <w:jc w:val="both"/>
      </w:pPr>
      <w:r>
        <w:rPr>
          <w:rFonts w:ascii="Times New Roman"/>
          <w:b w:val="false"/>
          <w:i w:val="false"/>
          <w:color w:val="000000"/>
          <w:sz w:val="28"/>
        </w:rPr>
        <w:t>
      1481 "Ценные бумаги, учитываемые по амортизированной стоимости"</w:t>
      </w:r>
    </w:p>
    <w:p>
      <w:pPr>
        <w:spacing w:after="0"/>
        <w:ind w:left="0"/>
        <w:jc w:val="both"/>
      </w:pPr>
      <w:r>
        <w:rPr>
          <w:rFonts w:ascii="Times New Roman"/>
          <w:b w:val="false"/>
          <w:i w:val="false"/>
          <w:color w:val="000000"/>
          <w:sz w:val="28"/>
        </w:rPr>
        <w:t>
      1893 "Требования по опционным операциям";</w:t>
      </w:r>
    </w:p>
    <w:bookmarkStart w:name="z222" w:id="570"/>
    <w:p>
      <w:pPr>
        <w:spacing w:after="0"/>
        <w:ind w:left="0"/>
        <w:jc w:val="both"/>
      </w:pPr>
      <w:r>
        <w:rPr>
          <w:rFonts w:ascii="Times New Roman"/>
          <w:b w:val="false"/>
          <w:i w:val="false"/>
          <w:color w:val="000000"/>
          <w:sz w:val="28"/>
        </w:rPr>
        <w:t>
       5) на сумму реализованных доходов по приобретенному опциону "колл/пут":</w:t>
      </w:r>
    </w:p>
    <w:bookmarkEnd w:id="570"/>
    <w:p>
      <w:pPr>
        <w:spacing w:after="0"/>
        <w:ind w:left="0"/>
        <w:jc w:val="both"/>
      </w:pPr>
      <w:r>
        <w:rPr>
          <w:rFonts w:ascii="Times New Roman"/>
          <w:b w:val="false"/>
          <w:i w:val="false"/>
          <w:color w:val="000000"/>
          <w:sz w:val="28"/>
        </w:rPr>
        <w:t>
      Дт 4591 "Нереализованный доход от переоценки опционных операций"</w:t>
      </w:r>
    </w:p>
    <w:p>
      <w:pPr>
        <w:spacing w:after="0"/>
        <w:ind w:left="0"/>
        <w:jc w:val="both"/>
      </w:pPr>
      <w:r>
        <w:rPr>
          <w:rFonts w:ascii="Times New Roman"/>
          <w:b w:val="false"/>
          <w:i w:val="false"/>
          <w:color w:val="000000"/>
          <w:sz w:val="28"/>
        </w:rPr>
        <w:t>
      Кт 4893 "Доходы по опционным операциям"</w:t>
      </w:r>
    </w:p>
    <w:p>
      <w:pPr>
        <w:spacing w:after="0"/>
        <w:ind w:left="0"/>
        <w:jc w:val="both"/>
      </w:pPr>
      <w:r>
        <w:rPr>
          <w:rFonts w:ascii="Times New Roman"/>
          <w:b w:val="false"/>
          <w:i w:val="false"/>
          <w:color w:val="000000"/>
          <w:sz w:val="28"/>
        </w:rPr>
        <w:t>
      5591 "Нереализованный расход от переоценки опционных операций";</w:t>
      </w:r>
    </w:p>
    <w:bookmarkStart w:name="z223" w:id="571"/>
    <w:p>
      <w:pPr>
        <w:spacing w:after="0"/>
        <w:ind w:left="0"/>
        <w:jc w:val="both"/>
      </w:pPr>
      <w:r>
        <w:rPr>
          <w:rFonts w:ascii="Times New Roman"/>
          <w:b w:val="false"/>
          <w:i w:val="false"/>
          <w:color w:val="000000"/>
          <w:sz w:val="28"/>
        </w:rPr>
        <w:t>
      6) на сумму реализованных расходов по приобретенному опциону "колл/пут":</w:t>
      </w:r>
    </w:p>
    <w:bookmarkEnd w:id="571"/>
    <w:p>
      <w:pPr>
        <w:spacing w:after="0"/>
        <w:ind w:left="0"/>
        <w:jc w:val="both"/>
      </w:pPr>
      <w:r>
        <w:rPr>
          <w:rFonts w:ascii="Times New Roman"/>
          <w:b w:val="false"/>
          <w:i w:val="false"/>
          <w:color w:val="000000"/>
          <w:sz w:val="28"/>
        </w:rPr>
        <w:t>
      Дт 4591 "Нереализованный доход от переоценки опционных операций"</w:t>
      </w:r>
    </w:p>
    <w:p>
      <w:pPr>
        <w:spacing w:after="0"/>
        <w:ind w:left="0"/>
        <w:jc w:val="both"/>
      </w:pPr>
      <w:r>
        <w:rPr>
          <w:rFonts w:ascii="Times New Roman"/>
          <w:b w:val="false"/>
          <w:i w:val="false"/>
          <w:color w:val="000000"/>
          <w:sz w:val="28"/>
        </w:rPr>
        <w:t>
       5893 "Расходы по опционным операциям"</w:t>
      </w:r>
    </w:p>
    <w:p>
      <w:pPr>
        <w:spacing w:after="0"/>
        <w:ind w:left="0"/>
        <w:jc w:val="both"/>
      </w:pPr>
      <w:r>
        <w:rPr>
          <w:rFonts w:ascii="Times New Roman"/>
          <w:b w:val="false"/>
          <w:i w:val="false"/>
          <w:color w:val="000000"/>
          <w:sz w:val="28"/>
        </w:rPr>
        <w:t>
      Кт 5591 "Нереализованный расход от переоценки опционных операций".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99 с изменениями, внесенными постановлением Правления Национального Банка РК от 24.08.2009 </w:t>
      </w:r>
      <w:r>
        <w:rPr>
          <w:rFonts w:ascii="Times New Roman"/>
          <w:b w:val="false"/>
          <w:i w:val="false"/>
          <w:color w:val="000000"/>
          <w:sz w:val="28"/>
        </w:rPr>
        <w:t>№ 80</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2</w:t>
      </w:r>
      <w:r>
        <w:rPr>
          <w:rFonts w:ascii="Times New Roman"/>
          <w:b w:val="false"/>
          <w:i w:val="false"/>
          <w:color w:val="ff0000"/>
          <w:sz w:val="28"/>
        </w:rPr>
        <w:t xml:space="preserve">); от 22.12.2017 </w:t>
      </w:r>
      <w:r>
        <w:rPr>
          <w:rFonts w:ascii="Times New Roman"/>
          <w:b w:val="false"/>
          <w:i w:val="false"/>
          <w:color w:val="000000"/>
          <w:sz w:val="28"/>
        </w:rPr>
        <w:t>№ 252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24" w:id="572"/>
    <w:p>
      <w:pPr>
        <w:spacing w:after="0"/>
        <w:ind w:left="0"/>
        <w:jc w:val="both"/>
      </w:pPr>
      <w:r>
        <w:rPr>
          <w:rFonts w:ascii="Times New Roman"/>
          <w:b w:val="false"/>
          <w:i w:val="false"/>
          <w:color w:val="000000"/>
          <w:sz w:val="28"/>
        </w:rPr>
        <w:t>
      100. В день продажи опциона "колл/пут" на покупку/продажу базового актива осуществляются следующие бухгалтерские записи:</w:t>
      </w:r>
    </w:p>
    <w:bookmarkEnd w:id="572"/>
    <w:bookmarkStart w:name="z225" w:id="573"/>
    <w:p>
      <w:pPr>
        <w:spacing w:after="0"/>
        <w:ind w:left="0"/>
        <w:jc w:val="both"/>
      </w:pPr>
      <w:r>
        <w:rPr>
          <w:rFonts w:ascii="Times New Roman"/>
          <w:b w:val="false"/>
          <w:i w:val="false"/>
          <w:color w:val="000000"/>
          <w:sz w:val="28"/>
        </w:rPr>
        <w:t>
      1) на сумму условных требований по условиям проданного опциона "колл/пут":</w:t>
      </w:r>
    </w:p>
    <w:bookmarkEnd w:id="573"/>
    <w:p>
      <w:pPr>
        <w:spacing w:after="0"/>
        <w:ind w:left="0"/>
        <w:jc w:val="both"/>
      </w:pPr>
      <w:r>
        <w:rPr>
          <w:rFonts w:ascii="Times New Roman"/>
          <w:b w:val="false"/>
          <w:i w:val="false"/>
          <w:color w:val="000000"/>
          <w:sz w:val="28"/>
        </w:rPr>
        <w:t>
      Дт 6325 "Условные требования по проданным опционным</w:t>
      </w:r>
    </w:p>
    <w:p>
      <w:pPr>
        <w:spacing w:after="0"/>
        <w:ind w:left="0"/>
        <w:jc w:val="both"/>
      </w:pPr>
      <w:r>
        <w:rPr>
          <w:rFonts w:ascii="Times New Roman"/>
          <w:b w:val="false"/>
          <w:i w:val="false"/>
          <w:color w:val="000000"/>
          <w:sz w:val="28"/>
        </w:rPr>
        <w:t>
       операциям - "колл/пут" - контрсчет"</w:t>
      </w:r>
    </w:p>
    <w:p>
      <w:pPr>
        <w:spacing w:after="0"/>
        <w:ind w:left="0"/>
        <w:jc w:val="both"/>
      </w:pPr>
      <w:r>
        <w:rPr>
          <w:rFonts w:ascii="Times New Roman"/>
          <w:b w:val="false"/>
          <w:i w:val="false"/>
          <w:color w:val="000000"/>
          <w:sz w:val="28"/>
        </w:rPr>
        <w:t>
      Кт 6996 "Позиция по сделкам с прочими активами"</w:t>
      </w:r>
    </w:p>
    <w:p>
      <w:pPr>
        <w:spacing w:after="0"/>
        <w:ind w:left="0"/>
        <w:jc w:val="both"/>
      </w:pPr>
      <w:r>
        <w:rPr>
          <w:rFonts w:ascii="Times New Roman"/>
          <w:b w:val="false"/>
          <w:i w:val="false"/>
          <w:color w:val="000000"/>
          <w:sz w:val="28"/>
        </w:rPr>
        <w:t>
       6997 "Позиция по сделкам с ценными бумагами"</w:t>
      </w:r>
    </w:p>
    <w:p>
      <w:pPr>
        <w:spacing w:after="0"/>
        <w:ind w:left="0"/>
        <w:jc w:val="both"/>
      </w:pPr>
      <w:r>
        <w:rPr>
          <w:rFonts w:ascii="Times New Roman"/>
          <w:b w:val="false"/>
          <w:i w:val="false"/>
          <w:color w:val="000000"/>
          <w:sz w:val="28"/>
        </w:rPr>
        <w:t>
      6998 "Позиция по сделкам с аффинированными драгоценными</w:t>
      </w:r>
    </w:p>
    <w:p>
      <w:pPr>
        <w:spacing w:after="0"/>
        <w:ind w:left="0"/>
        <w:jc w:val="both"/>
      </w:pPr>
      <w:r>
        <w:rPr>
          <w:rFonts w:ascii="Times New Roman"/>
          <w:b w:val="false"/>
          <w:i w:val="false"/>
          <w:color w:val="000000"/>
          <w:sz w:val="28"/>
        </w:rPr>
        <w:t>
       металлами"</w:t>
      </w:r>
    </w:p>
    <w:p>
      <w:pPr>
        <w:spacing w:after="0"/>
        <w:ind w:left="0"/>
        <w:jc w:val="both"/>
      </w:pPr>
      <w:r>
        <w:rPr>
          <w:rFonts w:ascii="Times New Roman"/>
          <w:b w:val="false"/>
          <w:i w:val="false"/>
          <w:color w:val="000000"/>
          <w:sz w:val="28"/>
        </w:rPr>
        <w:t>
       6999 "Позиция по сделкам с иностранной валютой",</w:t>
      </w:r>
    </w:p>
    <w:p>
      <w:pPr>
        <w:spacing w:after="0"/>
        <w:ind w:left="0"/>
        <w:jc w:val="both"/>
      </w:pPr>
      <w:r>
        <w:rPr>
          <w:rFonts w:ascii="Times New Roman"/>
          <w:b w:val="false"/>
          <w:i w:val="false"/>
          <w:color w:val="000000"/>
          <w:sz w:val="28"/>
        </w:rPr>
        <w:t>
       одновременно, на сумму условных обязательств по условиям проданного опциона "колл/пут":</w:t>
      </w:r>
    </w:p>
    <w:p>
      <w:pPr>
        <w:spacing w:after="0"/>
        <w:ind w:left="0"/>
        <w:jc w:val="both"/>
      </w:pPr>
      <w:r>
        <w:rPr>
          <w:rFonts w:ascii="Times New Roman"/>
          <w:b w:val="false"/>
          <w:i w:val="false"/>
          <w:color w:val="000000"/>
          <w:sz w:val="28"/>
        </w:rPr>
        <w:t>
      Дт 6996 "Позиция по сделкам с прочими активами"</w:t>
      </w:r>
    </w:p>
    <w:p>
      <w:pPr>
        <w:spacing w:after="0"/>
        <w:ind w:left="0"/>
        <w:jc w:val="both"/>
      </w:pPr>
      <w:r>
        <w:rPr>
          <w:rFonts w:ascii="Times New Roman"/>
          <w:b w:val="false"/>
          <w:i w:val="false"/>
          <w:color w:val="000000"/>
          <w:sz w:val="28"/>
        </w:rPr>
        <w:t>
       6997 "Позиция по сделкам с ценными бумагами"</w:t>
      </w:r>
    </w:p>
    <w:p>
      <w:pPr>
        <w:spacing w:after="0"/>
        <w:ind w:left="0"/>
        <w:jc w:val="both"/>
      </w:pPr>
      <w:r>
        <w:rPr>
          <w:rFonts w:ascii="Times New Roman"/>
          <w:b w:val="false"/>
          <w:i w:val="false"/>
          <w:color w:val="000000"/>
          <w:sz w:val="28"/>
        </w:rPr>
        <w:t>
      6998 "Позиция по сделкам с аффинированными драгоценными</w:t>
      </w:r>
    </w:p>
    <w:p>
      <w:pPr>
        <w:spacing w:after="0"/>
        <w:ind w:left="0"/>
        <w:jc w:val="both"/>
      </w:pPr>
      <w:r>
        <w:rPr>
          <w:rFonts w:ascii="Times New Roman"/>
          <w:b w:val="false"/>
          <w:i w:val="false"/>
          <w:color w:val="000000"/>
          <w:sz w:val="28"/>
        </w:rPr>
        <w:t>
       металлами"</w:t>
      </w:r>
    </w:p>
    <w:p>
      <w:pPr>
        <w:spacing w:after="0"/>
        <w:ind w:left="0"/>
        <w:jc w:val="both"/>
      </w:pPr>
      <w:r>
        <w:rPr>
          <w:rFonts w:ascii="Times New Roman"/>
          <w:b w:val="false"/>
          <w:i w:val="false"/>
          <w:color w:val="000000"/>
          <w:sz w:val="28"/>
        </w:rPr>
        <w:t>
       6999 "Позиция по сделкам с иностранной валютой"</w:t>
      </w:r>
    </w:p>
    <w:p>
      <w:pPr>
        <w:spacing w:after="0"/>
        <w:ind w:left="0"/>
        <w:jc w:val="both"/>
      </w:pPr>
      <w:r>
        <w:rPr>
          <w:rFonts w:ascii="Times New Roman"/>
          <w:b w:val="false"/>
          <w:i w:val="false"/>
          <w:color w:val="000000"/>
          <w:sz w:val="28"/>
        </w:rPr>
        <w:t>
      Кт 6825 "Условные обязательства по проданным опционным</w:t>
      </w:r>
    </w:p>
    <w:p>
      <w:pPr>
        <w:spacing w:after="0"/>
        <w:ind w:left="0"/>
        <w:jc w:val="both"/>
      </w:pPr>
      <w:r>
        <w:rPr>
          <w:rFonts w:ascii="Times New Roman"/>
          <w:b w:val="false"/>
          <w:i w:val="false"/>
          <w:color w:val="000000"/>
          <w:sz w:val="28"/>
        </w:rPr>
        <w:t>
       операциям - "колл/пут";</w:t>
      </w:r>
    </w:p>
    <w:bookmarkStart w:name="z226" w:id="574"/>
    <w:p>
      <w:pPr>
        <w:spacing w:after="0"/>
        <w:ind w:left="0"/>
        <w:jc w:val="both"/>
      </w:pPr>
      <w:r>
        <w:rPr>
          <w:rFonts w:ascii="Times New Roman"/>
          <w:b w:val="false"/>
          <w:i w:val="false"/>
          <w:color w:val="000000"/>
          <w:sz w:val="28"/>
        </w:rPr>
        <w:t>
       2) на сумму полученной премии по проданному опциону "колл/пут":</w:t>
      </w:r>
    </w:p>
    <w:bookmarkEnd w:id="574"/>
    <w:p>
      <w:pPr>
        <w:spacing w:after="0"/>
        <w:ind w:left="0"/>
        <w:jc w:val="both"/>
      </w:pPr>
      <w:r>
        <w:rPr>
          <w:rFonts w:ascii="Times New Roman"/>
          <w:b w:val="false"/>
          <w:i w:val="false"/>
          <w:color w:val="000000"/>
          <w:sz w:val="28"/>
        </w:rPr>
        <w:t>
      Дт 1051 "Корреспондентский счет в Национальном Банке</w:t>
      </w:r>
    </w:p>
    <w:p>
      <w:pPr>
        <w:spacing w:after="0"/>
        <w:ind w:left="0"/>
        <w:jc w:val="both"/>
      </w:pPr>
      <w:r>
        <w:rPr>
          <w:rFonts w:ascii="Times New Roman"/>
          <w:b w:val="false"/>
          <w:i w:val="false"/>
          <w:color w:val="000000"/>
          <w:sz w:val="28"/>
        </w:rPr>
        <w:t>
       Республики Казахстан"</w:t>
      </w:r>
    </w:p>
    <w:p>
      <w:pPr>
        <w:spacing w:after="0"/>
        <w:ind w:left="0"/>
        <w:jc w:val="both"/>
      </w:pPr>
      <w:r>
        <w:rPr>
          <w:rFonts w:ascii="Times New Roman"/>
          <w:b w:val="false"/>
          <w:i w:val="false"/>
          <w:color w:val="000000"/>
          <w:sz w:val="28"/>
        </w:rPr>
        <w:t>
       1052 "Корреспондентские счета в других банках"</w:t>
      </w:r>
    </w:p>
    <w:p>
      <w:pPr>
        <w:spacing w:after="0"/>
        <w:ind w:left="0"/>
        <w:jc w:val="both"/>
      </w:pPr>
      <w:r>
        <w:rPr>
          <w:rFonts w:ascii="Times New Roman"/>
          <w:b w:val="false"/>
          <w:i w:val="false"/>
          <w:color w:val="000000"/>
          <w:sz w:val="28"/>
        </w:rPr>
        <w:t>
       2203 "Текущие счета юридических лиц"</w:t>
      </w:r>
    </w:p>
    <w:p>
      <w:pPr>
        <w:spacing w:after="0"/>
        <w:ind w:left="0"/>
        <w:jc w:val="both"/>
      </w:pPr>
      <w:r>
        <w:rPr>
          <w:rFonts w:ascii="Times New Roman"/>
          <w:b w:val="false"/>
          <w:i w:val="false"/>
          <w:color w:val="000000"/>
          <w:sz w:val="28"/>
        </w:rPr>
        <w:t>
      Кт 2893 "Обязательства по опционным операциям".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100 с изменениями, внесенными постановлением Правления Национального Банка РК от 24.08.2009 </w:t>
      </w:r>
      <w:r>
        <w:rPr>
          <w:rFonts w:ascii="Times New Roman"/>
          <w:b w:val="false"/>
          <w:i w:val="false"/>
          <w:color w:val="000000"/>
          <w:sz w:val="28"/>
        </w:rPr>
        <w:t>№ 80</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2</w:t>
      </w:r>
      <w:r>
        <w:rPr>
          <w:rFonts w:ascii="Times New Roman"/>
          <w:b w:val="false"/>
          <w:i w:val="false"/>
          <w:color w:val="ff0000"/>
          <w:sz w:val="28"/>
        </w:rPr>
        <w:t>).</w:t>
      </w:r>
      <w:r>
        <w:br/>
      </w:r>
      <w:r>
        <w:rPr>
          <w:rFonts w:ascii="Times New Roman"/>
          <w:b w:val="false"/>
          <w:i w:val="false"/>
          <w:color w:val="000000"/>
          <w:sz w:val="28"/>
        </w:rPr>
        <w:t>
</w:t>
      </w:r>
    </w:p>
    <w:bookmarkStart w:name="z227" w:id="575"/>
    <w:p>
      <w:pPr>
        <w:spacing w:after="0"/>
        <w:ind w:left="0"/>
        <w:jc w:val="both"/>
      </w:pPr>
      <w:r>
        <w:rPr>
          <w:rFonts w:ascii="Times New Roman"/>
          <w:b w:val="false"/>
          <w:i w:val="false"/>
          <w:color w:val="000000"/>
          <w:sz w:val="28"/>
        </w:rPr>
        <w:t>
      101. С периодичностью, установленной учетной политикой банка, а также на дату исполнения сделки опцион производится переоценка по справедливой стоимости проданного опциона "колл/пут", и осуществляются следующие бухгалтерские записи:</w:t>
      </w:r>
    </w:p>
    <w:bookmarkEnd w:id="575"/>
    <w:bookmarkStart w:name="z228" w:id="576"/>
    <w:p>
      <w:pPr>
        <w:spacing w:after="0"/>
        <w:ind w:left="0"/>
        <w:jc w:val="both"/>
      </w:pPr>
      <w:r>
        <w:rPr>
          <w:rFonts w:ascii="Times New Roman"/>
          <w:b w:val="false"/>
          <w:i w:val="false"/>
          <w:color w:val="000000"/>
          <w:sz w:val="28"/>
        </w:rPr>
        <w:t>
      1) на сумму положительного изменения справедливой стоимости проданного опциона "колл/пут":</w:t>
      </w:r>
    </w:p>
    <w:bookmarkEnd w:id="576"/>
    <w:p>
      <w:pPr>
        <w:spacing w:after="0"/>
        <w:ind w:left="0"/>
        <w:jc w:val="both"/>
      </w:pPr>
      <w:r>
        <w:rPr>
          <w:rFonts w:ascii="Times New Roman"/>
          <w:b w:val="false"/>
          <w:i w:val="false"/>
          <w:color w:val="000000"/>
          <w:sz w:val="28"/>
        </w:rPr>
        <w:t>
      Дт 2893 "Обязательства по опционным операциям"</w:t>
      </w:r>
    </w:p>
    <w:p>
      <w:pPr>
        <w:spacing w:after="0"/>
        <w:ind w:left="0"/>
        <w:jc w:val="both"/>
      </w:pPr>
      <w:r>
        <w:rPr>
          <w:rFonts w:ascii="Times New Roman"/>
          <w:b w:val="false"/>
          <w:i w:val="false"/>
          <w:color w:val="000000"/>
          <w:sz w:val="28"/>
        </w:rPr>
        <w:t>
      Кт 4591 "Нереализованный доход от переоценки опционных операций";</w:t>
      </w:r>
    </w:p>
    <w:bookmarkStart w:name="z229" w:id="577"/>
    <w:p>
      <w:pPr>
        <w:spacing w:after="0"/>
        <w:ind w:left="0"/>
        <w:jc w:val="both"/>
      </w:pPr>
      <w:r>
        <w:rPr>
          <w:rFonts w:ascii="Times New Roman"/>
          <w:b w:val="false"/>
          <w:i w:val="false"/>
          <w:color w:val="000000"/>
          <w:sz w:val="28"/>
        </w:rPr>
        <w:t>
      2) на сумму отрицательного изменения справедливой стоимости проданного опциона "колл/пут":</w:t>
      </w:r>
    </w:p>
    <w:bookmarkEnd w:id="577"/>
    <w:p>
      <w:pPr>
        <w:spacing w:after="0"/>
        <w:ind w:left="0"/>
        <w:jc w:val="both"/>
      </w:pPr>
      <w:r>
        <w:rPr>
          <w:rFonts w:ascii="Times New Roman"/>
          <w:b w:val="false"/>
          <w:i w:val="false"/>
          <w:color w:val="000000"/>
          <w:sz w:val="28"/>
        </w:rPr>
        <w:t>
      Дт 5591 "Нереализованный расход от переоценки опционных операций"</w:t>
      </w:r>
    </w:p>
    <w:p>
      <w:pPr>
        <w:spacing w:after="0"/>
        <w:ind w:left="0"/>
        <w:jc w:val="both"/>
      </w:pPr>
      <w:r>
        <w:rPr>
          <w:rFonts w:ascii="Times New Roman"/>
          <w:b w:val="false"/>
          <w:i w:val="false"/>
          <w:color w:val="000000"/>
          <w:sz w:val="28"/>
        </w:rPr>
        <w:t>
      Кт 2893 "Обязательства по опционным операциям".</w:t>
      </w:r>
    </w:p>
    <w:bookmarkStart w:name="z230" w:id="578"/>
    <w:p>
      <w:pPr>
        <w:spacing w:after="0"/>
        <w:ind w:left="0"/>
        <w:jc w:val="both"/>
      </w:pPr>
      <w:r>
        <w:rPr>
          <w:rFonts w:ascii="Times New Roman"/>
          <w:b w:val="false"/>
          <w:i w:val="false"/>
          <w:color w:val="000000"/>
          <w:sz w:val="28"/>
        </w:rPr>
        <w:t>
      102. На дату закрытия открытой позиции, при исполнении проданного опциона "колл/пут" осуществляются следующие бухгалтерские записи:</w:t>
      </w:r>
    </w:p>
    <w:bookmarkEnd w:id="578"/>
    <w:p>
      <w:pPr>
        <w:spacing w:after="0"/>
        <w:ind w:left="0"/>
        <w:jc w:val="both"/>
      </w:pPr>
      <w:r>
        <w:rPr>
          <w:rFonts w:ascii="Times New Roman"/>
          <w:b w:val="false"/>
          <w:i w:val="false"/>
          <w:color w:val="000000"/>
          <w:sz w:val="28"/>
        </w:rPr>
        <w:t>
      1) на сумму условных требований по условиям проданного опциона "колл/пут":</w:t>
      </w:r>
    </w:p>
    <w:p>
      <w:pPr>
        <w:spacing w:after="0"/>
        <w:ind w:left="0"/>
        <w:jc w:val="both"/>
      </w:pPr>
      <w:r>
        <w:rPr>
          <w:rFonts w:ascii="Times New Roman"/>
          <w:b w:val="false"/>
          <w:i w:val="false"/>
          <w:color w:val="000000"/>
          <w:sz w:val="28"/>
        </w:rPr>
        <w:t>
      Дт 6996 "Позиция по сделкам с прочими активами"</w:t>
      </w:r>
    </w:p>
    <w:p>
      <w:pPr>
        <w:spacing w:after="0"/>
        <w:ind w:left="0"/>
        <w:jc w:val="both"/>
      </w:pPr>
      <w:r>
        <w:rPr>
          <w:rFonts w:ascii="Times New Roman"/>
          <w:b w:val="false"/>
          <w:i w:val="false"/>
          <w:color w:val="000000"/>
          <w:sz w:val="28"/>
        </w:rPr>
        <w:t>
       6997 "Позиция по сделкам с ценными бумагами"</w:t>
      </w:r>
    </w:p>
    <w:p>
      <w:pPr>
        <w:spacing w:after="0"/>
        <w:ind w:left="0"/>
        <w:jc w:val="both"/>
      </w:pPr>
      <w:r>
        <w:rPr>
          <w:rFonts w:ascii="Times New Roman"/>
          <w:b w:val="false"/>
          <w:i w:val="false"/>
          <w:color w:val="000000"/>
          <w:sz w:val="28"/>
        </w:rPr>
        <w:t>
      6998 "Позиция по сделкам с аффинированными драгоценными</w:t>
      </w:r>
    </w:p>
    <w:p>
      <w:pPr>
        <w:spacing w:after="0"/>
        <w:ind w:left="0"/>
        <w:jc w:val="both"/>
      </w:pPr>
      <w:r>
        <w:rPr>
          <w:rFonts w:ascii="Times New Roman"/>
          <w:b w:val="false"/>
          <w:i w:val="false"/>
          <w:color w:val="000000"/>
          <w:sz w:val="28"/>
        </w:rPr>
        <w:t>
       металлами"</w:t>
      </w:r>
    </w:p>
    <w:p>
      <w:pPr>
        <w:spacing w:after="0"/>
        <w:ind w:left="0"/>
        <w:jc w:val="both"/>
      </w:pPr>
      <w:r>
        <w:rPr>
          <w:rFonts w:ascii="Times New Roman"/>
          <w:b w:val="false"/>
          <w:i w:val="false"/>
          <w:color w:val="000000"/>
          <w:sz w:val="28"/>
        </w:rPr>
        <w:t>
       6999 "Позиция по сделкам с иностранной валютой"</w:t>
      </w:r>
    </w:p>
    <w:p>
      <w:pPr>
        <w:spacing w:after="0"/>
        <w:ind w:left="0"/>
        <w:jc w:val="both"/>
      </w:pPr>
      <w:r>
        <w:rPr>
          <w:rFonts w:ascii="Times New Roman"/>
          <w:b w:val="false"/>
          <w:i w:val="false"/>
          <w:color w:val="000000"/>
          <w:sz w:val="28"/>
        </w:rPr>
        <w:t>
      Кт 6325 "Условные требования по проданным опционным</w:t>
      </w:r>
    </w:p>
    <w:p>
      <w:pPr>
        <w:spacing w:after="0"/>
        <w:ind w:left="0"/>
        <w:jc w:val="both"/>
      </w:pPr>
      <w:r>
        <w:rPr>
          <w:rFonts w:ascii="Times New Roman"/>
          <w:b w:val="false"/>
          <w:i w:val="false"/>
          <w:color w:val="000000"/>
          <w:sz w:val="28"/>
        </w:rPr>
        <w:t>
       операциям - "колл/пут" - контрсчет",</w:t>
      </w:r>
    </w:p>
    <w:p>
      <w:pPr>
        <w:spacing w:after="0"/>
        <w:ind w:left="0"/>
        <w:jc w:val="both"/>
      </w:pPr>
      <w:r>
        <w:rPr>
          <w:rFonts w:ascii="Times New Roman"/>
          <w:b w:val="false"/>
          <w:i w:val="false"/>
          <w:color w:val="000000"/>
          <w:sz w:val="28"/>
        </w:rPr>
        <w:t>
       одновременно, на сумму условных обязательств по условиям проданного опциона "колл/пут":</w:t>
      </w:r>
    </w:p>
    <w:p>
      <w:pPr>
        <w:spacing w:after="0"/>
        <w:ind w:left="0"/>
        <w:jc w:val="both"/>
      </w:pPr>
      <w:r>
        <w:rPr>
          <w:rFonts w:ascii="Times New Roman"/>
          <w:b w:val="false"/>
          <w:i w:val="false"/>
          <w:color w:val="000000"/>
          <w:sz w:val="28"/>
        </w:rPr>
        <w:t>
      Дт 6825 "Условные обязательства по проданным опционным</w:t>
      </w:r>
    </w:p>
    <w:p>
      <w:pPr>
        <w:spacing w:after="0"/>
        <w:ind w:left="0"/>
        <w:jc w:val="both"/>
      </w:pPr>
      <w:r>
        <w:rPr>
          <w:rFonts w:ascii="Times New Roman"/>
          <w:b w:val="false"/>
          <w:i w:val="false"/>
          <w:color w:val="000000"/>
          <w:sz w:val="28"/>
        </w:rPr>
        <w:t>
       операциям - "колл/пут"</w:t>
      </w:r>
    </w:p>
    <w:p>
      <w:pPr>
        <w:spacing w:after="0"/>
        <w:ind w:left="0"/>
        <w:jc w:val="both"/>
      </w:pPr>
      <w:r>
        <w:rPr>
          <w:rFonts w:ascii="Times New Roman"/>
          <w:b w:val="false"/>
          <w:i w:val="false"/>
          <w:color w:val="000000"/>
          <w:sz w:val="28"/>
        </w:rPr>
        <w:t>
      Кт 6996 "Позиция по сделкам с прочими активами"</w:t>
      </w:r>
    </w:p>
    <w:p>
      <w:pPr>
        <w:spacing w:after="0"/>
        <w:ind w:left="0"/>
        <w:jc w:val="both"/>
      </w:pPr>
      <w:r>
        <w:rPr>
          <w:rFonts w:ascii="Times New Roman"/>
          <w:b w:val="false"/>
          <w:i w:val="false"/>
          <w:color w:val="000000"/>
          <w:sz w:val="28"/>
        </w:rPr>
        <w:t>
       6997 "Позиция по сделкам с ценными бумагами"</w:t>
      </w:r>
    </w:p>
    <w:p>
      <w:pPr>
        <w:spacing w:after="0"/>
        <w:ind w:left="0"/>
        <w:jc w:val="both"/>
      </w:pPr>
      <w:r>
        <w:rPr>
          <w:rFonts w:ascii="Times New Roman"/>
          <w:b w:val="false"/>
          <w:i w:val="false"/>
          <w:color w:val="000000"/>
          <w:sz w:val="28"/>
        </w:rPr>
        <w:t>
      6998 "Позиция по сделкам с аффинированными драгоценными</w:t>
      </w:r>
    </w:p>
    <w:p>
      <w:pPr>
        <w:spacing w:after="0"/>
        <w:ind w:left="0"/>
        <w:jc w:val="both"/>
      </w:pPr>
      <w:r>
        <w:rPr>
          <w:rFonts w:ascii="Times New Roman"/>
          <w:b w:val="false"/>
          <w:i w:val="false"/>
          <w:color w:val="000000"/>
          <w:sz w:val="28"/>
        </w:rPr>
        <w:t>
       металлами"</w:t>
      </w:r>
    </w:p>
    <w:p>
      <w:pPr>
        <w:spacing w:after="0"/>
        <w:ind w:left="0"/>
        <w:jc w:val="both"/>
      </w:pPr>
      <w:r>
        <w:rPr>
          <w:rFonts w:ascii="Times New Roman"/>
          <w:b w:val="false"/>
          <w:i w:val="false"/>
          <w:color w:val="000000"/>
          <w:sz w:val="28"/>
        </w:rPr>
        <w:t>
       6999 "Позиция по сделкам с иностранной валютой";</w:t>
      </w:r>
    </w:p>
    <w:bookmarkStart w:name="z231" w:id="579"/>
    <w:p>
      <w:pPr>
        <w:spacing w:after="0"/>
        <w:ind w:left="0"/>
        <w:jc w:val="both"/>
      </w:pPr>
      <w:r>
        <w:rPr>
          <w:rFonts w:ascii="Times New Roman"/>
          <w:b w:val="false"/>
          <w:i w:val="false"/>
          <w:color w:val="000000"/>
          <w:sz w:val="28"/>
        </w:rPr>
        <w:t>
       2) при погашении стоимости опциона "колл/пут" (закрытие открытой позиции) деньгами:</w:t>
      </w:r>
    </w:p>
    <w:bookmarkEnd w:id="579"/>
    <w:p>
      <w:pPr>
        <w:spacing w:after="0"/>
        <w:ind w:left="0"/>
        <w:jc w:val="both"/>
      </w:pPr>
      <w:r>
        <w:rPr>
          <w:rFonts w:ascii="Times New Roman"/>
          <w:b w:val="false"/>
          <w:i w:val="false"/>
          <w:color w:val="000000"/>
          <w:sz w:val="28"/>
        </w:rPr>
        <w:t>
      Дт 2893 "Обязательства по опционным операциям"</w:t>
      </w:r>
    </w:p>
    <w:p>
      <w:pPr>
        <w:spacing w:after="0"/>
        <w:ind w:left="0"/>
        <w:jc w:val="both"/>
      </w:pPr>
      <w:r>
        <w:rPr>
          <w:rFonts w:ascii="Times New Roman"/>
          <w:b w:val="false"/>
          <w:i w:val="false"/>
          <w:color w:val="000000"/>
          <w:sz w:val="28"/>
        </w:rPr>
        <w:t>
      Кт 1051 "Корреспондентский счет в Национальном Банке</w:t>
      </w:r>
    </w:p>
    <w:p>
      <w:pPr>
        <w:spacing w:after="0"/>
        <w:ind w:left="0"/>
        <w:jc w:val="both"/>
      </w:pPr>
      <w:r>
        <w:rPr>
          <w:rFonts w:ascii="Times New Roman"/>
          <w:b w:val="false"/>
          <w:i w:val="false"/>
          <w:color w:val="000000"/>
          <w:sz w:val="28"/>
        </w:rPr>
        <w:t>
       Республики Казахстан"</w:t>
      </w:r>
    </w:p>
    <w:p>
      <w:pPr>
        <w:spacing w:after="0"/>
        <w:ind w:left="0"/>
        <w:jc w:val="both"/>
      </w:pPr>
      <w:r>
        <w:rPr>
          <w:rFonts w:ascii="Times New Roman"/>
          <w:b w:val="false"/>
          <w:i w:val="false"/>
          <w:color w:val="000000"/>
          <w:sz w:val="28"/>
        </w:rPr>
        <w:t>
       1052 "Корреспондентские счета в других банках"</w:t>
      </w:r>
    </w:p>
    <w:p>
      <w:pPr>
        <w:spacing w:after="0"/>
        <w:ind w:left="0"/>
        <w:jc w:val="both"/>
      </w:pPr>
      <w:r>
        <w:rPr>
          <w:rFonts w:ascii="Times New Roman"/>
          <w:b w:val="false"/>
          <w:i w:val="false"/>
          <w:color w:val="000000"/>
          <w:sz w:val="28"/>
        </w:rPr>
        <w:t>
       2203 "Текущие счета юридических лиц";</w:t>
      </w:r>
    </w:p>
    <w:bookmarkStart w:name="z232" w:id="580"/>
    <w:p>
      <w:pPr>
        <w:spacing w:after="0"/>
        <w:ind w:left="0"/>
        <w:jc w:val="both"/>
      </w:pPr>
      <w:r>
        <w:rPr>
          <w:rFonts w:ascii="Times New Roman"/>
          <w:b w:val="false"/>
          <w:i w:val="false"/>
          <w:color w:val="000000"/>
          <w:sz w:val="28"/>
        </w:rPr>
        <w:t xml:space="preserve">
       3) при продаже базового актива по условиям проданного опциона "колл": </w:t>
      </w:r>
    </w:p>
    <w:bookmarkEnd w:id="580"/>
    <w:p>
      <w:pPr>
        <w:spacing w:after="0"/>
        <w:ind w:left="0"/>
        <w:jc w:val="both"/>
      </w:pPr>
      <w:r>
        <w:rPr>
          <w:rFonts w:ascii="Times New Roman"/>
          <w:b w:val="false"/>
          <w:i w:val="false"/>
          <w:color w:val="000000"/>
          <w:sz w:val="28"/>
        </w:rPr>
        <w:t>
      Дт 1051 "Корреспондентский счет в Национальном Банке Республики Казахстан"</w:t>
      </w:r>
    </w:p>
    <w:p>
      <w:pPr>
        <w:spacing w:after="0"/>
        <w:ind w:left="0"/>
        <w:jc w:val="both"/>
      </w:pPr>
      <w:r>
        <w:rPr>
          <w:rFonts w:ascii="Times New Roman"/>
          <w:b w:val="false"/>
          <w:i w:val="false"/>
          <w:color w:val="000000"/>
          <w:sz w:val="28"/>
        </w:rPr>
        <w:t>
      1052 "Корреспондентские счета в других банках"</w:t>
      </w:r>
    </w:p>
    <w:p>
      <w:pPr>
        <w:spacing w:after="0"/>
        <w:ind w:left="0"/>
        <w:jc w:val="both"/>
      </w:pPr>
      <w:r>
        <w:rPr>
          <w:rFonts w:ascii="Times New Roman"/>
          <w:b w:val="false"/>
          <w:i w:val="false"/>
          <w:color w:val="000000"/>
          <w:sz w:val="28"/>
        </w:rPr>
        <w:t>
      2203 "Текущие счета юридических лиц"</w:t>
      </w:r>
    </w:p>
    <w:p>
      <w:pPr>
        <w:spacing w:after="0"/>
        <w:ind w:left="0"/>
        <w:jc w:val="both"/>
      </w:pPr>
      <w:r>
        <w:rPr>
          <w:rFonts w:ascii="Times New Roman"/>
          <w:b w:val="false"/>
          <w:i w:val="false"/>
          <w:color w:val="000000"/>
          <w:sz w:val="28"/>
        </w:rPr>
        <w:t>
      2893 "Обязательства по опционным операциям"</w:t>
      </w:r>
    </w:p>
    <w:p>
      <w:pPr>
        <w:spacing w:after="0"/>
        <w:ind w:left="0"/>
        <w:jc w:val="both"/>
      </w:pPr>
      <w:r>
        <w:rPr>
          <w:rFonts w:ascii="Times New Roman"/>
          <w:b w:val="false"/>
          <w:i w:val="false"/>
          <w:color w:val="000000"/>
          <w:sz w:val="28"/>
        </w:rPr>
        <w:t>
      Кт 1051 "Корреспондентский счет в Национальном Банке Республики Казахстан"</w:t>
      </w:r>
    </w:p>
    <w:p>
      <w:pPr>
        <w:spacing w:after="0"/>
        <w:ind w:left="0"/>
        <w:jc w:val="both"/>
      </w:pPr>
      <w:r>
        <w:rPr>
          <w:rFonts w:ascii="Times New Roman"/>
          <w:b w:val="false"/>
          <w:i w:val="false"/>
          <w:color w:val="000000"/>
          <w:sz w:val="28"/>
        </w:rPr>
        <w:t>
      1052 "Корреспондентские счета в других банках"</w:t>
      </w:r>
    </w:p>
    <w:p>
      <w:pPr>
        <w:spacing w:after="0"/>
        <w:ind w:left="0"/>
        <w:jc w:val="both"/>
      </w:pPr>
      <w:r>
        <w:rPr>
          <w:rFonts w:ascii="Times New Roman"/>
          <w:b w:val="false"/>
          <w:i w:val="false"/>
          <w:color w:val="000000"/>
          <w:sz w:val="28"/>
        </w:rPr>
        <w:t>
      1201 "Ценные бумаги, учитываемые по справедливой стоимости через прибыль или убыток"</w:t>
      </w:r>
    </w:p>
    <w:p>
      <w:pPr>
        <w:spacing w:after="0"/>
        <w:ind w:left="0"/>
        <w:jc w:val="both"/>
      </w:pPr>
      <w:r>
        <w:rPr>
          <w:rFonts w:ascii="Times New Roman"/>
          <w:b w:val="false"/>
          <w:i w:val="false"/>
          <w:color w:val="000000"/>
          <w:sz w:val="28"/>
        </w:rPr>
        <w:t>
      1452 "Ценные бумаги, учитываемые по справедливой стоимости через прочий совокупный доход"</w:t>
      </w:r>
    </w:p>
    <w:p>
      <w:pPr>
        <w:spacing w:after="0"/>
        <w:ind w:left="0"/>
        <w:jc w:val="both"/>
      </w:pPr>
      <w:r>
        <w:rPr>
          <w:rFonts w:ascii="Times New Roman"/>
          <w:b w:val="false"/>
          <w:i w:val="false"/>
          <w:color w:val="000000"/>
          <w:sz w:val="28"/>
        </w:rPr>
        <w:t>
      1481 "Ценные бумаги, учитываемые по амортизированной стоимости";</w:t>
      </w:r>
    </w:p>
    <w:bookmarkStart w:name="z233" w:id="581"/>
    <w:p>
      <w:pPr>
        <w:spacing w:after="0"/>
        <w:ind w:left="0"/>
        <w:jc w:val="both"/>
      </w:pPr>
      <w:r>
        <w:rPr>
          <w:rFonts w:ascii="Times New Roman"/>
          <w:b w:val="false"/>
          <w:i w:val="false"/>
          <w:color w:val="000000"/>
          <w:sz w:val="28"/>
        </w:rPr>
        <w:t>
       4) при приобретении базового актива по условиям проданного опциона "пут":</w:t>
      </w:r>
    </w:p>
    <w:bookmarkEnd w:id="581"/>
    <w:p>
      <w:pPr>
        <w:spacing w:after="0"/>
        <w:ind w:left="0"/>
        <w:jc w:val="both"/>
      </w:pPr>
      <w:r>
        <w:rPr>
          <w:rFonts w:ascii="Times New Roman"/>
          <w:b w:val="false"/>
          <w:i w:val="false"/>
          <w:color w:val="000000"/>
          <w:sz w:val="28"/>
        </w:rPr>
        <w:t>
      Дт 1051 "Корреспондентский счет в Национальном Банке Республики Казахстан"</w:t>
      </w:r>
    </w:p>
    <w:p>
      <w:pPr>
        <w:spacing w:after="0"/>
        <w:ind w:left="0"/>
        <w:jc w:val="both"/>
      </w:pPr>
      <w:r>
        <w:rPr>
          <w:rFonts w:ascii="Times New Roman"/>
          <w:b w:val="false"/>
          <w:i w:val="false"/>
          <w:color w:val="000000"/>
          <w:sz w:val="28"/>
        </w:rPr>
        <w:t>
      1052 "Корреспондентские счета в других банках"</w:t>
      </w:r>
    </w:p>
    <w:p>
      <w:pPr>
        <w:spacing w:after="0"/>
        <w:ind w:left="0"/>
        <w:jc w:val="both"/>
      </w:pPr>
      <w:r>
        <w:rPr>
          <w:rFonts w:ascii="Times New Roman"/>
          <w:b w:val="false"/>
          <w:i w:val="false"/>
          <w:color w:val="000000"/>
          <w:sz w:val="28"/>
        </w:rPr>
        <w:t>
      1201 "Ценные бумаги, учитываемые по справедливой стоимости через прибыль или убыток"</w:t>
      </w:r>
    </w:p>
    <w:p>
      <w:pPr>
        <w:spacing w:after="0"/>
        <w:ind w:left="0"/>
        <w:jc w:val="both"/>
      </w:pPr>
      <w:r>
        <w:rPr>
          <w:rFonts w:ascii="Times New Roman"/>
          <w:b w:val="false"/>
          <w:i w:val="false"/>
          <w:color w:val="000000"/>
          <w:sz w:val="28"/>
        </w:rPr>
        <w:t>
      1452 "Ценные бумаги, учитываемые по справедливой стоимости через прочий совокупный доход"</w:t>
      </w:r>
    </w:p>
    <w:p>
      <w:pPr>
        <w:spacing w:after="0"/>
        <w:ind w:left="0"/>
        <w:jc w:val="both"/>
      </w:pPr>
      <w:r>
        <w:rPr>
          <w:rFonts w:ascii="Times New Roman"/>
          <w:b w:val="false"/>
          <w:i w:val="false"/>
          <w:color w:val="000000"/>
          <w:sz w:val="28"/>
        </w:rPr>
        <w:t>
      1481 "Ценные бумаги, учитываемые по амортизированной стоимости"</w:t>
      </w:r>
    </w:p>
    <w:p>
      <w:pPr>
        <w:spacing w:after="0"/>
        <w:ind w:left="0"/>
        <w:jc w:val="both"/>
      </w:pPr>
      <w:r>
        <w:rPr>
          <w:rFonts w:ascii="Times New Roman"/>
          <w:b w:val="false"/>
          <w:i w:val="false"/>
          <w:color w:val="000000"/>
          <w:sz w:val="28"/>
        </w:rPr>
        <w:t>
      2893 "Обязательства по опционным операциям"</w:t>
      </w:r>
    </w:p>
    <w:p>
      <w:pPr>
        <w:spacing w:after="0"/>
        <w:ind w:left="0"/>
        <w:jc w:val="both"/>
      </w:pPr>
      <w:r>
        <w:rPr>
          <w:rFonts w:ascii="Times New Roman"/>
          <w:b w:val="false"/>
          <w:i w:val="false"/>
          <w:color w:val="000000"/>
          <w:sz w:val="28"/>
        </w:rPr>
        <w:t>
      Кт 1051 "Корреспондентский счет в Национальном Банке Республики Казахстан"</w:t>
      </w:r>
    </w:p>
    <w:p>
      <w:pPr>
        <w:spacing w:after="0"/>
        <w:ind w:left="0"/>
        <w:jc w:val="both"/>
      </w:pPr>
      <w:r>
        <w:rPr>
          <w:rFonts w:ascii="Times New Roman"/>
          <w:b w:val="false"/>
          <w:i w:val="false"/>
          <w:color w:val="000000"/>
          <w:sz w:val="28"/>
        </w:rPr>
        <w:t>
      1052 "Корреспондентские счета в других банках"</w:t>
      </w:r>
    </w:p>
    <w:p>
      <w:pPr>
        <w:spacing w:after="0"/>
        <w:ind w:left="0"/>
        <w:jc w:val="both"/>
      </w:pPr>
      <w:r>
        <w:rPr>
          <w:rFonts w:ascii="Times New Roman"/>
          <w:b w:val="false"/>
          <w:i w:val="false"/>
          <w:color w:val="000000"/>
          <w:sz w:val="28"/>
        </w:rPr>
        <w:t>
      2203 "Текущие счета юридических лиц";</w:t>
      </w:r>
    </w:p>
    <w:bookmarkStart w:name="z234" w:id="582"/>
    <w:p>
      <w:pPr>
        <w:spacing w:after="0"/>
        <w:ind w:left="0"/>
        <w:jc w:val="both"/>
      </w:pPr>
      <w:r>
        <w:rPr>
          <w:rFonts w:ascii="Times New Roman"/>
          <w:b w:val="false"/>
          <w:i w:val="false"/>
          <w:color w:val="000000"/>
          <w:sz w:val="28"/>
        </w:rPr>
        <w:t>
       5) на сумму реализованных доходов по проданному опциону "колл/пут":</w:t>
      </w:r>
    </w:p>
    <w:bookmarkEnd w:id="582"/>
    <w:p>
      <w:pPr>
        <w:spacing w:after="0"/>
        <w:ind w:left="0"/>
        <w:jc w:val="both"/>
      </w:pPr>
      <w:r>
        <w:rPr>
          <w:rFonts w:ascii="Times New Roman"/>
          <w:b w:val="false"/>
          <w:i w:val="false"/>
          <w:color w:val="000000"/>
          <w:sz w:val="28"/>
        </w:rPr>
        <w:t>
      Дт 4591 "Нереализованный доход от переоценки опционных операций"</w:t>
      </w:r>
    </w:p>
    <w:p>
      <w:pPr>
        <w:spacing w:after="0"/>
        <w:ind w:left="0"/>
        <w:jc w:val="both"/>
      </w:pPr>
      <w:r>
        <w:rPr>
          <w:rFonts w:ascii="Times New Roman"/>
          <w:b w:val="false"/>
          <w:i w:val="false"/>
          <w:color w:val="000000"/>
          <w:sz w:val="28"/>
        </w:rPr>
        <w:t>
      Кт 4893 "Доходы по опционным операциям"</w:t>
      </w:r>
    </w:p>
    <w:p>
      <w:pPr>
        <w:spacing w:after="0"/>
        <w:ind w:left="0"/>
        <w:jc w:val="both"/>
      </w:pPr>
      <w:r>
        <w:rPr>
          <w:rFonts w:ascii="Times New Roman"/>
          <w:b w:val="false"/>
          <w:i w:val="false"/>
          <w:color w:val="000000"/>
          <w:sz w:val="28"/>
        </w:rPr>
        <w:t>
      5591 "Нереализованный расход от переоценки опционных операций";</w:t>
      </w:r>
    </w:p>
    <w:bookmarkStart w:name="z235" w:id="583"/>
    <w:p>
      <w:pPr>
        <w:spacing w:after="0"/>
        <w:ind w:left="0"/>
        <w:jc w:val="both"/>
      </w:pPr>
      <w:r>
        <w:rPr>
          <w:rFonts w:ascii="Times New Roman"/>
          <w:b w:val="false"/>
          <w:i w:val="false"/>
          <w:color w:val="000000"/>
          <w:sz w:val="28"/>
        </w:rPr>
        <w:t>
      6) на сумму реализованных расходов по проданному опциону "колл/пут":</w:t>
      </w:r>
    </w:p>
    <w:bookmarkEnd w:id="583"/>
    <w:p>
      <w:pPr>
        <w:spacing w:after="0"/>
        <w:ind w:left="0"/>
        <w:jc w:val="both"/>
      </w:pPr>
      <w:r>
        <w:rPr>
          <w:rFonts w:ascii="Times New Roman"/>
          <w:b w:val="false"/>
          <w:i w:val="false"/>
          <w:color w:val="000000"/>
          <w:sz w:val="28"/>
        </w:rPr>
        <w:t>
      Дт 4591 "Нереализованный доход от переоценки опционных операций"</w:t>
      </w:r>
    </w:p>
    <w:p>
      <w:pPr>
        <w:spacing w:after="0"/>
        <w:ind w:left="0"/>
        <w:jc w:val="both"/>
      </w:pPr>
      <w:r>
        <w:rPr>
          <w:rFonts w:ascii="Times New Roman"/>
          <w:b w:val="false"/>
          <w:i w:val="false"/>
          <w:color w:val="000000"/>
          <w:sz w:val="28"/>
        </w:rPr>
        <w:t>
       5893 "Расходы по опционным операциям"</w:t>
      </w:r>
    </w:p>
    <w:p>
      <w:pPr>
        <w:spacing w:after="0"/>
        <w:ind w:left="0"/>
        <w:jc w:val="both"/>
      </w:pPr>
      <w:r>
        <w:rPr>
          <w:rFonts w:ascii="Times New Roman"/>
          <w:b w:val="false"/>
          <w:i w:val="false"/>
          <w:color w:val="000000"/>
          <w:sz w:val="28"/>
        </w:rPr>
        <w:t>
      Кт 5591 "Нереализованный расход от переоценки опционных операций".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102 с изменениями, внесенными постановлением Правления Национального Банка РК от 24.08.2009 </w:t>
      </w:r>
      <w:r>
        <w:rPr>
          <w:rFonts w:ascii="Times New Roman"/>
          <w:b w:val="false"/>
          <w:i w:val="false"/>
          <w:color w:val="000000"/>
          <w:sz w:val="28"/>
        </w:rPr>
        <w:t>№ 80</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2</w:t>
      </w:r>
      <w:r>
        <w:rPr>
          <w:rFonts w:ascii="Times New Roman"/>
          <w:b w:val="false"/>
          <w:i w:val="false"/>
          <w:color w:val="ff0000"/>
          <w:sz w:val="28"/>
        </w:rPr>
        <w:t xml:space="preserve">); от 22.12.2017 </w:t>
      </w:r>
      <w:r>
        <w:rPr>
          <w:rFonts w:ascii="Times New Roman"/>
          <w:b w:val="false"/>
          <w:i w:val="false"/>
          <w:color w:val="000000"/>
          <w:sz w:val="28"/>
        </w:rPr>
        <w:t>№ 252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36" w:id="584"/>
    <w:p>
      <w:pPr>
        <w:spacing w:after="0"/>
        <w:ind w:left="0"/>
        <w:jc w:val="both"/>
      </w:pPr>
      <w:r>
        <w:rPr>
          <w:rFonts w:ascii="Times New Roman"/>
          <w:b w:val="false"/>
          <w:i w:val="false"/>
          <w:color w:val="000000"/>
          <w:sz w:val="28"/>
        </w:rPr>
        <w:t>
      103. При осуществлении операций по сделке опцион в иностранной валюте бухгалтерские записи осуществляются с использованием счетов валютной позиции и контрстоимости (1858 "Короткая валютная позиция по иностранной валюте", 1859 "Контрстоимость иностранной валюты в тенге (длинной валютной позиции)", 2858 "Длинная валютная позиция по иностранной валюте", 2859 "Контрстоимость иностранной валюты в тенге (короткой валютной позиции)").</w:t>
      </w:r>
    </w:p>
    <w:bookmarkEnd w:id="584"/>
    <w:bookmarkStart w:name="z237" w:id="585"/>
    <w:p>
      <w:pPr>
        <w:spacing w:after="0"/>
        <w:ind w:left="0"/>
        <w:jc w:val="left"/>
      </w:pPr>
      <w:r>
        <w:rPr>
          <w:rFonts w:ascii="Times New Roman"/>
          <w:b/>
          <w:i w:val="false"/>
          <w:color w:val="000000"/>
        </w:rPr>
        <w:t xml:space="preserve"> Параграф 4. Учет сделок своп</w:t>
      </w:r>
    </w:p>
    <w:bookmarkEnd w:id="585"/>
    <w:p>
      <w:pPr>
        <w:spacing w:after="0"/>
        <w:ind w:left="0"/>
        <w:jc w:val="both"/>
      </w:pPr>
      <w:r>
        <w:rPr>
          <w:rFonts w:ascii="Times New Roman"/>
          <w:b w:val="false"/>
          <w:i w:val="false"/>
          <w:color w:val="ff0000"/>
          <w:sz w:val="28"/>
        </w:rPr>
        <w:t xml:space="preserve">
      Сноска. Заголовок параграфа 4 в редакции постановления Правления Национального Банка РК от 25.02.2013 </w:t>
      </w:r>
      <w:r>
        <w:rPr>
          <w:rFonts w:ascii="Times New Roman"/>
          <w:b w:val="false"/>
          <w:i w:val="false"/>
          <w:color w:val="ff0000"/>
          <w:sz w:val="28"/>
        </w:rPr>
        <w:t>№ 63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38" w:id="586"/>
    <w:p>
      <w:pPr>
        <w:spacing w:after="0"/>
        <w:ind w:left="0"/>
        <w:jc w:val="both"/>
      </w:pPr>
      <w:r>
        <w:rPr>
          <w:rFonts w:ascii="Times New Roman"/>
          <w:b w:val="false"/>
          <w:i w:val="false"/>
          <w:color w:val="000000"/>
          <w:sz w:val="28"/>
        </w:rPr>
        <w:t>
      104. В день заключения сделки валютный своп по покупке иностранной валюты с обратной продажей на условиях спот плюс форвард на основании паспорта сделки осуществляются следующие бухгалтерские записи:</w:t>
      </w:r>
    </w:p>
    <w:bookmarkEnd w:id="586"/>
    <w:bookmarkStart w:name="z239" w:id="587"/>
    <w:p>
      <w:pPr>
        <w:spacing w:after="0"/>
        <w:ind w:left="0"/>
        <w:jc w:val="both"/>
      </w:pPr>
      <w:r>
        <w:rPr>
          <w:rFonts w:ascii="Times New Roman"/>
          <w:b w:val="false"/>
          <w:i w:val="false"/>
          <w:color w:val="000000"/>
          <w:sz w:val="28"/>
        </w:rPr>
        <w:t>
      1) на сумму требований и обязательств в тенге и иностранной валюте:</w:t>
      </w:r>
    </w:p>
    <w:bookmarkEnd w:id="587"/>
    <w:p>
      <w:pPr>
        <w:spacing w:after="0"/>
        <w:ind w:left="0"/>
        <w:jc w:val="both"/>
      </w:pPr>
      <w:r>
        <w:rPr>
          <w:rFonts w:ascii="Times New Roman"/>
          <w:b w:val="false"/>
          <w:i w:val="false"/>
          <w:color w:val="000000"/>
          <w:sz w:val="28"/>
        </w:rPr>
        <w:t>
      Дт 1895 "Требования по операциям своп"</w:t>
      </w:r>
    </w:p>
    <w:p>
      <w:pPr>
        <w:spacing w:after="0"/>
        <w:ind w:left="0"/>
        <w:jc w:val="both"/>
      </w:pPr>
      <w:r>
        <w:rPr>
          <w:rFonts w:ascii="Times New Roman"/>
          <w:b w:val="false"/>
          <w:i w:val="false"/>
          <w:color w:val="000000"/>
          <w:sz w:val="28"/>
        </w:rPr>
        <w:t>
      Кт 2858 "Длинная валютная позиция по иностранной валюте",</w:t>
      </w:r>
    </w:p>
    <w:p>
      <w:pPr>
        <w:spacing w:after="0"/>
        <w:ind w:left="0"/>
        <w:jc w:val="both"/>
      </w:pPr>
      <w:r>
        <w:rPr>
          <w:rFonts w:ascii="Times New Roman"/>
          <w:b w:val="false"/>
          <w:i w:val="false"/>
          <w:color w:val="000000"/>
          <w:sz w:val="28"/>
        </w:rPr>
        <w:t>
      одновременно:</w:t>
      </w:r>
    </w:p>
    <w:p>
      <w:pPr>
        <w:spacing w:after="0"/>
        <w:ind w:left="0"/>
        <w:jc w:val="both"/>
      </w:pPr>
      <w:r>
        <w:rPr>
          <w:rFonts w:ascii="Times New Roman"/>
          <w:b w:val="false"/>
          <w:i w:val="false"/>
          <w:color w:val="000000"/>
          <w:sz w:val="28"/>
        </w:rPr>
        <w:t>
      Дт 1859 "Контрстоимость иностранной валюты в тенге</w:t>
      </w:r>
    </w:p>
    <w:p>
      <w:pPr>
        <w:spacing w:after="0"/>
        <w:ind w:left="0"/>
        <w:jc w:val="both"/>
      </w:pPr>
      <w:r>
        <w:rPr>
          <w:rFonts w:ascii="Times New Roman"/>
          <w:b w:val="false"/>
          <w:i w:val="false"/>
          <w:color w:val="000000"/>
          <w:sz w:val="28"/>
        </w:rPr>
        <w:t>
       (длинной валютной позиции)"</w:t>
      </w:r>
    </w:p>
    <w:p>
      <w:pPr>
        <w:spacing w:after="0"/>
        <w:ind w:left="0"/>
        <w:jc w:val="both"/>
      </w:pPr>
      <w:r>
        <w:rPr>
          <w:rFonts w:ascii="Times New Roman"/>
          <w:b w:val="false"/>
          <w:i w:val="false"/>
          <w:color w:val="000000"/>
          <w:sz w:val="28"/>
        </w:rPr>
        <w:t>
      Кт 2895 "Обязательства по операциям своп";</w:t>
      </w:r>
    </w:p>
    <w:bookmarkStart w:name="z240" w:id="588"/>
    <w:p>
      <w:pPr>
        <w:spacing w:after="0"/>
        <w:ind w:left="0"/>
        <w:jc w:val="both"/>
      </w:pPr>
      <w:r>
        <w:rPr>
          <w:rFonts w:ascii="Times New Roman"/>
          <w:b w:val="false"/>
          <w:i w:val="false"/>
          <w:color w:val="000000"/>
          <w:sz w:val="28"/>
        </w:rPr>
        <w:t>
      2) в случае если курс покупки ниже учетного курса:</w:t>
      </w:r>
    </w:p>
    <w:bookmarkEnd w:id="588"/>
    <w:p>
      <w:pPr>
        <w:spacing w:after="0"/>
        <w:ind w:left="0"/>
        <w:jc w:val="both"/>
      </w:pPr>
      <w:r>
        <w:rPr>
          <w:rFonts w:ascii="Times New Roman"/>
          <w:b w:val="false"/>
          <w:i w:val="false"/>
          <w:color w:val="000000"/>
          <w:sz w:val="28"/>
        </w:rPr>
        <w:t>
      Дт 1859 "Контрстоимость иностранной валюты в тенге</w:t>
      </w:r>
    </w:p>
    <w:p>
      <w:pPr>
        <w:spacing w:after="0"/>
        <w:ind w:left="0"/>
        <w:jc w:val="both"/>
      </w:pPr>
      <w:r>
        <w:rPr>
          <w:rFonts w:ascii="Times New Roman"/>
          <w:b w:val="false"/>
          <w:i w:val="false"/>
          <w:color w:val="000000"/>
          <w:sz w:val="28"/>
        </w:rPr>
        <w:t>
       (длинной валютной позиции)"</w:t>
      </w:r>
    </w:p>
    <w:p>
      <w:pPr>
        <w:spacing w:after="0"/>
        <w:ind w:left="0"/>
        <w:jc w:val="both"/>
      </w:pPr>
      <w:r>
        <w:rPr>
          <w:rFonts w:ascii="Times New Roman"/>
          <w:b w:val="false"/>
          <w:i w:val="false"/>
          <w:color w:val="000000"/>
          <w:sz w:val="28"/>
        </w:rPr>
        <w:t>
      Кт 4895 "Доходы по операциям своп";</w:t>
      </w:r>
    </w:p>
    <w:bookmarkStart w:name="z241" w:id="589"/>
    <w:p>
      <w:pPr>
        <w:spacing w:after="0"/>
        <w:ind w:left="0"/>
        <w:jc w:val="both"/>
      </w:pPr>
      <w:r>
        <w:rPr>
          <w:rFonts w:ascii="Times New Roman"/>
          <w:b w:val="false"/>
          <w:i w:val="false"/>
          <w:color w:val="000000"/>
          <w:sz w:val="28"/>
        </w:rPr>
        <w:t>
      3) в случае если курс покупки выше учетного курса:</w:t>
      </w:r>
    </w:p>
    <w:bookmarkEnd w:id="589"/>
    <w:p>
      <w:pPr>
        <w:spacing w:after="0"/>
        <w:ind w:left="0"/>
        <w:jc w:val="both"/>
      </w:pPr>
      <w:r>
        <w:rPr>
          <w:rFonts w:ascii="Times New Roman"/>
          <w:b w:val="false"/>
          <w:i w:val="false"/>
          <w:color w:val="000000"/>
          <w:sz w:val="28"/>
        </w:rPr>
        <w:t>
      Дт 5895 "Расходы по операциям своп"</w:t>
      </w:r>
    </w:p>
    <w:p>
      <w:pPr>
        <w:spacing w:after="0"/>
        <w:ind w:left="0"/>
        <w:jc w:val="both"/>
      </w:pPr>
      <w:r>
        <w:rPr>
          <w:rFonts w:ascii="Times New Roman"/>
          <w:b w:val="false"/>
          <w:i w:val="false"/>
          <w:color w:val="000000"/>
          <w:sz w:val="28"/>
        </w:rPr>
        <w:t>
      Кт 2895 "Обязательства по операциям своп";</w:t>
      </w:r>
    </w:p>
    <w:bookmarkStart w:name="z242" w:id="590"/>
    <w:p>
      <w:pPr>
        <w:spacing w:after="0"/>
        <w:ind w:left="0"/>
        <w:jc w:val="both"/>
      </w:pPr>
      <w:r>
        <w:rPr>
          <w:rFonts w:ascii="Times New Roman"/>
          <w:b w:val="false"/>
          <w:i w:val="false"/>
          <w:color w:val="000000"/>
          <w:sz w:val="28"/>
        </w:rPr>
        <w:t>
      4) на сумму условных требований и обязательств по обратной продаже иностранной валюты:</w:t>
      </w:r>
    </w:p>
    <w:bookmarkEnd w:id="590"/>
    <w:p>
      <w:pPr>
        <w:spacing w:after="0"/>
        <w:ind w:left="0"/>
        <w:jc w:val="both"/>
      </w:pPr>
      <w:r>
        <w:rPr>
          <w:rFonts w:ascii="Times New Roman"/>
          <w:b w:val="false"/>
          <w:i w:val="false"/>
          <w:color w:val="000000"/>
          <w:sz w:val="28"/>
        </w:rPr>
        <w:t>
       Дт 6405 "Условные требования по купле-продаже иностранной</w:t>
      </w:r>
    </w:p>
    <w:p>
      <w:pPr>
        <w:spacing w:after="0"/>
        <w:ind w:left="0"/>
        <w:jc w:val="both"/>
      </w:pPr>
      <w:r>
        <w:rPr>
          <w:rFonts w:ascii="Times New Roman"/>
          <w:b w:val="false"/>
          <w:i w:val="false"/>
          <w:color w:val="000000"/>
          <w:sz w:val="28"/>
        </w:rPr>
        <w:t>
       валюты" (отдельный лицевой счет для сделки валютный</w:t>
      </w:r>
    </w:p>
    <w:p>
      <w:pPr>
        <w:spacing w:after="0"/>
        <w:ind w:left="0"/>
        <w:jc w:val="both"/>
      </w:pPr>
      <w:r>
        <w:rPr>
          <w:rFonts w:ascii="Times New Roman"/>
          <w:b w:val="false"/>
          <w:i w:val="false"/>
          <w:color w:val="000000"/>
          <w:sz w:val="28"/>
        </w:rPr>
        <w:t>
       своп)</w:t>
      </w:r>
    </w:p>
    <w:p>
      <w:pPr>
        <w:spacing w:after="0"/>
        <w:ind w:left="0"/>
        <w:jc w:val="both"/>
      </w:pPr>
      <w:r>
        <w:rPr>
          <w:rFonts w:ascii="Times New Roman"/>
          <w:b w:val="false"/>
          <w:i w:val="false"/>
          <w:color w:val="000000"/>
          <w:sz w:val="28"/>
        </w:rPr>
        <w:t>
       Кт 6999 "Позиция по сделкам с иностранной валютой";</w:t>
      </w:r>
    </w:p>
    <w:p>
      <w:pPr>
        <w:spacing w:after="0"/>
        <w:ind w:left="0"/>
        <w:jc w:val="both"/>
      </w:pPr>
      <w:r>
        <w:rPr>
          <w:rFonts w:ascii="Times New Roman"/>
          <w:b w:val="false"/>
          <w:i w:val="false"/>
          <w:color w:val="000000"/>
          <w:sz w:val="28"/>
        </w:rPr>
        <w:t>
       на сумму обязательств в иностранной валюте:</w:t>
      </w:r>
    </w:p>
    <w:p>
      <w:pPr>
        <w:spacing w:after="0"/>
        <w:ind w:left="0"/>
        <w:jc w:val="both"/>
      </w:pPr>
      <w:r>
        <w:rPr>
          <w:rFonts w:ascii="Times New Roman"/>
          <w:b w:val="false"/>
          <w:i w:val="false"/>
          <w:color w:val="000000"/>
          <w:sz w:val="28"/>
        </w:rPr>
        <w:t>
       Дт 6999 "Позиция по сделкам с иностранной валютой"</w:t>
      </w:r>
    </w:p>
    <w:p>
      <w:pPr>
        <w:spacing w:after="0"/>
        <w:ind w:left="0"/>
        <w:jc w:val="both"/>
      </w:pPr>
      <w:r>
        <w:rPr>
          <w:rFonts w:ascii="Times New Roman"/>
          <w:b w:val="false"/>
          <w:i w:val="false"/>
          <w:color w:val="000000"/>
          <w:sz w:val="28"/>
        </w:rPr>
        <w:t>
       Кт 6905 "Условные обязательства по купле-продаже иностранной</w:t>
      </w:r>
    </w:p>
    <w:p>
      <w:pPr>
        <w:spacing w:after="0"/>
        <w:ind w:left="0"/>
        <w:jc w:val="both"/>
      </w:pPr>
      <w:r>
        <w:rPr>
          <w:rFonts w:ascii="Times New Roman"/>
          <w:b w:val="false"/>
          <w:i w:val="false"/>
          <w:color w:val="000000"/>
          <w:sz w:val="28"/>
        </w:rPr>
        <w:t>
       валюты" (отдельный лицевой счет для сделки валютный</w:t>
      </w:r>
    </w:p>
    <w:p>
      <w:pPr>
        <w:spacing w:after="0"/>
        <w:ind w:left="0"/>
        <w:jc w:val="both"/>
      </w:pPr>
      <w:r>
        <w:rPr>
          <w:rFonts w:ascii="Times New Roman"/>
          <w:b w:val="false"/>
          <w:i w:val="false"/>
          <w:color w:val="000000"/>
          <w:sz w:val="28"/>
        </w:rPr>
        <w:t>
       своп).</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104 с изменениями, внесенными постановлением Правления Национального Банка РК от 24.08.2009 </w:t>
      </w:r>
      <w:r>
        <w:rPr>
          <w:rFonts w:ascii="Times New Roman"/>
          <w:b w:val="false"/>
          <w:i w:val="false"/>
          <w:color w:val="000000"/>
          <w:sz w:val="28"/>
        </w:rPr>
        <w:t>№ 80</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2</w:t>
      </w:r>
      <w:r>
        <w:rPr>
          <w:rFonts w:ascii="Times New Roman"/>
          <w:b w:val="false"/>
          <w:i w:val="false"/>
          <w:color w:val="ff0000"/>
          <w:sz w:val="28"/>
        </w:rPr>
        <w:t>).</w:t>
      </w:r>
      <w:r>
        <w:br/>
      </w:r>
      <w:r>
        <w:rPr>
          <w:rFonts w:ascii="Times New Roman"/>
          <w:b w:val="false"/>
          <w:i w:val="false"/>
          <w:color w:val="000000"/>
          <w:sz w:val="28"/>
        </w:rPr>
        <w:t>
</w:t>
      </w:r>
    </w:p>
    <w:bookmarkStart w:name="z243" w:id="591"/>
    <w:p>
      <w:pPr>
        <w:spacing w:after="0"/>
        <w:ind w:left="0"/>
        <w:jc w:val="both"/>
      </w:pPr>
      <w:r>
        <w:rPr>
          <w:rFonts w:ascii="Times New Roman"/>
          <w:b w:val="false"/>
          <w:i w:val="false"/>
          <w:color w:val="000000"/>
          <w:sz w:val="28"/>
        </w:rPr>
        <w:t>
      105. На дату валютирования при открытии сделки своп осуществляются следующие бухгалтерские записи:</w:t>
      </w:r>
    </w:p>
    <w:bookmarkEnd w:id="591"/>
    <w:bookmarkStart w:name="z244" w:id="592"/>
    <w:p>
      <w:pPr>
        <w:spacing w:after="0"/>
        <w:ind w:left="0"/>
        <w:jc w:val="both"/>
      </w:pPr>
      <w:r>
        <w:rPr>
          <w:rFonts w:ascii="Times New Roman"/>
          <w:b w:val="false"/>
          <w:i w:val="false"/>
          <w:color w:val="000000"/>
          <w:sz w:val="28"/>
        </w:rPr>
        <w:t>
      1) на сумму приобретаемой иностранной валюты:</w:t>
      </w:r>
    </w:p>
    <w:bookmarkEnd w:id="592"/>
    <w:p>
      <w:pPr>
        <w:spacing w:after="0"/>
        <w:ind w:left="0"/>
        <w:jc w:val="both"/>
      </w:pPr>
      <w:r>
        <w:rPr>
          <w:rFonts w:ascii="Times New Roman"/>
          <w:b w:val="false"/>
          <w:i w:val="false"/>
          <w:color w:val="000000"/>
          <w:sz w:val="28"/>
        </w:rPr>
        <w:t>
      Дт 1051 "Корреспондентский счет в Национальном Банке</w:t>
      </w:r>
    </w:p>
    <w:p>
      <w:pPr>
        <w:spacing w:after="0"/>
        <w:ind w:left="0"/>
        <w:jc w:val="both"/>
      </w:pPr>
      <w:r>
        <w:rPr>
          <w:rFonts w:ascii="Times New Roman"/>
          <w:b w:val="false"/>
          <w:i w:val="false"/>
          <w:color w:val="000000"/>
          <w:sz w:val="28"/>
        </w:rPr>
        <w:t>
       Республики Казахстан"</w:t>
      </w:r>
    </w:p>
    <w:p>
      <w:pPr>
        <w:spacing w:after="0"/>
        <w:ind w:left="0"/>
        <w:jc w:val="both"/>
      </w:pPr>
      <w:r>
        <w:rPr>
          <w:rFonts w:ascii="Times New Roman"/>
          <w:b w:val="false"/>
          <w:i w:val="false"/>
          <w:color w:val="000000"/>
          <w:sz w:val="28"/>
        </w:rPr>
        <w:t>
       1052 "Корреспондентские счета в других банках"</w:t>
      </w:r>
    </w:p>
    <w:p>
      <w:pPr>
        <w:spacing w:after="0"/>
        <w:ind w:left="0"/>
        <w:jc w:val="both"/>
      </w:pPr>
      <w:r>
        <w:rPr>
          <w:rFonts w:ascii="Times New Roman"/>
          <w:b w:val="false"/>
          <w:i w:val="false"/>
          <w:color w:val="000000"/>
          <w:sz w:val="28"/>
        </w:rPr>
        <w:t>
       2203 "Текущие счета юридических лиц"</w:t>
      </w:r>
    </w:p>
    <w:p>
      <w:pPr>
        <w:spacing w:after="0"/>
        <w:ind w:left="0"/>
        <w:jc w:val="both"/>
      </w:pPr>
      <w:r>
        <w:rPr>
          <w:rFonts w:ascii="Times New Roman"/>
          <w:b w:val="false"/>
          <w:i w:val="false"/>
          <w:color w:val="000000"/>
          <w:sz w:val="28"/>
        </w:rPr>
        <w:t>
      Кт 1895 "Требования по операциям своп",</w:t>
      </w:r>
    </w:p>
    <w:p>
      <w:pPr>
        <w:spacing w:after="0"/>
        <w:ind w:left="0"/>
        <w:jc w:val="both"/>
      </w:pPr>
      <w:r>
        <w:rPr>
          <w:rFonts w:ascii="Times New Roman"/>
          <w:b w:val="false"/>
          <w:i w:val="false"/>
          <w:color w:val="000000"/>
          <w:sz w:val="28"/>
        </w:rPr>
        <w:t>
      на сумму в тенге:</w:t>
      </w:r>
    </w:p>
    <w:p>
      <w:pPr>
        <w:spacing w:after="0"/>
        <w:ind w:left="0"/>
        <w:jc w:val="both"/>
      </w:pPr>
      <w:r>
        <w:rPr>
          <w:rFonts w:ascii="Times New Roman"/>
          <w:b w:val="false"/>
          <w:i w:val="false"/>
          <w:color w:val="000000"/>
          <w:sz w:val="28"/>
        </w:rPr>
        <w:t>
      Дт 2895 "Обязательства по операциям своп"</w:t>
      </w:r>
    </w:p>
    <w:p>
      <w:pPr>
        <w:spacing w:after="0"/>
        <w:ind w:left="0"/>
        <w:jc w:val="both"/>
      </w:pPr>
      <w:r>
        <w:rPr>
          <w:rFonts w:ascii="Times New Roman"/>
          <w:b w:val="false"/>
          <w:i w:val="false"/>
          <w:color w:val="000000"/>
          <w:sz w:val="28"/>
        </w:rPr>
        <w:t>
      Кт 1051 "Корреспондентский счет в Национальном Банке</w:t>
      </w:r>
    </w:p>
    <w:p>
      <w:pPr>
        <w:spacing w:after="0"/>
        <w:ind w:left="0"/>
        <w:jc w:val="both"/>
      </w:pPr>
      <w:r>
        <w:rPr>
          <w:rFonts w:ascii="Times New Roman"/>
          <w:b w:val="false"/>
          <w:i w:val="false"/>
          <w:color w:val="000000"/>
          <w:sz w:val="28"/>
        </w:rPr>
        <w:t>
       Республики Казахстан"</w:t>
      </w:r>
    </w:p>
    <w:p>
      <w:pPr>
        <w:spacing w:after="0"/>
        <w:ind w:left="0"/>
        <w:jc w:val="both"/>
      </w:pPr>
      <w:r>
        <w:rPr>
          <w:rFonts w:ascii="Times New Roman"/>
          <w:b w:val="false"/>
          <w:i w:val="false"/>
          <w:color w:val="000000"/>
          <w:sz w:val="28"/>
        </w:rPr>
        <w:t>
       1052 "Корреспондентские счета в других банках"</w:t>
      </w:r>
    </w:p>
    <w:p>
      <w:pPr>
        <w:spacing w:after="0"/>
        <w:ind w:left="0"/>
        <w:jc w:val="both"/>
      </w:pPr>
      <w:r>
        <w:rPr>
          <w:rFonts w:ascii="Times New Roman"/>
          <w:b w:val="false"/>
          <w:i w:val="false"/>
          <w:color w:val="000000"/>
          <w:sz w:val="28"/>
        </w:rPr>
        <w:t>
       2203 "Текущие счета юридических лиц";</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исключен постановлением Правления Национального Банка РК от 24.08.2009 </w:t>
      </w:r>
      <w:r>
        <w:rPr>
          <w:rFonts w:ascii="Times New Roman"/>
          <w:b w:val="false"/>
          <w:i w:val="false"/>
          <w:color w:val="000000"/>
          <w:sz w:val="28"/>
        </w:rPr>
        <w:t>№ 80</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2</w:t>
      </w:r>
      <w:r>
        <w:rPr>
          <w:rFonts w:ascii="Times New Roman"/>
          <w:b w:val="false"/>
          <w:i w:val="false"/>
          <w:color w:val="ff0000"/>
          <w:sz w:val="28"/>
        </w:rPr>
        <w:t>).</w:t>
      </w:r>
      <w:r>
        <w:br/>
      </w:r>
      <w:r>
        <w:rPr>
          <w:rFonts w:ascii="Times New Roman"/>
          <w:b w:val="false"/>
          <w:i w:val="false"/>
          <w:color w:val="000000"/>
          <w:sz w:val="28"/>
        </w:rPr>
        <w:t>
</w:t>
      </w:r>
    </w:p>
    <w:bookmarkStart w:name="z246" w:id="593"/>
    <w:p>
      <w:pPr>
        <w:spacing w:after="0"/>
        <w:ind w:left="0"/>
        <w:jc w:val="both"/>
      </w:pPr>
      <w:r>
        <w:rPr>
          <w:rFonts w:ascii="Times New Roman"/>
          <w:b w:val="false"/>
          <w:i w:val="false"/>
          <w:color w:val="000000"/>
          <w:sz w:val="28"/>
        </w:rPr>
        <w:t>
      106. При переоценке сделки валютный своп по справедливой стоимости осуществляются следующие бухгалтерские записи:</w:t>
      </w:r>
    </w:p>
    <w:bookmarkEnd w:id="593"/>
    <w:bookmarkStart w:name="z247" w:id="594"/>
    <w:p>
      <w:pPr>
        <w:spacing w:after="0"/>
        <w:ind w:left="0"/>
        <w:jc w:val="both"/>
      </w:pPr>
      <w:r>
        <w:rPr>
          <w:rFonts w:ascii="Times New Roman"/>
          <w:b w:val="false"/>
          <w:i w:val="false"/>
          <w:color w:val="000000"/>
          <w:sz w:val="28"/>
        </w:rPr>
        <w:t>
      1) на сумму положительной разницы:</w:t>
      </w:r>
    </w:p>
    <w:bookmarkEnd w:id="594"/>
    <w:p>
      <w:pPr>
        <w:spacing w:after="0"/>
        <w:ind w:left="0"/>
        <w:jc w:val="both"/>
      </w:pPr>
      <w:r>
        <w:rPr>
          <w:rFonts w:ascii="Times New Roman"/>
          <w:b w:val="false"/>
          <w:i w:val="false"/>
          <w:color w:val="000000"/>
          <w:sz w:val="28"/>
        </w:rPr>
        <w:t>
      Дт 1895 "Требования по операциям своп"</w:t>
      </w:r>
    </w:p>
    <w:p>
      <w:pPr>
        <w:spacing w:after="0"/>
        <w:ind w:left="0"/>
        <w:jc w:val="both"/>
      </w:pPr>
      <w:r>
        <w:rPr>
          <w:rFonts w:ascii="Times New Roman"/>
          <w:b w:val="false"/>
          <w:i w:val="false"/>
          <w:color w:val="000000"/>
          <w:sz w:val="28"/>
        </w:rPr>
        <w:t>
      Кт 4593 "Нереализованный доход от переоценки операций своп";</w:t>
      </w:r>
    </w:p>
    <w:bookmarkStart w:name="z248" w:id="595"/>
    <w:p>
      <w:pPr>
        <w:spacing w:after="0"/>
        <w:ind w:left="0"/>
        <w:jc w:val="both"/>
      </w:pPr>
      <w:r>
        <w:rPr>
          <w:rFonts w:ascii="Times New Roman"/>
          <w:b w:val="false"/>
          <w:i w:val="false"/>
          <w:color w:val="000000"/>
          <w:sz w:val="28"/>
        </w:rPr>
        <w:t>
      2) на сумму отрицательной разницы:</w:t>
      </w:r>
    </w:p>
    <w:bookmarkEnd w:id="595"/>
    <w:p>
      <w:pPr>
        <w:spacing w:after="0"/>
        <w:ind w:left="0"/>
        <w:jc w:val="both"/>
      </w:pPr>
      <w:r>
        <w:rPr>
          <w:rFonts w:ascii="Times New Roman"/>
          <w:b w:val="false"/>
          <w:i w:val="false"/>
          <w:color w:val="000000"/>
          <w:sz w:val="28"/>
        </w:rPr>
        <w:t>
      Дт 5593 "Нереализованный расход от переоценки операций своп"</w:t>
      </w:r>
    </w:p>
    <w:p>
      <w:pPr>
        <w:spacing w:after="0"/>
        <w:ind w:left="0"/>
        <w:jc w:val="both"/>
      </w:pPr>
      <w:r>
        <w:rPr>
          <w:rFonts w:ascii="Times New Roman"/>
          <w:b w:val="false"/>
          <w:i w:val="false"/>
          <w:color w:val="000000"/>
          <w:sz w:val="28"/>
        </w:rPr>
        <w:t>
      Кт 2895 "Обязательства по операциям своп";</w:t>
      </w:r>
    </w:p>
    <w:bookmarkStart w:name="z249" w:id="596"/>
    <w:p>
      <w:pPr>
        <w:spacing w:after="0"/>
        <w:ind w:left="0"/>
        <w:jc w:val="both"/>
      </w:pPr>
      <w:r>
        <w:rPr>
          <w:rFonts w:ascii="Times New Roman"/>
          <w:b w:val="false"/>
          <w:i w:val="false"/>
          <w:color w:val="000000"/>
          <w:sz w:val="28"/>
        </w:rPr>
        <w:t>
      3) на сумму требований и обязательств:</w:t>
      </w:r>
    </w:p>
    <w:bookmarkEnd w:id="596"/>
    <w:p>
      <w:pPr>
        <w:spacing w:after="0"/>
        <w:ind w:left="0"/>
        <w:jc w:val="both"/>
      </w:pPr>
      <w:r>
        <w:rPr>
          <w:rFonts w:ascii="Times New Roman"/>
          <w:b w:val="false"/>
          <w:i w:val="false"/>
          <w:color w:val="000000"/>
          <w:sz w:val="28"/>
        </w:rPr>
        <w:t>
      Дт 2895 "Обязательства по операциям своп"</w:t>
      </w:r>
    </w:p>
    <w:p>
      <w:pPr>
        <w:spacing w:after="0"/>
        <w:ind w:left="0"/>
        <w:jc w:val="both"/>
      </w:pPr>
      <w:r>
        <w:rPr>
          <w:rFonts w:ascii="Times New Roman"/>
          <w:b w:val="false"/>
          <w:i w:val="false"/>
          <w:color w:val="000000"/>
          <w:sz w:val="28"/>
        </w:rPr>
        <w:t>
      Кт 1895 "Требования по операциям своп".</w:t>
      </w:r>
    </w:p>
    <w:bookmarkStart w:name="z250" w:id="597"/>
    <w:p>
      <w:pPr>
        <w:spacing w:after="0"/>
        <w:ind w:left="0"/>
        <w:jc w:val="both"/>
      </w:pPr>
      <w:r>
        <w:rPr>
          <w:rFonts w:ascii="Times New Roman"/>
          <w:b w:val="false"/>
          <w:i w:val="false"/>
          <w:color w:val="000000"/>
          <w:sz w:val="28"/>
        </w:rPr>
        <w:t>
      107. На дату валютирования при закрытии сделки валютный своп осуществляются следующие бухгалтерские записи:</w:t>
      </w:r>
    </w:p>
    <w:bookmarkEnd w:id="597"/>
    <w:p>
      <w:pPr>
        <w:spacing w:after="0"/>
        <w:ind w:left="0"/>
        <w:jc w:val="both"/>
      </w:pPr>
      <w:r>
        <w:rPr>
          <w:rFonts w:ascii="Times New Roman"/>
          <w:b w:val="false"/>
          <w:i w:val="false"/>
          <w:color w:val="000000"/>
          <w:sz w:val="28"/>
        </w:rPr>
        <w:t>
      на сумму тенге, получаемых за реализуемую иностранную валюту:</w:t>
      </w:r>
    </w:p>
    <w:p>
      <w:pPr>
        <w:spacing w:after="0"/>
        <w:ind w:left="0"/>
        <w:jc w:val="both"/>
      </w:pPr>
      <w:r>
        <w:rPr>
          <w:rFonts w:ascii="Times New Roman"/>
          <w:b w:val="false"/>
          <w:i w:val="false"/>
          <w:color w:val="000000"/>
          <w:sz w:val="28"/>
        </w:rPr>
        <w:t>
      Дт 1051 "Корреспондентский счет в Национальном Банке</w:t>
      </w:r>
    </w:p>
    <w:p>
      <w:pPr>
        <w:spacing w:after="0"/>
        <w:ind w:left="0"/>
        <w:jc w:val="both"/>
      </w:pPr>
      <w:r>
        <w:rPr>
          <w:rFonts w:ascii="Times New Roman"/>
          <w:b w:val="false"/>
          <w:i w:val="false"/>
          <w:color w:val="000000"/>
          <w:sz w:val="28"/>
        </w:rPr>
        <w:t>
       Республики Казахстан"</w:t>
      </w:r>
    </w:p>
    <w:p>
      <w:pPr>
        <w:spacing w:after="0"/>
        <w:ind w:left="0"/>
        <w:jc w:val="both"/>
      </w:pPr>
      <w:r>
        <w:rPr>
          <w:rFonts w:ascii="Times New Roman"/>
          <w:b w:val="false"/>
          <w:i w:val="false"/>
          <w:color w:val="000000"/>
          <w:sz w:val="28"/>
        </w:rPr>
        <w:t>
       1052 "Корреспондентские счета в других банках"</w:t>
      </w:r>
    </w:p>
    <w:p>
      <w:pPr>
        <w:spacing w:after="0"/>
        <w:ind w:left="0"/>
        <w:jc w:val="both"/>
      </w:pPr>
      <w:r>
        <w:rPr>
          <w:rFonts w:ascii="Times New Roman"/>
          <w:b w:val="false"/>
          <w:i w:val="false"/>
          <w:color w:val="000000"/>
          <w:sz w:val="28"/>
        </w:rPr>
        <w:t>
       2203 "Текущие счета юридических лиц"</w:t>
      </w:r>
    </w:p>
    <w:p>
      <w:pPr>
        <w:spacing w:after="0"/>
        <w:ind w:left="0"/>
        <w:jc w:val="both"/>
      </w:pPr>
      <w:r>
        <w:rPr>
          <w:rFonts w:ascii="Times New Roman"/>
          <w:b w:val="false"/>
          <w:i w:val="false"/>
          <w:color w:val="000000"/>
          <w:sz w:val="28"/>
        </w:rPr>
        <w:t>
      Кт 2870 "Прочие транзитные счета",</w:t>
      </w:r>
    </w:p>
    <w:p>
      <w:pPr>
        <w:spacing w:after="0"/>
        <w:ind w:left="0"/>
        <w:jc w:val="both"/>
      </w:pPr>
      <w:r>
        <w:rPr>
          <w:rFonts w:ascii="Times New Roman"/>
          <w:b w:val="false"/>
          <w:i w:val="false"/>
          <w:color w:val="000000"/>
          <w:sz w:val="28"/>
        </w:rPr>
        <w:t>
      на сумму реализуемой иностранной валюты:</w:t>
      </w:r>
    </w:p>
    <w:p>
      <w:pPr>
        <w:spacing w:after="0"/>
        <w:ind w:left="0"/>
        <w:jc w:val="both"/>
      </w:pPr>
      <w:r>
        <w:rPr>
          <w:rFonts w:ascii="Times New Roman"/>
          <w:b w:val="false"/>
          <w:i w:val="false"/>
          <w:color w:val="000000"/>
          <w:sz w:val="28"/>
        </w:rPr>
        <w:t>
      Дт 1858 "Короткая валютная позиция по иностранной валюте"</w:t>
      </w:r>
    </w:p>
    <w:p>
      <w:pPr>
        <w:spacing w:after="0"/>
        <w:ind w:left="0"/>
        <w:jc w:val="both"/>
      </w:pPr>
      <w:r>
        <w:rPr>
          <w:rFonts w:ascii="Times New Roman"/>
          <w:b w:val="false"/>
          <w:i w:val="false"/>
          <w:color w:val="000000"/>
          <w:sz w:val="28"/>
        </w:rPr>
        <w:t>
      Кт 1051 "Корреспондентский счет в Национальном Банке</w:t>
      </w:r>
    </w:p>
    <w:p>
      <w:pPr>
        <w:spacing w:after="0"/>
        <w:ind w:left="0"/>
        <w:jc w:val="both"/>
      </w:pPr>
      <w:r>
        <w:rPr>
          <w:rFonts w:ascii="Times New Roman"/>
          <w:b w:val="false"/>
          <w:i w:val="false"/>
          <w:color w:val="000000"/>
          <w:sz w:val="28"/>
        </w:rPr>
        <w:t>
       Республики Казахстан"</w:t>
      </w:r>
    </w:p>
    <w:p>
      <w:pPr>
        <w:spacing w:after="0"/>
        <w:ind w:left="0"/>
        <w:jc w:val="both"/>
      </w:pPr>
      <w:r>
        <w:rPr>
          <w:rFonts w:ascii="Times New Roman"/>
          <w:b w:val="false"/>
          <w:i w:val="false"/>
          <w:color w:val="000000"/>
          <w:sz w:val="28"/>
        </w:rPr>
        <w:t>
       1052 "Корреспондентские счета в других банках"</w:t>
      </w:r>
    </w:p>
    <w:p>
      <w:pPr>
        <w:spacing w:after="0"/>
        <w:ind w:left="0"/>
        <w:jc w:val="both"/>
      </w:pPr>
      <w:r>
        <w:rPr>
          <w:rFonts w:ascii="Times New Roman"/>
          <w:b w:val="false"/>
          <w:i w:val="false"/>
          <w:color w:val="000000"/>
          <w:sz w:val="28"/>
        </w:rPr>
        <w:t>
       2203 "Текущие счета юридических лиц",</w:t>
      </w:r>
    </w:p>
    <w:p>
      <w:pPr>
        <w:spacing w:after="0"/>
        <w:ind w:left="0"/>
        <w:jc w:val="both"/>
      </w:pPr>
      <w:r>
        <w:rPr>
          <w:rFonts w:ascii="Times New Roman"/>
          <w:b w:val="false"/>
          <w:i w:val="false"/>
          <w:color w:val="000000"/>
          <w:sz w:val="28"/>
        </w:rPr>
        <w:t>
       на сумму контрстоимости короткой валютной позиции:</w:t>
      </w:r>
    </w:p>
    <w:p>
      <w:pPr>
        <w:spacing w:after="0"/>
        <w:ind w:left="0"/>
        <w:jc w:val="both"/>
      </w:pPr>
      <w:r>
        <w:rPr>
          <w:rFonts w:ascii="Times New Roman"/>
          <w:b w:val="false"/>
          <w:i w:val="false"/>
          <w:color w:val="000000"/>
          <w:sz w:val="28"/>
        </w:rPr>
        <w:t>
      Дт 2870 "Прочие транзитные счета"</w:t>
      </w:r>
    </w:p>
    <w:p>
      <w:pPr>
        <w:spacing w:after="0"/>
        <w:ind w:left="0"/>
        <w:jc w:val="both"/>
      </w:pPr>
      <w:r>
        <w:rPr>
          <w:rFonts w:ascii="Times New Roman"/>
          <w:b w:val="false"/>
          <w:i w:val="false"/>
          <w:color w:val="000000"/>
          <w:sz w:val="28"/>
        </w:rPr>
        <w:t>
      Кт 2859 "Контрстоимость иностранной валюты в тенге</w:t>
      </w:r>
    </w:p>
    <w:p>
      <w:pPr>
        <w:spacing w:after="0"/>
        <w:ind w:left="0"/>
        <w:jc w:val="both"/>
      </w:pPr>
      <w:r>
        <w:rPr>
          <w:rFonts w:ascii="Times New Roman"/>
          <w:b w:val="false"/>
          <w:i w:val="false"/>
          <w:color w:val="000000"/>
          <w:sz w:val="28"/>
        </w:rPr>
        <w:t>
       (короткой валютной позиции)",</w:t>
      </w:r>
    </w:p>
    <w:p>
      <w:pPr>
        <w:spacing w:after="0"/>
        <w:ind w:left="0"/>
        <w:jc w:val="both"/>
      </w:pPr>
      <w:r>
        <w:rPr>
          <w:rFonts w:ascii="Times New Roman"/>
          <w:b w:val="false"/>
          <w:i w:val="false"/>
          <w:color w:val="000000"/>
          <w:sz w:val="28"/>
        </w:rPr>
        <w:t>
       при положительной стоимости сделки валютный своп:</w:t>
      </w:r>
    </w:p>
    <w:p>
      <w:pPr>
        <w:spacing w:after="0"/>
        <w:ind w:left="0"/>
        <w:jc w:val="both"/>
      </w:pPr>
      <w:r>
        <w:rPr>
          <w:rFonts w:ascii="Times New Roman"/>
          <w:b w:val="false"/>
          <w:i w:val="false"/>
          <w:color w:val="000000"/>
          <w:sz w:val="28"/>
        </w:rPr>
        <w:t>
      Дт 2870 "Прочие транзитные счета"</w:t>
      </w:r>
    </w:p>
    <w:p>
      <w:pPr>
        <w:spacing w:after="0"/>
        <w:ind w:left="0"/>
        <w:jc w:val="both"/>
      </w:pPr>
      <w:r>
        <w:rPr>
          <w:rFonts w:ascii="Times New Roman"/>
          <w:b w:val="false"/>
          <w:i w:val="false"/>
          <w:color w:val="000000"/>
          <w:sz w:val="28"/>
        </w:rPr>
        <w:t>
      Кт 1895 "Требования по операциям своп",</w:t>
      </w:r>
    </w:p>
    <w:p>
      <w:pPr>
        <w:spacing w:after="0"/>
        <w:ind w:left="0"/>
        <w:jc w:val="both"/>
      </w:pPr>
      <w:r>
        <w:rPr>
          <w:rFonts w:ascii="Times New Roman"/>
          <w:b w:val="false"/>
          <w:i w:val="false"/>
          <w:color w:val="000000"/>
          <w:sz w:val="28"/>
        </w:rPr>
        <w:t>
      при отрицательной стоимости сделки валютный своп:</w:t>
      </w:r>
    </w:p>
    <w:p>
      <w:pPr>
        <w:spacing w:after="0"/>
        <w:ind w:left="0"/>
        <w:jc w:val="both"/>
      </w:pPr>
      <w:r>
        <w:rPr>
          <w:rFonts w:ascii="Times New Roman"/>
          <w:b w:val="false"/>
          <w:i w:val="false"/>
          <w:color w:val="000000"/>
          <w:sz w:val="28"/>
        </w:rPr>
        <w:t>
      Дт 2895 "Обязательства по операциям своп"</w:t>
      </w:r>
    </w:p>
    <w:p>
      <w:pPr>
        <w:spacing w:after="0"/>
        <w:ind w:left="0"/>
        <w:jc w:val="both"/>
      </w:pPr>
      <w:r>
        <w:rPr>
          <w:rFonts w:ascii="Times New Roman"/>
          <w:b w:val="false"/>
          <w:i w:val="false"/>
          <w:color w:val="000000"/>
          <w:sz w:val="28"/>
        </w:rPr>
        <w:t>
      Кт 2859 "Контрстоимость иностранной валюты в тенге</w:t>
      </w:r>
    </w:p>
    <w:p>
      <w:pPr>
        <w:spacing w:after="0"/>
        <w:ind w:left="0"/>
        <w:jc w:val="both"/>
      </w:pPr>
      <w:r>
        <w:rPr>
          <w:rFonts w:ascii="Times New Roman"/>
          <w:b w:val="false"/>
          <w:i w:val="false"/>
          <w:color w:val="000000"/>
          <w:sz w:val="28"/>
        </w:rPr>
        <w:t>
       (короткой валютной позиции)".</w:t>
      </w:r>
    </w:p>
    <w:p>
      <w:pPr>
        <w:spacing w:after="0"/>
        <w:ind w:left="0"/>
        <w:jc w:val="both"/>
      </w:pPr>
      <w:r>
        <w:rPr>
          <w:rFonts w:ascii="Times New Roman"/>
          <w:b w:val="false"/>
          <w:i w:val="false"/>
          <w:color w:val="000000"/>
          <w:sz w:val="28"/>
        </w:rPr>
        <w:t>
      На сумму реализованных доходов/расходов от переоценки сделки валютный своп осуществляются следующие бухгалтерские записи:</w:t>
      </w:r>
    </w:p>
    <w:bookmarkStart w:name="z251" w:id="598"/>
    <w:p>
      <w:pPr>
        <w:spacing w:after="0"/>
        <w:ind w:left="0"/>
        <w:jc w:val="both"/>
      </w:pPr>
      <w:r>
        <w:rPr>
          <w:rFonts w:ascii="Times New Roman"/>
          <w:b w:val="false"/>
          <w:i w:val="false"/>
          <w:color w:val="000000"/>
          <w:sz w:val="28"/>
        </w:rPr>
        <w:t>
      1) на сумму реализованных доходов:</w:t>
      </w:r>
    </w:p>
    <w:bookmarkEnd w:id="598"/>
    <w:p>
      <w:pPr>
        <w:spacing w:after="0"/>
        <w:ind w:left="0"/>
        <w:jc w:val="both"/>
      </w:pPr>
      <w:r>
        <w:rPr>
          <w:rFonts w:ascii="Times New Roman"/>
          <w:b w:val="false"/>
          <w:i w:val="false"/>
          <w:color w:val="000000"/>
          <w:sz w:val="28"/>
        </w:rPr>
        <w:t>
      Дт 4593 "Нереализованный доход от переоценки операций своп"</w:t>
      </w:r>
    </w:p>
    <w:p>
      <w:pPr>
        <w:spacing w:after="0"/>
        <w:ind w:left="0"/>
        <w:jc w:val="both"/>
      </w:pPr>
      <w:r>
        <w:rPr>
          <w:rFonts w:ascii="Times New Roman"/>
          <w:b w:val="false"/>
          <w:i w:val="false"/>
          <w:color w:val="000000"/>
          <w:sz w:val="28"/>
        </w:rPr>
        <w:t>
      Кт 4895 "Доходы по операциям своп"</w:t>
      </w:r>
    </w:p>
    <w:p>
      <w:pPr>
        <w:spacing w:after="0"/>
        <w:ind w:left="0"/>
        <w:jc w:val="both"/>
      </w:pPr>
      <w:r>
        <w:rPr>
          <w:rFonts w:ascii="Times New Roman"/>
          <w:b w:val="false"/>
          <w:i w:val="false"/>
          <w:color w:val="000000"/>
          <w:sz w:val="28"/>
        </w:rPr>
        <w:t>
      5593 "Нереализованный расход от переоценки операций своп";</w:t>
      </w:r>
    </w:p>
    <w:bookmarkStart w:name="z252" w:id="599"/>
    <w:p>
      <w:pPr>
        <w:spacing w:after="0"/>
        <w:ind w:left="0"/>
        <w:jc w:val="both"/>
      </w:pPr>
      <w:r>
        <w:rPr>
          <w:rFonts w:ascii="Times New Roman"/>
          <w:b w:val="false"/>
          <w:i w:val="false"/>
          <w:color w:val="000000"/>
          <w:sz w:val="28"/>
        </w:rPr>
        <w:t>
      2) на сумму реализованных расходов:</w:t>
      </w:r>
    </w:p>
    <w:bookmarkEnd w:id="599"/>
    <w:p>
      <w:pPr>
        <w:spacing w:after="0"/>
        <w:ind w:left="0"/>
        <w:jc w:val="both"/>
      </w:pPr>
      <w:r>
        <w:rPr>
          <w:rFonts w:ascii="Times New Roman"/>
          <w:b w:val="false"/>
          <w:i w:val="false"/>
          <w:color w:val="000000"/>
          <w:sz w:val="28"/>
        </w:rPr>
        <w:t>
      Дт 4593 "Нереализованный доход от переоценки операций своп"</w:t>
      </w:r>
    </w:p>
    <w:p>
      <w:pPr>
        <w:spacing w:after="0"/>
        <w:ind w:left="0"/>
        <w:jc w:val="both"/>
      </w:pPr>
      <w:r>
        <w:rPr>
          <w:rFonts w:ascii="Times New Roman"/>
          <w:b w:val="false"/>
          <w:i w:val="false"/>
          <w:color w:val="000000"/>
          <w:sz w:val="28"/>
        </w:rPr>
        <w:t>
       5895 "Расходы по операциям своп"</w:t>
      </w:r>
    </w:p>
    <w:p>
      <w:pPr>
        <w:spacing w:after="0"/>
        <w:ind w:left="0"/>
        <w:jc w:val="both"/>
      </w:pPr>
      <w:r>
        <w:rPr>
          <w:rFonts w:ascii="Times New Roman"/>
          <w:b w:val="false"/>
          <w:i w:val="false"/>
          <w:color w:val="000000"/>
          <w:sz w:val="28"/>
        </w:rPr>
        <w:t>
      Кт 5593 "Нереализованный расход от переоценки операций своп".</w:t>
      </w:r>
    </w:p>
    <w:bookmarkStart w:name="z253" w:id="600"/>
    <w:p>
      <w:pPr>
        <w:spacing w:after="0"/>
        <w:ind w:left="0"/>
        <w:jc w:val="both"/>
      </w:pPr>
      <w:r>
        <w:rPr>
          <w:rFonts w:ascii="Times New Roman"/>
          <w:b w:val="false"/>
          <w:i w:val="false"/>
          <w:color w:val="000000"/>
          <w:sz w:val="28"/>
        </w:rPr>
        <w:t>
      На сумму условных требований и обязательств по обратной продаже иностранной валюты осуществляются следующие бухгалтерские записи:</w:t>
      </w:r>
    </w:p>
    <w:bookmarkEnd w:id="600"/>
    <w:p>
      <w:pPr>
        <w:spacing w:after="0"/>
        <w:ind w:left="0"/>
        <w:jc w:val="both"/>
      </w:pPr>
      <w:r>
        <w:rPr>
          <w:rFonts w:ascii="Times New Roman"/>
          <w:b w:val="false"/>
          <w:i w:val="false"/>
          <w:color w:val="000000"/>
          <w:sz w:val="28"/>
        </w:rPr>
        <w:t>
      1) на сумму условных требований в иностранной валюте:</w:t>
      </w:r>
    </w:p>
    <w:p>
      <w:pPr>
        <w:spacing w:after="0"/>
        <w:ind w:left="0"/>
        <w:jc w:val="both"/>
      </w:pPr>
      <w:r>
        <w:rPr>
          <w:rFonts w:ascii="Times New Roman"/>
          <w:b w:val="false"/>
          <w:i w:val="false"/>
          <w:color w:val="000000"/>
          <w:sz w:val="28"/>
        </w:rPr>
        <w:t>
       Дт 6999 "Позиция по сделкам с иностранной валютой"</w:t>
      </w:r>
    </w:p>
    <w:p>
      <w:pPr>
        <w:spacing w:after="0"/>
        <w:ind w:left="0"/>
        <w:jc w:val="both"/>
      </w:pPr>
      <w:r>
        <w:rPr>
          <w:rFonts w:ascii="Times New Roman"/>
          <w:b w:val="false"/>
          <w:i w:val="false"/>
          <w:color w:val="000000"/>
          <w:sz w:val="28"/>
        </w:rPr>
        <w:t>
       Кт 6405 "Условные требования по купле-продаже иностранной</w:t>
      </w:r>
    </w:p>
    <w:p>
      <w:pPr>
        <w:spacing w:after="0"/>
        <w:ind w:left="0"/>
        <w:jc w:val="both"/>
      </w:pPr>
      <w:r>
        <w:rPr>
          <w:rFonts w:ascii="Times New Roman"/>
          <w:b w:val="false"/>
          <w:i w:val="false"/>
          <w:color w:val="000000"/>
          <w:sz w:val="28"/>
        </w:rPr>
        <w:t>
       валюты" (отдельный лицевой счет для сделки валютный</w:t>
      </w:r>
    </w:p>
    <w:p>
      <w:pPr>
        <w:spacing w:after="0"/>
        <w:ind w:left="0"/>
        <w:jc w:val="both"/>
      </w:pPr>
      <w:r>
        <w:rPr>
          <w:rFonts w:ascii="Times New Roman"/>
          <w:b w:val="false"/>
          <w:i w:val="false"/>
          <w:color w:val="000000"/>
          <w:sz w:val="28"/>
        </w:rPr>
        <w:t>
       своп)";</w:t>
      </w:r>
    </w:p>
    <w:p>
      <w:pPr>
        <w:spacing w:after="0"/>
        <w:ind w:left="0"/>
        <w:jc w:val="both"/>
      </w:pPr>
      <w:r>
        <w:rPr>
          <w:rFonts w:ascii="Times New Roman"/>
          <w:b w:val="false"/>
          <w:i w:val="false"/>
          <w:color w:val="000000"/>
          <w:sz w:val="28"/>
        </w:rPr>
        <w:t>
       2) на сумму условных обязательств в иностранной валюте:</w:t>
      </w:r>
    </w:p>
    <w:p>
      <w:pPr>
        <w:spacing w:after="0"/>
        <w:ind w:left="0"/>
        <w:jc w:val="both"/>
      </w:pPr>
      <w:r>
        <w:rPr>
          <w:rFonts w:ascii="Times New Roman"/>
          <w:b w:val="false"/>
          <w:i w:val="false"/>
          <w:color w:val="000000"/>
          <w:sz w:val="28"/>
        </w:rPr>
        <w:t>
       Дт 6905 "Условные обязательства по купле-продаже иностранной</w:t>
      </w:r>
    </w:p>
    <w:p>
      <w:pPr>
        <w:spacing w:after="0"/>
        <w:ind w:left="0"/>
        <w:jc w:val="both"/>
      </w:pPr>
      <w:r>
        <w:rPr>
          <w:rFonts w:ascii="Times New Roman"/>
          <w:b w:val="false"/>
          <w:i w:val="false"/>
          <w:color w:val="000000"/>
          <w:sz w:val="28"/>
        </w:rPr>
        <w:t>
       валюты" (отдельный лицевой счет для сделки валютный</w:t>
      </w:r>
    </w:p>
    <w:p>
      <w:pPr>
        <w:spacing w:after="0"/>
        <w:ind w:left="0"/>
        <w:jc w:val="both"/>
      </w:pPr>
      <w:r>
        <w:rPr>
          <w:rFonts w:ascii="Times New Roman"/>
          <w:b w:val="false"/>
          <w:i w:val="false"/>
          <w:color w:val="000000"/>
          <w:sz w:val="28"/>
        </w:rPr>
        <w:t>
       своп)</w:t>
      </w:r>
    </w:p>
    <w:p>
      <w:pPr>
        <w:spacing w:after="0"/>
        <w:ind w:left="0"/>
        <w:jc w:val="both"/>
      </w:pPr>
      <w:r>
        <w:rPr>
          <w:rFonts w:ascii="Times New Roman"/>
          <w:b w:val="false"/>
          <w:i w:val="false"/>
          <w:color w:val="000000"/>
          <w:sz w:val="28"/>
        </w:rPr>
        <w:t>
       Кт 6999 "Позиция по сделкам с иностранной валютой".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107 с изменениями, внесенными постановлением Правления Национального Банка РК от 24.08.2009 </w:t>
      </w:r>
      <w:r>
        <w:rPr>
          <w:rFonts w:ascii="Times New Roman"/>
          <w:b w:val="false"/>
          <w:i w:val="false"/>
          <w:color w:val="000000"/>
          <w:sz w:val="28"/>
        </w:rPr>
        <w:t>№ 80</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2</w:t>
      </w:r>
      <w:r>
        <w:rPr>
          <w:rFonts w:ascii="Times New Roman"/>
          <w:b w:val="false"/>
          <w:i w:val="false"/>
          <w:color w:val="ff0000"/>
          <w:sz w:val="28"/>
        </w:rPr>
        <w:t>).</w:t>
      </w:r>
      <w:r>
        <w:br/>
      </w:r>
      <w:r>
        <w:rPr>
          <w:rFonts w:ascii="Times New Roman"/>
          <w:b w:val="false"/>
          <w:i w:val="false"/>
          <w:color w:val="000000"/>
          <w:sz w:val="28"/>
        </w:rPr>
        <w:t>
</w:t>
      </w:r>
    </w:p>
    <w:bookmarkStart w:name="z254" w:id="601"/>
    <w:p>
      <w:pPr>
        <w:spacing w:after="0"/>
        <w:ind w:left="0"/>
        <w:jc w:val="both"/>
      </w:pPr>
      <w:r>
        <w:rPr>
          <w:rFonts w:ascii="Times New Roman"/>
          <w:b w:val="false"/>
          <w:i w:val="false"/>
          <w:color w:val="000000"/>
          <w:sz w:val="28"/>
        </w:rPr>
        <w:t>
       108. В день заключения сделки валютный своп по продаже иностранной валюты с обратной покупкой на условиях спот плюс форвард осуществляются следующие бухгалтерские записи:</w:t>
      </w:r>
    </w:p>
    <w:bookmarkEnd w:id="601"/>
    <w:p>
      <w:pPr>
        <w:spacing w:after="0"/>
        <w:ind w:left="0"/>
        <w:jc w:val="both"/>
      </w:pPr>
      <w:r>
        <w:rPr>
          <w:rFonts w:ascii="Times New Roman"/>
          <w:b w:val="false"/>
          <w:i w:val="false"/>
          <w:color w:val="000000"/>
          <w:sz w:val="28"/>
        </w:rPr>
        <w:t>
       по продаже иностранной валюты:</w:t>
      </w:r>
    </w:p>
    <w:bookmarkStart w:name="z255" w:id="602"/>
    <w:p>
      <w:pPr>
        <w:spacing w:after="0"/>
        <w:ind w:left="0"/>
        <w:jc w:val="both"/>
      </w:pPr>
      <w:r>
        <w:rPr>
          <w:rFonts w:ascii="Times New Roman"/>
          <w:b w:val="false"/>
          <w:i w:val="false"/>
          <w:color w:val="000000"/>
          <w:sz w:val="28"/>
        </w:rPr>
        <w:t>
       1) на сумму требований и обязательств в тенге и иностранной валюте:</w:t>
      </w:r>
    </w:p>
    <w:bookmarkEnd w:id="602"/>
    <w:p>
      <w:pPr>
        <w:spacing w:after="0"/>
        <w:ind w:left="0"/>
        <w:jc w:val="both"/>
      </w:pPr>
      <w:r>
        <w:rPr>
          <w:rFonts w:ascii="Times New Roman"/>
          <w:b w:val="false"/>
          <w:i w:val="false"/>
          <w:color w:val="000000"/>
          <w:sz w:val="28"/>
        </w:rPr>
        <w:t>
       Дт 1895 "Требования по операциям своп"</w:t>
      </w:r>
    </w:p>
    <w:p>
      <w:pPr>
        <w:spacing w:after="0"/>
        <w:ind w:left="0"/>
        <w:jc w:val="both"/>
      </w:pPr>
      <w:r>
        <w:rPr>
          <w:rFonts w:ascii="Times New Roman"/>
          <w:b w:val="false"/>
          <w:i w:val="false"/>
          <w:color w:val="000000"/>
          <w:sz w:val="28"/>
        </w:rPr>
        <w:t>
       Кт 2859 "Контрстоимость иностранной валюты в тенге</w:t>
      </w:r>
    </w:p>
    <w:p>
      <w:pPr>
        <w:spacing w:after="0"/>
        <w:ind w:left="0"/>
        <w:jc w:val="both"/>
      </w:pPr>
      <w:r>
        <w:rPr>
          <w:rFonts w:ascii="Times New Roman"/>
          <w:b w:val="false"/>
          <w:i w:val="false"/>
          <w:color w:val="000000"/>
          <w:sz w:val="28"/>
        </w:rPr>
        <w:t>
       (короткой валютной позиции)",</w:t>
      </w:r>
    </w:p>
    <w:p>
      <w:pPr>
        <w:spacing w:after="0"/>
        <w:ind w:left="0"/>
        <w:jc w:val="both"/>
      </w:pPr>
      <w:r>
        <w:rPr>
          <w:rFonts w:ascii="Times New Roman"/>
          <w:b w:val="false"/>
          <w:i w:val="false"/>
          <w:color w:val="000000"/>
          <w:sz w:val="28"/>
        </w:rPr>
        <w:t>
       одновременно:</w:t>
      </w:r>
    </w:p>
    <w:p>
      <w:pPr>
        <w:spacing w:after="0"/>
        <w:ind w:left="0"/>
        <w:jc w:val="both"/>
      </w:pPr>
      <w:r>
        <w:rPr>
          <w:rFonts w:ascii="Times New Roman"/>
          <w:b w:val="false"/>
          <w:i w:val="false"/>
          <w:color w:val="000000"/>
          <w:sz w:val="28"/>
        </w:rPr>
        <w:t>
       Дт 1858 "Короткая валютная позиция по иностранной валюте"</w:t>
      </w:r>
    </w:p>
    <w:p>
      <w:pPr>
        <w:spacing w:after="0"/>
        <w:ind w:left="0"/>
        <w:jc w:val="both"/>
      </w:pPr>
      <w:r>
        <w:rPr>
          <w:rFonts w:ascii="Times New Roman"/>
          <w:b w:val="false"/>
          <w:i w:val="false"/>
          <w:color w:val="000000"/>
          <w:sz w:val="28"/>
        </w:rPr>
        <w:t>
       Кт 2895 "Обязательства по операциям своп";</w:t>
      </w:r>
    </w:p>
    <w:bookmarkStart w:name="z256" w:id="603"/>
    <w:p>
      <w:pPr>
        <w:spacing w:after="0"/>
        <w:ind w:left="0"/>
        <w:jc w:val="both"/>
      </w:pPr>
      <w:r>
        <w:rPr>
          <w:rFonts w:ascii="Times New Roman"/>
          <w:b w:val="false"/>
          <w:i w:val="false"/>
          <w:color w:val="000000"/>
          <w:sz w:val="28"/>
        </w:rPr>
        <w:t>
       2) в случае если курс продажи ниже учетного курса:</w:t>
      </w:r>
    </w:p>
    <w:bookmarkEnd w:id="603"/>
    <w:p>
      <w:pPr>
        <w:spacing w:after="0"/>
        <w:ind w:left="0"/>
        <w:jc w:val="both"/>
      </w:pPr>
      <w:r>
        <w:rPr>
          <w:rFonts w:ascii="Times New Roman"/>
          <w:b w:val="false"/>
          <w:i w:val="false"/>
          <w:color w:val="000000"/>
          <w:sz w:val="28"/>
        </w:rPr>
        <w:t>
       Дт 5895 "Расходы по операциям своп"</w:t>
      </w:r>
    </w:p>
    <w:p>
      <w:pPr>
        <w:spacing w:after="0"/>
        <w:ind w:left="0"/>
        <w:jc w:val="both"/>
      </w:pPr>
      <w:r>
        <w:rPr>
          <w:rFonts w:ascii="Times New Roman"/>
          <w:b w:val="false"/>
          <w:i w:val="false"/>
          <w:color w:val="000000"/>
          <w:sz w:val="28"/>
        </w:rPr>
        <w:t>
       Кт 2859 "Контрстоимость иностранной валюты в тенге</w:t>
      </w:r>
    </w:p>
    <w:p>
      <w:pPr>
        <w:spacing w:after="0"/>
        <w:ind w:left="0"/>
        <w:jc w:val="both"/>
      </w:pPr>
      <w:r>
        <w:rPr>
          <w:rFonts w:ascii="Times New Roman"/>
          <w:b w:val="false"/>
          <w:i w:val="false"/>
          <w:color w:val="000000"/>
          <w:sz w:val="28"/>
        </w:rPr>
        <w:t>
       (короткой валютной позиции)";</w:t>
      </w:r>
    </w:p>
    <w:bookmarkStart w:name="z257" w:id="604"/>
    <w:p>
      <w:pPr>
        <w:spacing w:after="0"/>
        <w:ind w:left="0"/>
        <w:jc w:val="both"/>
      </w:pPr>
      <w:r>
        <w:rPr>
          <w:rFonts w:ascii="Times New Roman"/>
          <w:b w:val="false"/>
          <w:i w:val="false"/>
          <w:color w:val="000000"/>
          <w:sz w:val="28"/>
        </w:rPr>
        <w:t>
       3) в случае если курс продажи выше учетного курса:</w:t>
      </w:r>
    </w:p>
    <w:bookmarkEnd w:id="604"/>
    <w:p>
      <w:pPr>
        <w:spacing w:after="0"/>
        <w:ind w:left="0"/>
        <w:jc w:val="both"/>
      </w:pPr>
      <w:r>
        <w:rPr>
          <w:rFonts w:ascii="Times New Roman"/>
          <w:b w:val="false"/>
          <w:i w:val="false"/>
          <w:color w:val="000000"/>
          <w:sz w:val="28"/>
        </w:rPr>
        <w:t>
       Дт 1895 "Требования по операциям своп"</w:t>
      </w:r>
    </w:p>
    <w:p>
      <w:pPr>
        <w:spacing w:after="0"/>
        <w:ind w:left="0"/>
        <w:jc w:val="both"/>
      </w:pPr>
      <w:r>
        <w:rPr>
          <w:rFonts w:ascii="Times New Roman"/>
          <w:b w:val="false"/>
          <w:i w:val="false"/>
          <w:color w:val="000000"/>
          <w:sz w:val="28"/>
        </w:rPr>
        <w:t>
       Кт 4895 "Доходы по операциям своп";</w:t>
      </w:r>
    </w:p>
    <w:bookmarkStart w:name="z258" w:id="605"/>
    <w:p>
      <w:pPr>
        <w:spacing w:after="0"/>
        <w:ind w:left="0"/>
        <w:jc w:val="both"/>
      </w:pPr>
      <w:r>
        <w:rPr>
          <w:rFonts w:ascii="Times New Roman"/>
          <w:b w:val="false"/>
          <w:i w:val="false"/>
          <w:color w:val="000000"/>
          <w:sz w:val="28"/>
        </w:rPr>
        <w:t>
       4) на сумму условных требований и обязательств по обратной покупке иностранной валюты:</w:t>
      </w:r>
    </w:p>
    <w:bookmarkEnd w:id="605"/>
    <w:p>
      <w:pPr>
        <w:spacing w:after="0"/>
        <w:ind w:left="0"/>
        <w:jc w:val="both"/>
      </w:pPr>
      <w:r>
        <w:rPr>
          <w:rFonts w:ascii="Times New Roman"/>
          <w:b w:val="false"/>
          <w:i w:val="false"/>
          <w:color w:val="000000"/>
          <w:sz w:val="28"/>
        </w:rPr>
        <w:t>
       на сумму условных требований:</w:t>
      </w:r>
    </w:p>
    <w:p>
      <w:pPr>
        <w:spacing w:after="0"/>
        <w:ind w:left="0"/>
        <w:jc w:val="both"/>
      </w:pPr>
      <w:r>
        <w:rPr>
          <w:rFonts w:ascii="Times New Roman"/>
          <w:b w:val="false"/>
          <w:i w:val="false"/>
          <w:color w:val="000000"/>
          <w:sz w:val="28"/>
        </w:rPr>
        <w:t>
       Дт 6405 "Условные требования по купле-продаже иностранной</w:t>
      </w:r>
    </w:p>
    <w:p>
      <w:pPr>
        <w:spacing w:after="0"/>
        <w:ind w:left="0"/>
        <w:jc w:val="both"/>
      </w:pPr>
      <w:r>
        <w:rPr>
          <w:rFonts w:ascii="Times New Roman"/>
          <w:b w:val="false"/>
          <w:i w:val="false"/>
          <w:color w:val="000000"/>
          <w:sz w:val="28"/>
        </w:rPr>
        <w:t>
       валюты" (отдельный лицевой счет для сделки валютный</w:t>
      </w:r>
    </w:p>
    <w:p>
      <w:pPr>
        <w:spacing w:after="0"/>
        <w:ind w:left="0"/>
        <w:jc w:val="both"/>
      </w:pPr>
      <w:r>
        <w:rPr>
          <w:rFonts w:ascii="Times New Roman"/>
          <w:b w:val="false"/>
          <w:i w:val="false"/>
          <w:color w:val="000000"/>
          <w:sz w:val="28"/>
        </w:rPr>
        <w:t>
       своп)</w:t>
      </w:r>
    </w:p>
    <w:p>
      <w:pPr>
        <w:spacing w:after="0"/>
        <w:ind w:left="0"/>
        <w:jc w:val="both"/>
      </w:pPr>
      <w:r>
        <w:rPr>
          <w:rFonts w:ascii="Times New Roman"/>
          <w:b w:val="false"/>
          <w:i w:val="false"/>
          <w:color w:val="000000"/>
          <w:sz w:val="28"/>
        </w:rPr>
        <w:t>
       Кт 6999 "Позиция по сделкам с иностранной валютой";</w:t>
      </w:r>
    </w:p>
    <w:p>
      <w:pPr>
        <w:spacing w:after="0"/>
        <w:ind w:left="0"/>
        <w:jc w:val="both"/>
      </w:pPr>
      <w:r>
        <w:rPr>
          <w:rFonts w:ascii="Times New Roman"/>
          <w:b w:val="false"/>
          <w:i w:val="false"/>
          <w:color w:val="000000"/>
          <w:sz w:val="28"/>
        </w:rPr>
        <w:t>
       на сумму обязательств в тенге по курсу сделки:</w:t>
      </w:r>
    </w:p>
    <w:p>
      <w:pPr>
        <w:spacing w:after="0"/>
        <w:ind w:left="0"/>
        <w:jc w:val="both"/>
      </w:pPr>
      <w:r>
        <w:rPr>
          <w:rFonts w:ascii="Times New Roman"/>
          <w:b w:val="false"/>
          <w:i w:val="false"/>
          <w:color w:val="000000"/>
          <w:sz w:val="28"/>
        </w:rPr>
        <w:t>
       Дт 6999 "Позиция по сделкам с иностранной валютой"</w:t>
      </w:r>
    </w:p>
    <w:p>
      <w:pPr>
        <w:spacing w:after="0"/>
        <w:ind w:left="0"/>
        <w:jc w:val="both"/>
      </w:pPr>
      <w:r>
        <w:rPr>
          <w:rFonts w:ascii="Times New Roman"/>
          <w:b w:val="false"/>
          <w:i w:val="false"/>
          <w:color w:val="000000"/>
          <w:sz w:val="28"/>
        </w:rPr>
        <w:t>
       Кт 6905 "Условные обязательства по купле-продаже иностранной</w:t>
      </w:r>
    </w:p>
    <w:p>
      <w:pPr>
        <w:spacing w:after="0"/>
        <w:ind w:left="0"/>
        <w:jc w:val="both"/>
      </w:pPr>
      <w:r>
        <w:rPr>
          <w:rFonts w:ascii="Times New Roman"/>
          <w:b w:val="false"/>
          <w:i w:val="false"/>
          <w:color w:val="000000"/>
          <w:sz w:val="28"/>
        </w:rPr>
        <w:t>
       валюты" (отдельный лицевой счет для сделки валютный</w:t>
      </w:r>
    </w:p>
    <w:p>
      <w:pPr>
        <w:spacing w:after="0"/>
        <w:ind w:left="0"/>
        <w:jc w:val="both"/>
      </w:pPr>
      <w:r>
        <w:rPr>
          <w:rFonts w:ascii="Times New Roman"/>
          <w:b w:val="false"/>
          <w:i w:val="false"/>
          <w:color w:val="000000"/>
          <w:sz w:val="28"/>
        </w:rPr>
        <w:t>
       своп).</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108 с изменениями, внесенными постановлением Правления Национального Банка РК от 24.08.2009 </w:t>
      </w:r>
      <w:r>
        <w:rPr>
          <w:rFonts w:ascii="Times New Roman"/>
          <w:b w:val="false"/>
          <w:i w:val="false"/>
          <w:color w:val="000000"/>
          <w:sz w:val="28"/>
        </w:rPr>
        <w:t>№ 80</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2</w:t>
      </w:r>
      <w:r>
        <w:rPr>
          <w:rFonts w:ascii="Times New Roman"/>
          <w:b w:val="false"/>
          <w:i w:val="false"/>
          <w:color w:val="ff0000"/>
          <w:sz w:val="28"/>
        </w:rPr>
        <w:t>).</w:t>
      </w:r>
      <w:r>
        <w:br/>
      </w:r>
      <w:r>
        <w:rPr>
          <w:rFonts w:ascii="Times New Roman"/>
          <w:b w:val="false"/>
          <w:i w:val="false"/>
          <w:color w:val="000000"/>
          <w:sz w:val="28"/>
        </w:rPr>
        <w:t>
</w:t>
      </w:r>
    </w:p>
    <w:bookmarkStart w:name="z259" w:id="606"/>
    <w:p>
      <w:pPr>
        <w:spacing w:after="0"/>
        <w:ind w:left="0"/>
        <w:jc w:val="both"/>
      </w:pPr>
      <w:r>
        <w:rPr>
          <w:rFonts w:ascii="Times New Roman"/>
          <w:b w:val="false"/>
          <w:i w:val="false"/>
          <w:color w:val="000000"/>
          <w:sz w:val="28"/>
        </w:rPr>
        <w:t>
      109. На дату валютирования при открытии сделки валютный своп осуществляются следующие бухгалтерские записи:</w:t>
      </w:r>
    </w:p>
    <w:bookmarkEnd w:id="606"/>
    <w:bookmarkStart w:name="z260" w:id="607"/>
    <w:p>
      <w:pPr>
        <w:spacing w:after="0"/>
        <w:ind w:left="0"/>
        <w:jc w:val="both"/>
      </w:pPr>
      <w:r>
        <w:rPr>
          <w:rFonts w:ascii="Times New Roman"/>
          <w:b w:val="false"/>
          <w:i w:val="false"/>
          <w:color w:val="000000"/>
          <w:sz w:val="28"/>
        </w:rPr>
        <w:t>
      1) на сумму реализуемой иностранной валюты:</w:t>
      </w:r>
    </w:p>
    <w:bookmarkEnd w:id="607"/>
    <w:p>
      <w:pPr>
        <w:spacing w:after="0"/>
        <w:ind w:left="0"/>
        <w:jc w:val="both"/>
      </w:pPr>
      <w:r>
        <w:rPr>
          <w:rFonts w:ascii="Times New Roman"/>
          <w:b w:val="false"/>
          <w:i w:val="false"/>
          <w:color w:val="000000"/>
          <w:sz w:val="28"/>
        </w:rPr>
        <w:t>
      Дт 2895 "Обязательства по операциям своп"</w:t>
      </w:r>
    </w:p>
    <w:p>
      <w:pPr>
        <w:spacing w:after="0"/>
        <w:ind w:left="0"/>
        <w:jc w:val="both"/>
      </w:pPr>
      <w:r>
        <w:rPr>
          <w:rFonts w:ascii="Times New Roman"/>
          <w:b w:val="false"/>
          <w:i w:val="false"/>
          <w:color w:val="000000"/>
          <w:sz w:val="28"/>
        </w:rPr>
        <w:t>
      Кт 1051 "Корреспондентский счет в Национальном Банке</w:t>
      </w:r>
    </w:p>
    <w:p>
      <w:pPr>
        <w:spacing w:after="0"/>
        <w:ind w:left="0"/>
        <w:jc w:val="both"/>
      </w:pPr>
      <w:r>
        <w:rPr>
          <w:rFonts w:ascii="Times New Roman"/>
          <w:b w:val="false"/>
          <w:i w:val="false"/>
          <w:color w:val="000000"/>
          <w:sz w:val="28"/>
        </w:rPr>
        <w:t>
       Республики Казахстан"</w:t>
      </w:r>
    </w:p>
    <w:p>
      <w:pPr>
        <w:spacing w:after="0"/>
        <w:ind w:left="0"/>
        <w:jc w:val="both"/>
      </w:pPr>
      <w:r>
        <w:rPr>
          <w:rFonts w:ascii="Times New Roman"/>
          <w:b w:val="false"/>
          <w:i w:val="false"/>
          <w:color w:val="000000"/>
          <w:sz w:val="28"/>
        </w:rPr>
        <w:t>
       1052 "Корреспондентские счета в других банках"</w:t>
      </w:r>
    </w:p>
    <w:p>
      <w:pPr>
        <w:spacing w:after="0"/>
        <w:ind w:left="0"/>
        <w:jc w:val="both"/>
      </w:pPr>
      <w:r>
        <w:rPr>
          <w:rFonts w:ascii="Times New Roman"/>
          <w:b w:val="false"/>
          <w:i w:val="false"/>
          <w:color w:val="000000"/>
          <w:sz w:val="28"/>
        </w:rPr>
        <w:t>
       2203 "Текущие счета юридических лиц",</w:t>
      </w:r>
    </w:p>
    <w:p>
      <w:pPr>
        <w:spacing w:after="0"/>
        <w:ind w:left="0"/>
        <w:jc w:val="both"/>
      </w:pPr>
      <w:r>
        <w:rPr>
          <w:rFonts w:ascii="Times New Roman"/>
          <w:b w:val="false"/>
          <w:i w:val="false"/>
          <w:color w:val="000000"/>
          <w:sz w:val="28"/>
        </w:rPr>
        <w:t>
       на сумму денег в тенге, получаемых за реализуемую иностранную валюту:</w:t>
      </w:r>
    </w:p>
    <w:p>
      <w:pPr>
        <w:spacing w:after="0"/>
        <w:ind w:left="0"/>
        <w:jc w:val="both"/>
      </w:pPr>
      <w:r>
        <w:rPr>
          <w:rFonts w:ascii="Times New Roman"/>
          <w:b w:val="false"/>
          <w:i w:val="false"/>
          <w:color w:val="000000"/>
          <w:sz w:val="28"/>
        </w:rPr>
        <w:t>
      Дт 1051 "Корреспондентский счет в Национальном Банке</w:t>
      </w:r>
    </w:p>
    <w:p>
      <w:pPr>
        <w:spacing w:after="0"/>
        <w:ind w:left="0"/>
        <w:jc w:val="both"/>
      </w:pPr>
      <w:r>
        <w:rPr>
          <w:rFonts w:ascii="Times New Roman"/>
          <w:b w:val="false"/>
          <w:i w:val="false"/>
          <w:color w:val="000000"/>
          <w:sz w:val="28"/>
        </w:rPr>
        <w:t>
       Республики Казахстан"</w:t>
      </w:r>
    </w:p>
    <w:p>
      <w:pPr>
        <w:spacing w:after="0"/>
        <w:ind w:left="0"/>
        <w:jc w:val="both"/>
      </w:pPr>
      <w:r>
        <w:rPr>
          <w:rFonts w:ascii="Times New Roman"/>
          <w:b w:val="false"/>
          <w:i w:val="false"/>
          <w:color w:val="000000"/>
          <w:sz w:val="28"/>
        </w:rPr>
        <w:t>
       1052 "Корреспондентские счета в других банках"</w:t>
      </w:r>
    </w:p>
    <w:p>
      <w:pPr>
        <w:spacing w:after="0"/>
        <w:ind w:left="0"/>
        <w:jc w:val="both"/>
      </w:pPr>
      <w:r>
        <w:rPr>
          <w:rFonts w:ascii="Times New Roman"/>
          <w:b w:val="false"/>
          <w:i w:val="false"/>
          <w:color w:val="000000"/>
          <w:sz w:val="28"/>
        </w:rPr>
        <w:t>
       2203 "Текущие счета юридических лиц"</w:t>
      </w:r>
    </w:p>
    <w:p>
      <w:pPr>
        <w:spacing w:after="0"/>
        <w:ind w:left="0"/>
        <w:jc w:val="both"/>
      </w:pPr>
      <w:r>
        <w:rPr>
          <w:rFonts w:ascii="Times New Roman"/>
          <w:b w:val="false"/>
          <w:i w:val="false"/>
          <w:color w:val="000000"/>
          <w:sz w:val="28"/>
        </w:rPr>
        <w:t>
      Кт 1895 "Требования по операциям своп";</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исключен постановлением Правления Национального Банка РК от 24.08.2009 </w:t>
      </w:r>
      <w:r>
        <w:rPr>
          <w:rFonts w:ascii="Times New Roman"/>
          <w:b w:val="false"/>
          <w:i w:val="false"/>
          <w:color w:val="000000"/>
          <w:sz w:val="28"/>
        </w:rPr>
        <w:t>№ 80</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2</w:t>
      </w:r>
      <w:r>
        <w:rPr>
          <w:rFonts w:ascii="Times New Roman"/>
          <w:b w:val="false"/>
          <w:i w:val="false"/>
          <w:color w:val="ff0000"/>
          <w:sz w:val="28"/>
        </w:rPr>
        <w:t>).</w:t>
      </w:r>
      <w:r>
        <w:br/>
      </w:r>
      <w:r>
        <w:rPr>
          <w:rFonts w:ascii="Times New Roman"/>
          <w:b w:val="false"/>
          <w:i w:val="false"/>
          <w:color w:val="000000"/>
          <w:sz w:val="28"/>
        </w:rPr>
        <w:t>
</w:t>
      </w:r>
    </w:p>
    <w:bookmarkStart w:name="z262" w:id="608"/>
    <w:p>
      <w:pPr>
        <w:spacing w:after="0"/>
        <w:ind w:left="0"/>
        <w:jc w:val="both"/>
      </w:pPr>
      <w:r>
        <w:rPr>
          <w:rFonts w:ascii="Times New Roman"/>
          <w:b w:val="false"/>
          <w:i w:val="false"/>
          <w:color w:val="000000"/>
          <w:sz w:val="28"/>
        </w:rPr>
        <w:t>
      110. При переоценке сделки валютный своп по справедливой стоимости осуществляются следующие бухгалтерские записи:</w:t>
      </w:r>
    </w:p>
    <w:bookmarkEnd w:id="608"/>
    <w:bookmarkStart w:name="z263" w:id="609"/>
    <w:p>
      <w:pPr>
        <w:spacing w:after="0"/>
        <w:ind w:left="0"/>
        <w:jc w:val="both"/>
      </w:pPr>
      <w:r>
        <w:rPr>
          <w:rFonts w:ascii="Times New Roman"/>
          <w:b w:val="false"/>
          <w:i w:val="false"/>
          <w:color w:val="000000"/>
          <w:sz w:val="28"/>
        </w:rPr>
        <w:t>
      1) на сумму положительной разницы:</w:t>
      </w:r>
    </w:p>
    <w:bookmarkEnd w:id="609"/>
    <w:p>
      <w:pPr>
        <w:spacing w:after="0"/>
        <w:ind w:left="0"/>
        <w:jc w:val="both"/>
      </w:pPr>
      <w:r>
        <w:rPr>
          <w:rFonts w:ascii="Times New Roman"/>
          <w:b w:val="false"/>
          <w:i w:val="false"/>
          <w:color w:val="000000"/>
          <w:sz w:val="28"/>
        </w:rPr>
        <w:t>
      Дт 1895 "Требования по операциям своп"</w:t>
      </w:r>
    </w:p>
    <w:p>
      <w:pPr>
        <w:spacing w:after="0"/>
        <w:ind w:left="0"/>
        <w:jc w:val="both"/>
      </w:pPr>
      <w:r>
        <w:rPr>
          <w:rFonts w:ascii="Times New Roman"/>
          <w:b w:val="false"/>
          <w:i w:val="false"/>
          <w:color w:val="000000"/>
          <w:sz w:val="28"/>
        </w:rPr>
        <w:t>
      Кт 4593 "Нереализованный доход от переоценки операций своп";</w:t>
      </w:r>
    </w:p>
    <w:bookmarkStart w:name="z264" w:id="610"/>
    <w:p>
      <w:pPr>
        <w:spacing w:after="0"/>
        <w:ind w:left="0"/>
        <w:jc w:val="both"/>
      </w:pPr>
      <w:r>
        <w:rPr>
          <w:rFonts w:ascii="Times New Roman"/>
          <w:b w:val="false"/>
          <w:i w:val="false"/>
          <w:color w:val="000000"/>
          <w:sz w:val="28"/>
        </w:rPr>
        <w:t>
      2) на сумму отрицательной разницы:</w:t>
      </w:r>
    </w:p>
    <w:bookmarkEnd w:id="610"/>
    <w:p>
      <w:pPr>
        <w:spacing w:after="0"/>
        <w:ind w:left="0"/>
        <w:jc w:val="both"/>
      </w:pPr>
      <w:r>
        <w:rPr>
          <w:rFonts w:ascii="Times New Roman"/>
          <w:b w:val="false"/>
          <w:i w:val="false"/>
          <w:color w:val="000000"/>
          <w:sz w:val="28"/>
        </w:rPr>
        <w:t>
      Дт 5593 "Нереализованный расход от переоценки операций своп"</w:t>
      </w:r>
    </w:p>
    <w:p>
      <w:pPr>
        <w:spacing w:after="0"/>
        <w:ind w:left="0"/>
        <w:jc w:val="both"/>
      </w:pPr>
      <w:r>
        <w:rPr>
          <w:rFonts w:ascii="Times New Roman"/>
          <w:b w:val="false"/>
          <w:i w:val="false"/>
          <w:color w:val="000000"/>
          <w:sz w:val="28"/>
        </w:rPr>
        <w:t>
      Кт 2895 "Обязательства по операциям своп";</w:t>
      </w:r>
    </w:p>
    <w:bookmarkStart w:name="z265" w:id="611"/>
    <w:p>
      <w:pPr>
        <w:spacing w:after="0"/>
        <w:ind w:left="0"/>
        <w:jc w:val="both"/>
      </w:pPr>
      <w:r>
        <w:rPr>
          <w:rFonts w:ascii="Times New Roman"/>
          <w:b w:val="false"/>
          <w:i w:val="false"/>
          <w:color w:val="000000"/>
          <w:sz w:val="28"/>
        </w:rPr>
        <w:t>
      3) на сумму требований и обязательств:</w:t>
      </w:r>
    </w:p>
    <w:bookmarkEnd w:id="611"/>
    <w:p>
      <w:pPr>
        <w:spacing w:after="0"/>
        <w:ind w:left="0"/>
        <w:jc w:val="both"/>
      </w:pPr>
      <w:r>
        <w:rPr>
          <w:rFonts w:ascii="Times New Roman"/>
          <w:b w:val="false"/>
          <w:i w:val="false"/>
          <w:color w:val="000000"/>
          <w:sz w:val="28"/>
        </w:rPr>
        <w:t>
      Дт 2895 "Обязательства по операциям своп"</w:t>
      </w:r>
    </w:p>
    <w:p>
      <w:pPr>
        <w:spacing w:after="0"/>
        <w:ind w:left="0"/>
        <w:jc w:val="both"/>
      </w:pPr>
      <w:r>
        <w:rPr>
          <w:rFonts w:ascii="Times New Roman"/>
          <w:b w:val="false"/>
          <w:i w:val="false"/>
          <w:color w:val="000000"/>
          <w:sz w:val="28"/>
        </w:rPr>
        <w:t>
      Кт 1895 "Требования по операциям своп".</w:t>
      </w:r>
    </w:p>
    <w:bookmarkStart w:name="z266" w:id="612"/>
    <w:p>
      <w:pPr>
        <w:spacing w:after="0"/>
        <w:ind w:left="0"/>
        <w:jc w:val="both"/>
      </w:pPr>
      <w:r>
        <w:rPr>
          <w:rFonts w:ascii="Times New Roman"/>
          <w:b w:val="false"/>
          <w:i w:val="false"/>
          <w:color w:val="000000"/>
          <w:sz w:val="28"/>
        </w:rPr>
        <w:t>
      111. На дату валютирования при закрытии сделки валютный своп осуществляются следующие бухгалтерские записи:</w:t>
      </w:r>
    </w:p>
    <w:bookmarkEnd w:id="612"/>
    <w:p>
      <w:pPr>
        <w:spacing w:after="0"/>
        <w:ind w:left="0"/>
        <w:jc w:val="both"/>
      </w:pPr>
      <w:r>
        <w:rPr>
          <w:rFonts w:ascii="Times New Roman"/>
          <w:b w:val="false"/>
          <w:i w:val="false"/>
          <w:color w:val="000000"/>
          <w:sz w:val="28"/>
        </w:rPr>
        <w:t>
      на сумму тенге, затрачиваемых на покупку иностранной валюты:</w:t>
      </w:r>
    </w:p>
    <w:p>
      <w:pPr>
        <w:spacing w:after="0"/>
        <w:ind w:left="0"/>
        <w:jc w:val="both"/>
      </w:pPr>
      <w:r>
        <w:rPr>
          <w:rFonts w:ascii="Times New Roman"/>
          <w:b w:val="false"/>
          <w:i w:val="false"/>
          <w:color w:val="000000"/>
          <w:sz w:val="28"/>
        </w:rPr>
        <w:t>
      Дт 1870 "Прочие транзитные счета"</w:t>
      </w:r>
    </w:p>
    <w:p>
      <w:pPr>
        <w:spacing w:after="0"/>
        <w:ind w:left="0"/>
        <w:jc w:val="both"/>
      </w:pPr>
      <w:r>
        <w:rPr>
          <w:rFonts w:ascii="Times New Roman"/>
          <w:b w:val="false"/>
          <w:i w:val="false"/>
          <w:color w:val="000000"/>
          <w:sz w:val="28"/>
        </w:rPr>
        <w:t>
      Кт 1051 "Корреспондентский счет в Национальном Банке</w:t>
      </w:r>
    </w:p>
    <w:p>
      <w:pPr>
        <w:spacing w:after="0"/>
        <w:ind w:left="0"/>
        <w:jc w:val="both"/>
      </w:pPr>
      <w:r>
        <w:rPr>
          <w:rFonts w:ascii="Times New Roman"/>
          <w:b w:val="false"/>
          <w:i w:val="false"/>
          <w:color w:val="000000"/>
          <w:sz w:val="28"/>
        </w:rPr>
        <w:t>
       Республики Казахстан"</w:t>
      </w:r>
    </w:p>
    <w:p>
      <w:pPr>
        <w:spacing w:after="0"/>
        <w:ind w:left="0"/>
        <w:jc w:val="both"/>
      </w:pPr>
      <w:r>
        <w:rPr>
          <w:rFonts w:ascii="Times New Roman"/>
          <w:b w:val="false"/>
          <w:i w:val="false"/>
          <w:color w:val="000000"/>
          <w:sz w:val="28"/>
        </w:rPr>
        <w:t>
       1052 "Корреспондентские счета в других банках"</w:t>
      </w:r>
    </w:p>
    <w:p>
      <w:pPr>
        <w:spacing w:after="0"/>
        <w:ind w:left="0"/>
        <w:jc w:val="both"/>
      </w:pPr>
      <w:r>
        <w:rPr>
          <w:rFonts w:ascii="Times New Roman"/>
          <w:b w:val="false"/>
          <w:i w:val="false"/>
          <w:color w:val="000000"/>
          <w:sz w:val="28"/>
        </w:rPr>
        <w:t>
       2203 "Текущие счета юридических лиц",</w:t>
      </w:r>
    </w:p>
    <w:p>
      <w:pPr>
        <w:spacing w:after="0"/>
        <w:ind w:left="0"/>
        <w:jc w:val="both"/>
      </w:pPr>
      <w:r>
        <w:rPr>
          <w:rFonts w:ascii="Times New Roman"/>
          <w:b w:val="false"/>
          <w:i w:val="false"/>
          <w:color w:val="000000"/>
          <w:sz w:val="28"/>
        </w:rPr>
        <w:t>
       на сумму приобретаемой иностранной валюты:</w:t>
      </w:r>
    </w:p>
    <w:p>
      <w:pPr>
        <w:spacing w:after="0"/>
        <w:ind w:left="0"/>
        <w:jc w:val="both"/>
      </w:pPr>
      <w:r>
        <w:rPr>
          <w:rFonts w:ascii="Times New Roman"/>
          <w:b w:val="false"/>
          <w:i w:val="false"/>
          <w:color w:val="000000"/>
          <w:sz w:val="28"/>
        </w:rPr>
        <w:t>
      Дт 1051 "Корреспондентский счет в Национальном Банке</w:t>
      </w:r>
    </w:p>
    <w:p>
      <w:pPr>
        <w:spacing w:after="0"/>
        <w:ind w:left="0"/>
        <w:jc w:val="both"/>
      </w:pPr>
      <w:r>
        <w:rPr>
          <w:rFonts w:ascii="Times New Roman"/>
          <w:b w:val="false"/>
          <w:i w:val="false"/>
          <w:color w:val="000000"/>
          <w:sz w:val="28"/>
        </w:rPr>
        <w:t>
       Республики Казахстан"</w:t>
      </w:r>
    </w:p>
    <w:p>
      <w:pPr>
        <w:spacing w:after="0"/>
        <w:ind w:left="0"/>
        <w:jc w:val="both"/>
      </w:pPr>
      <w:r>
        <w:rPr>
          <w:rFonts w:ascii="Times New Roman"/>
          <w:b w:val="false"/>
          <w:i w:val="false"/>
          <w:color w:val="000000"/>
          <w:sz w:val="28"/>
        </w:rPr>
        <w:t>
       1052 "Корреспондентские счета в других банках"</w:t>
      </w:r>
    </w:p>
    <w:p>
      <w:pPr>
        <w:spacing w:after="0"/>
        <w:ind w:left="0"/>
        <w:jc w:val="both"/>
      </w:pPr>
      <w:r>
        <w:rPr>
          <w:rFonts w:ascii="Times New Roman"/>
          <w:b w:val="false"/>
          <w:i w:val="false"/>
          <w:color w:val="000000"/>
          <w:sz w:val="28"/>
        </w:rPr>
        <w:t>
       2203 "Текущие счета юридических лиц"</w:t>
      </w:r>
    </w:p>
    <w:p>
      <w:pPr>
        <w:spacing w:after="0"/>
        <w:ind w:left="0"/>
        <w:jc w:val="both"/>
      </w:pPr>
      <w:r>
        <w:rPr>
          <w:rFonts w:ascii="Times New Roman"/>
          <w:b w:val="false"/>
          <w:i w:val="false"/>
          <w:color w:val="000000"/>
          <w:sz w:val="28"/>
        </w:rPr>
        <w:t>
      Кт 2858 "Длинная валютная позиция по иностранной валюте",</w:t>
      </w:r>
    </w:p>
    <w:p>
      <w:pPr>
        <w:spacing w:after="0"/>
        <w:ind w:left="0"/>
        <w:jc w:val="both"/>
      </w:pPr>
      <w:r>
        <w:rPr>
          <w:rFonts w:ascii="Times New Roman"/>
          <w:b w:val="false"/>
          <w:i w:val="false"/>
          <w:color w:val="000000"/>
          <w:sz w:val="28"/>
        </w:rPr>
        <w:t>
      на сумму контрстоимости длинной валютной позиции:</w:t>
      </w:r>
    </w:p>
    <w:p>
      <w:pPr>
        <w:spacing w:after="0"/>
        <w:ind w:left="0"/>
        <w:jc w:val="both"/>
      </w:pPr>
      <w:r>
        <w:rPr>
          <w:rFonts w:ascii="Times New Roman"/>
          <w:b w:val="false"/>
          <w:i w:val="false"/>
          <w:color w:val="000000"/>
          <w:sz w:val="28"/>
        </w:rPr>
        <w:t>
      Дт 1859 "Контрстоимость иностранной валюты в тенге</w:t>
      </w:r>
    </w:p>
    <w:p>
      <w:pPr>
        <w:spacing w:after="0"/>
        <w:ind w:left="0"/>
        <w:jc w:val="both"/>
      </w:pPr>
      <w:r>
        <w:rPr>
          <w:rFonts w:ascii="Times New Roman"/>
          <w:b w:val="false"/>
          <w:i w:val="false"/>
          <w:color w:val="000000"/>
          <w:sz w:val="28"/>
        </w:rPr>
        <w:t>
       (длинной валютной позиции)"</w:t>
      </w:r>
    </w:p>
    <w:p>
      <w:pPr>
        <w:spacing w:after="0"/>
        <w:ind w:left="0"/>
        <w:jc w:val="both"/>
      </w:pPr>
      <w:r>
        <w:rPr>
          <w:rFonts w:ascii="Times New Roman"/>
          <w:b w:val="false"/>
          <w:i w:val="false"/>
          <w:color w:val="000000"/>
          <w:sz w:val="28"/>
        </w:rPr>
        <w:t>
      Кт 1870 "Прочие транзитные счета",</w:t>
      </w:r>
    </w:p>
    <w:p>
      <w:pPr>
        <w:spacing w:after="0"/>
        <w:ind w:left="0"/>
        <w:jc w:val="both"/>
      </w:pPr>
      <w:r>
        <w:rPr>
          <w:rFonts w:ascii="Times New Roman"/>
          <w:b w:val="false"/>
          <w:i w:val="false"/>
          <w:color w:val="000000"/>
          <w:sz w:val="28"/>
        </w:rPr>
        <w:t>
      при положительной стоимости сделки валютный своп:</w:t>
      </w:r>
    </w:p>
    <w:p>
      <w:pPr>
        <w:spacing w:after="0"/>
        <w:ind w:left="0"/>
        <w:jc w:val="both"/>
      </w:pPr>
      <w:r>
        <w:rPr>
          <w:rFonts w:ascii="Times New Roman"/>
          <w:b w:val="false"/>
          <w:i w:val="false"/>
          <w:color w:val="000000"/>
          <w:sz w:val="28"/>
        </w:rPr>
        <w:t>
      Дт 1859 "Контрстоимость иностранной валюты в тенге</w:t>
      </w:r>
    </w:p>
    <w:p>
      <w:pPr>
        <w:spacing w:after="0"/>
        <w:ind w:left="0"/>
        <w:jc w:val="both"/>
      </w:pPr>
      <w:r>
        <w:rPr>
          <w:rFonts w:ascii="Times New Roman"/>
          <w:b w:val="false"/>
          <w:i w:val="false"/>
          <w:color w:val="000000"/>
          <w:sz w:val="28"/>
        </w:rPr>
        <w:t>
       (длинной валютной позиции)"</w:t>
      </w:r>
    </w:p>
    <w:p>
      <w:pPr>
        <w:spacing w:after="0"/>
        <w:ind w:left="0"/>
        <w:jc w:val="both"/>
      </w:pPr>
      <w:r>
        <w:rPr>
          <w:rFonts w:ascii="Times New Roman"/>
          <w:b w:val="false"/>
          <w:i w:val="false"/>
          <w:color w:val="000000"/>
          <w:sz w:val="28"/>
        </w:rPr>
        <w:t>
      Кт 1895 "Требования по операциям своп",</w:t>
      </w:r>
    </w:p>
    <w:p>
      <w:pPr>
        <w:spacing w:after="0"/>
        <w:ind w:left="0"/>
        <w:jc w:val="both"/>
      </w:pPr>
      <w:r>
        <w:rPr>
          <w:rFonts w:ascii="Times New Roman"/>
          <w:b w:val="false"/>
          <w:i w:val="false"/>
          <w:color w:val="000000"/>
          <w:sz w:val="28"/>
        </w:rPr>
        <w:t>
      при отрицательной стоимости сделки валютный своп:</w:t>
      </w:r>
    </w:p>
    <w:p>
      <w:pPr>
        <w:spacing w:after="0"/>
        <w:ind w:left="0"/>
        <w:jc w:val="both"/>
      </w:pPr>
      <w:r>
        <w:rPr>
          <w:rFonts w:ascii="Times New Roman"/>
          <w:b w:val="false"/>
          <w:i w:val="false"/>
          <w:color w:val="000000"/>
          <w:sz w:val="28"/>
        </w:rPr>
        <w:t>
      Дт 2895 "Обязательства по операциям своп"</w:t>
      </w:r>
    </w:p>
    <w:p>
      <w:pPr>
        <w:spacing w:after="0"/>
        <w:ind w:left="0"/>
        <w:jc w:val="both"/>
      </w:pPr>
      <w:r>
        <w:rPr>
          <w:rFonts w:ascii="Times New Roman"/>
          <w:b w:val="false"/>
          <w:i w:val="false"/>
          <w:color w:val="000000"/>
          <w:sz w:val="28"/>
        </w:rPr>
        <w:t>
      Кт 1870 "Прочие транзитные счета".</w:t>
      </w:r>
    </w:p>
    <w:p>
      <w:pPr>
        <w:spacing w:after="0"/>
        <w:ind w:left="0"/>
        <w:jc w:val="both"/>
      </w:pPr>
      <w:r>
        <w:rPr>
          <w:rFonts w:ascii="Times New Roman"/>
          <w:b w:val="false"/>
          <w:i w:val="false"/>
          <w:color w:val="000000"/>
          <w:sz w:val="28"/>
        </w:rPr>
        <w:t>
      На сумму реализованных доходов и расходов осуществляются следующие бухгалтерские записи:</w:t>
      </w:r>
    </w:p>
    <w:bookmarkStart w:name="z267" w:id="613"/>
    <w:p>
      <w:pPr>
        <w:spacing w:after="0"/>
        <w:ind w:left="0"/>
        <w:jc w:val="both"/>
      </w:pPr>
      <w:r>
        <w:rPr>
          <w:rFonts w:ascii="Times New Roman"/>
          <w:b w:val="false"/>
          <w:i w:val="false"/>
          <w:color w:val="000000"/>
          <w:sz w:val="28"/>
        </w:rPr>
        <w:t>
      1) на сумму реализованных доходов:</w:t>
      </w:r>
    </w:p>
    <w:bookmarkEnd w:id="613"/>
    <w:p>
      <w:pPr>
        <w:spacing w:after="0"/>
        <w:ind w:left="0"/>
        <w:jc w:val="both"/>
      </w:pPr>
      <w:r>
        <w:rPr>
          <w:rFonts w:ascii="Times New Roman"/>
          <w:b w:val="false"/>
          <w:i w:val="false"/>
          <w:color w:val="000000"/>
          <w:sz w:val="28"/>
        </w:rPr>
        <w:t>
      Дт 4593 "Нереализованный доход от переоценки операций своп"</w:t>
      </w:r>
    </w:p>
    <w:p>
      <w:pPr>
        <w:spacing w:after="0"/>
        <w:ind w:left="0"/>
        <w:jc w:val="both"/>
      </w:pPr>
      <w:r>
        <w:rPr>
          <w:rFonts w:ascii="Times New Roman"/>
          <w:b w:val="false"/>
          <w:i w:val="false"/>
          <w:color w:val="000000"/>
          <w:sz w:val="28"/>
        </w:rPr>
        <w:t>
      Кт 4895 "Доходы по операциям своп"</w:t>
      </w:r>
    </w:p>
    <w:p>
      <w:pPr>
        <w:spacing w:after="0"/>
        <w:ind w:left="0"/>
        <w:jc w:val="both"/>
      </w:pPr>
      <w:r>
        <w:rPr>
          <w:rFonts w:ascii="Times New Roman"/>
          <w:b w:val="false"/>
          <w:i w:val="false"/>
          <w:color w:val="000000"/>
          <w:sz w:val="28"/>
        </w:rPr>
        <w:t>
      5593 "Нереализованный расход от переоценки операций своп";</w:t>
      </w:r>
    </w:p>
    <w:bookmarkStart w:name="z268" w:id="614"/>
    <w:p>
      <w:pPr>
        <w:spacing w:after="0"/>
        <w:ind w:left="0"/>
        <w:jc w:val="both"/>
      </w:pPr>
      <w:r>
        <w:rPr>
          <w:rFonts w:ascii="Times New Roman"/>
          <w:b w:val="false"/>
          <w:i w:val="false"/>
          <w:color w:val="000000"/>
          <w:sz w:val="28"/>
        </w:rPr>
        <w:t>
      2) на сумму реализованных расходов:</w:t>
      </w:r>
    </w:p>
    <w:bookmarkEnd w:id="614"/>
    <w:p>
      <w:pPr>
        <w:spacing w:after="0"/>
        <w:ind w:left="0"/>
        <w:jc w:val="both"/>
      </w:pPr>
      <w:r>
        <w:rPr>
          <w:rFonts w:ascii="Times New Roman"/>
          <w:b w:val="false"/>
          <w:i w:val="false"/>
          <w:color w:val="000000"/>
          <w:sz w:val="28"/>
        </w:rPr>
        <w:t>
      Дт 4593 "Нереализованный доход от переоценки операций своп"</w:t>
      </w:r>
    </w:p>
    <w:p>
      <w:pPr>
        <w:spacing w:after="0"/>
        <w:ind w:left="0"/>
        <w:jc w:val="both"/>
      </w:pPr>
      <w:r>
        <w:rPr>
          <w:rFonts w:ascii="Times New Roman"/>
          <w:b w:val="false"/>
          <w:i w:val="false"/>
          <w:color w:val="000000"/>
          <w:sz w:val="28"/>
        </w:rPr>
        <w:t>
       5895 "Расходы по операциям своп"</w:t>
      </w:r>
    </w:p>
    <w:p>
      <w:pPr>
        <w:spacing w:after="0"/>
        <w:ind w:left="0"/>
        <w:jc w:val="both"/>
      </w:pPr>
      <w:r>
        <w:rPr>
          <w:rFonts w:ascii="Times New Roman"/>
          <w:b w:val="false"/>
          <w:i w:val="false"/>
          <w:color w:val="000000"/>
          <w:sz w:val="28"/>
        </w:rPr>
        <w:t>
      Кт 5593 "Нереализованный расход от переоценки операций своп".</w:t>
      </w:r>
    </w:p>
    <w:bookmarkStart w:name="z269" w:id="615"/>
    <w:p>
      <w:pPr>
        <w:spacing w:after="0"/>
        <w:ind w:left="0"/>
        <w:jc w:val="both"/>
      </w:pPr>
      <w:r>
        <w:rPr>
          <w:rFonts w:ascii="Times New Roman"/>
          <w:b w:val="false"/>
          <w:i w:val="false"/>
          <w:color w:val="000000"/>
          <w:sz w:val="28"/>
        </w:rPr>
        <w:t>
      На сумму условных требований и обязательств по обратной покупке иностранной валюты осуществляются следующие бухгалтерские записи:</w:t>
      </w:r>
    </w:p>
    <w:bookmarkEnd w:id="615"/>
    <w:p>
      <w:pPr>
        <w:spacing w:after="0"/>
        <w:ind w:left="0"/>
        <w:jc w:val="both"/>
      </w:pPr>
      <w:r>
        <w:rPr>
          <w:rFonts w:ascii="Times New Roman"/>
          <w:b w:val="false"/>
          <w:i w:val="false"/>
          <w:color w:val="000000"/>
          <w:sz w:val="28"/>
        </w:rPr>
        <w:t>
      1) на сумму условных требований в иностранной валюте:</w:t>
      </w:r>
    </w:p>
    <w:p>
      <w:pPr>
        <w:spacing w:after="0"/>
        <w:ind w:left="0"/>
        <w:jc w:val="both"/>
      </w:pPr>
      <w:r>
        <w:rPr>
          <w:rFonts w:ascii="Times New Roman"/>
          <w:b w:val="false"/>
          <w:i w:val="false"/>
          <w:color w:val="000000"/>
          <w:sz w:val="28"/>
        </w:rPr>
        <w:t>
       Дт 6999 "Позиция по сделкам с иностранной валютой"</w:t>
      </w:r>
    </w:p>
    <w:p>
      <w:pPr>
        <w:spacing w:after="0"/>
        <w:ind w:left="0"/>
        <w:jc w:val="both"/>
      </w:pPr>
      <w:r>
        <w:rPr>
          <w:rFonts w:ascii="Times New Roman"/>
          <w:b w:val="false"/>
          <w:i w:val="false"/>
          <w:color w:val="000000"/>
          <w:sz w:val="28"/>
        </w:rPr>
        <w:t>
       Кт 6405 "Условные требования по купле-продаже иностранной</w:t>
      </w:r>
    </w:p>
    <w:p>
      <w:pPr>
        <w:spacing w:after="0"/>
        <w:ind w:left="0"/>
        <w:jc w:val="both"/>
      </w:pPr>
      <w:r>
        <w:rPr>
          <w:rFonts w:ascii="Times New Roman"/>
          <w:b w:val="false"/>
          <w:i w:val="false"/>
          <w:color w:val="000000"/>
          <w:sz w:val="28"/>
        </w:rPr>
        <w:t>
       валюты" (отдельный лицевой счет для сделки валютный</w:t>
      </w:r>
    </w:p>
    <w:p>
      <w:pPr>
        <w:spacing w:after="0"/>
        <w:ind w:left="0"/>
        <w:jc w:val="both"/>
      </w:pPr>
      <w:r>
        <w:rPr>
          <w:rFonts w:ascii="Times New Roman"/>
          <w:b w:val="false"/>
          <w:i w:val="false"/>
          <w:color w:val="000000"/>
          <w:sz w:val="28"/>
        </w:rPr>
        <w:t>
       своп)";</w:t>
      </w:r>
    </w:p>
    <w:p>
      <w:pPr>
        <w:spacing w:after="0"/>
        <w:ind w:left="0"/>
        <w:jc w:val="both"/>
      </w:pPr>
      <w:r>
        <w:rPr>
          <w:rFonts w:ascii="Times New Roman"/>
          <w:b w:val="false"/>
          <w:i w:val="false"/>
          <w:color w:val="000000"/>
          <w:sz w:val="28"/>
        </w:rPr>
        <w:t>
       2) на сумму условных обязательств:</w:t>
      </w:r>
    </w:p>
    <w:p>
      <w:pPr>
        <w:spacing w:after="0"/>
        <w:ind w:left="0"/>
        <w:jc w:val="both"/>
      </w:pPr>
      <w:r>
        <w:rPr>
          <w:rFonts w:ascii="Times New Roman"/>
          <w:b w:val="false"/>
          <w:i w:val="false"/>
          <w:color w:val="000000"/>
          <w:sz w:val="28"/>
        </w:rPr>
        <w:t>
       Дт 6905 "Условные обязательства по купле-продаже иностранной</w:t>
      </w:r>
    </w:p>
    <w:p>
      <w:pPr>
        <w:spacing w:after="0"/>
        <w:ind w:left="0"/>
        <w:jc w:val="both"/>
      </w:pPr>
      <w:r>
        <w:rPr>
          <w:rFonts w:ascii="Times New Roman"/>
          <w:b w:val="false"/>
          <w:i w:val="false"/>
          <w:color w:val="000000"/>
          <w:sz w:val="28"/>
        </w:rPr>
        <w:t>
       валюты" (отдельный лицевой счет для сделки валютный</w:t>
      </w:r>
    </w:p>
    <w:p>
      <w:pPr>
        <w:spacing w:after="0"/>
        <w:ind w:left="0"/>
        <w:jc w:val="both"/>
      </w:pPr>
      <w:r>
        <w:rPr>
          <w:rFonts w:ascii="Times New Roman"/>
          <w:b w:val="false"/>
          <w:i w:val="false"/>
          <w:color w:val="000000"/>
          <w:sz w:val="28"/>
        </w:rPr>
        <w:t>
       своп)</w:t>
      </w:r>
    </w:p>
    <w:p>
      <w:pPr>
        <w:spacing w:after="0"/>
        <w:ind w:left="0"/>
        <w:jc w:val="both"/>
      </w:pPr>
      <w:r>
        <w:rPr>
          <w:rFonts w:ascii="Times New Roman"/>
          <w:b w:val="false"/>
          <w:i w:val="false"/>
          <w:color w:val="000000"/>
          <w:sz w:val="28"/>
        </w:rPr>
        <w:t>
       Кт 6999 "Позиция по сделкам с иностранной валютой".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111 с изменениями, внесенными постановлением Правления Национального Банка РК от 24.08.2009 </w:t>
      </w:r>
      <w:r>
        <w:rPr>
          <w:rFonts w:ascii="Times New Roman"/>
          <w:b w:val="false"/>
          <w:i w:val="false"/>
          <w:color w:val="000000"/>
          <w:sz w:val="28"/>
        </w:rPr>
        <w:t>№ 80</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2</w:t>
      </w:r>
      <w:r>
        <w:rPr>
          <w:rFonts w:ascii="Times New Roman"/>
          <w:b w:val="false"/>
          <w:i w:val="false"/>
          <w:color w:val="ff0000"/>
          <w:sz w:val="28"/>
        </w:rPr>
        <w:t>).</w:t>
      </w:r>
      <w:r>
        <w:br/>
      </w:r>
      <w:r>
        <w:rPr>
          <w:rFonts w:ascii="Times New Roman"/>
          <w:b w:val="false"/>
          <w:i w:val="false"/>
          <w:color w:val="000000"/>
          <w:sz w:val="28"/>
        </w:rPr>
        <w:t>
</w:t>
      </w:r>
    </w:p>
    <w:bookmarkStart w:name="z270" w:id="616"/>
    <w:p>
      <w:pPr>
        <w:spacing w:after="0"/>
        <w:ind w:left="0"/>
        <w:jc w:val="both"/>
      </w:pPr>
      <w:r>
        <w:rPr>
          <w:rFonts w:ascii="Times New Roman"/>
          <w:b w:val="false"/>
          <w:i w:val="false"/>
          <w:color w:val="000000"/>
          <w:sz w:val="28"/>
        </w:rPr>
        <w:t>
      112. В день заключения сделки процентный своп осуществляются следующие бухгалтерские записи:</w:t>
      </w:r>
    </w:p>
    <w:bookmarkEnd w:id="616"/>
    <w:bookmarkStart w:name="z271" w:id="617"/>
    <w:p>
      <w:pPr>
        <w:spacing w:after="0"/>
        <w:ind w:left="0"/>
        <w:jc w:val="both"/>
      </w:pPr>
      <w:r>
        <w:rPr>
          <w:rFonts w:ascii="Times New Roman"/>
          <w:b w:val="false"/>
          <w:i w:val="false"/>
          <w:color w:val="000000"/>
          <w:sz w:val="28"/>
        </w:rPr>
        <w:t>
      1) на сумму условных требований при покупке процентного свопа:</w:t>
      </w:r>
    </w:p>
    <w:bookmarkEnd w:id="617"/>
    <w:p>
      <w:pPr>
        <w:spacing w:after="0"/>
        <w:ind w:left="0"/>
        <w:jc w:val="both"/>
      </w:pPr>
      <w:r>
        <w:rPr>
          <w:rFonts w:ascii="Times New Roman"/>
          <w:b w:val="false"/>
          <w:i w:val="false"/>
          <w:color w:val="000000"/>
          <w:sz w:val="28"/>
        </w:rPr>
        <w:t>
      Дт 6240 "Процентный своп"</w:t>
      </w:r>
    </w:p>
    <w:p>
      <w:pPr>
        <w:spacing w:after="0"/>
        <w:ind w:left="0"/>
        <w:jc w:val="both"/>
      </w:pPr>
      <w:r>
        <w:rPr>
          <w:rFonts w:ascii="Times New Roman"/>
          <w:b w:val="false"/>
          <w:i w:val="false"/>
          <w:color w:val="000000"/>
          <w:sz w:val="28"/>
        </w:rPr>
        <w:t>
      Кт 6999 "Позиция по сделкам с иностранной валютой",</w:t>
      </w:r>
    </w:p>
    <w:p>
      <w:pPr>
        <w:spacing w:after="0"/>
        <w:ind w:left="0"/>
        <w:jc w:val="both"/>
      </w:pPr>
      <w:r>
        <w:rPr>
          <w:rFonts w:ascii="Times New Roman"/>
          <w:b w:val="false"/>
          <w:i w:val="false"/>
          <w:color w:val="000000"/>
          <w:sz w:val="28"/>
        </w:rPr>
        <w:t>
      одновременно, на сумму условных обязательств при покупке процентного свопа:</w:t>
      </w:r>
    </w:p>
    <w:p>
      <w:pPr>
        <w:spacing w:after="0"/>
        <w:ind w:left="0"/>
        <w:jc w:val="both"/>
      </w:pPr>
      <w:r>
        <w:rPr>
          <w:rFonts w:ascii="Times New Roman"/>
          <w:b w:val="false"/>
          <w:i w:val="false"/>
          <w:color w:val="000000"/>
          <w:sz w:val="28"/>
        </w:rPr>
        <w:t>
      Дт 6999 "Позиция по сделкам с иностранной валютой"</w:t>
      </w:r>
    </w:p>
    <w:p>
      <w:pPr>
        <w:spacing w:after="0"/>
        <w:ind w:left="0"/>
        <w:jc w:val="both"/>
      </w:pPr>
      <w:r>
        <w:rPr>
          <w:rFonts w:ascii="Times New Roman"/>
          <w:b w:val="false"/>
          <w:i w:val="false"/>
          <w:color w:val="000000"/>
          <w:sz w:val="28"/>
        </w:rPr>
        <w:t>
      Кт 6740 "Процентный своп";</w:t>
      </w:r>
    </w:p>
    <w:bookmarkStart w:name="z272" w:id="618"/>
    <w:p>
      <w:pPr>
        <w:spacing w:after="0"/>
        <w:ind w:left="0"/>
        <w:jc w:val="both"/>
      </w:pPr>
      <w:r>
        <w:rPr>
          <w:rFonts w:ascii="Times New Roman"/>
          <w:b w:val="false"/>
          <w:i w:val="false"/>
          <w:color w:val="000000"/>
          <w:sz w:val="28"/>
        </w:rPr>
        <w:t>
      2) на сумму условных требований при продаже процентного свопа:</w:t>
      </w:r>
    </w:p>
    <w:bookmarkEnd w:id="618"/>
    <w:p>
      <w:pPr>
        <w:spacing w:after="0"/>
        <w:ind w:left="0"/>
        <w:jc w:val="both"/>
      </w:pPr>
      <w:r>
        <w:rPr>
          <w:rFonts w:ascii="Times New Roman"/>
          <w:b w:val="false"/>
          <w:i w:val="false"/>
          <w:color w:val="000000"/>
          <w:sz w:val="28"/>
        </w:rPr>
        <w:t>
      Кт 6240 "Процентный своп"</w:t>
      </w:r>
    </w:p>
    <w:p>
      <w:pPr>
        <w:spacing w:after="0"/>
        <w:ind w:left="0"/>
        <w:jc w:val="both"/>
      </w:pPr>
      <w:r>
        <w:rPr>
          <w:rFonts w:ascii="Times New Roman"/>
          <w:b w:val="false"/>
          <w:i w:val="false"/>
          <w:color w:val="000000"/>
          <w:sz w:val="28"/>
        </w:rPr>
        <w:t>
      Кт 6999 "Позиция по сделкам с иностранной валютой",</w:t>
      </w:r>
    </w:p>
    <w:p>
      <w:pPr>
        <w:spacing w:after="0"/>
        <w:ind w:left="0"/>
        <w:jc w:val="both"/>
      </w:pPr>
      <w:r>
        <w:rPr>
          <w:rFonts w:ascii="Times New Roman"/>
          <w:b w:val="false"/>
          <w:i w:val="false"/>
          <w:color w:val="000000"/>
          <w:sz w:val="28"/>
        </w:rPr>
        <w:t>
      одновременно, на сумму условных обязательств при продаже процентного свопа:</w:t>
      </w:r>
    </w:p>
    <w:p>
      <w:pPr>
        <w:spacing w:after="0"/>
        <w:ind w:left="0"/>
        <w:jc w:val="both"/>
      </w:pPr>
      <w:r>
        <w:rPr>
          <w:rFonts w:ascii="Times New Roman"/>
          <w:b w:val="false"/>
          <w:i w:val="false"/>
          <w:color w:val="000000"/>
          <w:sz w:val="28"/>
        </w:rPr>
        <w:t>
      Дт 6999 "Позиция по сделкам с иностранной валютой"</w:t>
      </w:r>
    </w:p>
    <w:p>
      <w:pPr>
        <w:spacing w:after="0"/>
        <w:ind w:left="0"/>
        <w:jc w:val="both"/>
      </w:pPr>
      <w:r>
        <w:rPr>
          <w:rFonts w:ascii="Times New Roman"/>
          <w:b w:val="false"/>
          <w:i w:val="false"/>
          <w:color w:val="000000"/>
          <w:sz w:val="28"/>
        </w:rPr>
        <w:t>
      Кт 6740 "Процентный своп".</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112 с изменениями, внесенными постановлением Правления Национального Банка РК от 24.08.2009 </w:t>
      </w:r>
      <w:r>
        <w:rPr>
          <w:rFonts w:ascii="Times New Roman"/>
          <w:b w:val="false"/>
          <w:i w:val="false"/>
          <w:color w:val="000000"/>
          <w:sz w:val="28"/>
        </w:rPr>
        <w:t>№ 80</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2</w:t>
      </w:r>
      <w:r>
        <w:rPr>
          <w:rFonts w:ascii="Times New Roman"/>
          <w:b w:val="false"/>
          <w:i w:val="false"/>
          <w:color w:val="ff0000"/>
          <w:sz w:val="28"/>
        </w:rPr>
        <w:t>).</w:t>
      </w:r>
      <w:r>
        <w:br/>
      </w:r>
      <w:r>
        <w:rPr>
          <w:rFonts w:ascii="Times New Roman"/>
          <w:b w:val="false"/>
          <w:i w:val="false"/>
          <w:color w:val="000000"/>
          <w:sz w:val="28"/>
        </w:rPr>
        <w:t>
</w:t>
      </w:r>
    </w:p>
    <w:bookmarkStart w:name="z273" w:id="619"/>
    <w:p>
      <w:pPr>
        <w:spacing w:after="0"/>
        <w:ind w:left="0"/>
        <w:jc w:val="both"/>
      </w:pPr>
      <w:r>
        <w:rPr>
          <w:rFonts w:ascii="Times New Roman"/>
          <w:b w:val="false"/>
          <w:i w:val="false"/>
          <w:color w:val="000000"/>
          <w:sz w:val="28"/>
        </w:rPr>
        <w:t>
      113. При переоценке процентного свопа по справедливой стоимости осуществляются следующие бухгалтерские записи:</w:t>
      </w:r>
    </w:p>
    <w:bookmarkEnd w:id="619"/>
    <w:bookmarkStart w:name="z274" w:id="620"/>
    <w:p>
      <w:pPr>
        <w:spacing w:after="0"/>
        <w:ind w:left="0"/>
        <w:jc w:val="both"/>
      </w:pPr>
      <w:r>
        <w:rPr>
          <w:rFonts w:ascii="Times New Roman"/>
          <w:b w:val="false"/>
          <w:i w:val="false"/>
          <w:color w:val="000000"/>
          <w:sz w:val="28"/>
        </w:rPr>
        <w:t>
      1) на сумму положительной разницы:</w:t>
      </w:r>
    </w:p>
    <w:bookmarkEnd w:id="620"/>
    <w:p>
      <w:pPr>
        <w:spacing w:after="0"/>
        <w:ind w:left="0"/>
        <w:jc w:val="both"/>
      </w:pPr>
      <w:r>
        <w:rPr>
          <w:rFonts w:ascii="Times New Roman"/>
          <w:b w:val="false"/>
          <w:i w:val="false"/>
          <w:color w:val="000000"/>
          <w:sz w:val="28"/>
        </w:rPr>
        <w:t>
      Дт 1895 "Требования по операциям своп" (соответствующий субсчет</w:t>
      </w:r>
    </w:p>
    <w:p>
      <w:pPr>
        <w:spacing w:after="0"/>
        <w:ind w:left="0"/>
        <w:jc w:val="both"/>
      </w:pPr>
      <w:r>
        <w:rPr>
          <w:rFonts w:ascii="Times New Roman"/>
          <w:b w:val="false"/>
          <w:i w:val="false"/>
          <w:color w:val="000000"/>
          <w:sz w:val="28"/>
        </w:rPr>
        <w:t>
       для учета требований по сделке процентный своп)</w:t>
      </w:r>
    </w:p>
    <w:p>
      <w:pPr>
        <w:spacing w:after="0"/>
        <w:ind w:left="0"/>
        <w:jc w:val="both"/>
      </w:pPr>
      <w:r>
        <w:rPr>
          <w:rFonts w:ascii="Times New Roman"/>
          <w:b w:val="false"/>
          <w:i w:val="false"/>
          <w:color w:val="000000"/>
          <w:sz w:val="28"/>
        </w:rPr>
        <w:t>
      Кт 4593 "Нереализованный доход от переоценки операций своп";</w:t>
      </w:r>
    </w:p>
    <w:bookmarkStart w:name="z275" w:id="621"/>
    <w:p>
      <w:pPr>
        <w:spacing w:after="0"/>
        <w:ind w:left="0"/>
        <w:jc w:val="both"/>
      </w:pPr>
      <w:r>
        <w:rPr>
          <w:rFonts w:ascii="Times New Roman"/>
          <w:b w:val="false"/>
          <w:i w:val="false"/>
          <w:color w:val="000000"/>
          <w:sz w:val="28"/>
        </w:rPr>
        <w:t>
      2) на сумму отрицательной разницы:</w:t>
      </w:r>
    </w:p>
    <w:bookmarkEnd w:id="621"/>
    <w:p>
      <w:pPr>
        <w:spacing w:after="0"/>
        <w:ind w:left="0"/>
        <w:jc w:val="both"/>
      </w:pPr>
      <w:r>
        <w:rPr>
          <w:rFonts w:ascii="Times New Roman"/>
          <w:b w:val="false"/>
          <w:i w:val="false"/>
          <w:color w:val="000000"/>
          <w:sz w:val="28"/>
        </w:rPr>
        <w:t>
      Дт 5593 "Нереализованный расход от переоценки операций своп"</w:t>
      </w:r>
    </w:p>
    <w:p>
      <w:pPr>
        <w:spacing w:after="0"/>
        <w:ind w:left="0"/>
        <w:jc w:val="both"/>
      </w:pPr>
      <w:r>
        <w:rPr>
          <w:rFonts w:ascii="Times New Roman"/>
          <w:b w:val="false"/>
          <w:i w:val="false"/>
          <w:color w:val="000000"/>
          <w:sz w:val="28"/>
        </w:rPr>
        <w:t>
      Кт 2895 "Обязательства по операциям своп" (соответствующий</w:t>
      </w:r>
    </w:p>
    <w:p>
      <w:pPr>
        <w:spacing w:after="0"/>
        <w:ind w:left="0"/>
        <w:jc w:val="both"/>
      </w:pPr>
      <w:r>
        <w:rPr>
          <w:rFonts w:ascii="Times New Roman"/>
          <w:b w:val="false"/>
          <w:i w:val="false"/>
          <w:color w:val="000000"/>
          <w:sz w:val="28"/>
        </w:rPr>
        <w:t>
       субсчет для учета обязательств по сделке процентный</w:t>
      </w:r>
    </w:p>
    <w:p>
      <w:pPr>
        <w:spacing w:after="0"/>
        <w:ind w:left="0"/>
        <w:jc w:val="both"/>
      </w:pPr>
      <w:r>
        <w:rPr>
          <w:rFonts w:ascii="Times New Roman"/>
          <w:b w:val="false"/>
          <w:i w:val="false"/>
          <w:color w:val="000000"/>
          <w:sz w:val="28"/>
        </w:rPr>
        <w:t>
       своп),</w:t>
      </w:r>
    </w:p>
    <w:p>
      <w:pPr>
        <w:spacing w:after="0"/>
        <w:ind w:left="0"/>
        <w:jc w:val="both"/>
      </w:pPr>
      <w:r>
        <w:rPr>
          <w:rFonts w:ascii="Times New Roman"/>
          <w:b w:val="false"/>
          <w:i w:val="false"/>
          <w:color w:val="000000"/>
          <w:sz w:val="28"/>
        </w:rPr>
        <w:t>
       на сумму числящейся положительной/отрицательной корректировки справедливой стоимости сделки процентный своп:</w:t>
      </w:r>
    </w:p>
    <w:p>
      <w:pPr>
        <w:spacing w:after="0"/>
        <w:ind w:left="0"/>
        <w:jc w:val="both"/>
      </w:pPr>
      <w:r>
        <w:rPr>
          <w:rFonts w:ascii="Times New Roman"/>
          <w:b w:val="false"/>
          <w:i w:val="false"/>
          <w:color w:val="000000"/>
          <w:sz w:val="28"/>
        </w:rPr>
        <w:t>
      Дт 2895 "Обязательства по операциям своп" (соответствующий субсчет</w:t>
      </w:r>
    </w:p>
    <w:p>
      <w:pPr>
        <w:spacing w:after="0"/>
        <w:ind w:left="0"/>
        <w:jc w:val="both"/>
      </w:pPr>
      <w:r>
        <w:rPr>
          <w:rFonts w:ascii="Times New Roman"/>
          <w:b w:val="false"/>
          <w:i w:val="false"/>
          <w:color w:val="000000"/>
          <w:sz w:val="28"/>
        </w:rPr>
        <w:t>
       для учета обязательств по сделке процентный своп)</w:t>
      </w:r>
    </w:p>
    <w:p>
      <w:pPr>
        <w:spacing w:after="0"/>
        <w:ind w:left="0"/>
        <w:jc w:val="both"/>
      </w:pPr>
      <w:r>
        <w:rPr>
          <w:rFonts w:ascii="Times New Roman"/>
          <w:b w:val="false"/>
          <w:i w:val="false"/>
          <w:color w:val="000000"/>
          <w:sz w:val="28"/>
        </w:rPr>
        <w:t>
      Кт 1895 "Требования по операциям своп" (соответствующий субсчет</w:t>
      </w:r>
    </w:p>
    <w:p>
      <w:pPr>
        <w:spacing w:after="0"/>
        <w:ind w:left="0"/>
        <w:jc w:val="both"/>
      </w:pPr>
      <w:r>
        <w:rPr>
          <w:rFonts w:ascii="Times New Roman"/>
          <w:b w:val="false"/>
          <w:i w:val="false"/>
          <w:color w:val="000000"/>
          <w:sz w:val="28"/>
        </w:rPr>
        <w:t>
       для учета требований по сделке процентный своп).</w:t>
      </w:r>
    </w:p>
    <w:bookmarkStart w:name="z276" w:id="622"/>
    <w:p>
      <w:pPr>
        <w:spacing w:after="0"/>
        <w:ind w:left="0"/>
        <w:jc w:val="both"/>
      </w:pPr>
      <w:r>
        <w:rPr>
          <w:rFonts w:ascii="Times New Roman"/>
          <w:b w:val="false"/>
          <w:i w:val="false"/>
          <w:color w:val="000000"/>
          <w:sz w:val="28"/>
        </w:rPr>
        <w:t>
      114. При начислении вознаграждения по сделке процентный своп осуществляются следующие бухгалтерские записи:</w:t>
      </w:r>
    </w:p>
    <w:bookmarkEnd w:id="622"/>
    <w:bookmarkStart w:name="z277" w:id="623"/>
    <w:p>
      <w:pPr>
        <w:spacing w:after="0"/>
        <w:ind w:left="0"/>
        <w:jc w:val="both"/>
      </w:pPr>
      <w:r>
        <w:rPr>
          <w:rFonts w:ascii="Times New Roman"/>
          <w:b w:val="false"/>
          <w:i w:val="false"/>
          <w:color w:val="000000"/>
          <w:sz w:val="28"/>
        </w:rPr>
        <w:t>
      1) на сумму вознаграждения, подлежащего выплате:</w:t>
      </w:r>
    </w:p>
    <w:bookmarkEnd w:id="623"/>
    <w:p>
      <w:pPr>
        <w:spacing w:after="0"/>
        <w:ind w:left="0"/>
        <w:jc w:val="both"/>
      </w:pPr>
      <w:r>
        <w:rPr>
          <w:rFonts w:ascii="Times New Roman"/>
          <w:b w:val="false"/>
          <w:i w:val="false"/>
          <w:color w:val="000000"/>
          <w:sz w:val="28"/>
        </w:rPr>
        <w:t>
      Дт 1858 "Короткая валютная позиция по иностранной валюте"</w:t>
      </w:r>
    </w:p>
    <w:p>
      <w:pPr>
        <w:spacing w:after="0"/>
        <w:ind w:left="0"/>
        <w:jc w:val="both"/>
      </w:pPr>
      <w:r>
        <w:rPr>
          <w:rFonts w:ascii="Times New Roman"/>
          <w:b w:val="false"/>
          <w:i w:val="false"/>
          <w:color w:val="000000"/>
          <w:sz w:val="28"/>
        </w:rPr>
        <w:t>
      Кт 2727 "Начисленные расходы по операциям с производными</w:t>
      </w:r>
    </w:p>
    <w:p>
      <w:pPr>
        <w:spacing w:after="0"/>
        <w:ind w:left="0"/>
        <w:jc w:val="both"/>
      </w:pPr>
      <w:r>
        <w:rPr>
          <w:rFonts w:ascii="Times New Roman"/>
          <w:b w:val="false"/>
          <w:i w:val="false"/>
          <w:color w:val="000000"/>
          <w:sz w:val="28"/>
        </w:rPr>
        <w:t>
       финансовыми инструментами",</w:t>
      </w:r>
    </w:p>
    <w:p>
      <w:pPr>
        <w:spacing w:after="0"/>
        <w:ind w:left="0"/>
        <w:jc w:val="both"/>
      </w:pPr>
      <w:r>
        <w:rPr>
          <w:rFonts w:ascii="Times New Roman"/>
          <w:b w:val="false"/>
          <w:i w:val="false"/>
          <w:color w:val="000000"/>
          <w:sz w:val="28"/>
        </w:rPr>
        <w:t>
       одновременно:</w:t>
      </w:r>
    </w:p>
    <w:p>
      <w:pPr>
        <w:spacing w:after="0"/>
        <w:ind w:left="0"/>
        <w:jc w:val="both"/>
      </w:pPr>
      <w:r>
        <w:rPr>
          <w:rFonts w:ascii="Times New Roman"/>
          <w:b w:val="false"/>
          <w:i w:val="false"/>
          <w:color w:val="000000"/>
          <w:sz w:val="28"/>
        </w:rPr>
        <w:t>
      Дт 5091 "Другие расходы, связанные с выплатой вознаграждения</w:t>
      </w:r>
    </w:p>
    <w:p>
      <w:pPr>
        <w:spacing w:after="0"/>
        <w:ind w:left="0"/>
        <w:jc w:val="both"/>
      </w:pPr>
      <w:r>
        <w:rPr>
          <w:rFonts w:ascii="Times New Roman"/>
          <w:b w:val="false"/>
          <w:i w:val="false"/>
          <w:color w:val="000000"/>
          <w:sz w:val="28"/>
        </w:rPr>
        <w:t>
       по операциям с другими банками"</w:t>
      </w:r>
    </w:p>
    <w:p>
      <w:pPr>
        <w:spacing w:after="0"/>
        <w:ind w:left="0"/>
        <w:jc w:val="both"/>
      </w:pPr>
      <w:r>
        <w:rPr>
          <w:rFonts w:ascii="Times New Roman"/>
          <w:b w:val="false"/>
          <w:i w:val="false"/>
          <w:color w:val="000000"/>
          <w:sz w:val="28"/>
        </w:rPr>
        <w:t>
      Кт 2859 "Контрстоимость иностранной валюты в тенге</w:t>
      </w:r>
    </w:p>
    <w:p>
      <w:pPr>
        <w:spacing w:after="0"/>
        <w:ind w:left="0"/>
        <w:jc w:val="both"/>
      </w:pPr>
      <w:r>
        <w:rPr>
          <w:rFonts w:ascii="Times New Roman"/>
          <w:b w:val="false"/>
          <w:i w:val="false"/>
          <w:color w:val="000000"/>
          <w:sz w:val="28"/>
        </w:rPr>
        <w:t>
       (короткой валютной позиции)";</w:t>
      </w:r>
    </w:p>
    <w:bookmarkStart w:name="z278" w:id="624"/>
    <w:p>
      <w:pPr>
        <w:spacing w:after="0"/>
        <w:ind w:left="0"/>
        <w:jc w:val="both"/>
      </w:pPr>
      <w:r>
        <w:rPr>
          <w:rFonts w:ascii="Times New Roman"/>
          <w:b w:val="false"/>
          <w:i w:val="false"/>
          <w:color w:val="000000"/>
          <w:sz w:val="28"/>
        </w:rPr>
        <w:t>
       2) на сумму вознаграждения к получению:</w:t>
      </w:r>
    </w:p>
    <w:bookmarkEnd w:id="624"/>
    <w:p>
      <w:pPr>
        <w:spacing w:after="0"/>
        <w:ind w:left="0"/>
        <w:jc w:val="both"/>
      </w:pPr>
      <w:r>
        <w:rPr>
          <w:rFonts w:ascii="Times New Roman"/>
          <w:b w:val="false"/>
          <w:i w:val="false"/>
          <w:color w:val="000000"/>
          <w:sz w:val="28"/>
        </w:rPr>
        <w:t>
      Дт 1753 "Начисленные доходы по операциям с производными</w:t>
      </w:r>
    </w:p>
    <w:p>
      <w:pPr>
        <w:spacing w:after="0"/>
        <w:ind w:left="0"/>
        <w:jc w:val="both"/>
      </w:pPr>
      <w:r>
        <w:rPr>
          <w:rFonts w:ascii="Times New Roman"/>
          <w:b w:val="false"/>
          <w:i w:val="false"/>
          <w:color w:val="000000"/>
          <w:sz w:val="28"/>
        </w:rPr>
        <w:t>
       финансовыми инструментами"</w:t>
      </w:r>
    </w:p>
    <w:p>
      <w:pPr>
        <w:spacing w:after="0"/>
        <w:ind w:left="0"/>
        <w:jc w:val="both"/>
      </w:pPr>
      <w:r>
        <w:rPr>
          <w:rFonts w:ascii="Times New Roman"/>
          <w:b w:val="false"/>
          <w:i w:val="false"/>
          <w:color w:val="000000"/>
          <w:sz w:val="28"/>
        </w:rPr>
        <w:t>
      Кт 2858 "Длинная валютная позиция по иностранной валюте",</w:t>
      </w:r>
    </w:p>
    <w:p>
      <w:pPr>
        <w:spacing w:after="0"/>
        <w:ind w:left="0"/>
        <w:jc w:val="both"/>
      </w:pPr>
      <w:r>
        <w:rPr>
          <w:rFonts w:ascii="Times New Roman"/>
          <w:b w:val="false"/>
          <w:i w:val="false"/>
          <w:color w:val="000000"/>
          <w:sz w:val="28"/>
        </w:rPr>
        <w:t>
      одновременно:</w:t>
      </w:r>
    </w:p>
    <w:p>
      <w:pPr>
        <w:spacing w:after="0"/>
        <w:ind w:left="0"/>
        <w:jc w:val="both"/>
      </w:pPr>
      <w:r>
        <w:rPr>
          <w:rFonts w:ascii="Times New Roman"/>
          <w:b w:val="false"/>
          <w:i w:val="false"/>
          <w:color w:val="000000"/>
          <w:sz w:val="28"/>
        </w:rPr>
        <w:t>
      Дт 1859 "Контрстоимость иностранной валюты в тенге</w:t>
      </w:r>
    </w:p>
    <w:p>
      <w:pPr>
        <w:spacing w:after="0"/>
        <w:ind w:left="0"/>
        <w:jc w:val="both"/>
      </w:pPr>
      <w:r>
        <w:rPr>
          <w:rFonts w:ascii="Times New Roman"/>
          <w:b w:val="false"/>
          <w:i w:val="false"/>
          <w:color w:val="000000"/>
          <w:sz w:val="28"/>
        </w:rPr>
        <w:t>
       (длинной валютной позиции)"</w:t>
      </w:r>
    </w:p>
    <w:p>
      <w:pPr>
        <w:spacing w:after="0"/>
        <w:ind w:left="0"/>
        <w:jc w:val="both"/>
      </w:pPr>
      <w:r>
        <w:rPr>
          <w:rFonts w:ascii="Times New Roman"/>
          <w:b w:val="false"/>
          <w:i w:val="false"/>
          <w:color w:val="000000"/>
          <w:sz w:val="28"/>
        </w:rPr>
        <w:t>
      Кт 4091 "Другие доходы, связанные с получением вознаграждения</w:t>
      </w:r>
    </w:p>
    <w:p>
      <w:pPr>
        <w:spacing w:after="0"/>
        <w:ind w:left="0"/>
        <w:jc w:val="both"/>
      </w:pPr>
      <w:r>
        <w:rPr>
          <w:rFonts w:ascii="Times New Roman"/>
          <w:b w:val="false"/>
          <w:i w:val="false"/>
          <w:color w:val="000000"/>
          <w:sz w:val="28"/>
        </w:rPr>
        <w:t>
       по операциям с другими банками".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114 с изменениями, внесенными постановлением Правления Национального Банка РК от 24.08.2009 </w:t>
      </w:r>
      <w:r>
        <w:rPr>
          <w:rFonts w:ascii="Times New Roman"/>
          <w:b w:val="false"/>
          <w:i w:val="false"/>
          <w:color w:val="000000"/>
          <w:sz w:val="28"/>
        </w:rPr>
        <w:t>№ 80</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2</w:t>
      </w:r>
      <w:r>
        <w:rPr>
          <w:rFonts w:ascii="Times New Roman"/>
          <w:b w:val="false"/>
          <w:i w:val="false"/>
          <w:color w:val="ff0000"/>
          <w:sz w:val="28"/>
        </w:rPr>
        <w:t>).</w:t>
      </w:r>
      <w:r>
        <w:br/>
      </w:r>
      <w:r>
        <w:rPr>
          <w:rFonts w:ascii="Times New Roman"/>
          <w:b w:val="false"/>
          <w:i w:val="false"/>
          <w:color w:val="000000"/>
          <w:sz w:val="28"/>
        </w:rPr>
        <w:t>
</w:t>
      </w:r>
    </w:p>
    <w:bookmarkStart w:name="z279" w:id="625"/>
    <w:p>
      <w:pPr>
        <w:spacing w:after="0"/>
        <w:ind w:left="0"/>
        <w:jc w:val="both"/>
      </w:pPr>
      <w:r>
        <w:rPr>
          <w:rFonts w:ascii="Times New Roman"/>
          <w:b w:val="false"/>
          <w:i w:val="false"/>
          <w:color w:val="000000"/>
          <w:sz w:val="28"/>
        </w:rPr>
        <w:t>
      115. На дату проведения периодических платежей в соответствии с условиями сделки процентный своп осуществляются следующие бухгалтерские записи:</w:t>
      </w:r>
    </w:p>
    <w:bookmarkEnd w:id="625"/>
    <w:p>
      <w:pPr>
        <w:spacing w:after="0"/>
        <w:ind w:left="0"/>
        <w:jc w:val="both"/>
      </w:pPr>
      <w:r>
        <w:rPr>
          <w:rFonts w:ascii="Times New Roman"/>
          <w:b w:val="false"/>
          <w:i w:val="false"/>
          <w:color w:val="000000"/>
          <w:sz w:val="28"/>
        </w:rPr>
        <w:t>
      на сумму полученного вознаграждения:</w:t>
      </w:r>
    </w:p>
    <w:p>
      <w:pPr>
        <w:spacing w:after="0"/>
        <w:ind w:left="0"/>
        <w:jc w:val="both"/>
      </w:pPr>
      <w:r>
        <w:rPr>
          <w:rFonts w:ascii="Times New Roman"/>
          <w:b w:val="false"/>
          <w:i w:val="false"/>
          <w:color w:val="000000"/>
          <w:sz w:val="28"/>
        </w:rPr>
        <w:t>
      Дт 1051 "Корреспондентский счет в Национальном Банке</w:t>
      </w:r>
    </w:p>
    <w:p>
      <w:pPr>
        <w:spacing w:after="0"/>
        <w:ind w:left="0"/>
        <w:jc w:val="both"/>
      </w:pPr>
      <w:r>
        <w:rPr>
          <w:rFonts w:ascii="Times New Roman"/>
          <w:b w:val="false"/>
          <w:i w:val="false"/>
          <w:color w:val="000000"/>
          <w:sz w:val="28"/>
        </w:rPr>
        <w:t>
       Республики Казахстан"</w:t>
      </w:r>
    </w:p>
    <w:p>
      <w:pPr>
        <w:spacing w:after="0"/>
        <w:ind w:left="0"/>
        <w:jc w:val="both"/>
      </w:pPr>
      <w:r>
        <w:rPr>
          <w:rFonts w:ascii="Times New Roman"/>
          <w:b w:val="false"/>
          <w:i w:val="false"/>
          <w:color w:val="000000"/>
          <w:sz w:val="28"/>
        </w:rPr>
        <w:t>
       1052 "Корреспондентские счета в других банках"</w:t>
      </w:r>
    </w:p>
    <w:p>
      <w:pPr>
        <w:spacing w:after="0"/>
        <w:ind w:left="0"/>
        <w:jc w:val="both"/>
      </w:pPr>
      <w:r>
        <w:rPr>
          <w:rFonts w:ascii="Times New Roman"/>
          <w:b w:val="false"/>
          <w:i w:val="false"/>
          <w:color w:val="000000"/>
          <w:sz w:val="28"/>
        </w:rPr>
        <w:t>
       2203 "Текущие счета юридических лиц"</w:t>
      </w:r>
    </w:p>
    <w:p>
      <w:pPr>
        <w:spacing w:after="0"/>
        <w:ind w:left="0"/>
        <w:jc w:val="both"/>
      </w:pPr>
      <w:r>
        <w:rPr>
          <w:rFonts w:ascii="Times New Roman"/>
          <w:b w:val="false"/>
          <w:i w:val="false"/>
          <w:color w:val="000000"/>
          <w:sz w:val="28"/>
        </w:rPr>
        <w:t>
      Кт 1753 "Начисленные доходы по операциям с производными</w:t>
      </w:r>
    </w:p>
    <w:p>
      <w:pPr>
        <w:spacing w:after="0"/>
        <w:ind w:left="0"/>
        <w:jc w:val="both"/>
      </w:pPr>
      <w:r>
        <w:rPr>
          <w:rFonts w:ascii="Times New Roman"/>
          <w:b w:val="false"/>
          <w:i w:val="false"/>
          <w:color w:val="000000"/>
          <w:sz w:val="28"/>
        </w:rPr>
        <w:t>
       финансовыми инструментами",</w:t>
      </w:r>
    </w:p>
    <w:p>
      <w:pPr>
        <w:spacing w:after="0"/>
        <w:ind w:left="0"/>
        <w:jc w:val="both"/>
      </w:pPr>
      <w:r>
        <w:rPr>
          <w:rFonts w:ascii="Times New Roman"/>
          <w:b w:val="false"/>
          <w:i w:val="false"/>
          <w:color w:val="000000"/>
          <w:sz w:val="28"/>
        </w:rPr>
        <w:t>
       на сумму выплаченного вознаграждения:</w:t>
      </w:r>
    </w:p>
    <w:p>
      <w:pPr>
        <w:spacing w:after="0"/>
        <w:ind w:left="0"/>
        <w:jc w:val="both"/>
      </w:pPr>
      <w:r>
        <w:rPr>
          <w:rFonts w:ascii="Times New Roman"/>
          <w:b w:val="false"/>
          <w:i w:val="false"/>
          <w:color w:val="000000"/>
          <w:sz w:val="28"/>
        </w:rPr>
        <w:t>
      Дт 2727 "Начисленные расходы по операциям с производными</w:t>
      </w:r>
    </w:p>
    <w:p>
      <w:pPr>
        <w:spacing w:after="0"/>
        <w:ind w:left="0"/>
        <w:jc w:val="both"/>
      </w:pPr>
      <w:r>
        <w:rPr>
          <w:rFonts w:ascii="Times New Roman"/>
          <w:b w:val="false"/>
          <w:i w:val="false"/>
          <w:color w:val="000000"/>
          <w:sz w:val="28"/>
        </w:rPr>
        <w:t>
       финансовыми инструментами"</w:t>
      </w:r>
    </w:p>
    <w:p>
      <w:pPr>
        <w:spacing w:after="0"/>
        <w:ind w:left="0"/>
        <w:jc w:val="both"/>
      </w:pPr>
      <w:r>
        <w:rPr>
          <w:rFonts w:ascii="Times New Roman"/>
          <w:b w:val="false"/>
          <w:i w:val="false"/>
          <w:color w:val="000000"/>
          <w:sz w:val="28"/>
        </w:rPr>
        <w:t>
      Кт 1051 "Корреспондентский счет в Национальном Банке</w:t>
      </w:r>
    </w:p>
    <w:p>
      <w:pPr>
        <w:spacing w:after="0"/>
        <w:ind w:left="0"/>
        <w:jc w:val="both"/>
      </w:pPr>
      <w:r>
        <w:rPr>
          <w:rFonts w:ascii="Times New Roman"/>
          <w:b w:val="false"/>
          <w:i w:val="false"/>
          <w:color w:val="000000"/>
          <w:sz w:val="28"/>
        </w:rPr>
        <w:t>
       Республики Казахстан"</w:t>
      </w:r>
    </w:p>
    <w:p>
      <w:pPr>
        <w:spacing w:after="0"/>
        <w:ind w:left="0"/>
        <w:jc w:val="both"/>
      </w:pPr>
      <w:r>
        <w:rPr>
          <w:rFonts w:ascii="Times New Roman"/>
          <w:b w:val="false"/>
          <w:i w:val="false"/>
          <w:color w:val="000000"/>
          <w:sz w:val="28"/>
        </w:rPr>
        <w:t>
       1052 "Корреспондентские счета в других банках"</w:t>
      </w:r>
    </w:p>
    <w:p>
      <w:pPr>
        <w:spacing w:after="0"/>
        <w:ind w:left="0"/>
        <w:jc w:val="both"/>
      </w:pPr>
      <w:r>
        <w:rPr>
          <w:rFonts w:ascii="Times New Roman"/>
          <w:b w:val="false"/>
          <w:i w:val="false"/>
          <w:color w:val="000000"/>
          <w:sz w:val="28"/>
        </w:rPr>
        <w:t>
       2203 "Текущие счета юридических лиц".</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115 с изменениями, внесенными постановлением Правления Национального Банка РК от 24.08.2009 </w:t>
      </w:r>
      <w:r>
        <w:rPr>
          <w:rFonts w:ascii="Times New Roman"/>
          <w:b w:val="false"/>
          <w:i w:val="false"/>
          <w:color w:val="000000"/>
          <w:sz w:val="28"/>
        </w:rPr>
        <w:t>№ 80</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2</w:t>
      </w:r>
      <w:r>
        <w:rPr>
          <w:rFonts w:ascii="Times New Roman"/>
          <w:b w:val="false"/>
          <w:i w:val="false"/>
          <w:color w:val="ff0000"/>
          <w:sz w:val="28"/>
        </w:rPr>
        <w:t>).</w:t>
      </w:r>
      <w:r>
        <w:br/>
      </w:r>
      <w:r>
        <w:rPr>
          <w:rFonts w:ascii="Times New Roman"/>
          <w:b w:val="false"/>
          <w:i w:val="false"/>
          <w:color w:val="000000"/>
          <w:sz w:val="28"/>
        </w:rPr>
        <w:t>
</w:t>
      </w:r>
    </w:p>
    <w:bookmarkStart w:name="z280" w:id="626"/>
    <w:p>
      <w:pPr>
        <w:spacing w:after="0"/>
        <w:ind w:left="0"/>
        <w:jc w:val="both"/>
      </w:pPr>
      <w:r>
        <w:rPr>
          <w:rFonts w:ascii="Times New Roman"/>
          <w:b w:val="false"/>
          <w:i w:val="false"/>
          <w:color w:val="000000"/>
          <w:sz w:val="28"/>
        </w:rPr>
        <w:t>
      116. На дату истечения срока сделки процентный своп осуществляются следующие бухгалтерские записи:</w:t>
      </w:r>
    </w:p>
    <w:bookmarkEnd w:id="626"/>
    <w:bookmarkStart w:name="z281" w:id="627"/>
    <w:p>
      <w:pPr>
        <w:spacing w:after="0"/>
        <w:ind w:left="0"/>
        <w:jc w:val="both"/>
      </w:pPr>
      <w:r>
        <w:rPr>
          <w:rFonts w:ascii="Times New Roman"/>
          <w:b w:val="false"/>
          <w:i w:val="false"/>
          <w:color w:val="000000"/>
          <w:sz w:val="28"/>
        </w:rPr>
        <w:t>
      1) на сумму условных требований при покупке процентного свопа:</w:t>
      </w:r>
    </w:p>
    <w:bookmarkEnd w:id="627"/>
    <w:p>
      <w:pPr>
        <w:spacing w:after="0"/>
        <w:ind w:left="0"/>
        <w:jc w:val="both"/>
      </w:pPr>
      <w:r>
        <w:rPr>
          <w:rFonts w:ascii="Times New Roman"/>
          <w:b w:val="false"/>
          <w:i w:val="false"/>
          <w:color w:val="000000"/>
          <w:sz w:val="28"/>
        </w:rPr>
        <w:t>
      Дт 6999 "Позиция по сделкам с иностранной валютой"</w:t>
      </w:r>
    </w:p>
    <w:p>
      <w:pPr>
        <w:spacing w:after="0"/>
        <w:ind w:left="0"/>
        <w:jc w:val="both"/>
      </w:pPr>
      <w:r>
        <w:rPr>
          <w:rFonts w:ascii="Times New Roman"/>
          <w:b w:val="false"/>
          <w:i w:val="false"/>
          <w:color w:val="000000"/>
          <w:sz w:val="28"/>
        </w:rPr>
        <w:t>
      Кт 6240 "Процентный своп",</w:t>
      </w:r>
    </w:p>
    <w:p>
      <w:pPr>
        <w:spacing w:after="0"/>
        <w:ind w:left="0"/>
        <w:jc w:val="both"/>
      </w:pPr>
      <w:r>
        <w:rPr>
          <w:rFonts w:ascii="Times New Roman"/>
          <w:b w:val="false"/>
          <w:i w:val="false"/>
          <w:color w:val="000000"/>
          <w:sz w:val="28"/>
        </w:rPr>
        <w:t>
      одновременно, на сумму условных обязательств при покупке процентного свопа:</w:t>
      </w:r>
    </w:p>
    <w:p>
      <w:pPr>
        <w:spacing w:after="0"/>
        <w:ind w:left="0"/>
        <w:jc w:val="both"/>
      </w:pPr>
      <w:r>
        <w:rPr>
          <w:rFonts w:ascii="Times New Roman"/>
          <w:b w:val="false"/>
          <w:i w:val="false"/>
          <w:color w:val="000000"/>
          <w:sz w:val="28"/>
        </w:rPr>
        <w:t>
      Дт 6740 "Процентный своп"</w:t>
      </w:r>
    </w:p>
    <w:p>
      <w:pPr>
        <w:spacing w:after="0"/>
        <w:ind w:left="0"/>
        <w:jc w:val="both"/>
      </w:pPr>
      <w:r>
        <w:rPr>
          <w:rFonts w:ascii="Times New Roman"/>
          <w:b w:val="false"/>
          <w:i w:val="false"/>
          <w:color w:val="000000"/>
          <w:sz w:val="28"/>
        </w:rPr>
        <w:t>
      Кт 6999 "Позиция по сделкам с иностранной валютой";</w:t>
      </w:r>
    </w:p>
    <w:bookmarkStart w:name="z282" w:id="628"/>
    <w:p>
      <w:pPr>
        <w:spacing w:after="0"/>
        <w:ind w:left="0"/>
        <w:jc w:val="both"/>
      </w:pPr>
      <w:r>
        <w:rPr>
          <w:rFonts w:ascii="Times New Roman"/>
          <w:b w:val="false"/>
          <w:i w:val="false"/>
          <w:color w:val="000000"/>
          <w:sz w:val="28"/>
        </w:rPr>
        <w:t>
      2) на сумму условных требований при продаже процентного свопа:</w:t>
      </w:r>
    </w:p>
    <w:bookmarkEnd w:id="628"/>
    <w:p>
      <w:pPr>
        <w:spacing w:after="0"/>
        <w:ind w:left="0"/>
        <w:jc w:val="both"/>
      </w:pPr>
      <w:r>
        <w:rPr>
          <w:rFonts w:ascii="Times New Roman"/>
          <w:b w:val="false"/>
          <w:i w:val="false"/>
          <w:color w:val="000000"/>
          <w:sz w:val="28"/>
        </w:rPr>
        <w:t>
      Дт 6999 "Позиция по сделкам с иностранной валютой"</w:t>
      </w:r>
    </w:p>
    <w:p>
      <w:pPr>
        <w:spacing w:after="0"/>
        <w:ind w:left="0"/>
        <w:jc w:val="both"/>
      </w:pPr>
      <w:r>
        <w:rPr>
          <w:rFonts w:ascii="Times New Roman"/>
          <w:b w:val="false"/>
          <w:i w:val="false"/>
          <w:color w:val="000000"/>
          <w:sz w:val="28"/>
        </w:rPr>
        <w:t>
      Кт 6240 "Процентный своп",</w:t>
      </w:r>
    </w:p>
    <w:p>
      <w:pPr>
        <w:spacing w:after="0"/>
        <w:ind w:left="0"/>
        <w:jc w:val="both"/>
      </w:pPr>
      <w:r>
        <w:rPr>
          <w:rFonts w:ascii="Times New Roman"/>
          <w:b w:val="false"/>
          <w:i w:val="false"/>
          <w:color w:val="000000"/>
          <w:sz w:val="28"/>
        </w:rPr>
        <w:t>
      одновременно, на сумму условных обязательств при продаже процентного свопа:</w:t>
      </w:r>
    </w:p>
    <w:p>
      <w:pPr>
        <w:spacing w:after="0"/>
        <w:ind w:left="0"/>
        <w:jc w:val="both"/>
      </w:pPr>
      <w:r>
        <w:rPr>
          <w:rFonts w:ascii="Times New Roman"/>
          <w:b w:val="false"/>
          <w:i w:val="false"/>
          <w:color w:val="000000"/>
          <w:sz w:val="28"/>
        </w:rPr>
        <w:t>
      Дт 6740 "Процентный своп"</w:t>
      </w:r>
    </w:p>
    <w:p>
      <w:pPr>
        <w:spacing w:after="0"/>
        <w:ind w:left="0"/>
        <w:jc w:val="both"/>
      </w:pPr>
      <w:r>
        <w:rPr>
          <w:rFonts w:ascii="Times New Roman"/>
          <w:b w:val="false"/>
          <w:i w:val="false"/>
          <w:color w:val="000000"/>
          <w:sz w:val="28"/>
        </w:rPr>
        <w:t>
      Кт 6999 "Позиция по сделкам с иностранной валютой".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116 с изменениями, внесенными постановлением Правления Национального Банка РК от 24.08.2009 </w:t>
      </w:r>
      <w:r>
        <w:rPr>
          <w:rFonts w:ascii="Times New Roman"/>
          <w:b w:val="false"/>
          <w:i w:val="false"/>
          <w:color w:val="000000"/>
          <w:sz w:val="28"/>
        </w:rPr>
        <w:t>№ 80</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2</w:t>
      </w:r>
      <w:r>
        <w:rPr>
          <w:rFonts w:ascii="Times New Roman"/>
          <w:b w:val="false"/>
          <w:i w:val="false"/>
          <w:color w:val="ff0000"/>
          <w:sz w:val="28"/>
        </w:rPr>
        <w:t>).</w:t>
      </w:r>
      <w:r>
        <w:br/>
      </w:r>
      <w:r>
        <w:rPr>
          <w:rFonts w:ascii="Times New Roman"/>
          <w:b w:val="false"/>
          <w:i w:val="false"/>
          <w:color w:val="000000"/>
          <w:sz w:val="28"/>
        </w:rPr>
        <w:t>
</w:t>
      </w:r>
    </w:p>
    <w:bookmarkStart w:name="z283" w:id="629"/>
    <w:p>
      <w:pPr>
        <w:spacing w:after="0"/>
        <w:ind w:left="0"/>
        <w:jc w:val="left"/>
      </w:pPr>
      <w:r>
        <w:rPr>
          <w:rFonts w:ascii="Times New Roman"/>
          <w:b/>
          <w:i w:val="false"/>
          <w:color w:val="000000"/>
        </w:rPr>
        <w:t xml:space="preserve"> Параграф 5. Учет соглашения о форвардной (будущей)</w:t>
      </w:r>
      <w:r>
        <w:br/>
      </w:r>
      <w:r>
        <w:rPr>
          <w:rFonts w:ascii="Times New Roman"/>
          <w:b/>
          <w:i w:val="false"/>
          <w:color w:val="000000"/>
        </w:rPr>
        <w:t>процентной ставке (FRA)</w:t>
      </w:r>
    </w:p>
    <w:bookmarkEnd w:id="629"/>
    <w:p>
      <w:pPr>
        <w:spacing w:after="0"/>
        <w:ind w:left="0"/>
        <w:jc w:val="both"/>
      </w:pPr>
      <w:r>
        <w:rPr>
          <w:rFonts w:ascii="Times New Roman"/>
          <w:b w:val="false"/>
          <w:i w:val="false"/>
          <w:color w:val="ff0000"/>
          <w:sz w:val="28"/>
        </w:rPr>
        <w:t xml:space="preserve">
      Сноска. Заголовок параграфа 5 в редакции постановления Правления Национального Банка РК от 25.02.2013 </w:t>
      </w:r>
      <w:r>
        <w:rPr>
          <w:rFonts w:ascii="Times New Roman"/>
          <w:b w:val="false"/>
          <w:i w:val="false"/>
          <w:color w:val="ff0000"/>
          <w:sz w:val="28"/>
        </w:rPr>
        <w:t>№ 63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84" w:id="630"/>
    <w:p>
      <w:pPr>
        <w:spacing w:after="0"/>
        <w:ind w:left="0"/>
        <w:jc w:val="both"/>
      </w:pPr>
      <w:r>
        <w:rPr>
          <w:rFonts w:ascii="Times New Roman"/>
          <w:b w:val="false"/>
          <w:i w:val="false"/>
          <w:color w:val="000000"/>
          <w:sz w:val="28"/>
        </w:rPr>
        <w:t>
      117. В день заключения соглашения о форвардной (будущей) процентной ставке (FRA) по привлечению или размещению иностранной валюты в банковский вклад или заем осуществляются следующие бухгалтерские записи:</w:t>
      </w:r>
    </w:p>
    <w:bookmarkEnd w:id="630"/>
    <w:p>
      <w:pPr>
        <w:spacing w:after="0"/>
        <w:ind w:left="0"/>
        <w:jc w:val="both"/>
      </w:pPr>
      <w:r>
        <w:rPr>
          <w:rFonts w:ascii="Times New Roman"/>
          <w:b w:val="false"/>
          <w:i w:val="false"/>
          <w:color w:val="000000"/>
          <w:sz w:val="28"/>
        </w:rPr>
        <w:t>
      при покупке соглашения о форвардной (будущей) процентной ставке (FRA):</w:t>
      </w:r>
    </w:p>
    <w:p>
      <w:pPr>
        <w:spacing w:after="0"/>
        <w:ind w:left="0"/>
        <w:jc w:val="both"/>
      </w:pPr>
      <w:r>
        <w:rPr>
          <w:rFonts w:ascii="Times New Roman"/>
          <w:b w:val="false"/>
          <w:i w:val="false"/>
          <w:color w:val="000000"/>
          <w:sz w:val="28"/>
        </w:rPr>
        <w:t>
      на сумму требований по привлечению или размещению иностранной валюты в банковский вклад/заем:</w:t>
      </w:r>
    </w:p>
    <w:p>
      <w:pPr>
        <w:spacing w:after="0"/>
        <w:ind w:left="0"/>
        <w:jc w:val="both"/>
      </w:pPr>
      <w:r>
        <w:rPr>
          <w:rFonts w:ascii="Times New Roman"/>
          <w:b w:val="false"/>
          <w:i w:val="false"/>
          <w:color w:val="000000"/>
          <w:sz w:val="28"/>
        </w:rPr>
        <w:t>
      Дт 6230 "Приобретенное соглашение о будущем вознаграждении -</w:t>
      </w:r>
    </w:p>
    <w:p>
      <w:pPr>
        <w:spacing w:after="0"/>
        <w:ind w:left="0"/>
        <w:jc w:val="both"/>
      </w:pPr>
      <w:r>
        <w:rPr>
          <w:rFonts w:ascii="Times New Roman"/>
          <w:b w:val="false"/>
          <w:i w:val="false"/>
          <w:color w:val="000000"/>
          <w:sz w:val="28"/>
        </w:rPr>
        <w:t>
       контрсчет"</w:t>
      </w:r>
    </w:p>
    <w:p>
      <w:pPr>
        <w:spacing w:after="0"/>
        <w:ind w:left="0"/>
        <w:jc w:val="both"/>
      </w:pPr>
      <w:r>
        <w:rPr>
          <w:rFonts w:ascii="Times New Roman"/>
          <w:b w:val="false"/>
          <w:i w:val="false"/>
          <w:color w:val="000000"/>
          <w:sz w:val="28"/>
        </w:rPr>
        <w:t>
      Кт 6999 "Позиция по сделкам с иностранной валютой",</w:t>
      </w:r>
    </w:p>
    <w:p>
      <w:pPr>
        <w:spacing w:after="0"/>
        <w:ind w:left="0"/>
        <w:jc w:val="both"/>
      </w:pPr>
      <w:r>
        <w:rPr>
          <w:rFonts w:ascii="Times New Roman"/>
          <w:b w:val="false"/>
          <w:i w:val="false"/>
          <w:color w:val="000000"/>
          <w:sz w:val="28"/>
        </w:rPr>
        <w:t>
      на сумму обязательств по привлечению или размещению иностранной валюты в банковский вклад/заем:</w:t>
      </w:r>
    </w:p>
    <w:p>
      <w:pPr>
        <w:spacing w:after="0"/>
        <w:ind w:left="0"/>
        <w:jc w:val="both"/>
      </w:pPr>
      <w:r>
        <w:rPr>
          <w:rFonts w:ascii="Times New Roman"/>
          <w:b w:val="false"/>
          <w:i w:val="false"/>
          <w:color w:val="000000"/>
          <w:sz w:val="28"/>
        </w:rPr>
        <w:t>
      Дт 6999 "Позиция по сделкам с иностранной валютой"</w:t>
      </w:r>
    </w:p>
    <w:p>
      <w:pPr>
        <w:spacing w:after="0"/>
        <w:ind w:left="0"/>
        <w:jc w:val="both"/>
      </w:pPr>
      <w:r>
        <w:rPr>
          <w:rFonts w:ascii="Times New Roman"/>
          <w:b w:val="false"/>
          <w:i w:val="false"/>
          <w:color w:val="000000"/>
          <w:sz w:val="28"/>
        </w:rPr>
        <w:t>
      Кт 6730 "Приобретенное соглашение о будущем вознаграждении",</w:t>
      </w:r>
    </w:p>
    <w:p>
      <w:pPr>
        <w:spacing w:after="0"/>
        <w:ind w:left="0"/>
        <w:jc w:val="both"/>
      </w:pPr>
      <w:r>
        <w:rPr>
          <w:rFonts w:ascii="Times New Roman"/>
          <w:b w:val="false"/>
          <w:i w:val="false"/>
          <w:color w:val="000000"/>
          <w:sz w:val="28"/>
        </w:rPr>
        <w:t>
      при продаже соглашения о форвардной (будущей) процентной ставке (FRA):</w:t>
      </w:r>
    </w:p>
    <w:p>
      <w:pPr>
        <w:spacing w:after="0"/>
        <w:ind w:left="0"/>
        <w:jc w:val="both"/>
      </w:pPr>
      <w:r>
        <w:rPr>
          <w:rFonts w:ascii="Times New Roman"/>
          <w:b w:val="false"/>
          <w:i w:val="false"/>
          <w:color w:val="000000"/>
          <w:sz w:val="28"/>
        </w:rPr>
        <w:t>
      на сумму требований по привлечению или размещению иностранной валюты в банковский вклад/заем:</w:t>
      </w:r>
    </w:p>
    <w:p>
      <w:pPr>
        <w:spacing w:after="0"/>
        <w:ind w:left="0"/>
        <w:jc w:val="both"/>
      </w:pPr>
      <w:r>
        <w:rPr>
          <w:rFonts w:ascii="Times New Roman"/>
          <w:b w:val="false"/>
          <w:i w:val="false"/>
          <w:color w:val="000000"/>
          <w:sz w:val="28"/>
        </w:rPr>
        <w:t>
      Дт 6330 "Реализованное соглашение о будущем вознаграждении"</w:t>
      </w:r>
    </w:p>
    <w:p>
      <w:pPr>
        <w:spacing w:after="0"/>
        <w:ind w:left="0"/>
        <w:jc w:val="both"/>
      </w:pPr>
      <w:r>
        <w:rPr>
          <w:rFonts w:ascii="Times New Roman"/>
          <w:b w:val="false"/>
          <w:i w:val="false"/>
          <w:color w:val="000000"/>
          <w:sz w:val="28"/>
        </w:rPr>
        <w:t>
      Кт 6999 "Позиция по сделкам с иностранной валютой",</w:t>
      </w:r>
    </w:p>
    <w:p>
      <w:pPr>
        <w:spacing w:after="0"/>
        <w:ind w:left="0"/>
        <w:jc w:val="both"/>
      </w:pPr>
      <w:r>
        <w:rPr>
          <w:rFonts w:ascii="Times New Roman"/>
          <w:b w:val="false"/>
          <w:i w:val="false"/>
          <w:color w:val="000000"/>
          <w:sz w:val="28"/>
        </w:rPr>
        <w:t>
      на сумму обязательств по привлечению или размещению иностранной валюты в банковский вклад/заем:</w:t>
      </w:r>
    </w:p>
    <w:p>
      <w:pPr>
        <w:spacing w:after="0"/>
        <w:ind w:left="0"/>
        <w:jc w:val="both"/>
      </w:pPr>
      <w:r>
        <w:rPr>
          <w:rFonts w:ascii="Times New Roman"/>
          <w:b w:val="false"/>
          <w:i w:val="false"/>
          <w:color w:val="000000"/>
          <w:sz w:val="28"/>
        </w:rPr>
        <w:t>
      Дт 6999 "Позиция по сделкам с иностранной валютой"</w:t>
      </w:r>
    </w:p>
    <w:p>
      <w:pPr>
        <w:spacing w:after="0"/>
        <w:ind w:left="0"/>
        <w:jc w:val="both"/>
      </w:pPr>
      <w:r>
        <w:rPr>
          <w:rFonts w:ascii="Times New Roman"/>
          <w:b w:val="false"/>
          <w:i w:val="false"/>
          <w:color w:val="000000"/>
          <w:sz w:val="28"/>
        </w:rPr>
        <w:t>
      Кт 6830 "Реализованное соглашение о будущем вознаграждении - контрсчет".</w:t>
      </w:r>
    </w:p>
    <w:bookmarkStart w:name="z285" w:id="631"/>
    <w:p>
      <w:pPr>
        <w:spacing w:after="0"/>
        <w:ind w:left="0"/>
        <w:jc w:val="both"/>
      </w:pPr>
      <w:r>
        <w:rPr>
          <w:rFonts w:ascii="Times New Roman"/>
          <w:b w:val="false"/>
          <w:i w:val="false"/>
          <w:color w:val="000000"/>
          <w:sz w:val="28"/>
        </w:rPr>
        <w:t>
      118. При переоценке по справедливой стоимости соглашения о форвардной (будущей) процентной ставке (FRA) осуществляются следующие бухгалтерские записи:</w:t>
      </w:r>
    </w:p>
    <w:bookmarkEnd w:id="631"/>
    <w:p>
      <w:pPr>
        <w:spacing w:after="0"/>
        <w:ind w:left="0"/>
        <w:jc w:val="both"/>
      </w:pPr>
      <w:r>
        <w:rPr>
          <w:rFonts w:ascii="Times New Roman"/>
          <w:b w:val="false"/>
          <w:i w:val="false"/>
          <w:color w:val="000000"/>
          <w:sz w:val="28"/>
        </w:rPr>
        <w:t>
      если банк является покупателем соглашения о форвардной (будущей) процентной ставке (FRA):</w:t>
      </w:r>
    </w:p>
    <w:p>
      <w:pPr>
        <w:spacing w:after="0"/>
        <w:ind w:left="0"/>
        <w:jc w:val="both"/>
      </w:pPr>
      <w:r>
        <w:rPr>
          <w:rFonts w:ascii="Times New Roman"/>
          <w:b w:val="false"/>
          <w:i w:val="false"/>
          <w:color w:val="000000"/>
          <w:sz w:val="28"/>
        </w:rPr>
        <w:t>
      при превышении фиксированной процентной ставки над текущей процентной ставкой по соглашению о форвардной (будущей) процентной ставке (FRA), на сумму превышения:</w:t>
      </w:r>
    </w:p>
    <w:p>
      <w:pPr>
        <w:spacing w:after="0"/>
        <w:ind w:left="0"/>
        <w:jc w:val="both"/>
      </w:pPr>
      <w:r>
        <w:rPr>
          <w:rFonts w:ascii="Times New Roman"/>
          <w:b w:val="false"/>
          <w:i w:val="false"/>
          <w:color w:val="000000"/>
          <w:sz w:val="28"/>
        </w:rPr>
        <w:t>
      Дт 1858 "Короткая валютная позиция по иностранной валюте"</w:t>
      </w:r>
    </w:p>
    <w:p>
      <w:pPr>
        <w:spacing w:after="0"/>
        <w:ind w:left="0"/>
        <w:jc w:val="both"/>
      </w:pPr>
      <w:r>
        <w:rPr>
          <w:rFonts w:ascii="Times New Roman"/>
          <w:b w:val="false"/>
          <w:i w:val="false"/>
          <w:color w:val="000000"/>
          <w:sz w:val="28"/>
        </w:rPr>
        <w:t>
      Кт 2892 "Обязательства по операциям форвард" (отдельный</w:t>
      </w:r>
    </w:p>
    <w:p>
      <w:pPr>
        <w:spacing w:after="0"/>
        <w:ind w:left="0"/>
        <w:jc w:val="both"/>
      </w:pPr>
      <w:r>
        <w:rPr>
          <w:rFonts w:ascii="Times New Roman"/>
          <w:b w:val="false"/>
          <w:i w:val="false"/>
          <w:color w:val="000000"/>
          <w:sz w:val="28"/>
        </w:rPr>
        <w:t>
       лицевой счет),</w:t>
      </w:r>
    </w:p>
    <w:p>
      <w:pPr>
        <w:spacing w:after="0"/>
        <w:ind w:left="0"/>
        <w:jc w:val="both"/>
      </w:pPr>
      <w:r>
        <w:rPr>
          <w:rFonts w:ascii="Times New Roman"/>
          <w:b w:val="false"/>
          <w:i w:val="false"/>
          <w:color w:val="000000"/>
          <w:sz w:val="28"/>
        </w:rPr>
        <w:t>
       одновременно:</w:t>
      </w:r>
    </w:p>
    <w:p>
      <w:pPr>
        <w:spacing w:after="0"/>
        <w:ind w:left="0"/>
        <w:jc w:val="both"/>
      </w:pPr>
      <w:r>
        <w:rPr>
          <w:rFonts w:ascii="Times New Roman"/>
          <w:b w:val="false"/>
          <w:i w:val="false"/>
          <w:color w:val="000000"/>
          <w:sz w:val="28"/>
        </w:rPr>
        <w:t>
      Дт 5570 "Нереализованный расход от переоценки форвардных операций</w:t>
      </w:r>
    </w:p>
    <w:p>
      <w:pPr>
        <w:spacing w:after="0"/>
        <w:ind w:left="0"/>
        <w:jc w:val="both"/>
      </w:pPr>
      <w:r>
        <w:rPr>
          <w:rFonts w:ascii="Times New Roman"/>
          <w:b w:val="false"/>
          <w:i w:val="false"/>
          <w:color w:val="000000"/>
          <w:sz w:val="28"/>
        </w:rPr>
        <w:t>
       по иностранной валюте" (отдельный лицевой счет)</w:t>
      </w:r>
    </w:p>
    <w:p>
      <w:pPr>
        <w:spacing w:after="0"/>
        <w:ind w:left="0"/>
        <w:jc w:val="both"/>
      </w:pPr>
      <w:r>
        <w:rPr>
          <w:rFonts w:ascii="Times New Roman"/>
          <w:b w:val="false"/>
          <w:i w:val="false"/>
          <w:color w:val="000000"/>
          <w:sz w:val="28"/>
        </w:rPr>
        <w:t>
      Кт 2859 "Контрстоимость иностранной валюты в тенге (короткой</w:t>
      </w:r>
    </w:p>
    <w:p>
      <w:pPr>
        <w:spacing w:after="0"/>
        <w:ind w:left="0"/>
        <w:jc w:val="both"/>
      </w:pPr>
      <w:r>
        <w:rPr>
          <w:rFonts w:ascii="Times New Roman"/>
          <w:b w:val="false"/>
          <w:i w:val="false"/>
          <w:color w:val="000000"/>
          <w:sz w:val="28"/>
        </w:rPr>
        <w:t>
       валютной позиции)",</w:t>
      </w:r>
    </w:p>
    <w:p>
      <w:pPr>
        <w:spacing w:after="0"/>
        <w:ind w:left="0"/>
        <w:jc w:val="both"/>
      </w:pPr>
      <w:r>
        <w:rPr>
          <w:rFonts w:ascii="Times New Roman"/>
          <w:b w:val="false"/>
          <w:i w:val="false"/>
          <w:color w:val="000000"/>
          <w:sz w:val="28"/>
        </w:rPr>
        <w:t>
       при превышении текущей процентной ставки по соглашению о форвардной (будущей) процентной ставке (FRA) над фиксированной процентной ставкой, на сумму превышения:</w:t>
      </w:r>
    </w:p>
    <w:p>
      <w:pPr>
        <w:spacing w:after="0"/>
        <w:ind w:left="0"/>
        <w:jc w:val="both"/>
      </w:pPr>
      <w:r>
        <w:rPr>
          <w:rFonts w:ascii="Times New Roman"/>
          <w:b w:val="false"/>
          <w:i w:val="false"/>
          <w:color w:val="000000"/>
          <w:sz w:val="28"/>
        </w:rPr>
        <w:t>
      Дт 1892 "Требования по операциям форвард" (отдельный лицевой счет)</w:t>
      </w:r>
    </w:p>
    <w:p>
      <w:pPr>
        <w:spacing w:after="0"/>
        <w:ind w:left="0"/>
        <w:jc w:val="both"/>
      </w:pPr>
      <w:r>
        <w:rPr>
          <w:rFonts w:ascii="Times New Roman"/>
          <w:b w:val="false"/>
          <w:i w:val="false"/>
          <w:color w:val="000000"/>
          <w:sz w:val="28"/>
        </w:rPr>
        <w:t>
      Кт 2858 "Длинная валютная позиция по иностранной валюте",</w:t>
      </w:r>
    </w:p>
    <w:p>
      <w:pPr>
        <w:spacing w:after="0"/>
        <w:ind w:left="0"/>
        <w:jc w:val="both"/>
      </w:pPr>
      <w:r>
        <w:rPr>
          <w:rFonts w:ascii="Times New Roman"/>
          <w:b w:val="false"/>
          <w:i w:val="false"/>
          <w:color w:val="000000"/>
          <w:sz w:val="28"/>
        </w:rPr>
        <w:t>
      одновременно:</w:t>
      </w:r>
    </w:p>
    <w:p>
      <w:pPr>
        <w:spacing w:after="0"/>
        <w:ind w:left="0"/>
        <w:jc w:val="both"/>
      </w:pPr>
      <w:r>
        <w:rPr>
          <w:rFonts w:ascii="Times New Roman"/>
          <w:b w:val="false"/>
          <w:i w:val="false"/>
          <w:color w:val="000000"/>
          <w:sz w:val="28"/>
        </w:rPr>
        <w:t>
      Дт 1859 "Контрстоимость иностранной валюты в тенге</w:t>
      </w:r>
    </w:p>
    <w:p>
      <w:pPr>
        <w:spacing w:after="0"/>
        <w:ind w:left="0"/>
        <w:jc w:val="both"/>
      </w:pPr>
      <w:r>
        <w:rPr>
          <w:rFonts w:ascii="Times New Roman"/>
          <w:b w:val="false"/>
          <w:i w:val="false"/>
          <w:color w:val="000000"/>
          <w:sz w:val="28"/>
        </w:rPr>
        <w:t>
       (длинной валютной позиции)"</w:t>
      </w:r>
    </w:p>
    <w:p>
      <w:pPr>
        <w:spacing w:after="0"/>
        <w:ind w:left="0"/>
        <w:jc w:val="both"/>
      </w:pPr>
      <w:r>
        <w:rPr>
          <w:rFonts w:ascii="Times New Roman"/>
          <w:b w:val="false"/>
          <w:i w:val="false"/>
          <w:color w:val="000000"/>
          <w:sz w:val="28"/>
        </w:rPr>
        <w:t>
      Кт 4570 "Нереализованный доход от переоценки форвардных операций</w:t>
      </w:r>
    </w:p>
    <w:p>
      <w:pPr>
        <w:spacing w:after="0"/>
        <w:ind w:left="0"/>
        <w:jc w:val="both"/>
      </w:pPr>
      <w:r>
        <w:rPr>
          <w:rFonts w:ascii="Times New Roman"/>
          <w:b w:val="false"/>
          <w:i w:val="false"/>
          <w:color w:val="000000"/>
          <w:sz w:val="28"/>
        </w:rPr>
        <w:t>
       по иностранной валюте" (отдельный лицевой счет),</w:t>
      </w:r>
    </w:p>
    <w:p>
      <w:pPr>
        <w:spacing w:after="0"/>
        <w:ind w:left="0"/>
        <w:jc w:val="both"/>
      </w:pPr>
      <w:r>
        <w:rPr>
          <w:rFonts w:ascii="Times New Roman"/>
          <w:b w:val="false"/>
          <w:i w:val="false"/>
          <w:color w:val="000000"/>
          <w:sz w:val="28"/>
        </w:rPr>
        <w:t>
      если банк является продавцом соглашения о форвардной (будущей) процентной ставке (FRA):</w:t>
      </w:r>
    </w:p>
    <w:p>
      <w:pPr>
        <w:spacing w:after="0"/>
        <w:ind w:left="0"/>
        <w:jc w:val="both"/>
      </w:pPr>
      <w:r>
        <w:rPr>
          <w:rFonts w:ascii="Times New Roman"/>
          <w:b w:val="false"/>
          <w:i w:val="false"/>
          <w:color w:val="000000"/>
          <w:sz w:val="28"/>
        </w:rPr>
        <w:t>
      при превышении текущей процентной ставки по соглашению о форвардной (будущей) процентной ставке (FRA) над фиксированной процентной ставкой, на сумму превышения:</w:t>
      </w:r>
    </w:p>
    <w:p>
      <w:pPr>
        <w:spacing w:after="0"/>
        <w:ind w:left="0"/>
        <w:jc w:val="both"/>
      </w:pPr>
      <w:r>
        <w:rPr>
          <w:rFonts w:ascii="Times New Roman"/>
          <w:b w:val="false"/>
          <w:i w:val="false"/>
          <w:color w:val="000000"/>
          <w:sz w:val="28"/>
        </w:rPr>
        <w:t>
      Дт 1858 "Короткая валютная позиция по иностранной валюте"</w:t>
      </w:r>
    </w:p>
    <w:p>
      <w:pPr>
        <w:spacing w:after="0"/>
        <w:ind w:left="0"/>
        <w:jc w:val="both"/>
      </w:pPr>
      <w:r>
        <w:rPr>
          <w:rFonts w:ascii="Times New Roman"/>
          <w:b w:val="false"/>
          <w:i w:val="false"/>
          <w:color w:val="000000"/>
          <w:sz w:val="28"/>
        </w:rPr>
        <w:t>
      Кт 2892 "Обязательства по операциям форвард" (отдельный</w:t>
      </w:r>
    </w:p>
    <w:p>
      <w:pPr>
        <w:spacing w:after="0"/>
        <w:ind w:left="0"/>
        <w:jc w:val="both"/>
      </w:pPr>
      <w:r>
        <w:rPr>
          <w:rFonts w:ascii="Times New Roman"/>
          <w:b w:val="false"/>
          <w:i w:val="false"/>
          <w:color w:val="000000"/>
          <w:sz w:val="28"/>
        </w:rPr>
        <w:t>
       лицевой счет),</w:t>
      </w:r>
    </w:p>
    <w:p>
      <w:pPr>
        <w:spacing w:after="0"/>
        <w:ind w:left="0"/>
        <w:jc w:val="both"/>
      </w:pPr>
      <w:r>
        <w:rPr>
          <w:rFonts w:ascii="Times New Roman"/>
          <w:b w:val="false"/>
          <w:i w:val="false"/>
          <w:color w:val="000000"/>
          <w:sz w:val="28"/>
        </w:rPr>
        <w:t>
       одновременно:</w:t>
      </w:r>
    </w:p>
    <w:p>
      <w:pPr>
        <w:spacing w:after="0"/>
        <w:ind w:left="0"/>
        <w:jc w:val="both"/>
      </w:pPr>
      <w:r>
        <w:rPr>
          <w:rFonts w:ascii="Times New Roman"/>
          <w:b w:val="false"/>
          <w:i w:val="false"/>
          <w:color w:val="000000"/>
          <w:sz w:val="28"/>
        </w:rPr>
        <w:t>
      Дт 5570 "Нереализованный расход от переоценки форвардных операций</w:t>
      </w:r>
    </w:p>
    <w:p>
      <w:pPr>
        <w:spacing w:after="0"/>
        <w:ind w:left="0"/>
        <w:jc w:val="both"/>
      </w:pPr>
      <w:r>
        <w:rPr>
          <w:rFonts w:ascii="Times New Roman"/>
          <w:b w:val="false"/>
          <w:i w:val="false"/>
          <w:color w:val="000000"/>
          <w:sz w:val="28"/>
        </w:rPr>
        <w:t>
       по иностранной валюте" (отдельный лицевой счет)</w:t>
      </w:r>
    </w:p>
    <w:p>
      <w:pPr>
        <w:spacing w:after="0"/>
        <w:ind w:left="0"/>
        <w:jc w:val="both"/>
      </w:pPr>
      <w:r>
        <w:rPr>
          <w:rFonts w:ascii="Times New Roman"/>
          <w:b w:val="false"/>
          <w:i w:val="false"/>
          <w:color w:val="000000"/>
          <w:sz w:val="28"/>
        </w:rPr>
        <w:t>
      Кт 2859 "Контрстоимость иностранной валюты в тенге (короткой</w:t>
      </w:r>
    </w:p>
    <w:p>
      <w:pPr>
        <w:spacing w:after="0"/>
        <w:ind w:left="0"/>
        <w:jc w:val="both"/>
      </w:pPr>
      <w:r>
        <w:rPr>
          <w:rFonts w:ascii="Times New Roman"/>
          <w:b w:val="false"/>
          <w:i w:val="false"/>
          <w:color w:val="000000"/>
          <w:sz w:val="28"/>
        </w:rPr>
        <w:t>
       валютной позиции)",</w:t>
      </w:r>
    </w:p>
    <w:p>
      <w:pPr>
        <w:spacing w:after="0"/>
        <w:ind w:left="0"/>
        <w:jc w:val="both"/>
      </w:pPr>
      <w:r>
        <w:rPr>
          <w:rFonts w:ascii="Times New Roman"/>
          <w:b w:val="false"/>
          <w:i w:val="false"/>
          <w:color w:val="000000"/>
          <w:sz w:val="28"/>
        </w:rPr>
        <w:t>
       при превышении фиксированной процентной ставки над текущей процентной ставкой по соглашению о форвардной (будущей) процентной ставке (FRA), на сумму превышения:</w:t>
      </w:r>
    </w:p>
    <w:p>
      <w:pPr>
        <w:spacing w:after="0"/>
        <w:ind w:left="0"/>
        <w:jc w:val="both"/>
      </w:pPr>
      <w:r>
        <w:rPr>
          <w:rFonts w:ascii="Times New Roman"/>
          <w:b w:val="false"/>
          <w:i w:val="false"/>
          <w:color w:val="000000"/>
          <w:sz w:val="28"/>
        </w:rPr>
        <w:t>
      Дт 1892 "Требования по операциям форвард" (отдельный лицевой счет)</w:t>
      </w:r>
    </w:p>
    <w:p>
      <w:pPr>
        <w:spacing w:after="0"/>
        <w:ind w:left="0"/>
        <w:jc w:val="both"/>
      </w:pPr>
      <w:r>
        <w:rPr>
          <w:rFonts w:ascii="Times New Roman"/>
          <w:b w:val="false"/>
          <w:i w:val="false"/>
          <w:color w:val="000000"/>
          <w:sz w:val="28"/>
        </w:rPr>
        <w:t>
      Кт 2858 "Длинная валютная позиция по иностранной валюте",</w:t>
      </w:r>
    </w:p>
    <w:p>
      <w:pPr>
        <w:spacing w:after="0"/>
        <w:ind w:left="0"/>
        <w:jc w:val="both"/>
      </w:pPr>
      <w:r>
        <w:rPr>
          <w:rFonts w:ascii="Times New Roman"/>
          <w:b w:val="false"/>
          <w:i w:val="false"/>
          <w:color w:val="000000"/>
          <w:sz w:val="28"/>
        </w:rPr>
        <w:t>
      одновременно:</w:t>
      </w:r>
    </w:p>
    <w:p>
      <w:pPr>
        <w:spacing w:after="0"/>
        <w:ind w:left="0"/>
        <w:jc w:val="both"/>
      </w:pPr>
      <w:r>
        <w:rPr>
          <w:rFonts w:ascii="Times New Roman"/>
          <w:b w:val="false"/>
          <w:i w:val="false"/>
          <w:color w:val="000000"/>
          <w:sz w:val="28"/>
        </w:rPr>
        <w:t>
      Дт 1859 "Контрстоимость иностранной валюты в тенге</w:t>
      </w:r>
    </w:p>
    <w:p>
      <w:pPr>
        <w:spacing w:after="0"/>
        <w:ind w:left="0"/>
        <w:jc w:val="both"/>
      </w:pPr>
      <w:r>
        <w:rPr>
          <w:rFonts w:ascii="Times New Roman"/>
          <w:b w:val="false"/>
          <w:i w:val="false"/>
          <w:color w:val="000000"/>
          <w:sz w:val="28"/>
        </w:rPr>
        <w:t>
       (длинной валютной позиции)"</w:t>
      </w:r>
    </w:p>
    <w:p>
      <w:pPr>
        <w:spacing w:after="0"/>
        <w:ind w:left="0"/>
        <w:jc w:val="both"/>
      </w:pPr>
      <w:r>
        <w:rPr>
          <w:rFonts w:ascii="Times New Roman"/>
          <w:b w:val="false"/>
          <w:i w:val="false"/>
          <w:color w:val="000000"/>
          <w:sz w:val="28"/>
        </w:rPr>
        <w:t>
      Кт 4570 "Нереализованный доход от переоценки форвардных операций</w:t>
      </w:r>
    </w:p>
    <w:p>
      <w:pPr>
        <w:spacing w:after="0"/>
        <w:ind w:left="0"/>
        <w:jc w:val="both"/>
      </w:pPr>
      <w:r>
        <w:rPr>
          <w:rFonts w:ascii="Times New Roman"/>
          <w:b w:val="false"/>
          <w:i w:val="false"/>
          <w:color w:val="000000"/>
          <w:sz w:val="28"/>
        </w:rPr>
        <w:t>
       по иностранной валюте" (отдельный лицевой счет).</w:t>
      </w:r>
    </w:p>
    <w:bookmarkStart w:name="z286" w:id="632"/>
    <w:p>
      <w:pPr>
        <w:spacing w:after="0"/>
        <w:ind w:left="0"/>
        <w:jc w:val="both"/>
      </w:pPr>
      <w:r>
        <w:rPr>
          <w:rFonts w:ascii="Times New Roman"/>
          <w:b w:val="false"/>
          <w:i w:val="false"/>
          <w:color w:val="000000"/>
          <w:sz w:val="28"/>
        </w:rPr>
        <w:t>
      119. На дату валютирования по соглашению о форвардной (будущей) процентной ставке (FRA) (день выплаты разницы между плавающей и фиксированной процентными ставками) осуществляются следующие бухгалтерские записи:</w:t>
      </w:r>
    </w:p>
    <w:bookmarkEnd w:id="632"/>
    <w:p>
      <w:pPr>
        <w:spacing w:after="0"/>
        <w:ind w:left="0"/>
        <w:jc w:val="both"/>
      </w:pPr>
      <w:r>
        <w:rPr>
          <w:rFonts w:ascii="Times New Roman"/>
          <w:b w:val="false"/>
          <w:i w:val="false"/>
          <w:color w:val="000000"/>
          <w:sz w:val="28"/>
        </w:rPr>
        <w:t>
      если банк является покупателем соглашения о форвардной (будущей) процентной ставке (FRA):</w:t>
      </w:r>
    </w:p>
    <w:p>
      <w:pPr>
        <w:spacing w:after="0"/>
        <w:ind w:left="0"/>
        <w:jc w:val="both"/>
      </w:pPr>
      <w:r>
        <w:rPr>
          <w:rFonts w:ascii="Times New Roman"/>
          <w:b w:val="false"/>
          <w:i w:val="false"/>
          <w:color w:val="000000"/>
          <w:sz w:val="28"/>
        </w:rPr>
        <w:t>
      при превышении фиксированной процентной ставки над текущей процентной ставкой по соглашению о форвардной (будущей) процентной ставке (FRA), на сумму превышения:</w:t>
      </w:r>
    </w:p>
    <w:p>
      <w:pPr>
        <w:spacing w:after="0"/>
        <w:ind w:left="0"/>
        <w:jc w:val="both"/>
      </w:pPr>
      <w:r>
        <w:rPr>
          <w:rFonts w:ascii="Times New Roman"/>
          <w:b w:val="false"/>
          <w:i w:val="false"/>
          <w:color w:val="000000"/>
          <w:sz w:val="28"/>
        </w:rPr>
        <w:t>
      Дт 2892 "Обязательства по операциям форвард"</w:t>
      </w:r>
    </w:p>
    <w:p>
      <w:pPr>
        <w:spacing w:after="0"/>
        <w:ind w:left="0"/>
        <w:jc w:val="both"/>
      </w:pPr>
      <w:r>
        <w:rPr>
          <w:rFonts w:ascii="Times New Roman"/>
          <w:b w:val="false"/>
          <w:i w:val="false"/>
          <w:color w:val="000000"/>
          <w:sz w:val="28"/>
        </w:rPr>
        <w:t>
       (отдельный лицевой счет)</w:t>
      </w:r>
    </w:p>
    <w:p>
      <w:pPr>
        <w:spacing w:after="0"/>
        <w:ind w:left="0"/>
        <w:jc w:val="both"/>
      </w:pPr>
      <w:r>
        <w:rPr>
          <w:rFonts w:ascii="Times New Roman"/>
          <w:b w:val="false"/>
          <w:i w:val="false"/>
          <w:color w:val="000000"/>
          <w:sz w:val="28"/>
        </w:rPr>
        <w:t>
      Кт 1051 "Корреспондентский счет в Национальном Банке</w:t>
      </w:r>
    </w:p>
    <w:p>
      <w:pPr>
        <w:spacing w:after="0"/>
        <w:ind w:left="0"/>
        <w:jc w:val="both"/>
      </w:pPr>
      <w:r>
        <w:rPr>
          <w:rFonts w:ascii="Times New Roman"/>
          <w:b w:val="false"/>
          <w:i w:val="false"/>
          <w:color w:val="000000"/>
          <w:sz w:val="28"/>
        </w:rPr>
        <w:t>
       Республики Казахстан"</w:t>
      </w:r>
    </w:p>
    <w:p>
      <w:pPr>
        <w:spacing w:after="0"/>
        <w:ind w:left="0"/>
        <w:jc w:val="both"/>
      </w:pPr>
      <w:r>
        <w:rPr>
          <w:rFonts w:ascii="Times New Roman"/>
          <w:b w:val="false"/>
          <w:i w:val="false"/>
          <w:color w:val="000000"/>
          <w:sz w:val="28"/>
        </w:rPr>
        <w:t>
       1052 "Корреспондентские счета в других банках"</w:t>
      </w:r>
    </w:p>
    <w:p>
      <w:pPr>
        <w:spacing w:after="0"/>
        <w:ind w:left="0"/>
        <w:jc w:val="both"/>
      </w:pPr>
      <w:r>
        <w:rPr>
          <w:rFonts w:ascii="Times New Roman"/>
          <w:b w:val="false"/>
          <w:i w:val="false"/>
          <w:color w:val="000000"/>
          <w:sz w:val="28"/>
        </w:rPr>
        <w:t>
       2203 "Текущие счета юридических лиц",</w:t>
      </w:r>
    </w:p>
    <w:p>
      <w:pPr>
        <w:spacing w:after="0"/>
        <w:ind w:left="0"/>
        <w:jc w:val="both"/>
      </w:pPr>
      <w:r>
        <w:rPr>
          <w:rFonts w:ascii="Times New Roman"/>
          <w:b w:val="false"/>
          <w:i w:val="false"/>
          <w:color w:val="000000"/>
          <w:sz w:val="28"/>
        </w:rPr>
        <w:t>
       при превышении текущей процентной ставки по соглашению о форвардной (будущей) процентной ставке (FRA) над фиксированной процентной ставкой, на сумму превышения:</w:t>
      </w:r>
    </w:p>
    <w:p>
      <w:pPr>
        <w:spacing w:after="0"/>
        <w:ind w:left="0"/>
        <w:jc w:val="both"/>
      </w:pPr>
      <w:r>
        <w:rPr>
          <w:rFonts w:ascii="Times New Roman"/>
          <w:b w:val="false"/>
          <w:i w:val="false"/>
          <w:color w:val="000000"/>
          <w:sz w:val="28"/>
        </w:rPr>
        <w:t>
      Дт 1051 "Корреспондентский счет в Национальном Банке</w:t>
      </w:r>
    </w:p>
    <w:p>
      <w:pPr>
        <w:spacing w:after="0"/>
        <w:ind w:left="0"/>
        <w:jc w:val="both"/>
      </w:pPr>
      <w:r>
        <w:rPr>
          <w:rFonts w:ascii="Times New Roman"/>
          <w:b w:val="false"/>
          <w:i w:val="false"/>
          <w:color w:val="000000"/>
          <w:sz w:val="28"/>
        </w:rPr>
        <w:t>
       Республики Казахстан"</w:t>
      </w:r>
    </w:p>
    <w:p>
      <w:pPr>
        <w:spacing w:after="0"/>
        <w:ind w:left="0"/>
        <w:jc w:val="both"/>
      </w:pPr>
      <w:r>
        <w:rPr>
          <w:rFonts w:ascii="Times New Roman"/>
          <w:b w:val="false"/>
          <w:i w:val="false"/>
          <w:color w:val="000000"/>
          <w:sz w:val="28"/>
        </w:rPr>
        <w:t>
       1052 "Корреспондентские счета в других банках"</w:t>
      </w:r>
    </w:p>
    <w:p>
      <w:pPr>
        <w:spacing w:after="0"/>
        <w:ind w:left="0"/>
        <w:jc w:val="both"/>
      </w:pPr>
      <w:r>
        <w:rPr>
          <w:rFonts w:ascii="Times New Roman"/>
          <w:b w:val="false"/>
          <w:i w:val="false"/>
          <w:color w:val="000000"/>
          <w:sz w:val="28"/>
        </w:rPr>
        <w:t>
       2203 "Текущие счета юридических лиц"</w:t>
      </w:r>
    </w:p>
    <w:p>
      <w:pPr>
        <w:spacing w:after="0"/>
        <w:ind w:left="0"/>
        <w:jc w:val="both"/>
      </w:pPr>
      <w:r>
        <w:rPr>
          <w:rFonts w:ascii="Times New Roman"/>
          <w:b w:val="false"/>
          <w:i w:val="false"/>
          <w:color w:val="000000"/>
          <w:sz w:val="28"/>
        </w:rPr>
        <w:t>
      Кт 1892 "Требования по операциям форвард"</w:t>
      </w:r>
    </w:p>
    <w:p>
      <w:pPr>
        <w:spacing w:after="0"/>
        <w:ind w:left="0"/>
        <w:jc w:val="both"/>
      </w:pPr>
      <w:r>
        <w:rPr>
          <w:rFonts w:ascii="Times New Roman"/>
          <w:b w:val="false"/>
          <w:i w:val="false"/>
          <w:color w:val="000000"/>
          <w:sz w:val="28"/>
        </w:rPr>
        <w:t>
       (отдельный лицевой счет),</w:t>
      </w:r>
    </w:p>
    <w:p>
      <w:pPr>
        <w:spacing w:after="0"/>
        <w:ind w:left="0"/>
        <w:jc w:val="both"/>
      </w:pPr>
      <w:r>
        <w:rPr>
          <w:rFonts w:ascii="Times New Roman"/>
          <w:b w:val="false"/>
          <w:i w:val="false"/>
          <w:color w:val="000000"/>
          <w:sz w:val="28"/>
        </w:rPr>
        <w:t>
       если банк является продавцом соглашения о форвардной (будущей) процентной ставке (FRA):</w:t>
      </w:r>
    </w:p>
    <w:p>
      <w:pPr>
        <w:spacing w:after="0"/>
        <w:ind w:left="0"/>
        <w:jc w:val="both"/>
      </w:pPr>
      <w:r>
        <w:rPr>
          <w:rFonts w:ascii="Times New Roman"/>
          <w:b w:val="false"/>
          <w:i w:val="false"/>
          <w:color w:val="000000"/>
          <w:sz w:val="28"/>
        </w:rPr>
        <w:t>
       при превышении текущей процентной ставки по соглашению о форвардной (будущей) процентной ставке (FRA) над фиксированной процентной ставкой, на сумму превышения:</w:t>
      </w:r>
    </w:p>
    <w:p>
      <w:pPr>
        <w:spacing w:after="0"/>
        <w:ind w:left="0"/>
        <w:jc w:val="both"/>
      </w:pPr>
      <w:r>
        <w:rPr>
          <w:rFonts w:ascii="Times New Roman"/>
          <w:b w:val="false"/>
          <w:i w:val="false"/>
          <w:color w:val="000000"/>
          <w:sz w:val="28"/>
        </w:rPr>
        <w:t>
      Дт 2892 "Обязательства по операциям форвард"</w:t>
      </w:r>
    </w:p>
    <w:p>
      <w:pPr>
        <w:spacing w:after="0"/>
        <w:ind w:left="0"/>
        <w:jc w:val="both"/>
      </w:pPr>
      <w:r>
        <w:rPr>
          <w:rFonts w:ascii="Times New Roman"/>
          <w:b w:val="false"/>
          <w:i w:val="false"/>
          <w:color w:val="000000"/>
          <w:sz w:val="28"/>
        </w:rPr>
        <w:t>
       (отдельный лицевой счет)</w:t>
      </w:r>
    </w:p>
    <w:p>
      <w:pPr>
        <w:spacing w:after="0"/>
        <w:ind w:left="0"/>
        <w:jc w:val="both"/>
      </w:pPr>
      <w:r>
        <w:rPr>
          <w:rFonts w:ascii="Times New Roman"/>
          <w:b w:val="false"/>
          <w:i w:val="false"/>
          <w:color w:val="000000"/>
          <w:sz w:val="28"/>
        </w:rPr>
        <w:t>
      Кт 1051 "Корреспондентский счет в Национальном Банке</w:t>
      </w:r>
    </w:p>
    <w:p>
      <w:pPr>
        <w:spacing w:after="0"/>
        <w:ind w:left="0"/>
        <w:jc w:val="both"/>
      </w:pPr>
      <w:r>
        <w:rPr>
          <w:rFonts w:ascii="Times New Roman"/>
          <w:b w:val="false"/>
          <w:i w:val="false"/>
          <w:color w:val="000000"/>
          <w:sz w:val="28"/>
        </w:rPr>
        <w:t>
       Республики Казахстан"</w:t>
      </w:r>
    </w:p>
    <w:p>
      <w:pPr>
        <w:spacing w:after="0"/>
        <w:ind w:left="0"/>
        <w:jc w:val="both"/>
      </w:pPr>
      <w:r>
        <w:rPr>
          <w:rFonts w:ascii="Times New Roman"/>
          <w:b w:val="false"/>
          <w:i w:val="false"/>
          <w:color w:val="000000"/>
          <w:sz w:val="28"/>
        </w:rPr>
        <w:t>
       1052 "Корреспондентские счета в других банках"</w:t>
      </w:r>
    </w:p>
    <w:p>
      <w:pPr>
        <w:spacing w:after="0"/>
        <w:ind w:left="0"/>
        <w:jc w:val="both"/>
      </w:pPr>
      <w:r>
        <w:rPr>
          <w:rFonts w:ascii="Times New Roman"/>
          <w:b w:val="false"/>
          <w:i w:val="false"/>
          <w:color w:val="000000"/>
          <w:sz w:val="28"/>
        </w:rPr>
        <w:t>
       2203 "Текущие счета юридических лиц",</w:t>
      </w:r>
    </w:p>
    <w:p>
      <w:pPr>
        <w:spacing w:after="0"/>
        <w:ind w:left="0"/>
        <w:jc w:val="both"/>
      </w:pPr>
      <w:r>
        <w:rPr>
          <w:rFonts w:ascii="Times New Roman"/>
          <w:b w:val="false"/>
          <w:i w:val="false"/>
          <w:color w:val="000000"/>
          <w:sz w:val="28"/>
        </w:rPr>
        <w:t>
       при превышении фиксированной процентной ставки над текущей процентной ставкой по соглашению о форвардной (будущей) процентной ставке (FRA), на сумму превышения:</w:t>
      </w:r>
    </w:p>
    <w:p>
      <w:pPr>
        <w:spacing w:after="0"/>
        <w:ind w:left="0"/>
        <w:jc w:val="both"/>
      </w:pPr>
      <w:r>
        <w:rPr>
          <w:rFonts w:ascii="Times New Roman"/>
          <w:b w:val="false"/>
          <w:i w:val="false"/>
          <w:color w:val="000000"/>
          <w:sz w:val="28"/>
        </w:rPr>
        <w:t>
      Дт 1051 "Корреспондентский счет в Национальном Банке</w:t>
      </w:r>
    </w:p>
    <w:p>
      <w:pPr>
        <w:spacing w:after="0"/>
        <w:ind w:left="0"/>
        <w:jc w:val="both"/>
      </w:pPr>
      <w:r>
        <w:rPr>
          <w:rFonts w:ascii="Times New Roman"/>
          <w:b w:val="false"/>
          <w:i w:val="false"/>
          <w:color w:val="000000"/>
          <w:sz w:val="28"/>
        </w:rPr>
        <w:t>
       Республики Казахстан"</w:t>
      </w:r>
    </w:p>
    <w:p>
      <w:pPr>
        <w:spacing w:after="0"/>
        <w:ind w:left="0"/>
        <w:jc w:val="both"/>
      </w:pPr>
      <w:r>
        <w:rPr>
          <w:rFonts w:ascii="Times New Roman"/>
          <w:b w:val="false"/>
          <w:i w:val="false"/>
          <w:color w:val="000000"/>
          <w:sz w:val="28"/>
        </w:rPr>
        <w:t>
       1052 "Корреспондентские счета в других банках"</w:t>
      </w:r>
    </w:p>
    <w:p>
      <w:pPr>
        <w:spacing w:after="0"/>
        <w:ind w:left="0"/>
        <w:jc w:val="both"/>
      </w:pPr>
      <w:r>
        <w:rPr>
          <w:rFonts w:ascii="Times New Roman"/>
          <w:b w:val="false"/>
          <w:i w:val="false"/>
          <w:color w:val="000000"/>
          <w:sz w:val="28"/>
        </w:rPr>
        <w:t>
       2203 "Текущие счета юридических лиц"</w:t>
      </w:r>
    </w:p>
    <w:p>
      <w:pPr>
        <w:spacing w:after="0"/>
        <w:ind w:left="0"/>
        <w:jc w:val="both"/>
      </w:pPr>
      <w:r>
        <w:rPr>
          <w:rFonts w:ascii="Times New Roman"/>
          <w:b w:val="false"/>
          <w:i w:val="false"/>
          <w:color w:val="000000"/>
          <w:sz w:val="28"/>
        </w:rPr>
        <w:t>
      Кт 1892 "Требования по операциям форвард"</w:t>
      </w:r>
    </w:p>
    <w:p>
      <w:pPr>
        <w:spacing w:after="0"/>
        <w:ind w:left="0"/>
        <w:jc w:val="both"/>
      </w:pPr>
      <w:r>
        <w:rPr>
          <w:rFonts w:ascii="Times New Roman"/>
          <w:b w:val="false"/>
          <w:i w:val="false"/>
          <w:color w:val="000000"/>
          <w:sz w:val="28"/>
        </w:rPr>
        <w:t>
       (отдельный лицевой счет).</w:t>
      </w:r>
    </w:p>
    <w:p>
      <w:pPr>
        <w:spacing w:after="0"/>
        <w:ind w:left="0"/>
        <w:jc w:val="both"/>
      </w:pPr>
      <w:r>
        <w:rPr>
          <w:rFonts w:ascii="Times New Roman"/>
          <w:b w:val="false"/>
          <w:i w:val="false"/>
          <w:color w:val="000000"/>
          <w:sz w:val="28"/>
        </w:rPr>
        <w:t>
      На сумму реализованных доходов и расходов осуществляются следующие бухгалтерские записи:</w:t>
      </w:r>
    </w:p>
    <w:p>
      <w:pPr>
        <w:spacing w:after="0"/>
        <w:ind w:left="0"/>
        <w:jc w:val="both"/>
      </w:pPr>
      <w:r>
        <w:rPr>
          <w:rFonts w:ascii="Times New Roman"/>
          <w:b w:val="false"/>
          <w:i w:val="false"/>
          <w:color w:val="000000"/>
          <w:sz w:val="28"/>
        </w:rPr>
        <w:t>
      Дт 4570 "Нереализованный доход от переоценки форвардных операций</w:t>
      </w:r>
    </w:p>
    <w:p>
      <w:pPr>
        <w:spacing w:after="0"/>
        <w:ind w:left="0"/>
        <w:jc w:val="both"/>
      </w:pPr>
      <w:r>
        <w:rPr>
          <w:rFonts w:ascii="Times New Roman"/>
          <w:b w:val="false"/>
          <w:i w:val="false"/>
          <w:color w:val="000000"/>
          <w:sz w:val="28"/>
        </w:rPr>
        <w:t>
       по иностранной валюте" (отдельный лицевой счет)</w:t>
      </w:r>
    </w:p>
    <w:p>
      <w:pPr>
        <w:spacing w:after="0"/>
        <w:ind w:left="0"/>
        <w:jc w:val="both"/>
      </w:pPr>
      <w:r>
        <w:rPr>
          <w:rFonts w:ascii="Times New Roman"/>
          <w:b w:val="false"/>
          <w:i w:val="false"/>
          <w:color w:val="000000"/>
          <w:sz w:val="28"/>
        </w:rPr>
        <w:t>
      Кт 4892 "Доходы по операциям форвард" (отдельный лицевой счет),</w:t>
      </w:r>
    </w:p>
    <w:p>
      <w:pPr>
        <w:spacing w:after="0"/>
        <w:ind w:left="0"/>
        <w:jc w:val="both"/>
      </w:pPr>
      <w:r>
        <w:rPr>
          <w:rFonts w:ascii="Times New Roman"/>
          <w:b w:val="false"/>
          <w:i w:val="false"/>
          <w:color w:val="000000"/>
          <w:sz w:val="28"/>
        </w:rPr>
        <w:t>
      одновременно:</w:t>
      </w:r>
    </w:p>
    <w:p>
      <w:pPr>
        <w:spacing w:after="0"/>
        <w:ind w:left="0"/>
        <w:jc w:val="both"/>
      </w:pPr>
      <w:r>
        <w:rPr>
          <w:rFonts w:ascii="Times New Roman"/>
          <w:b w:val="false"/>
          <w:i w:val="false"/>
          <w:color w:val="000000"/>
          <w:sz w:val="28"/>
        </w:rPr>
        <w:t>
      Дт 5892 "Расходы по операциям форвард" (отдельный лицевой счет)</w:t>
      </w:r>
    </w:p>
    <w:p>
      <w:pPr>
        <w:spacing w:after="0"/>
        <w:ind w:left="0"/>
        <w:jc w:val="both"/>
      </w:pPr>
      <w:r>
        <w:rPr>
          <w:rFonts w:ascii="Times New Roman"/>
          <w:b w:val="false"/>
          <w:i w:val="false"/>
          <w:color w:val="000000"/>
          <w:sz w:val="28"/>
        </w:rPr>
        <w:t>
      Кт 5570 "Нереализованный расход от переоценки форвардных операций</w:t>
      </w:r>
    </w:p>
    <w:p>
      <w:pPr>
        <w:spacing w:after="0"/>
        <w:ind w:left="0"/>
        <w:jc w:val="both"/>
      </w:pPr>
      <w:r>
        <w:rPr>
          <w:rFonts w:ascii="Times New Roman"/>
          <w:b w:val="false"/>
          <w:i w:val="false"/>
          <w:color w:val="000000"/>
          <w:sz w:val="28"/>
        </w:rPr>
        <w:t>
       по иностранной валюте" (отдельный лицевой счет).</w:t>
      </w:r>
    </w:p>
    <w:p>
      <w:pPr>
        <w:spacing w:after="0"/>
        <w:ind w:left="0"/>
        <w:jc w:val="both"/>
      </w:pPr>
      <w:r>
        <w:rPr>
          <w:rFonts w:ascii="Times New Roman"/>
          <w:b w:val="false"/>
          <w:i w:val="false"/>
          <w:color w:val="000000"/>
          <w:sz w:val="28"/>
        </w:rPr>
        <w:t>
      При наступлении даты привлечения или размещения базового актива в банковский вклад/заем осуществляются бухгалтерские записи по сторнированию ранее осуществленных бухгалтерских записей по внебалансовым счетам.</w:t>
      </w:r>
    </w:p>
    <w:bookmarkStart w:name="z287" w:id="633"/>
    <w:p>
      <w:pPr>
        <w:spacing w:after="0"/>
        <w:ind w:left="0"/>
        <w:jc w:val="left"/>
      </w:pPr>
      <w:r>
        <w:rPr>
          <w:rFonts w:ascii="Times New Roman"/>
          <w:b/>
          <w:i w:val="false"/>
          <w:color w:val="000000"/>
        </w:rPr>
        <w:t xml:space="preserve"> Параграф 6. Учет кредитно-дефолтных своп сделок</w:t>
      </w:r>
    </w:p>
    <w:bookmarkEnd w:id="633"/>
    <w:p>
      <w:pPr>
        <w:spacing w:after="0"/>
        <w:ind w:left="0"/>
        <w:jc w:val="both"/>
      </w:pPr>
      <w:r>
        <w:rPr>
          <w:rFonts w:ascii="Times New Roman"/>
          <w:b w:val="false"/>
          <w:i w:val="false"/>
          <w:color w:val="ff0000"/>
          <w:sz w:val="28"/>
        </w:rPr>
        <w:t xml:space="preserve">
      Сноска. Заголовок параграфа 6 в редакции постановления Правления Национального Банка РК от 25.02.2013 </w:t>
      </w:r>
      <w:r>
        <w:rPr>
          <w:rFonts w:ascii="Times New Roman"/>
          <w:b w:val="false"/>
          <w:i w:val="false"/>
          <w:color w:val="ff0000"/>
          <w:sz w:val="28"/>
        </w:rPr>
        <w:t>№ 63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88" w:id="634"/>
    <w:p>
      <w:pPr>
        <w:spacing w:after="0"/>
        <w:ind w:left="0"/>
        <w:jc w:val="both"/>
      </w:pPr>
      <w:r>
        <w:rPr>
          <w:rFonts w:ascii="Times New Roman"/>
          <w:b w:val="false"/>
          <w:i w:val="false"/>
          <w:color w:val="000000"/>
          <w:sz w:val="28"/>
        </w:rPr>
        <w:t>
      120. При заключении кредитно-дефолтной своп сделки осуществляются следующие бухгалтерские записи:</w:t>
      </w:r>
    </w:p>
    <w:bookmarkEnd w:id="634"/>
    <w:bookmarkStart w:name="z289" w:id="635"/>
    <w:p>
      <w:pPr>
        <w:spacing w:after="0"/>
        <w:ind w:left="0"/>
        <w:jc w:val="both"/>
      </w:pPr>
      <w:r>
        <w:rPr>
          <w:rFonts w:ascii="Times New Roman"/>
          <w:b w:val="false"/>
          <w:i w:val="false"/>
          <w:color w:val="000000"/>
          <w:sz w:val="28"/>
        </w:rPr>
        <w:t>
      1) при покупке покупателем по кредитно-дефолтной своп сделке:</w:t>
      </w:r>
    </w:p>
    <w:bookmarkEnd w:id="635"/>
    <w:p>
      <w:pPr>
        <w:spacing w:after="0"/>
        <w:ind w:left="0"/>
        <w:jc w:val="both"/>
      </w:pPr>
      <w:r>
        <w:rPr>
          <w:rFonts w:ascii="Times New Roman"/>
          <w:b w:val="false"/>
          <w:i w:val="false"/>
          <w:color w:val="000000"/>
          <w:sz w:val="28"/>
        </w:rPr>
        <w:t>
      на сумму условных требований:</w:t>
      </w:r>
    </w:p>
    <w:p>
      <w:pPr>
        <w:spacing w:after="0"/>
        <w:ind w:left="0"/>
        <w:jc w:val="both"/>
      </w:pPr>
      <w:r>
        <w:rPr>
          <w:rFonts w:ascii="Times New Roman"/>
          <w:b w:val="false"/>
          <w:i w:val="false"/>
          <w:color w:val="000000"/>
          <w:sz w:val="28"/>
        </w:rPr>
        <w:t>
      Дт 6305 "Условные требования по продаже ценных бумаг"</w:t>
      </w:r>
    </w:p>
    <w:p>
      <w:pPr>
        <w:spacing w:after="0"/>
        <w:ind w:left="0"/>
        <w:jc w:val="both"/>
      </w:pPr>
      <w:r>
        <w:rPr>
          <w:rFonts w:ascii="Times New Roman"/>
          <w:b w:val="false"/>
          <w:i w:val="false"/>
          <w:color w:val="000000"/>
          <w:sz w:val="28"/>
        </w:rPr>
        <w:t>
      Кт 6997 "Позиция по сделкам с ценными бумагами",</w:t>
      </w:r>
    </w:p>
    <w:p>
      <w:pPr>
        <w:spacing w:after="0"/>
        <w:ind w:left="0"/>
        <w:jc w:val="both"/>
      </w:pPr>
      <w:r>
        <w:rPr>
          <w:rFonts w:ascii="Times New Roman"/>
          <w:b w:val="false"/>
          <w:i w:val="false"/>
          <w:color w:val="000000"/>
          <w:sz w:val="28"/>
        </w:rPr>
        <w:t>
      на сумму условных обязательств:</w:t>
      </w:r>
    </w:p>
    <w:p>
      <w:pPr>
        <w:spacing w:after="0"/>
        <w:ind w:left="0"/>
        <w:jc w:val="both"/>
      </w:pPr>
      <w:r>
        <w:rPr>
          <w:rFonts w:ascii="Times New Roman"/>
          <w:b w:val="false"/>
          <w:i w:val="false"/>
          <w:color w:val="000000"/>
          <w:sz w:val="28"/>
        </w:rPr>
        <w:t>
      Дт 6997 "Позиция по сделкам с ценными бумагами"</w:t>
      </w:r>
    </w:p>
    <w:p>
      <w:pPr>
        <w:spacing w:after="0"/>
        <w:ind w:left="0"/>
        <w:jc w:val="both"/>
      </w:pPr>
      <w:r>
        <w:rPr>
          <w:rFonts w:ascii="Times New Roman"/>
          <w:b w:val="false"/>
          <w:i w:val="false"/>
          <w:color w:val="000000"/>
          <w:sz w:val="28"/>
        </w:rPr>
        <w:t>
      Кт 6805 "Условные обязательства по продаже ценных бумаг",</w:t>
      </w:r>
    </w:p>
    <w:p>
      <w:pPr>
        <w:spacing w:after="0"/>
        <w:ind w:left="0"/>
        <w:jc w:val="both"/>
      </w:pPr>
      <w:r>
        <w:rPr>
          <w:rFonts w:ascii="Times New Roman"/>
          <w:b w:val="false"/>
          <w:i w:val="false"/>
          <w:color w:val="000000"/>
          <w:sz w:val="28"/>
        </w:rPr>
        <w:t>
      на сумму выплаченной премии (в случае оплаты премии в день заключения сделки):</w:t>
      </w:r>
    </w:p>
    <w:p>
      <w:pPr>
        <w:spacing w:after="0"/>
        <w:ind w:left="0"/>
        <w:jc w:val="both"/>
      </w:pPr>
      <w:r>
        <w:rPr>
          <w:rFonts w:ascii="Times New Roman"/>
          <w:b w:val="false"/>
          <w:i w:val="false"/>
          <w:color w:val="000000"/>
          <w:sz w:val="28"/>
        </w:rPr>
        <w:t>
      Дт 1858 "Короткая валютная позиция по иностранной валюте"</w:t>
      </w:r>
    </w:p>
    <w:p>
      <w:pPr>
        <w:spacing w:after="0"/>
        <w:ind w:left="0"/>
        <w:jc w:val="both"/>
      </w:pPr>
      <w:r>
        <w:rPr>
          <w:rFonts w:ascii="Times New Roman"/>
          <w:b w:val="false"/>
          <w:i w:val="false"/>
          <w:color w:val="000000"/>
          <w:sz w:val="28"/>
        </w:rPr>
        <w:t>
      Кт 1051 "Корреспондентский счет в Национальном Банке</w:t>
      </w:r>
    </w:p>
    <w:p>
      <w:pPr>
        <w:spacing w:after="0"/>
        <w:ind w:left="0"/>
        <w:jc w:val="both"/>
      </w:pPr>
      <w:r>
        <w:rPr>
          <w:rFonts w:ascii="Times New Roman"/>
          <w:b w:val="false"/>
          <w:i w:val="false"/>
          <w:color w:val="000000"/>
          <w:sz w:val="28"/>
        </w:rPr>
        <w:t>
       Республики Казахстан"</w:t>
      </w:r>
    </w:p>
    <w:p>
      <w:pPr>
        <w:spacing w:after="0"/>
        <w:ind w:left="0"/>
        <w:jc w:val="both"/>
      </w:pPr>
      <w:r>
        <w:rPr>
          <w:rFonts w:ascii="Times New Roman"/>
          <w:b w:val="false"/>
          <w:i w:val="false"/>
          <w:color w:val="000000"/>
          <w:sz w:val="28"/>
        </w:rPr>
        <w:t>
       1052 "Корреспондентские счета в других банках",</w:t>
      </w:r>
    </w:p>
    <w:p>
      <w:pPr>
        <w:spacing w:after="0"/>
        <w:ind w:left="0"/>
        <w:jc w:val="both"/>
      </w:pPr>
      <w:r>
        <w:rPr>
          <w:rFonts w:ascii="Times New Roman"/>
          <w:b w:val="false"/>
          <w:i w:val="false"/>
          <w:color w:val="000000"/>
          <w:sz w:val="28"/>
        </w:rPr>
        <w:t>
       одновременно:</w:t>
      </w:r>
    </w:p>
    <w:p>
      <w:pPr>
        <w:spacing w:after="0"/>
        <w:ind w:left="0"/>
        <w:jc w:val="both"/>
      </w:pPr>
      <w:r>
        <w:rPr>
          <w:rFonts w:ascii="Times New Roman"/>
          <w:b w:val="false"/>
          <w:i w:val="false"/>
          <w:color w:val="000000"/>
          <w:sz w:val="28"/>
        </w:rPr>
        <w:t>
      Дт 5091 "Другие расходы, связанные с выплатой вознаграждения</w:t>
      </w:r>
    </w:p>
    <w:p>
      <w:pPr>
        <w:spacing w:after="0"/>
        <w:ind w:left="0"/>
        <w:jc w:val="both"/>
      </w:pPr>
      <w:r>
        <w:rPr>
          <w:rFonts w:ascii="Times New Roman"/>
          <w:b w:val="false"/>
          <w:i w:val="false"/>
          <w:color w:val="000000"/>
          <w:sz w:val="28"/>
        </w:rPr>
        <w:t>
       по операциям с другими банками"</w:t>
      </w:r>
    </w:p>
    <w:p>
      <w:pPr>
        <w:spacing w:after="0"/>
        <w:ind w:left="0"/>
        <w:jc w:val="both"/>
      </w:pPr>
      <w:r>
        <w:rPr>
          <w:rFonts w:ascii="Times New Roman"/>
          <w:b w:val="false"/>
          <w:i w:val="false"/>
          <w:color w:val="000000"/>
          <w:sz w:val="28"/>
        </w:rPr>
        <w:t>
      Кт 2859 "Контрстоимость иностранной валюты в тенге</w:t>
      </w:r>
    </w:p>
    <w:p>
      <w:pPr>
        <w:spacing w:after="0"/>
        <w:ind w:left="0"/>
        <w:jc w:val="both"/>
      </w:pPr>
      <w:r>
        <w:rPr>
          <w:rFonts w:ascii="Times New Roman"/>
          <w:b w:val="false"/>
          <w:i w:val="false"/>
          <w:color w:val="000000"/>
          <w:sz w:val="28"/>
        </w:rPr>
        <w:t>
       (короткой валютной позиции)";</w:t>
      </w:r>
    </w:p>
    <w:bookmarkStart w:name="z290" w:id="636"/>
    <w:p>
      <w:pPr>
        <w:spacing w:after="0"/>
        <w:ind w:left="0"/>
        <w:jc w:val="both"/>
      </w:pPr>
      <w:r>
        <w:rPr>
          <w:rFonts w:ascii="Times New Roman"/>
          <w:b w:val="false"/>
          <w:i w:val="false"/>
          <w:color w:val="000000"/>
          <w:sz w:val="28"/>
        </w:rPr>
        <w:t>
       2) при продаже продавцом по кредитно-дефолтной своп сделке:</w:t>
      </w:r>
    </w:p>
    <w:bookmarkEnd w:id="636"/>
    <w:p>
      <w:pPr>
        <w:spacing w:after="0"/>
        <w:ind w:left="0"/>
        <w:jc w:val="both"/>
      </w:pPr>
      <w:r>
        <w:rPr>
          <w:rFonts w:ascii="Times New Roman"/>
          <w:b w:val="false"/>
          <w:i w:val="false"/>
          <w:color w:val="000000"/>
          <w:sz w:val="28"/>
        </w:rPr>
        <w:t>
       на сумму условных требований:</w:t>
      </w:r>
    </w:p>
    <w:p>
      <w:pPr>
        <w:spacing w:after="0"/>
        <w:ind w:left="0"/>
        <w:jc w:val="both"/>
      </w:pPr>
      <w:r>
        <w:rPr>
          <w:rFonts w:ascii="Times New Roman"/>
          <w:b w:val="false"/>
          <w:i w:val="false"/>
          <w:color w:val="000000"/>
          <w:sz w:val="28"/>
        </w:rPr>
        <w:t>
      Дт 6205 "Условные требования по покупке ценных бумаг"</w:t>
      </w:r>
    </w:p>
    <w:p>
      <w:pPr>
        <w:spacing w:after="0"/>
        <w:ind w:left="0"/>
        <w:jc w:val="both"/>
      </w:pPr>
      <w:r>
        <w:rPr>
          <w:rFonts w:ascii="Times New Roman"/>
          <w:b w:val="false"/>
          <w:i w:val="false"/>
          <w:color w:val="000000"/>
          <w:sz w:val="28"/>
        </w:rPr>
        <w:t>
      Кт 6997 "Позиция по сделкам с ценными бумагами",</w:t>
      </w:r>
    </w:p>
    <w:p>
      <w:pPr>
        <w:spacing w:after="0"/>
        <w:ind w:left="0"/>
        <w:jc w:val="both"/>
      </w:pPr>
      <w:r>
        <w:rPr>
          <w:rFonts w:ascii="Times New Roman"/>
          <w:b w:val="false"/>
          <w:i w:val="false"/>
          <w:color w:val="000000"/>
          <w:sz w:val="28"/>
        </w:rPr>
        <w:t>
      на сумму условных обязательств (номинальной стоимости ценных бумаг):</w:t>
      </w:r>
    </w:p>
    <w:p>
      <w:pPr>
        <w:spacing w:after="0"/>
        <w:ind w:left="0"/>
        <w:jc w:val="both"/>
      </w:pPr>
      <w:r>
        <w:rPr>
          <w:rFonts w:ascii="Times New Roman"/>
          <w:b w:val="false"/>
          <w:i w:val="false"/>
          <w:color w:val="000000"/>
          <w:sz w:val="28"/>
        </w:rPr>
        <w:t>
      Дт 6997 "Позиция по сделкам с ценными бумагами"</w:t>
      </w:r>
    </w:p>
    <w:p>
      <w:pPr>
        <w:spacing w:after="0"/>
        <w:ind w:left="0"/>
        <w:jc w:val="both"/>
      </w:pPr>
      <w:r>
        <w:rPr>
          <w:rFonts w:ascii="Times New Roman"/>
          <w:b w:val="false"/>
          <w:i w:val="false"/>
          <w:color w:val="000000"/>
          <w:sz w:val="28"/>
        </w:rPr>
        <w:t>
      Кт 6705 "Условные обязательства по покупке ценных бумаг",</w:t>
      </w:r>
    </w:p>
    <w:p>
      <w:pPr>
        <w:spacing w:after="0"/>
        <w:ind w:left="0"/>
        <w:jc w:val="both"/>
      </w:pPr>
      <w:r>
        <w:rPr>
          <w:rFonts w:ascii="Times New Roman"/>
          <w:b w:val="false"/>
          <w:i w:val="false"/>
          <w:color w:val="000000"/>
          <w:sz w:val="28"/>
        </w:rPr>
        <w:t>
      на сумму полученной премии (в случае оплаты премии в день заключения сделки):</w:t>
      </w:r>
    </w:p>
    <w:p>
      <w:pPr>
        <w:spacing w:after="0"/>
        <w:ind w:left="0"/>
        <w:jc w:val="both"/>
      </w:pPr>
      <w:r>
        <w:rPr>
          <w:rFonts w:ascii="Times New Roman"/>
          <w:b w:val="false"/>
          <w:i w:val="false"/>
          <w:color w:val="000000"/>
          <w:sz w:val="28"/>
        </w:rPr>
        <w:t>
      Дт 1051 "Корреспондентский счет в Национальном Банке</w:t>
      </w:r>
    </w:p>
    <w:p>
      <w:pPr>
        <w:spacing w:after="0"/>
        <w:ind w:left="0"/>
        <w:jc w:val="both"/>
      </w:pPr>
      <w:r>
        <w:rPr>
          <w:rFonts w:ascii="Times New Roman"/>
          <w:b w:val="false"/>
          <w:i w:val="false"/>
          <w:color w:val="000000"/>
          <w:sz w:val="28"/>
        </w:rPr>
        <w:t>
       Республики Казахстан"</w:t>
      </w:r>
    </w:p>
    <w:p>
      <w:pPr>
        <w:spacing w:after="0"/>
        <w:ind w:left="0"/>
        <w:jc w:val="both"/>
      </w:pPr>
      <w:r>
        <w:rPr>
          <w:rFonts w:ascii="Times New Roman"/>
          <w:b w:val="false"/>
          <w:i w:val="false"/>
          <w:color w:val="000000"/>
          <w:sz w:val="28"/>
        </w:rPr>
        <w:t>
       1052 "Корреспондентские счета в других банках"</w:t>
      </w:r>
    </w:p>
    <w:p>
      <w:pPr>
        <w:spacing w:after="0"/>
        <w:ind w:left="0"/>
        <w:jc w:val="both"/>
      </w:pPr>
      <w:r>
        <w:rPr>
          <w:rFonts w:ascii="Times New Roman"/>
          <w:b w:val="false"/>
          <w:i w:val="false"/>
          <w:color w:val="000000"/>
          <w:sz w:val="28"/>
        </w:rPr>
        <w:t>
      Кт 2858 "Длинная валютная позиция по иностранной валюте",</w:t>
      </w:r>
    </w:p>
    <w:p>
      <w:pPr>
        <w:spacing w:after="0"/>
        <w:ind w:left="0"/>
        <w:jc w:val="both"/>
      </w:pPr>
      <w:r>
        <w:rPr>
          <w:rFonts w:ascii="Times New Roman"/>
          <w:b w:val="false"/>
          <w:i w:val="false"/>
          <w:color w:val="000000"/>
          <w:sz w:val="28"/>
        </w:rPr>
        <w:t>
      одновременно:</w:t>
      </w:r>
    </w:p>
    <w:p>
      <w:pPr>
        <w:spacing w:after="0"/>
        <w:ind w:left="0"/>
        <w:jc w:val="both"/>
      </w:pPr>
      <w:r>
        <w:rPr>
          <w:rFonts w:ascii="Times New Roman"/>
          <w:b w:val="false"/>
          <w:i w:val="false"/>
          <w:color w:val="000000"/>
          <w:sz w:val="28"/>
        </w:rPr>
        <w:t>
      Дт 1859 "Контрстоимость иностранной валюты в тенге</w:t>
      </w:r>
    </w:p>
    <w:p>
      <w:pPr>
        <w:spacing w:after="0"/>
        <w:ind w:left="0"/>
        <w:jc w:val="both"/>
      </w:pPr>
      <w:r>
        <w:rPr>
          <w:rFonts w:ascii="Times New Roman"/>
          <w:b w:val="false"/>
          <w:i w:val="false"/>
          <w:color w:val="000000"/>
          <w:sz w:val="28"/>
        </w:rPr>
        <w:t>
       (длинной валютной позиции)"</w:t>
      </w:r>
    </w:p>
    <w:p>
      <w:pPr>
        <w:spacing w:after="0"/>
        <w:ind w:left="0"/>
        <w:jc w:val="both"/>
      </w:pPr>
      <w:r>
        <w:rPr>
          <w:rFonts w:ascii="Times New Roman"/>
          <w:b w:val="false"/>
          <w:i w:val="false"/>
          <w:color w:val="000000"/>
          <w:sz w:val="28"/>
        </w:rPr>
        <w:t>
      Кт 4091 "Другие доходы, связанные с получением вознаграждения</w:t>
      </w:r>
    </w:p>
    <w:p>
      <w:pPr>
        <w:spacing w:after="0"/>
        <w:ind w:left="0"/>
        <w:jc w:val="both"/>
      </w:pPr>
      <w:r>
        <w:rPr>
          <w:rFonts w:ascii="Times New Roman"/>
          <w:b w:val="false"/>
          <w:i w:val="false"/>
          <w:color w:val="000000"/>
          <w:sz w:val="28"/>
        </w:rPr>
        <w:t>
       по операциям с другими банками".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120 с изменениями, внесенными постановлением Правления Национального Банка РК от 24.08.2009 </w:t>
      </w:r>
      <w:r>
        <w:rPr>
          <w:rFonts w:ascii="Times New Roman"/>
          <w:b w:val="false"/>
          <w:i w:val="false"/>
          <w:color w:val="000000"/>
          <w:sz w:val="28"/>
        </w:rPr>
        <w:t>№ 80</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2</w:t>
      </w:r>
      <w:r>
        <w:rPr>
          <w:rFonts w:ascii="Times New Roman"/>
          <w:b w:val="false"/>
          <w:i w:val="false"/>
          <w:color w:val="ff0000"/>
          <w:sz w:val="28"/>
        </w:rPr>
        <w:t>).</w:t>
      </w:r>
      <w:r>
        <w:br/>
      </w:r>
      <w:r>
        <w:rPr>
          <w:rFonts w:ascii="Times New Roman"/>
          <w:b w:val="false"/>
          <w:i w:val="false"/>
          <w:color w:val="000000"/>
          <w:sz w:val="28"/>
        </w:rPr>
        <w:t>
</w:t>
      </w:r>
    </w:p>
    <w:bookmarkStart w:name="z291" w:id="637"/>
    <w:p>
      <w:pPr>
        <w:spacing w:after="0"/>
        <w:ind w:left="0"/>
        <w:jc w:val="both"/>
      </w:pPr>
      <w:r>
        <w:rPr>
          <w:rFonts w:ascii="Times New Roman"/>
          <w:b w:val="false"/>
          <w:i w:val="false"/>
          <w:color w:val="000000"/>
          <w:sz w:val="28"/>
        </w:rPr>
        <w:t>
      121. При начислении премии в соответствии с условиями кредитно-дефолтной своп сделки осуществляются следующие бухгалтерские записи:</w:t>
      </w:r>
    </w:p>
    <w:bookmarkEnd w:id="637"/>
    <w:bookmarkStart w:name="z292" w:id="638"/>
    <w:p>
      <w:pPr>
        <w:spacing w:after="0"/>
        <w:ind w:left="0"/>
        <w:jc w:val="both"/>
      </w:pPr>
      <w:r>
        <w:rPr>
          <w:rFonts w:ascii="Times New Roman"/>
          <w:b w:val="false"/>
          <w:i w:val="false"/>
          <w:color w:val="000000"/>
          <w:sz w:val="28"/>
        </w:rPr>
        <w:t>
      1) покупателем по кредитно-дефолтной своп сделке:</w:t>
      </w:r>
    </w:p>
    <w:bookmarkEnd w:id="638"/>
    <w:p>
      <w:pPr>
        <w:spacing w:after="0"/>
        <w:ind w:left="0"/>
        <w:jc w:val="both"/>
      </w:pPr>
      <w:r>
        <w:rPr>
          <w:rFonts w:ascii="Times New Roman"/>
          <w:b w:val="false"/>
          <w:i w:val="false"/>
          <w:color w:val="000000"/>
          <w:sz w:val="28"/>
        </w:rPr>
        <w:t>
      Дт 1858 "Короткая валютная позиция по иностранной валюте"</w:t>
      </w:r>
    </w:p>
    <w:p>
      <w:pPr>
        <w:spacing w:after="0"/>
        <w:ind w:left="0"/>
        <w:jc w:val="both"/>
      </w:pPr>
      <w:r>
        <w:rPr>
          <w:rFonts w:ascii="Times New Roman"/>
          <w:b w:val="false"/>
          <w:i w:val="false"/>
          <w:color w:val="000000"/>
          <w:sz w:val="28"/>
        </w:rPr>
        <w:t>
      Кт 2727 "Начисленные расходы по прочим операциям с</w:t>
      </w:r>
    </w:p>
    <w:p>
      <w:pPr>
        <w:spacing w:after="0"/>
        <w:ind w:left="0"/>
        <w:jc w:val="both"/>
      </w:pPr>
      <w:r>
        <w:rPr>
          <w:rFonts w:ascii="Times New Roman"/>
          <w:b w:val="false"/>
          <w:i w:val="false"/>
          <w:color w:val="000000"/>
          <w:sz w:val="28"/>
        </w:rPr>
        <w:t>
       производными финансовыми инструментами";</w:t>
      </w:r>
    </w:p>
    <w:p>
      <w:pPr>
        <w:spacing w:after="0"/>
        <w:ind w:left="0"/>
        <w:jc w:val="both"/>
      </w:pPr>
      <w:r>
        <w:rPr>
          <w:rFonts w:ascii="Times New Roman"/>
          <w:b w:val="false"/>
          <w:i w:val="false"/>
          <w:color w:val="000000"/>
          <w:sz w:val="28"/>
        </w:rPr>
        <w:t>
       одновременно:</w:t>
      </w:r>
    </w:p>
    <w:p>
      <w:pPr>
        <w:spacing w:after="0"/>
        <w:ind w:left="0"/>
        <w:jc w:val="both"/>
      </w:pPr>
      <w:r>
        <w:rPr>
          <w:rFonts w:ascii="Times New Roman"/>
          <w:b w:val="false"/>
          <w:i w:val="false"/>
          <w:color w:val="000000"/>
          <w:sz w:val="28"/>
        </w:rPr>
        <w:t>
      Дт 5091 "Другие расходы, связанные с выплатой вознаграждения</w:t>
      </w:r>
    </w:p>
    <w:p>
      <w:pPr>
        <w:spacing w:after="0"/>
        <w:ind w:left="0"/>
        <w:jc w:val="both"/>
      </w:pPr>
      <w:r>
        <w:rPr>
          <w:rFonts w:ascii="Times New Roman"/>
          <w:b w:val="false"/>
          <w:i w:val="false"/>
          <w:color w:val="000000"/>
          <w:sz w:val="28"/>
        </w:rPr>
        <w:t>
       по операциям с другими банками"</w:t>
      </w:r>
    </w:p>
    <w:p>
      <w:pPr>
        <w:spacing w:after="0"/>
        <w:ind w:left="0"/>
        <w:jc w:val="both"/>
      </w:pPr>
      <w:r>
        <w:rPr>
          <w:rFonts w:ascii="Times New Roman"/>
          <w:b w:val="false"/>
          <w:i w:val="false"/>
          <w:color w:val="000000"/>
          <w:sz w:val="28"/>
        </w:rPr>
        <w:t>
      Кт 2859 "Контрстоимость иностранной валюты в тенге</w:t>
      </w:r>
    </w:p>
    <w:p>
      <w:pPr>
        <w:spacing w:after="0"/>
        <w:ind w:left="0"/>
        <w:jc w:val="both"/>
      </w:pPr>
      <w:r>
        <w:rPr>
          <w:rFonts w:ascii="Times New Roman"/>
          <w:b w:val="false"/>
          <w:i w:val="false"/>
          <w:color w:val="000000"/>
          <w:sz w:val="28"/>
        </w:rPr>
        <w:t>
       (короткой валютной позиции)";</w:t>
      </w:r>
    </w:p>
    <w:bookmarkStart w:name="z293" w:id="639"/>
    <w:p>
      <w:pPr>
        <w:spacing w:after="0"/>
        <w:ind w:left="0"/>
        <w:jc w:val="both"/>
      </w:pPr>
      <w:r>
        <w:rPr>
          <w:rFonts w:ascii="Times New Roman"/>
          <w:b w:val="false"/>
          <w:i w:val="false"/>
          <w:color w:val="000000"/>
          <w:sz w:val="28"/>
        </w:rPr>
        <w:t>
       2) продавцом по кредитно-дефолтной своп сделке:</w:t>
      </w:r>
    </w:p>
    <w:bookmarkEnd w:id="639"/>
    <w:p>
      <w:pPr>
        <w:spacing w:after="0"/>
        <w:ind w:left="0"/>
        <w:jc w:val="both"/>
      </w:pPr>
      <w:r>
        <w:rPr>
          <w:rFonts w:ascii="Times New Roman"/>
          <w:b w:val="false"/>
          <w:i w:val="false"/>
          <w:color w:val="000000"/>
          <w:sz w:val="28"/>
        </w:rPr>
        <w:t>
      Дт 1753 "Начисленные доходы по операциям с производными</w:t>
      </w:r>
    </w:p>
    <w:p>
      <w:pPr>
        <w:spacing w:after="0"/>
        <w:ind w:left="0"/>
        <w:jc w:val="both"/>
      </w:pPr>
      <w:r>
        <w:rPr>
          <w:rFonts w:ascii="Times New Roman"/>
          <w:b w:val="false"/>
          <w:i w:val="false"/>
          <w:color w:val="000000"/>
          <w:sz w:val="28"/>
        </w:rPr>
        <w:t>
       финансовыми инструментами"</w:t>
      </w:r>
    </w:p>
    <w:p>
      <w:pPr>
        <w:spacing w:after="0"/>
        <w:ind w:left="0"/>
        <w:jc w:val="both"/>
      </w:pPr>
      <w:r>
        <w:rPr>
          <w:rFonts w:ascii="Times New Roman"/>
          <w:b w:val="false"/>
          <w:i w:val="false"/>
          <w:color w:val="000000"/>
          <w:sz w:val="28"/>
        </w:rPr>
        <w:t>
      Кт 2858 "Длинная валютная позиция по иностранной валюте",</w:t>
      </w:r>
    </w:p>
    <w:p>
      <w:pPr>
        <w:spacing w:after="0"/>
        <w:ind w:left="0"/>
        <w:jc w:val="both"/>
      </w:pPr>
      <w:r>
        <w:rPr>
          <w:rFonts w:ascii="Times New Roman"/>
          <w:b w:val="false"/>
          <w:i w:val="false"/>
          <w:color w:val="000000"/>
          <w:sz w:val="28"/>
        </w:rPr>
        <w:t>
      одновременно:</w:t>
      </w:r>
    </w:p>
    <w:p>
      <w:pPr>
        <w:spacing w:after="0"/>
        <w:ind w:left="0"/>
        <w:jc w:val="both"/>
      </w:pPr>
      <w:r>
        <w:rPr>
          <w:rFonts w:ascii="Times New Roman"/>
          <w:b w:val="false"/>
          <w:i w:val="false"/>
          <w:color w:val="000000"/>
          <w:sz w:val="28"/>
        </w:rPr>
        <w:t>
      Дт 1859 "Контрстоимость иностранной валюты в тенге</w:t>
      </w:r>
    </w:p>
    <w:p>
      <w:pPr>
        <w:spacing w:after="0"/>
        <w:ind w:left="0"/>
        <w:jc w:val="both"/>
      </w:pPr>
      <w:r>
        <w:rPr>
          <w:rFonts w:ascii="Times New Roman"/>
          <w:b w:val="false"/>
          <w:i w:val="false"/>
          <w:color w:val="000000"/>
          <w:sz w:val="28"/>
        </w:rPr>
        <w:t>
       (длинной валютной позиции)"</w:t>
      </w:r>
    </w:p>
    <w:p>
      <w:pPr>
        <w:spacing w:after="0"/>
        <w:ind w:left="0"/>
        <w:jc w:val="both"/>
      </w:pPr>
      <w:r>
        <w:rPr>
          <w:rFonts w:ascii="Times New Roman"/>
          <w:b w:val="false"/>
          <w:i w:val="false"/>
          <w:color w:val="000000"/>
          <w:sz w:val="28"/>
        </w:rPr>
        <w:t>
      Кт 4091 "Другие доходы, связанные с получением вознаграждения</w:t>
      </w:r>
    </w:p>
    <w:p>
      <w:pPr>
        <w:spacing w:after="0"/>
        <w:ind w:left="0"/>
        <w:jc w:val="both"/>
      </w:pPr>
      <w:r>
        <w:rPr>
          <w:rFonts w:ascii="Times New Roman"/>
          <w:b w:val="false"/>
          <w:i w:val="false"/>
          <w:color w:val="000000"/>
          <w:sz w:val="28"/>
        </w:rPr>
        <w:t>
       по операциям с другими банками".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121 с изменениями, внесенными постановлениями Правления Национального Банка РК от 24.08.2009 </w:t>
      </w:r>
      <w:r>
        <w:rPr>
          <w:rFonts w:ascii="Times New Roman"/>
          <w:b w:val="false"/>
          <w:i w:val="false"/>
          <w:color w:val="000000"/>
          <w:sz w:val="28"/>
        </w:rPr>
        <w:t>№ 80</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2</w:t>
      </w:r>
      <w:r>
        <w:rPr>
          <w:rFonts w:ascii="Times New Roman"/>
          <w:b w:val="false"/>
          <w:i w:val="false"/>
          <w:color w:val="ff0000"/>
          <w:sz w:val="28"/>
        </w:rPr>
        <w:t xml:space="preserve">); от 31.01.2011 </w:t>
      </w:r>
      <w:r>
        <w:rPr>
          <w:rFonts w:ascii="Times New Roman"/>
          <w:b w:val="false"/>
          <w:i w:val="false"/>
          <w:color w:val="000000"/>
          <w:sz w:val="28"/>
        </w:rPr>
        <w:t>№ 4</w:t>
      </w:r>
      <w:r>
        <w:rPr>
          <w:rFonts w:ascii="Times New Roman"/>
          <w:b w:val="false"/>
          <w:i w:val="false"/>
          <w:color w:val="ff0000"/>
          <w:sz w:val="28"/>
        </w:rPr>
        <w:t xml:space="preserve"> (вводится в действие по истечении четырнадцати дней со дня гос. регистрации в МЮ РК).</w:t>
      </w:r>
      <w:r>
        <w:br/>
      </w:r>
      <w:r>
        <w:rPr>
          <w:rFonts w:ascii="Times New Roman"/>
          <w:b w:val="false"/>
          <w:i w:val="false"/>
          <w:color w:val="000000"/>
          <w:sz w:val="28"/>
        </w:rPr>
        <w:t>
</w:t>
      </w:r>
    </w:p>
    <w:bookmarkStart w:name="z294" w:id="640"/>
    <w:p>
      <w:pPr>
        <w:spacing w:after="0"/>
        <w:ind w:left="0"/>
        <w:jc w:val="both"/>
      </w:pPr>
      <w:r>
        <w:rPr>
          <w:rFonts w:ascii="Times New Roman"/>
          <w:b w:val="false"/>
          <w:i w:val="false"/>
          <w:color w:val="000000"/>
          <w:sz w:val="28"/>
        </w:rPr>
        <w:t>
      122. При выплате премии по кредитно-дефолтной своп сделке осуществляются следующие бухгалтерские записи:</w:t>
      </w:r>
    </w:p>
    <w:bookmarkEnd w:id="640"/>
    <w:bookmarkStart w:name="z295" w:id="641"/>
    <w:p>
      <w:pPr>
        <w:spacing w:after="0"/>
        <w:ind w:left="0"/>
        <w:jc w:val="both"/>
      </w:pPr>
      <w:r>
        <w:rPr>
          <w:rFonts w:ascii="Times New Roman"/>
          <w:b w:val="false"/>
          <w:i w:val="false"/>
          <w:color w:val="000000"/>
          <w:sz w:val="28"/>
        </w:rPr>
        <w:t>
      1) покупателем по кредитно-дефолтной своп сделке:</w:t>
      </w:r>
    </w:p>
    <w:bookmarkEnd w:id="641"/>
    <w:p>
      <w:pPr>
        <w:spacing w:after="0"/>
        <w:ind w:left="0"/>
        <w:jc w:val="both"/>
      </w:pPr>
      <w:r>
        <w:rPr>
          <w:rFonts w:ascii="Times New Roman"/>
          <w:b w:val="false"/>
          <w:i w:val="false"/>
          <w:color w:val="000000"/>
          <w:sz w:val="28"/>
        </w:rPr>
        <w:t>
      Дт 2727 "Начисленные расходы по прочим операциям с</w:t>
      </w:r>
    </w:p>
    <w:p>
      <w:pPr>
        <w:spacing w:after="0"/>
        <w:ind w:left="0"/>
        <w:jc w:val="both"/>
      </w:pPr>
      <w:r>
        <w:rPr>
          <w:rFonts w:ascii="Times New Roman"/>
          <w:b w:val="false"/>
          <w:i w:val="false"/>
          <w:color w:val="000000"/>
          <w:sz w:val="28"/>
        </w:rPr>
        <w:t>
       производными финансовыми инструментами"</w:t>
      </w:r>
    </w:p>
    <w:p>
      <w:pPr>
        <w:spacing w:after="0"/>
        <w:ind w:left="0"/>
        <w:jc w:val="both"/>
      </w:pPr>
      <w:r>
        <w:rPr>
          <w:rFonts w:ascii="Times New Roman"/>
          <w:b w:val="false"/>
          <w:i w:val="false"/>
          <w:color w:val="000000"/>
          <w:sz w:val="28"/>
        </w:rPr>
        <w:t>
      Кт 1051 "Корреспондентский счет в Национальном Банке</w:t>
      </w:r>
    </w:p>
    <w:p>
      <w:pPr>
        <w:spacing w:after="0"/>
        <w:ind w:left="0"/>
        <w:jc w:val="both"/>
      </w:pPr>
      <w:r>
        <w:rPr>
          <w:rFonts w:ascii="Times New Roman"/>
          <w:b w:val="false"/>
          <w:i w:val="false"/>
          <w:color w:val="000000"/>
          <w:sz w:val="28"/>
        </w:rPr>
        <w:t>
       Республики Казахстан"</w:t>
      </w:r>
    </w:p>
    <w:p>
      <w:pPr>
        <w:spacing w:after="0"/>
        <w:ind w:left="0"/>
        <w:jc w:val="both"/>
      </w:pPr>
      <w:r>
        <w:rPr>
          <w:rFonts w:ascii="Times New Roman"/>
          <w:b w:val="false"/>
          <w:i w:val="false"/>
          <w:color w:val="000000"/>
          <w:sz w:val="28"/>
        </w:rPr>
        <w:t>
       1052 "Корреспондентские счета в других банках";</w:t>
      </w:r>
    </w:p>
    <w:bookmarkStart w:name="z296" w:id="642"/>
    <w:p>
      <w:pPr>
        <w:spacing w:after="0"/>
        <w:ind w:left="0"/>
        <w:jc w:val="both"/>
      </w:pPr>
      <w:r>
        <w:rPr>
          <w:rFonts w:ascii="Times New Roman"/>
          <w:b w:val="false"/>
          <w:i w:val="false"/>
          <w:color w:val="000000"/>
          <w:sz w:val="28"/>
        </w:rPr>
        <w:t>
       2) продавцом по кредитно-дефолтной своп сделке:</w:t>
      </w:r>
    </w:p>
    <w:bookmarkEnd w:id="642"/>
    <w:p>
      <w:pPr>
        <w:spacing w:after="0"/>
        <w:ind w:left="0"/>
        <w:jc w:val="both"/>
      </w:pPr>
      <w:r>
        <w:rPr>
          <w:rFonts w:ascii="Times New Roman"/>
          <w:b w:val="false"/>
          <w:i w:val="false"/>
          <w:color w:val="000000"/>
          <w:sz w:val="28"/>
        </w:rPr>
        <w:t>
      Дт 1051 "Корреспондентский счет в Национальном Банке</w:t>
      </w:r>
    </w:p>
    <w:p>
      <w:pPr>
        <w:spacing w:after="0"/>
        <w:ind w:left="0"/>
        <w:jc w:val="both"/>
      </w:pPr>
      <w:r>
        <w:rPr>
          <w:rFonts w:ascii="Times New Roman"/>
          <w:b w:val="false"/>
          <w:i w:val="false"/>
          <w:color w:val="000000"/>
          <w:sz w:val="28"/>
        </w:rPr>
        <w:t>
       Республики Казахстан"</w:t>
      </w:r>
    </w:p>
    <w:p>
      <w:pPr>
        <w:spacing w:after="0"/>
        <w:ind w:left="0"/>
        <w:jc w:val="both"/>
      </w:pPr>
      <w:r>
        <w:rPr>
          <w:rFonts w:ascii="Times New Roman"/>
          <w:b w:val="false"/>
          <w:i w:val="false"/>
          <w:color w:val="000000"/>
          <w:sz w:val="28"/>
        </w:rPr>
        <w:t>
       1052 "Корреспондентские счета в других банках"</w:t>
      </w:r>
    </w:p>
    <w:p>
      <w:pPr>
        <w:spacing w:after="0"/>
        <w:ind w:left="0"/>
        <w:jc w:val="both"/>
      </w:pPr>
      <w:r>
        <w:rPr>
          <w:rFonts w:ascii="Times New Roman"/>
          <w:b w:val="false"/>
          <w:i w:val="false"/>
          <w:color w:val="000000"/>
          <w:sz w:val="28"/>
        </w:rPr>
        <w:t>
      Кт 1753 "Начисленные доходы по операциям с производными</w:t>
      </w:r>
    </w:p>
    <w:p>
      <w:pPr>
        <w:spacing w:after="0"/>
        <w:ind w:left="0"/>
        <w:jc w:val="both"/>
      </w:pPr>
      <w:r>
        <w:rPr>
          <w:rFonts w:ascii="Times New Roman"/>
          <w:b w:val="false"/>
          <w:i w:val="false"/>
          <w:color w:val="000000"/>
          <w:sz w:val="28"/>
        </w:rPr>
        <w:t>
       финансовыми инструментами".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122 с изменениями, внесенными постановлениями Правления Национального Банка РК от 24.08.2009 </w:t>
      </w:r>
      <w:r>
        <w:rPr>
          <w:rFonts w:ascii="Times New Roman"/>
          <w:b w:val="false"/>
          <w:i w:val="false"/>
          <w:color w:val="000000"/>
          <w:sz w:val="28"/>
        </w:rPr>
        <w:t>№ 80</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2</w:t>
      </w:r>
      <w:r>
        <w:rPr>
          <w:rFonts w:ascii="Times New Roman"/>
          <w:b w:val="false"/>
          <w:i w:val="false"/>
          <w:color w:val="ff0000"/>
          <w:sz w:val="28"/>
        </w:rPr>
        <w:t xml:space="preserve">); от 31.01.2011 </w:t>
      </w:r>
      <w:r>
        <w:rPr>
          <w:rFonts w:ascii="Times New Roman"/>
          <w:b w:val="false"/>
          <w:i w:val="false"/>
          <w:color w:val="000000"/>
          <w:sz w:val="28"/>
        </w:rPr>
        <w:t>№ 4</w:t>
      </w:r>
      <w:r>
        <w:rPr>
          <w:rFonts w:ascii="Times New Roman"/>
          <w:b w:val="false"/>
          <w:i w:val="false"/>
          <w:color w:val="ff0000"/>
          <w:sz w:val="28"/>
        </w:rPr>
        <w:t xml:space="preserve"> (вводится в действие по истечении четырнадцати дней со дня гос. регистрации в МЮ РК).</w:t>
      </w:r>
      <w:r>
        <w:br/>
      </w:r>
      <w:r>
        <w:rPr>
          <w:rFonts w:ascii="Times New Roman"/>
          <w:b w:val="false"/>
          <w:i w:val="false"/>
          <w:color w:val="000000"/>
          <w:sz w:val="28"/>
        </w:rPr>
        <w:t>
</w:t>
      </w:r>
    </w:p>
    <w:bookmarkStart w:name="z297" w:id="643"/>
    <w:p>
      <w:pPr>
        <w:spacing w:after="0"/>
        <w:ind w:left="0"/>
        <w:jc w:val="both"/>
      </w:pPr>
      <w:r>
        <w:rPr>
          <w:rFonts w:ascii="Times New Roman"/>
          <w:b w:val="false"/>
          <w:i w:val="false"/>
          <w:color w:val="000000"/>
          <w:sz w:val="28"/>
        </w:rPr>
        <w:t>
      123. При переоценке кредитно-дефолтной своп сделки по справедливой стоимости осуществляются следующие бухгалтерские записи:</w:t>
      </w:r>
    </w:p>
    <w:bookmarkEnd w:id="643"/>
    <w:bookmarkStart w:name="z298" w:id="644"/>
    <w:p>
      <w:pPr>
        <w:spacing w:after="0"/>
        <w:ind w:left="0"/>
        <w:jc w:val="both"/>
      </w:pPr>
      <w:r>
        <w:rPr>
          <w:rFonts w:ascii="Times New Roman"/>
          <w:b w:val="false"/>
          <w:i w:val="false"/>
          <w:color w:val="000000"/>
          <w:sz w:val="28"/>
        </w:rPr>
        <w:t>
      1) покупателем по кредитно-дефолтной своп сделке:</w:t>
      </w:r>
    </w:p>
    <w:bookmarkEnd w:id="644"/>
    <w:p>
      <w:pPr>
        <w:spacing w:after="0"/>
        <w:ind w:left="0"/>
        <w:jc w:val="both"/>
      </w:pPr>
      <w:r>
        <w:rPr>
          <w:rFonts w:ascii="Times New Roman"/>
          <w:b w:val="false"/>
          <w:i w:val="false"/>
          <w:color w:val="000000"/>
          <w:sz w:val="28"/>
        </w:rPr>
        <w:t>
      на сумму положительного изменения справедливой стоимости:</w:t>
      </w:r>
    </w:p>
    <w:p>
      <w:pPr>
        <w:spacing w:after="0"/>
        <w:ind w:left="0"/>
        <w:jc w:val="both"/>
      </w:pPr>
      <w:r>
        <w:rPr>
          <w:rFonts w:ascii="Times New Roman"/>
          <w:b w:val="false"/>
          <w:i w:val="false"/>
          <w:color w:val="000000"/>
          <w:sz w:val="28"/>
        </w:rPr>
        <w:t>
       Дт 1895 "Требования по операциям своп"</w:t>
      </w:r>
    </w:p>
    <w:p>
      <w:pPr>
        <w:spacing w:after="0"/>
        <w:ind w:left="0"/>
        <w:jc w:val="both"/>
      </w:pPr>
      <w:r>
        <w:rPr>
          <w:rFonts w:ascii="Times New Roman"/>
          <w:b w:val="false"/>
          <w:i w:val="false"/>
          <w:color w:val="000000"/>
          <w:sz w:val="28"/>
        </w:rPr>
        <w:t>
       Кт 2858 "Длинная валютная позиция по иностранной валюте",</w:t>
      </w:r>
    </w:p>
    <w:p>
      <w:pPr>
        <w:spacing w:after="0"/>
        <w:ind w:left="0"/>
        <w:jc w:val="both"/>
      </w:pPr>
      <w:r>
        <w:rPr>
          <w:rFonts w:ascii="Times New Roman"/>
          <w:b w:val="false"/>
          <w:i w:val="false"/>
          <w:color w:val="000000"/>
          <w:sz w:val="28"/>
        </w:rPr>
        <w:t>
       одновременно:</w:t>
      </w:r>
    </w:p>
    <w:p>
      <w:pPr>
        <w:spacing w:after="0"/>
        <w:ind w:left="0"/>
        <w:jc w:val="both"/>
      </w:pPr>
      <w:r>
        <w:rPr>
          <w:rFonts w:ascii="Times New Roman"/>
          <w:b w:val="false"/>
          <w:i w:val="false"/>
          <w:color w:val="000000"/>
          <w:sz w:val="28"/>
        </w:rPr>
        <w:t>
       Дт 1859 "Контрстоимость иностранной валюты в тенге (длинной</w:t>
      </w:r>
    </w:p>
    <w:p>
      <w:pPr>
        <w:spacing w:after="0"/>
        <w:ind w:left="0"/>
        <w:jc w:val="both"/>
      </w:pPr>
      <w:r>
        <w:rPr>
          <w:rFonts w:ascii="Times New Roman"/>
          <w:b w:val="false"/>
          <w:i w:val="false"/>
          <w:color w:val="000000"/>
          <w:sz w:val="28"/>
        </w:rPr>
        <w:t>
       валютной позиции)"</w:t>
      </w:r>
    </w:p>
    <w:p>
      <w:pPr>
        <w:spacing w:after="0"/>
        <w:ind w:left="0"/>
        <w:jc w:val="both"/>
      </w:pPr>
      <w:r>
        <w:rPr>
          <w:rFonts w:ascii="Times New Roman"/>
          <w:b w:val="false"/>
          <w:i w:val="false"/>
          <w:color w:val="000000"/>
          <w:sz w:val="28"/>
        </w:rPr>
        <w:t>
       Кт 4593 "Нереализованный доход от переоценки операций своп", на сумму отрицательного изменения справедливой стоимости:</w:t>
      </w:r>
    </w:p>
    <w:p>
      <w:pPr>
        <w:spacing w:after="0"/>
        <w:ind w:left="0"/>
        <w:jc w:val="both"/>
      </w:pPr>
      <w:r>
        <w:rPr>
          <w:rFonts w:ascii="Times New Roman"/>
          <w:b w:val="false"/>
          <w:i w:val="false"/>
          <w:color w:val="000000"/>
          <w:sz w:val="28"/>
        </w:rPr>
        <w:t>
       Дт 1858 "Короткая валютная позиция по иностранной валюте"</w:t>
      </w:r>
    </w:p>
    <w:p>
      <w:pPr>
        <w:spacing w:after="0"/>
        <w:ind w:left="0"/>
        <w:jc w:val="both"/>
      </w:pPr>
      <w:r>
        <w:rPr>
          <w:rFonts w:ascii="Times New Roman"/>
          <w:b w:val="false"/>
          <w:i w:val="false"/>
          <w:color w:val="000000"/>
          <w:sz w:val="28"/>
        </w:rPr>
        <w:t>
       Кт 2895 "Обязательства по операциям своп",</w:t>
      </w:r>
    </w:p>
    <w:p>
      <w:pPr>
        <w:spacing w:after="0"/>
        <w:ind w:left="0"/>
        <w:jc w:val="both"/>
      </w:pPr>
      <w:r>
        <w:rPr>
          <w:rFonts w:ascii="Times New Roman"/>
          <w:b w:val="false"/>
          <w:i w:val="false"/>
          <w:color w:val="000000"/>
          <w:sz w:val="28"/>
        </w:rPr>
        <w:t>
       одновременно:</w:t>
      </w:r>
    </w:p>
    <w:p>
      <w:pPr>
        <w:spacing w:after="0"/>
        <w:ind w:left="0"/>
        <w:jc w:val="both"/>
      </w:pPr>
      <w:r>
        <w:rPr>
          <w:rFonts w:ascii="Times New Roman"/>
          <w:b w:val="false"/>
          <w:i w:val="false"/>
          <w:color w:val="000000"/>
          <w:sz w:val="28"/>
        </w:rPr>
        <w:t>
       Дт 5593 "Нереализованный расход от переоценки операций своп"</w:t>
      </w:r>
    </w:p>
    <w:p>
      <w:pPr>
        <w:spacing w:after="0"/>
        <w:ind w:left="0"/>
        <w:jc w:val="both"/>
      </w:pPr>
      <w:r>
        <w:rPr>
          <w:rFonts w:ascii="Times New Roman"/>
          <w:b w:val="false"/>
          <w:i w:val="false"/>
          <w:color w:val="000000"/>
          <w:sz w:val="28"/>
        </w:rPr>
        <w:t>
       Кт 2859 "Контрстоимость иностранной валюты в тенге (короткой</w:t>
      </w:r>
    </w:p>
    <w:p>
      <w:pPr>
        <w:spacing w:after="0"/>
        <w:ind w:left="0"/>
        <w:jc w:val="both"/>
      </w:pPr>
      <w:r>
        <w:rPr>
          <w:rFonts w:ascii="Times New Roman"/>
          <w:b w:val="false"/>
          <w:i w:val="false"/>
          <w:color w:val="000000"/>
          <w:sz w:val="28"/>
        </w:rPr>
        <w:t>
       валютной позиции)",</w:t>
      </w:r>
    </w:p>
    <w:p>
      <w:pPr>
        <w:spacing w:after="0"/>
        <w:ind w:left="0"/>
        <w:jc w:val="both"/>
      </w:pPr>
      <w:r>
        <w:rPr>
          <w:rFonts w:ascii="Times New Roman"/>
          <w:b w:val="false"/>
          <w:i w:val="false"/>
          <w:color w:val="000000"/>
          <w:sz w:val="28"/>
        </w:rPr>
        <w:t>
       на сумму числящейся положительной/отрицательной переоценки:</w:t>
      </w:r>
    </w:p>
    <w:p>
      <w:pPr>
        <w:spacing w:after="0"/>
        <w:ind w:left="0"/>
        <w:jc w:val="both"/>
      </w:pPr>
      <w:r>
        <w:rPr>
          <w:rFonts w:ascii="Times New Roman"/>
          <w:b w:val="false"/>
          <w:i w:val="false"/>
          <w:color w:val="000000"/>
          <w:sz w:val="28"/>
        </w:rPr>
        <w:t>
       Дт 2895 "Обязательства по операциям своп"</w:t>
      </w:r>
    </w:p>
    <w:p>
      <w:pPr>
        <w:spacing w:after="0"/>
        <w:ind w:left="0"/>
        <w:jc w:val="both"/>
      </w:pPr>
      <w:r>
        <w:rPr>
          <w:rFonts w:ascii="Times New Roman"/>
          <w:b w:val="false"/>
          <w:i w:val="false"/>
          <w:color w:val="000000"/>
          <w:sz w:val="28"/>
        </w:rPr>
        <w:t>
       Кт 1895 "Требования по операциям своп";</w:t>
      </w:r>
    </w:p>
    <w:bookmarkStart w:name="z299" w:id="645"/>
    <w:p>
      <w:pPr>
        <w:spacing w:after="0"/>
        <w:ind w:left="0"/>
        <w:jc w:val="both"/>
      </w:pPr>
      <w:r>
        <w:rPr>
          <w:rFonts w:ascii="Times New Roman"/>
          <w:b w:val="false"/>
          <w:i w:val="false"/>
          <w:color w:val="000000"/>
          <w:sz w:val="28"/>
        </w:rPr>
        <w:t>
       2) продавцом по кредитно-дефолтной своп сделке:</w:t>
      </w:r>
    </w:p>
    <w:bookmarkEnd w:id="645"/>
    <w:p>
      <w:pPr>
        <w:spacing w:after="0"/>
        <w:ind w:left="0"/>
        <w:jc w:val="both"/>
      </w:pPr>
      <w:r>
        <w:rPr>
          <w:rFonts w:ascii="Times New Roman"/>
          <w:b w:val="false"/>
          <w:i w:val="false"/>
          <w:color w:val="000000"/>
          <w:sz w:val="28"/>
        </w:rPr>
        <w:t>
      на сумму положительного изменения справедливой стоимости:</w:t>
      </w:r>
    </w:p>
    <w:p>
      <w:pPr>
        <w:spacing w:after="0"/>
        <w:ind w:left="0"/>
        <w:jc w:val="both"/>
      </w:pPr>
      <w:r>
        <w:rPr>
          <w:rFonts w:ascii="Times New Roman"/>
          <w:b w:val="false"/>
          <w:i w:val="false"/>
          <w:color w:val="000000"/>
          <w:sz w:val="28"/>
        </w:rPr>
        <w:t>
      Дт 1895 "Требования по операциям своп"</w:t>
      </w:r>
    </w:p>
    <w:p>
      <w:pPr>
        <w:spacing w:after="0"/>
        <w:ind w:left="0"/>
        <w:jc w:val="both"/>
      </w:pPr>
      <w:r>
        <w:rPr>
          <w:rFonts w:ascii="Times New Roman"/>
          <w:b w:val="false"/>
          <w:i w:val="false"/>
          <w:color w:val="000000"/>
          <w:sz w:val="28"/>
        </w:rPr>
        <w:t>
      Кт 2858 "Длинная валютная позиция по иностранной валюте",</w:t>
      </w:r>
    </w:p>
    <w:p>
      <w:pPr>
        <w:spacing w:after="0"/>
        <w:ind w:left="0"/>
        <w:jc w:val="both"/>
      </w:pPr>
      <w:r>
        <w:rPr>
          <w:rFonts w:ascii="Times New Roman"/>
          <w:b w:val="false"/>
          <w:i w:val="false"/>
          <w:color w:val="000000"/>
          <w:sz w:val="28"/>
        </w:rPr>
        <w:t>
      одновременно:</w:t>
      </w:r>
    </w:p>
    <w:p>
      <w:pPr>
        <w:spacing w:after="0"/>
        <w:ind w:left="0"/>
        <w:jc w:val="both"/>
      </w:pPr>
      <w:r>
        <w:rPr>
          <w:rFonts w:ascii="Times New Roman"/>
          <w:b w:val="false"/>
          <w:i w:val="false"/>
          <w:color w:val="000000"/>
          <w:sz w:val="28"/>
        </w:rPr>
        <w:t>
      Дт 1859 "Контрстоимость иностранной валюты в тенге</w:t>
      </w:r>
    </w:p>
    <w:p>
      <w:pPr>
        <w:spacing w:after="0"/>
        <w:ind w:left="0"/>
        <w:jc w:val="both"/>
      </w:pPr>
      <w:r>
        <w:rPr>
          <w:rFonts w:ascii="Times New Roman"/>
          <w:b w:val="false"/>
          <w:i w:val="false"/>
          <w:color w:val="000000"/>
          <w:sz w:val="28"/>
        </w:rPr>
        <w:t>
       (длинной валютной позиции)"</w:t>
      </w:r>
    </w:p>
    <w:p>
      <w:pPr>
        <w:spacing w:after="0"/>
        <w:ind w:left="0"/>
        <w:jc w:val="both"/>
      </w:pPr>
      <w:r>
        <w:rPr>
          <w:rFonts w:ascii="Times New Roman"/>
          <w:b w:val="false"/>
          <w:i w:val="false"/>
          <w:color w:val="000000"/>
          <w:sz w:val="28"/>
        </w:rPr>
        <w:t>
      Кт 4593 "Нереализованный доход от переоценки операций своп",</w:t>
      </w:r>
    </w:p>
    <w:p>
      <w:pPr>
        <w:spacing w:after="0"/>
        <w:ind w:left="0"/>
        <w:jc w:val="both"/>
      </w:pPr>
      <w:r>
        <w:rPr>
          <w:rFonts w:ascii="Times New Roman"/>
          <w:b w:val="false"/>
          <w:i w:val="false"/>
          <w:color w:val="000000"/>
          <w:sz w:val="28"/>
        </w:rPr>
        <w:t>
      одновременно по внебалансовым счетам:</w:t>
      </w:r>
    </w:p>
    <w:p>
      <w:pPr>
        <w:spacing w:after="0"/>
        <w:ind w:left="0"/>
        <w:jc w:val="both"/>
      </w:pPr>
      <w:r>
        <w:rPr>
          <w:rFonts w:ascii="Times New Roman"/>
          <w:b w:val="false"/>
          <w:i w:val="false"/>
          <w:color w:val="000000"/>
          <w:sz w:val="28"/>
        </w:rPr>
        <w:t>
      Дт 6205 "Условные требования по покупке ценных бумаг"</w:t>
      </w:r>
    </w:p>
    <w:p>
      <w:pPr>
        <w:spacing w:after="0"/>
        <w:ind w:left="0"/>
        <w:jc w:val="both"/>
      </w:pPr>
      <w:r>
        <w:rPr>
          <w:rFonts w:ascii="Times New Roman"/>
          <w:b w:val="false"/>
          <w:i w:val="false"/>
          <w:color w:val="000000"/>
          <w:sz w:val="28"/>
        </w:rPr>
        <w:t>
      Кт 6997 "Позиция по сделкам с ценными бумагами",</w:t>
      </w:r>
    </w:p>
    <w:p>
      <w:pPr>
        <w:spacing w:after="0"/>
        <w:ind w:left="0"/>
        <w:jc w:val="both"/>
      </w:pPr>
      <w:r>
        <w:rPr>
          <w:rFonts w:ascii="Times New Roman"/>
          <w:b w:val="false"/>
          <w:i w:val="false"/>
          <w:color w:val="000000"/>
          <w:sz w:val="28"/>
        </w:rPr>
        <w:t>
      на сумму отрицательного изменения справедливой стоимости:</w:t>
      </w:r>
    </w:p>
    <w:p>
      <w:pPr>
        <w:spacing w:after="0"/>
        <w:ind w:left="0"/>
        <w:jc w:val="both"/>
      </w:pPr>
      <w:r>
        <w:rPr>
          <w:rFonts w:ascii="Times New Roman"/>
          <w:b w:val="false"/>
          <w:i w:val="false"/>
          <w:color w:val="000000"/>
          <w:sz w:val="28"/>
        </w:rPr>
        <w:t>
      Дт 1858 "Короткая валютная позиция по иностранной валюте"</w:t>
      </w:r>
    </w:p>
    <w:p>
      <w:pPr>
        <w:spacing w:after="0"/>
        <w:ind w:left="0"/>
        <w:jc w:val="both"/>
      </w:pPr>
      <w:r>
        <w:rPr>
          <w:rFonts w:ascii="Times New Roman"/>
          <w:b w:val="false"/>
          <w:i w:val="false"/>
          <w:color w:val="000000"/>
          <w:sz w:val="28"/>
        </w:rPr>
        <w:t>
      Кт 2895 "Обязательства по операциям своп",</w:t>
      </w:r>
    </w:p>
    <w:p>
      <w:pPr>
        <w:spacing w:after="0"/>
        <w:ind w:left="0"/>
        <w:jc w:val="both"/>
      </w:pPr>
      <w:r>
        <w:rPr>
          <w:rFonts w:ascii="Times New Roman"/>
          <w:b w:val="false"/>
          <w:i w:val="false"/>
          <w:color w:val="000000"/>
          <w:sz w:val="28"/>
        </w:rPr>
        <w:t>
      одновременно:</w:t>
      </w:r>
    </w:p>
    <w:p>
      <w:pPr>
        <w:spacing w:after="0"/>
        <w:ind w:left="0"/>
        <w:jc w:val="both"/>
      </w:pPr>
      <w:r>
        <w:rPr>
          <w:rFonts w:ascii="Times New Roman"/>
          <w:b w:val="false"/>
          <w:i w:val="false"/>
          <w:color w:val="000000"/>
          <w:sz w:val="28"/>
        </w:rPr>
        <w:t>
      Дт 5593 "Нереализованный расход от переоценки операций своп"</w:t>
      </w:r>
    </w:p>
    <w:p>
      <w:pPr>
        <w:spacing w:after="0"/>
        <w:ind w:left="0"/>
        <w:jc w:val="both"/>
      </w:pPr>
      <w:r>
        <w:rPr>
          <w:rFonts w:ascii="Times New Roman"/>
          <w:b w:val="false"/>
          <w:i w:val="false"/>
          <w:color w:val="000000"/>
          <w:sz w:val="28"/>
        </w:rPr>
        <w:t>
      Кт 2859 "Контрстоимость иностранной валюты в тенге</w:t>
      </w:r>
    </w:p>
    <w:p>
      <w:pPr>
        <w:spacing w:after="0"/>
        <w:ind w:left="0"/>
        <w:jc w:val="both"/>
      </w:pPr>
      <w:r>
        <w:rPr>
          <w:rFonts w:ascii="Times New Roman"/>
          <w:b w:val="false"/>
          <w:i w:val="false"/>
          <w:color w:val="000000"/>
          <w:sz w:val="28"/>
        </w:rPr>
        <w:t>
       (короткой валютной позиции)",</w:t>
      </w:r>
    </w:p>
    <w:p>
      <w:pPr>
        <w:spacing w:after="0"/>
        <w:ind w:left="0"/>
        <w:jc w:val="both"/>
      </w:pPr>
      <w:r>
        <w:rPr>
          <w:rFonts w:ascii="Times New Roman"/>
          <w:b w:val="false"/>
          <w:i w:val="false"/>
          <w:color w:val="000000"/>
          <w:sz w:val="28"/>
        </w:rPr>
        <w:t>
       одновременно по внебалансовым счетам:</w:t>
      </w:r>
    </w:p>
    <w:p>
      <w:pPr>
        <w:spacing w:after="0"/>
        <w:ind w:left="0"/>
        <w:jc w:val="both"/>
      </w:pPr>
      <w:r>
        <w:rPr>
          <w:rFonts w:ascii="Times New Roman"/>
          <w:b w:val="false"/>
          <w:i w:val="false"/>
          <w:color w:val="000000"/>
          <w:sz w:val="28"/>
        </w:rPr>
        <w:t>
      Дт 6997 "Позиция по сделкам с ценными бумагами"</w:t>
      </w:r>
    </w:p>
    <w:p>
      <w:pPr>
        <w:spacing w:after="0"/>
        <w:ind w:left="0"/>
        <w:jc w:val="both"/>
      </w:pPr>
      <w:r>
        <w:rPr>
          <w:rFonts w:ascii="Times New Roman"/>
          <w:b w:val="false"/>
          <w:i w:val="false"/>
          <w:color w:val="000000"/>
          <w:sz w:val="28"/>
        </w:rPr>
        <w:t>
      Кт 6205 "Условные требования по покупке ценных бумаг",</w:t>
      </w:r>
    </w:p>
    <w:p>
      <w:pPr>
        <w:spacing w:after="0"/>
        <w:ind w:left="0"/>
        <w:jc w:val="both"/>
      </w:pPr>
      <w:r>
        <w:rPr>
          <w:rFonts w:ascii="Times New Roman"/>
          <w:b w:val="false"/>
          <w:i w:val="false"/>
          <w:color w:val="000000"/>
          <w:sz w:val="28"/>
        </w:rPr>
        <w:t>
      на сумму числящейся положительной/отрицательной переоценки:</w:t>
      </w:r>
    </w:p>
    <w:p>
      <w:pPr>
        <w:spacing w:after="0"/>
        <w:ind w:left="0"/>
        <w:jc w:val="both"/>
      </w:pPr>
      <w:r>
        <w:rPr>
          <w:rFonts w:ascii="Times New Roman"/>
          <w:b w:val="false"/>
          <w:i w:val="false"/>
          <w:color w:val="000000"/>
          <w:sz w:val="28"/>
        </w:rPr>
        <w:t>
      Дт 2895 "Обязательства по операциям своп"</w:t>
      </w:r>
    </w:p>
    <w:p>
      <w:pPr>
        <w:spacing w:after="0"/>
        <w:ind w:left="0"/>
        <w:jc w:val="both"/>
      </w:pPr>
      <w:r>
        <w:rPr>
          <w:rFonts w:ascii="Times New Roman"/>
          <w:b w:val="false"/>
          <w:i w:val="false"/>
          <w:color w:val="000000"/>
          <w:sz w:val="28"/>
        </w:rPr>
        <w:t>
      Кт 1895 "Требования по операциям своп".</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123 с изменениями, внесенными постановлением Правления Национального Банка РК от 24.08.2009 </w:t>
      </w:r>
      <w:r>
        <w:rPr>
          <w:rFonts w:ascii="Times New Roman"/>
          <w:b w:val="false"/>
          <w:i w:val="false"/>
          <w:color w:val="000000"/>
          <w:sz w:val="28"/>
        </w:rPr>
        <w:t>№ 80</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2</w:t>
      </w:r>
      <w:r>
        <w:rPr>
          <w:rFonts w:ascii="Times New Roman"/>
          <w:b w:val="false"/>
          <w:i w:val="false"/>
          <w:color w:val="ff0000"/>
          <w:sz w:val="28"/>
        </w:rPr>
        <w:t>).</w:t>
      </w:r>
      <w:r>
        <w:br/>
      </w:r>
      <w:r>
        <w:rPr>
          <w:rFonts w:ascii="Times New Roman"/>
          <w:b w:val="false"/>
          <w:i w:val="false"/>
          <w:color w:val="000000"/>
          <w:sz w:val="28"/>
        </w:rPr>
        <w:t>
</w:t>
      </w:r>
    </w:p>
    <w:bookmarkStart w:name="z300" w:id="646"/>
    <w:p>
      <w:pPr>
        <w:spacing w:after="0"/>
        <w:ind w:left="0"/>
        <w:jc w:val="both"/>
      </w:pPr>
      <w:r>
        <w:rPr>
          <w:rFonts w:ascii="Times New Roman"/>
          <w:b w:val="false"/>
          <w:i w:val="false"/>
          <w:color w:val="000000"/>
          <w:sz w:val="28"/>
        </w:rPr>
        <w:t>
      124. При наступлении события, предусмотренного условиями кредитно-дефолтной своп сделки, осуществляются следующие бухгалтерские записи:</w:t>
      </w:r>
    </w:p>
    <w:bookmarkEnd w:id="646"/>
    <w:p>
      <w:pPr>
        <w:spacing w:after="0"/>
        <w:ind w:left="0"/>
        <w:jc w:val="both"/>
      </w:pPr>
      <w:r>
        <w:rPr>
          <w:rFonts w:ascii="Times New Roman"/>
          <w:b w:val="false"/>
          <w:i w:val="false"/>
          <w:color w:val="000000"/>
          <w:sz w:val="28"/>
        </w:rPr>
        <w:t>
      1) покупателем по кредитно-дефолтной своп сделке:</w:t>
      </w:r>
    </w:p>
    <w:p>
      <w:pPr>
        <w:spacing w:after="0"/>
        <w:ind w:left="0"/>
        <w:jc w:val="both"/>
      </w:pPr>
      <w:r>
        <w:rPr>
          <w:rFonts w:ascii="Times New Roman"/>
          <w:b w:val="false"/>
          <w:i w:val="false"/>
          <w:color w:val="000000"/>
          <w:sz w:val="28"/>
        </w:rPr>
        <w:t>
      в случае физической поставки ценных бумаг:</w:t>
      </w:r>
    </w:p>
    <w:p>
      <w:pPr>
        <w:spacing w:after="0"/>
        <w:ind w:left="0"/>
        <w:jc w:val="both"/>
      </w:pPr>
      <w:r>
        <w:rPr>
          <w:rFonts w:ascii="Times New Roman"/>
          <w:b w:val="false"/>
          <w:i w:val="false"/>
          <w:color w:val="000000"/>
          <w:sz w:val="28"/>
        </w:rPr>
        <w:t>
      Дт 1051 "Корреспондентский счет в Национальном Банке Республики Казахстан"</w:t>
      </w:r>
    </w:p>
    <w:p>
      <w:pPr>
        <w:spacing w:after="0"/>
        <w:ind w:left="0"/>
        <w:jc w:val="both"/>
      </w:pPr>
      <w:r>
        <w:rPr>
          <w:rFonts w:ascii="Times New Roman"/>
          <w:b w:val="false"/>
          <w:i w:val="false"/>
          <w:color w:val="000000"/>
          <w:sz w:val="28"/>
        </w:rPr>
        <w:t>
      1052 "Корреспондентские счета в других банках"</w:t>
      </w:r>
    </w:p>
    <w:p>
      <w:pPr>
        <w:spacing w:after="0"/>
        <w:ind w:left="0"/>
        <w:jc w:val="both"/>
      </w:pPr>
      <w:r>
        <w:rPr>
          <w:rFonts w:ascii="Times New Roman"/>
          <w:b w:val="false"/>
          <w:i w:val="false"/>
          <w:color w:val="000000"/>
          <w:sz w:val="28"/>
        </w:rPr>
        <w:t>
      Кт 1201 "Ценные бумаги, учитываемые по справедливой стоимости через прибыль или убыток"</w:t>
      </w:r>
    </w:p>
    <w:p>
      <w:pPr>
        <w:spacing w:after="0"/>
        <w:ind w:left="0"/>
        <w:jc w:val="both"/>
      </w:pPr>
      <w:r>
        <w:rPr>
          <w:rFonts w:ascii="Times New Roman"/>
          <w:b w:val="false"/>
          <w:i w:val="false"/>
          <w:color w:val="000000"/>
          <w:sz w:val="28"/>
        </w:rPr>
        <w:t>
      1452 "Ценные бумаги, учитываемые по справедливой стоимости через прочий совокупный доход"</w:t>
      </w:r>
    </w:p>
    <w:p>
      <w:pPr>
        <w:spacing w:after="0"/>
        <w:ind w:left="0"/>
        <w:jc w:val="both"/>
      </w:pPr>
      <w:r>
        <w:rPr>
          <w:rFonts w:ascii="Times New Roman"/>
          <w:b w:val="false"/>
          <w:i w:val="false"/>
          <w:color w:val="000000"/>
          <w:sz w:val="28"/>
        </w:rPr>
        <w:t>
      1481 "Ценные бумаги, учитываемые по амортизированной стоимости"</w:t>
      </w:r>
    </w:p>
    <w:p>
      <w:pPr>
        <w:spacing w:after="0"/>
        <w:ind w:left="0"/>
        <w:jc w:val="both"/>
      </w:pPr>
      <w:r>
        <w:rPr>
          <w:rFonts w:ascii="Times New Roman"/>
          <w:b w:val="false"/>
          <w:i w:val="false"/>
          <w:color w:val="000000"/>
          <w:sz w:val="28"/>
        </w:rPr>
        <w:t>
      1895 "Требования по операциям своп";</w:t>
      </w:r>
    </w:p>
    <w:p>
      <w:pPr>
        <w:spacing w:after="0"/>
        <w:ind w:left="0"/>
        <w:jc w:val="both"/>
      </w:pPr>
      <w:r>
        <w:rPr>
          <w:rFonts w:ascii="Times New Roman"/>
          <w:b w:val="false"/>
          <w:i w:val="false"/>
          <w:color w:val="000000"/>
          <w:sz w:val="28"/>
        </w:rPr>
        <w:t>
      в случае осуществления расчетов деньгами:</w:t>
      </w:r>
    </w:p>
    <w:p>
      <w:pPr>
        <w:spacing w:after="0"/>
        <w:ind w:left="0"/>
        <w:jc w:val="both"/>
      </w:pPr>
      <w:r>
        <w:rPr>
          <w:rFonts w:ascii="Times New Roman"/>
          <w:b w:val="false"/>
          <w:i w:val="false"/>
          <w:color w:val="000000"/>
          <w:sz w:val="28"/>
        </w:rPr>
        <w:t>
      Дт 1051 "Корреспондентский счет в Национальном Банке Республики Казахстан"</w:t>
      </w:r>
    </w:p>
    <w:p>
      <w:pPr>
        <w:spacing w:after="0"/>
        <w:ind w:left="0"/>
        <w:jc w:val="both"/>
      </w:pPr>
      <w:r>
        <w:rPr>
          <w:rFonts w:ascii="Times New Roman"/>
          <w:b w:val="false"/>
          <w:i w:val="false"/>
          <w:color w:val="000000"/>
          <w:sz w:val="28"/>
        </w:rPr>
        <w:t>
      1052 "Корреспондентские счета в других банках"</w:t>
      </w:r>
    </w:p>
    <w:p>
      <w:pPr>
        <w:spacing w:after="0"/>
        <w:ind w:left="0"/>
        <w:jc w:val="both"/>
      </w:pPr>
      <w:r>
        <w:rPr>
          <w:rFonts w:ascii="Times New Roman"/>
          <w:b w:val="false"/>
          <w:i w:val="false"/>
          <w:color w:val="000000"/>
          <w:sz w:val="28"/>
        </w:rPr>
        <w:t>
      Кт 1895 "Требования по операциям своп";</w:t>
      </w:r>
    </w:p>
    <w:p>
      <w:pPr>
        <w:spacing w:after="0"/>
        <w:ind w:left="0"/>
        <w:jc w:val="both"/>
      </w:pPr>
      <w:r>
        <w:rPr>
          <w:rFonts w:ascii="Times New Roman"/>
          <w:b w:val="false"/>
          <w:i w:val="false"/>
          <w:color w:val="000000"/>
          <w:sz w:val="28"/>
        </w:rPr>
        <w:t>
      на сумму условных требований и обязательств:</w:t>
      </w:r>
    </w:p>
    <w:p>
      <w:pPr>
        <w:spacing w:after="0"/>
        <w:ind w:left="0"/>
        <w:jc w:val="both"/>
      </w:pPr>
      <w:r>
        <w:rPr>
          <w:rFonts w:ascii="Times New Roman"/>
          <w:b w:val="false"/>
          <w:i w:val="false"/>
          <w:color w:val="000000"/>
          <w:sz w:val="28"/>
        </w:rPr>
        <w:t>
      Дт 6997 "Позиция по сделкам с ценными бумагами"</w:t>
      </w:r>
    </w:p>
    <w:p>
      <w:pPr>
        <w:spacing w:after="0"/>
        <w:ind w:left="0"/>
        <w:jc w:val="both"/>
      </w:pPr>
      <w:r>
        <w:rPr>
          <w:rFonts w:ascii="Times New Roman"/>
          <w:b w:val="false"/>
          <w:i w:val="false"/>
          <w:color w:val="000000"/>
          <w:sz w:val="28"/>
        </w:rPr>
        <w:t>
      Кт 6305 "Условные требования по продаже ценных бумаг";</w:t>
      </w:r>
    </w:p>
    <w:p>
      <w:pPr>
        <w:spacing w:after="0"/>
        <w:ind w:left="0"/>
        <w:jc w:val="both"/>
      </w:pPr>
      <w:r>
        <w:rPr>
          <w:rFonts w:ascii="Times New Roman"/>
          <w:b w:val="false"/>
          <w:i w:val="false"/>
          <w:color w:val="000000"/>
          <w:sz w:val="28"/>
        </w:rPr>
        <w:t>
      одновременно:</w:t>
      </w:r>
    </w:p>
    <w:p>
      <w:pPr>
        <w:spacing w:after="0"/>
        <w:ind w:left="0"/>
        <w:jc w:val="both"/>
      </w:pPr>
      <w:r>
        <w:rPr>
          <w:rFonts w:ascii="Times New Roman"/>
          <w:b w:val="false"/>
          <w:i w:val="false"/>
          <w:color w:val="000000"/>
          <w:sz w:val="28"/>
        </w:rPr>
        <w:t>
      Дт 6805 "Условные обязательства по продаже ценных бумаг"</w:t>
      </w:r>
    </w:p>
    <w:p>
      <w:pPr>
        <w:spacing w:after="0"/>
        <w:ind w:left="0"/>
        <w:jc w:val="both"/>
      </w:pPr>
      <w:r>
        <w:rPr>
          <w:rFonts w:ascii="Times New Roman"/>
          <w:b w:val="false"/>
          <w:i w:val="false"/>
          <w:color w:val="000000"/>
          <w:sz w:val="28"/>
        </w:rPr>
        <w:t>
      Кт 6997 "Позиция по сделкам с ценными бумагами";</w:t>
      </w:r>
    </w:p>
    <w:p>
      <w:pPr>
        <w:spacing w:after="0"/>
        <w:ind w:left="0"/>
        <w:jc w:val="both"/>
      </w:pPr>
      <w:r>
        <w:rPr>
          <w:rFonts w:ascii="Times New Roman"/>
          <w:b w:val="false"/>
          <w:i w:val="false"/>
          <w:color w:val="000000"/>
          <w:sz w:val="28"/>
        </w:rPr>
        <w:t>
      на сумму реализованных доходов:</w:t>
      </w:r>
    </w:p>
    <w:p>
      <w:pPr>
        <w:spacing w:after="0"/>
        <w:ind w:left="0"/>
        <w:jc w:val="both"/>
      </w:pPr>
      <w:r>
        <w:rPr>
          <w:rFonts w:ascii="Times New Roman"/>
          <w:b w:val="false"/>
          <w:i w:val="false"/>
          <w:color w:val="000000"/>
          <w:sz w:val="28"/>
        </w:rPr>
        <w:t>
      Дт 4593 "Нереализованный доход от переоценки операций своп"</w:t>
      </w:r>
    </w:p>
    <w:p>
      <w:pPr>
        <w:spacing w:after="0"/>
        <w:ind w:left="0"/>
        <w:jc w:val="both"/>
      </w:pPr>
      <w:r>
        <w:rPr>
          <w:rFonts w:ascii="Times New Roman"/>
          <w:b w:val="false"/>
          <w:i w:val="false"/>
          <w:color w:val="000000"/>
          <w:sz w:val="28"/>
        </w:rPr>
        <w:t>
      Кт 4895 "Доходы по операциям своп"</w:t>
      </w:r>
    </w:p>
    <w:p>
      <w:pPr>
        <w:spacing w:after="0"/>
        <w:ind w:left="0"/>
        <w:jc w:val="both"/>
      </w:pPr>
      <w:r>
        <w:rPr>
          <w:rFonts w:ascii="Times New Roman"/>
          <w:b w:val="false"/>
          <w:i w:val="false"/>
          <w:color w:val="000000"/>
          <w:sz w:val="28"/>
        </w:rPr>
        <w:t>
      5593 "Нереализованный расход от переоценки операций своп";</w:t>
      </w:r>
    </w:p>
    <w:p>
      <w:pPr>
        <w:spacing w:after="0"/>
        <w:ind w:left="0"/>
        <w:jc w:val="both"/>
      </w:pPr>
      <w:r>
        <w:rPr>
          <w:rFonts w:ascii="Times New Roman"/>
          <w:b w:val="false"/>
          <w:i w:val="false"/>
          <w:color w:val="000000"/>
          <w:sz w:val="28"/>
        </w:rPr>
        <w:t>
      2) продавцом по кредитно-дефолтной своп сделке:</w:t>
      </w:r>
    </w:p>
    <w:p>
      <w:pPr>
        <w:spacing w:after="0"/>
        <w:ind w:left="0"/>
        <w:jc w:val="both"/>
      </w:pPr>
      <w:r>
        <w:rPr>
          <w:rFonts w:ascii="Times New Roman"/>
          <w:b w:val="false"/>
          <w:i w:val="false"/>
          <w:color w:val="000000"/>
          <w:sz w:val="28"/>
        </w:rPr>
        <w:t>
      в случае физической поставки ценных бумаг:</w:t>
      </w:r>
    </w:p>
    <w:p>
      <w:pPr>
        <w:spacing w:after="0"/>
        <w:ind w:left="0"/>
        <w:jc w:val="both"/>
      </w:pPr>
      <w:r>
        <w:rPr>
          <w:rFonts w:ascii="Times New Roman"/>
          <w:b w:val="false"/>
          <w:i w:val="false"/>
          <w:color w:val="000000"/>
          <w:sz w:val="28"/>
        </w:rPr>
        <w:t>
      Дт 1201 "Ценные бумаги, учитываемые по справедливой стоимости через прибыль или убыток"</w:t>
      </w:r>
    </w:p>
    <w:p>
      <w:pPr>
        <w:spacing w:after="0"/>
        <w:ind w:left="0"/>
        <w:jc w:val="both"/>
      </w:pPr>
      <w:r>
        <w:rPr>
          <w:rFonts w:ascii="Times New Roman"/>
          <w:b w:val="false"/>
          <w:i w:val="false"/>
          <w:color w:val="000000"/>
          <w:sz w:val="28"/>
        </w:rPr>
        <w:t>
      1452 "Ценные бумаги, учитываемые по справедливой стоимости через прочий совокупный доход"</w:t>
      </w:r>
    </w:p>
    <w:p>
      <w:pPr>
        <w:spacing w:after="0"/>
        <w:ind w:left="0"/>
        <w:jc w:val="both"/>
      </w:pPr>
      <w:r>
        <w:rPr>
          <w:rFonts w:ascii="Times New Roman"/>
          <w:b w:val="false"/>
          <w:i w:val="false"/>
          <w:color w:val="000000"/>
          <w:sz w:val="28"/>
        </w:rPr>
        <w:t>
      1481 "Ценные бумаги, учитываемые по амортизированной стоимости"</w:t>
      </w:r>
    </w:p>
    <w:p>
      <w:pPr>
        <w:spacing w:after="0"/>
        <w:ind w:left="0"/>
        <w:jc w:val="both"/>
      </w:pPr>
      <w:r>
        <w:rPr>
          <w:rFonts w:ascii="Times New Roman"/>
          <w:b w:val="false"/>
          <w:i w:val="false"/>
          <w:color w:val="000000"/>
          <w:sz w:val="28"/>
        </w:rPr>
        <w:t>
      2895 "Обязательства по операциям своп"</w:t>
      </w:r>
    </w:p>
    <w:p>
      <w:pPr>
        <w:spacing w:after="0"/>
        <w:ind w:left="0"/>
        <w:jc w:val="both"/>
      </w:pPr>
      <w:r>
        <w:rPr>
          <w:rFonts w:ascii="Times New Roman"/>
          <w:b w:val="false"/>
          <w:i w:val="false"/>
          <w:color w:val="000000"/>
          <w:sz w:val="28"/>
        </w:rPr>
        <w:t>
      Кт 1051 "Корреспондентский счет в Национальном Банке Республики Казахстан"</w:t>
      </w:r>
    </w:p>
    <w:p>
      <w:pPr>
        <w:spacing w:after="0"/>
        <w:ind w:left="0"/>
        <w:jc w:val="both"/>
      </w:pPr>
      <w:r>
        <w:rPr>
          <w:rFonts w:ascii="Times New Roman"/>
          <w:b w:val="false"/>
          <w:i w:val="false"/>
          <w:color w:val="000000"/>
          <w:sz w:val="28"/>
        </w:rPr>
        <w:t>
      1052 "Корреспондентские счета в других банках".</w:t>
      </w:r>
    </w:p>
    <w:p>
      <w:pPr>
        <w:spacing w:after="0"/>
        <w:ind w:left="0"/>
        <w:jc w:val="both"/>
      </w:pPr>
      <w:r>
        <w:rPr>
          <w:rFonts w:ascii="Times New Roman"/>
          <w:b w:val="false"/>
          <w:i w:val="false"/>
          <w:color w:val="000000"/>
          <w:sz w:val="28"/>
        </w:rPr>
        <w:t>
      Последующий учет ценных бумаг, полученных по кредитно-дефолтной своп сделке, осуществляется в порядке, предусмотренном главой 6 настоящей Инструкции.</w:t>
      </w:r>
    </w:p>
    <w:p>
      <w:pPr>
        <w:spacing w:after="0"/>
        <w:ind w:left="0"/>
        <w:jc w:val="both"/>
      </w:pPr>
      <w:r>
        <w:rPr>
          <w:rFonts w:ascii="Times New Roman"/>
          <w:b w:val="false"/>
          <w:i w:val="false"/>
          <w:color w:val="000000"/>
          <w:sz w:val="28"/>
        </w:rPr>
        <w:t>
      В случае осуществления расчетов деньгами осуществляются следующие бухгалтерские записи:</w:t>
      </w:r>
    </w:p>
    <w:p>
      <w:pPr>
        <w:spacing w:after="0"/>
        <w:ind w:left="0"/>
        <w:jc w:val="both"/>
      </w:pPr>
      <w:r>
        <w:rPr>
          <w:rFonts w:ascii="Times New Roman"/>
          <w:b w:val="false"/>
          <w:i w:val="false"/>
          <w:color w:val="000000"/>
          <w:sz w:val="28"/>
        </w:rPr>
        <w:t>
      Дт 2895 "Обязательства по операциям своп"</w:t>
      </w:r>
    </w:p>
    <w:p>
      <w:pPr>
        <w:spacing w:after="0"/>
        <w:ind w:left="0"/>
        <w:jc w:val="both"/>
      </w:pPr>
      <w:r>
        <w:rPr>
          <w:rFonts w:ascii="Times New Roman"/>
          <w:b w:val="false"/>
          <w:i w:val="false"/>
          <w:color w:val="000000"/>
          <w:sz w:val="28"/>
        </w:rPr>
        <w:t>
      Кт 1051 "Корреспондентский счет в Национальном Банке Республики Казахстан"</w:t>
      </w:r>
    </w:p>
    <w:p>
      <w:pPr>
        <w:spacing w:after="0"/>
        <w:ind w:left="0"/>
        <w:jc w:val="both"/>
      </w:pPr>
      <w:r>
        <w:rPr>
          <w:rFonts w:ascii="Times New Roman"/>
          <w:b w:val="false"/>
          <w:i w:val="false"/>
          <w:color w:val="000000"/>
          <w:sz w:val="28"/>
        </w:rPr>
        <w:t>
      1052 "Корреспондентские счета в других банках";</w:t>
      </w:r>
    </w:p>
    <w:p>
      <w:pPr>
        <w:spacing w:after="0"/>
        <w:ind w:left="0"/>
        <w:jc w:val="both"/>
      </w:pPr>
      <w:r>
        <w:rPr>
          <w:rFonts w:ascii="Times New Roman"/>
          <w:b w:val="false"/>
          <w:i w:val="false"/>
          <w:color w:val="000000"/>
          <w:sz w:val="28"/>
        </w:rPr>
        <w:t>
      на сумму условных требований и обязательств:</w:t>
      </w:r>
    </w:p>
    <w:p>
      <w:pPr>
        <w:spacing w:after="0"/>
        <w:ind w:left="0"/>
        <w:jc w:val="both"/>
      </w:pPr>
      <w:r>
        <w:rPr>
          <w:rFonts w:ascii="Times New Roman"/>
          <w:b w:val="false"/>
          <w:i w:val="false"/>
          <w:color w:val="000000"/>
          <w:sz w:val="28"/>
        </w:rPr>
        <w:t>
      Дт 6997 "Позиция по сделкам с ценными бумагами"</w:t>
      </w:r>
    </w:p>
    <w:p>
      <w:pPr>
        <w:spacing w:after="0"/>
        <w:ind w:left="0"/>
        <w:jc w:val="both"/>
      </w:pPr>
      <w:r>
        <w:rPr>
          <w:rFonts w:ascii="Times New Roman"/>
          <w:b w:val="false"/>
          <w:i w:val="false"/>
          <w:color w:val="000000"/>
          <w:sz w:val="28"/>
        </w:rPr>
        <w:t>
      Кт 6205 "Условные требования по покупке ценных бумаг";</w:t>
      </w:r>
    </w:p>
    <w:p>
      <w:pPr>
        <w:spacing w:after="0"/>
        <w:ind w:left="0"/>
        <w:jc w:val="both"/>
      </w:pPr>
      <w:r>
        <w:rPr>
          <w:rFonts w:ascii="Times New Roman"/>
          <w:b w:val="false"/>
          <w:i w:val="false"/>
          <w:color w:val="000000"/>
          <w:sz w:val="28"/>
        </w:rPr>
        <w:t>
      одновременно:</w:t>
      </w:r>
    </w:p>
    <w:p>
      <w:pPr>
        <w:spacing w:after="0"/>
        <w:ind w:left="0"/>
        <w:jc w:val="both"/>
      </w:pPr>
      <w:r>
        <w:rPr>
          <w:rFonts w:ascii="Times New Roman"/>
          <w:b w:val="false"/>
          <w:i w:val="false"/>
          <w:color w:val="000000"/>
          <w:sz w:val="28"/>
        </w:rPr>
        <w:t>
      Дт 6705 "Условные обязательства по покупке ценных бумаг"</w:t>
      </w:r>
    </w:p>
    <w:p>
      <w:pPr>
        <w:spacing w:after="0"/>
        <w:ind w:left="0"/>
        <w:jc w:val="both"/>
      </w:pPr>
      <w:r>
        <w:rPr>
          <w:rFonts w:ascii="Times New Roman"/>
          <w:b w:val="false"/>
          <w:i w:val="false"/>
          <w:color w:val="000000"/>
          <w:sz w:val="28"/>
        </w:rPr>
        <w:t>
      Кт 6997 "Позиция по сделкам с ценными бумагами";</w:t>
      </w:r>
    </w:p>
    <w:p>
      <w:pPr>
        <w:spacing w:after="0"/>
        <w:ind w:left="0"/>
        <w:jc w:val="both"/>
      </w:pPr>
      <w:r>
        <w:rPr>
          <w:rFonts w:ascii="Times New Roman"/>
          <w:b w:val="false"/>
          <w:i w:val="false"/>
          <w:color w:val="000000"/>
          <w:sz w:val="28"/>
        </w:rPr>
        <w:t>
      на сумму реализованных расходов:</w:t>
      </w:r>
    </w:p>
    <w:p>
      <w:pPr>
        <w:spacing w:after="0"/>
        <w:ind w:left="0"/>
        <w:jc w:val="both"/>
      </w:pPr>
      <w:r>
        <w:rPr>
          <w:rFonts w:ascii="Times New Roman"/>
          <w:b w:val="false"/>
          <w:i w:val="false"/>
          <w:color w:val="000000"/>
          <w:sz w:val="28"/>
        </w:rPr>
        <w:t>
      Дт 4593 "Нереализованный доход от переоценки операций своп"</w:t>
      </w:r>
    </w:p>
    <w:p>
      <w:pPr>
        <w:spacing w:after="0"/>
        <w:ind w:left="0"/>
        <w:jc w:val="both"/>
      </w:pPr>
      <w:r>
        <w:rPr>
          <w:rFonts w:ascii="Times New Roman"/>
          <w:b w:val="false"/>
          <w:i w:val="false"/>
          <w:color w:val="000000"/>
          <w:sz w:val="28"/>
        </w:rPr>
        <w:t>
      5895 "Расходы по операциям своп"</w:t>
      </w:r>
    </w:p>
    <w:p>
      <w:pPr>
        <w:spacing w:after="0"/>
        <w:ind w:left="0"/>
        <w:jc w:val="both"/>
      </w:pPr>
      <w:r>
        <w:rPr>
          <w:rFonts w:ascii="Times New Roman"/>
          <w:b w:val="false"/>
          <w:i w:val="false"/>
          <w:color w:val="000000"/>
          <w:sz w:val="28"/>
        </w:rPr>
        <w:t>
      Кт 5593 "Нереализованный расход от переоценки операций своп".</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124 в редакции постановления Правления Национального Банка РК от 22.12.2017 </w:t>
      </w:r>
      <w:r>
        <w:rPr>
          <w:rFonts w:ascii="Times New Roman"/>
          <w:b w:val="false"/>
          <w:i w:val="false"/>
          <w:color w:val="000000"/>
          <w:sz w:val="28"/>
        </w:rPr>
        <w:t>№ 252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03" w:id="647"/>
    <w:p>
      <w:pPr>
        <w:spacing w:after="0"/>
        <w:ind w:left="0"/>
        <w:jc w:val="left"/>
      </w:pPr>
      <w:r>
        <w:rPr>
          <w:rFonts w:ascii="Times New Roman"/>
          <w:b/>
          <w:i w:val="false"/>
          <w:color w:val="000000"/>
        </w:rPr>
        <w:t xml:space="preserve"> Глава 10. Бухгалтерский учет операций хеджирования</w:t>
      </w:r>
    </w:p>
    <w:bookmarkEnd w:id="647"/>
    <w:p>
      <w:pPr>
        <w:spacing w:after="0"/>
        <w:ind w:left="0"/>
        <w:jc w:val="both"/>
      </w:pPr>
      <w:r>
        <w:rPr>
          <w:rFonts w:ascii="Times New Roman"/>
          <w:b w:val="false"/>
          <w:i w:val="false"/>
          <w:color w:val="ff0000"/>
          <w:sz w:val="28"/>
        </w:rPr>
        <w:t xml:space="preserve">
      Сноска. Заголовок главы 10 в редакции постановления Правления Национального Банка РК от 28.11.2016 </w:t>
      </w:r>
      <w:r>
        <w:rPr>
          <w:rFonts w:ascii="Times New Roman"/>
          <w:b w:val="false"/>
          <w:i w:val="false"/>
          <w:color w:val="ff0000"/>
          <w:sz w:val="28"/>
        </w:rPr>
        <w:t>№ 279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97" w:id="648"/>
    <w:p>
      <w:pPr>
        <w:spacing w:after="0"/>
        <w:ind w:left="0"/>
        <w:jc w:val="left"/>
      </w:pPr>
      <w:r>
        <w:rPr>
          <w:rFonts w:ascii="Times New Roman"/>
          <w:b/>
          <w:i w:val="false"/>
          <w:color w:val="000000"/>
        </w:rPr>
        <w:t xml:space="preserve"> Параграф 1. Учет хеджирования денежных потоков</w:t>
      </w:r>
    </w:p>
    <w:bookmarkEnd w:id="648"/>
    <w:p>
      <w:pPr>
        <w:spacing w:after="0"/>
        <w:ind w:left="0"/>
        <w:jc w:val="both"/>
      </w:pPr>
      <w:r>
        <w:rPr>
          <w:rFonts w:ascii="Times New Roman"/>
          <w:b w:val="false"/>
          <w:i w:val="false"/>
          <w:color w:val="ff0000"/>
          <w:sz w:val="28"/>
        </w:rPr>
        <w:t xml:space="preserve">
      Сноска. Заголовок параграфа 1 в редакции постановления Правления Национального Банка РК от 25.02.2013 </w:t>
      </w:r>
      <w:r>
        <w:rPr>
          <w:rFonts w:ascii="Times New Roman"/>
          <w:b w:val="false"/>
          <w:i w:val="false"/>
          <w:color w:val="ff0000"/>
          <w:sz w:val="28"/>
        </w:rPr>
        <w:t>№ 63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304" w:id="649"/>
    <w:p>
      <w:pPr>
        <w:spacing w:after="0"/>
        <w:ind w:left="0"/>
        <w:jc w:val="both"/>
      </w:pPr>
      <w:r>
        <w:rPr>
          <w:rFonts w:ascii="Times New Roman"/>
          <w:b w:val="false"/>
          <w:i w:val="false"/>
          <w:color w:val="000000"/>
          <w:sz w:val="28"/>
        </w:rPr>
        <w:t>
      125. Учет хеджирования денежных потоков осуществляется с использованием процентного свопа, заключенного в качестве инструмента хеджирования, и приобретенных/размещенных долговых ценных бумаг в качестве хеджируемой статьи. В случае осуществления хеджирования денежных потоков с использованием других финансовых инструментов ведение бухгалтерского учета осуществляется в порядке, предусмотренном настоящим параграфом, и с использованием балансовых счетов, предусмотренных настоящей Инструкцией для учета соответствующих финансовых инструментов.</w:t>
      </w:r>
    </w:p>
    <w:bookmarkEnd w:id="649"/>
    <w:bookmarkStart w:name="z305" w:id="650"/>
    <w:p>
      <w:pPr>
        <w:spacing w:after="0"/>
        <w:ind w:left="0"/>
        <w:jc w:val="both"/>
      </w:pPr>
      <w:r>
        <w:rPr>
          <w:rFonts w:ascii="Times New Roman"/>
          <w:b w:val="false"/>
          <w:i w:val="false"/>
          <w:color w:val="000000"/>
          <w:sz w:val="28"/>
        </w:rPr>
        <w:t>
      126. При начислении вознаграждения по приобретенному активу или размещенному обязательству осуществляются следующие бухгалтерские записи:</w:t>
      </w:r>
    </w:p>
    <w:bookmarkEnd w:id="650"/>
    <w:p>
      <w:pPr>
        <w:spacing w:after="0"/>
        <w:ind w:left="0"/>
        <w:jc w:val="both"/>
      </w:pPr>
      <w:r>
        <w:rPr>
          <w:rFonts w:ascii="Times New Roman"/>
          <w:b w:val="false"/>
          <w:i w:val="false"/>
          <w:color w:val="000000"/>
          <w:sz w:val="28"/>
        </w:rPr>
        <w:t>
      1) по приобретенному активу:</w:t>
      </w:r>
    </w:p>
    <w:p>
      <w:pPr>
        <w:spacing w:after="0"/>
        <w:ind w:left="0"/>
        <w:jc w:val="both"/>
      </w:pPr>
      <w:r>
        <w:rPr>
          <w:rFonts w:ascii="Times New Roman"/>
          <w:b w:val="false"/>
          <w:i w:val="false"/>
          <w:color w:val="000000"/>
          <w:sz w:val="28"/>
        </w:rPr>
        <w:t>
      Дт 1744 "Начисленные доходы по ценным бумагам, учитываемым по справедливой стоимости через прибыль или убыток"</w:t>
      </w:r>
    </w:p>
    <w:p>
      <w:pPr>
        <w:spacing w:after="0"/>
        <w:ind w:left="0"/>
        <w:jc w:val="both"/>
      </w:pPr>
      <w:r>
        <w:rPr>
          <w:rFonts w:ascii="Times New Roman"/>
          <w:b w:val="false"/>
          <w:i w:val="false"/>
          <w:color w:val="000000"/>
          <w:sz w:val="28"/>
        </w:rPr>
        <w:t>
      1746 "Начисленные доходы по ценным бумагам, учитываемым по справедливой стоимости через прочий совокупный доход"</w:t>
      </w:r>
    </w:p>
    <w:p>
      <w:pPr>
        <w:spacing w:after="0"/>
        <w:ind w:left="0"/>
        <w:jc w:val="both"/>
      </w:pPr>
      <w:r>
        <w:rPr>
          <w:rFonts w:ascii="Times New Roman"/>
          <w:b w:val="false"/>
          <w:i w:val="false"/>
          <w:color w:val="000000"/>
          <w:sz w:val="28"/>
        </w:rPr>
        <w:t>
      Кт 4201 "Доходы, связанные с получением вознаграждения по ценным бумагам, учитываемым по справедливой стоимости через прибыль или убыток"</w:t>
      </w:r>
    </w:p>
    <w:p>
      <w:pPr>
        <w:spacing w:after="0"/>
        <w:ind w:left="0"/>
        <w:jc w:val="both"/>
      </w:pPr>
      <w:r>
        <w:rPr>
          <w:rFonts w:ascii="Times New Roman"/>
          <w:b w:val="false"/>
          <w:i w:val="false"/>
          <w:color w:val="000000"/>
          <w:sz w:val="28"/>
        </w:rPr>
        <w:t>
      4452 "Доходы, связанные с получением вознаграждения по ценным бумагам, учитываемым по справедливой стоимости через прочий совокупный доход";</w:t>
      </w:r>
    </w:p>
    <w:p>
      <w:pPr>
        <w:spacing w:after="0"/>
        <w:ind w:left="0"/>
        <w:jc w:val="both"/>
      </w:pPr>
      <w:r>
        <w:rPr>
          <w:rFonts w:ascii="Times New Roman"/>
          <w:b w:val="false"/>
          <w:i w:val="false"/>
          <w:color w:val="000000"/>
          <w:sz w:val="28"/>
        </w:rPr>
        <w:t>
      2) по размещенному обязательству:</w:t>
      </w:r>
    </w:p>
    <w:p>
      <w:pPr>
        <w:spacing w:after="0"/>
        <w:ind w:left="0"/>
        <w:jc w:val="both"/>
      </w:pPr>
      <w:r>
        <w:rPr>
          <w:rFonts w:ascii="Times New Roman"/>
          <w:b w:val="false"/>
          <w:i w:val="false"/>
          <w:color w:val="000000"/>
          <w:sz w:val="28"/>
        </w:rPr>
        <w:t>
      Дт 5301 "Расходы, связанные с выплатой вознаграждения по выпущенным в обращение облигациям"</w:t>
      </w:r>
    </w:p>
    <w:p>
      <w:pPr>
        <w:spacing w:after="0"/>
        <w:ind w:left="0"/>
        <w:jc w:val="both"/>
      </w:pPr>
      <w:r>
        <w:rPr>
          <w:rFonts w:ascii="Times New Roman"/>
          <w:b w:val="false"/>
          <w:i w:val="false"/>
          <w:color w:val="000000"/>
          <w:sz w:val="28"/>
        </w:rPr>
        <w:t>
      Кт 2730 "Начисленные расходы по выпущенным в обращение ценным бумагам".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126 в редакции постановления Правления Национального Банка РК от 22.12.2017 </w:t>
      </w:r>
      <w:r>
        <w:rPr>
          <w:rFonts w:ascii="Times New Roman"/>
          <w:b w:val="false"/>
          <w:i w:val="false"/>
          <w:color w:val="000000"/>
          <w:sz w:val="28"/>
        </w:rPr>
        <w:t>№ 252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06" w:id="651"/>
    <w:p>
      <w:pPr>
        <w:spacing w:after="0"/>
        <w:ind w:left="0"/>
        <w:jc w:val="both"/>
      </w:pPr>
      <w:r>
        <w:rPr>
          <w:rFonts w:ascii="Times New Roman"/>
          <w:b w:val="false"/>
          <w:i w:val="false"/>
          <w:color w:val="000000"/>
          <w:sz w:val="28"/>
        </w:rPr>
        <w:t>
      127. При переоценке инструмента хеджирования по справедливой стоимости осуществляются следующие бухгалтерские записи:</w:t>
      </w:r>
    </w:p>
    <w:bookmarkEnd w:id="651"/>
    <w:bookmarkStart w:name="z307" w:id="652"/>
    <w:p>
      <w:pPr>
        <w:spacing w:after="0"/>
        <w:ind w:left="0"/>
        <w:jc w:val="both"/>
      </w:pPr>
      <w:r>
        <w:rPr>
          <w:rFonts w:ascii="Times New Roman"/>
          <w:b w:val="false"/>
          <w:i w:val="false"/>
          <w:color w:val="000000"/>
          <w:sz w:val="28"/>
        </w:rPr>
        <w:t>
      1) на сумму положительной разницы:</w:t>
      </w:r>
    </w:p>
    <w:bookmarkEnd w:id="652"/>
    <w:p>
      <w:pPr>
        <w:spacing w:after="0"/>
        <w:ind w:left="0"/>
        <w:jc w:val="both"/>
      </w:pPr>
      <w:r>
        <w:rPr>
          <w:rFonts w:ascii="Times New Roman"/>
          <w:b w:val="false"/>
          <w:i w:val="false"/>
          <w:color w:val="000000"/>
          <w:sz w:val="28"/>
        </w:rPr>
        <w:t>
      Дт 1895 "Требования по операциям своп"</w:t>
      </w:r>
    </w:p>
    <w:p>
      <w:pPr>
        <w:spacing w:after="0"/>
        <w:ind w:left="0"/>
        <w:jc w:val="both"/>
      </w:pPr>
      <w:r>
        <w:rPr>
          <w:rFonts w:ascii="Times New Roman"/>
          <w:b w:val="false"/>
          <w:i w:val="false"/>
          <w:color w:val="000000"/>
          <w:sz w:val="28"/>
        </w:rPr>
        <w:t>
      Кт 3589 "Резервы по прочей переоценке";</w:t>
      </w:r>
    </w:p>
    <w:bookmarkStart w:name="z308" w:id="653"/>
    <w:p>
      <w:pPr>
        <w:spacing w:after="0"/>
        <w:ind w:left="0"/>
        <w:jc w:val="both"/>
      </w:pPr>
      <w:r>
        <w:rPr>
          <w:rFonts w:ascii="Times New Roman"/>
          <w:b w:val="false"/>
          <w:i w:val="false"/>
          <w:color w:val="000000"/>
          <w:sz w:val="28"/>
        </w:rPr>
        <w:t>
      2) на сумму отрицательной разницы:</w:t>
      </w:r>
    </w:p>
    <w:bookmarkEnd w:id="653"/>
    <w:p>
      <w:pPr>
        <w:spacing w:after="0"/>
        <w:ind w:left="0"/>
        <w:jc w:val="both"/>
      </w:pPr>
      <w:r>
        <w:rPr>
          <w:rFonts w:ascii="Times New Roman"/>
          <w:b w:val="false"/>
          <w:i w:val="false"/>
          <w:color w:val="000000"/>
          <w:sz w:val="28"/>
        </w:rPr>
        <w:t>
      Дт 3589 "Резервы по прочей переоценке"</w:t>
      </w:r>
    </w:p>
    <w:p>
      <w:pPr>
        <w:spacing w:after="0"/>
        <w:ind w:left="0"/>
        <w:jc w:val="both"/>
      </w:pPr>
      <w:r>
        <w:rPr>
          <w:rFonts w:ascii="Times New Roman"/>
          <w:b w:val="false"/>
          <w:i w:val="false"/>
          <w:color w:val="000000"/>
          <w:sz w:val="28"/>
        </w:rPr>
        <w:t>
      Кт 2895 "Обязательства по операциям своп".</w:t>
      </w:r>
    </w:p>
    <w:bookmarkStart w:name="z309" w:id="654"/>
    <w:p>
      <w:pPr>
        <w:spacing w:after="0"/>
        <w:ind w:left="0"/>
        <w:jc w:val="both"/>
      </w:pPr>
      <w:r>
        <w:rPr>
          <w:rFonts w:ascii="Times New Roman"/>
          <w:b w:val="false"/>
          <w:i w:val="false"/>
          <w:color w:val="000000"/>
          <w:sz w:val="28"/>
        </w:rPr>
        <w:t>
      128. При получении начисленных доходов в виде вознаграждения по хеджируемой статье осуществляется следующая бухгалтерская запись:</w:t>
      </w:r>
    </w:p>
    <w:bookmarkEnd w:id="654"/>
    <w:p>
      <w:pPr>
        <w:spacing w:after="0"/>
        <w:ind w:left="0"/>
        <w:jc w:val="both"/>
      </w:pPr>
      <w:r>
        <w:rPr>
          <w:rFonts w:ascii="Times New Roman"/>
          <w:b w:val="false"/>
          <w:i w:val="false"/>
          <w:color w:val="000000"/>
          <w:sz w:val="28"/>
        </w:rPr>
        <w:t>
      Дт 1051 "Корреспондентский счет в Национальном Банке Республики Казахстан"</w:t>
      </w:r>
    </w:p>
    <w:p>
      <w:pPr>
        <w:spacing w:after="0"/>
        <w:ind w:left="0"/>
        <w:jc w:val="both"/>
      </w:pPr>
      <w:r>
        <w:rPr>
          <w:rFonts w:ascii="Times New Roman"/>
          <w:b w:val="false"/>
          <w:i w:val="false"/>
          <w:color w:val="000000"/>
          <w:sz w:val="28"/>
        </w:rPr>
        <w:t>
      1052 "Корреспондентские счета в других банках"</w:t>
      </w:r>
    </w:p>
    <w:p>
      <w:pPr>
        <w:spacing w:after="0"/>
        <w:ind w:left="0"/>
        <w:jc w:val="both"/>
      </w:pPr>
      <w:r>
        <w:rPr>
          <w:rFonts w:ascii="Times New Roman"/>
          <w:b w:val="false"/>
          <w:i w:val="false"/>
          <w:color w:val="000000"/>
          <w:sz w:val="28"/>
        </w:rPr>
        <w:t>
      Кт 1744 "Начисленные доходы по ценным бумагам, учитываемым по справедливой стоимости через прибыль или убыток"</w:t>
      </w:r>
    </w:p>
    <w:p>
      <w:pPr>
        <w:spacing w:after="0"/>
        <w:ind w:left="0"/>
        <w:jc w:val="both"/>
      </w:pPr>
      <w:r>
        <w:rPr>
          <w:rFonts w:ascii="Times New Roman"/>
          <w:b w:val="false"/>
          <w:i w:val="false"/>
          <w:color w:val="000000"/>
          <w:sz w:val="28"/>
        </w:rPr>
        <w:t>
      1746 "Начисленные доходы по ценным бумагам, учитываемым по справедливой стоимости через прочий совокупный доход";</w:t>
      </w:r>
    </w:p>
    <w:p>
      <w:pPr>
        <w:spacing w:after="0"/>
        <w:ind w:left="0"/>
        <w:jc w:val="both"/>
      </w:pPr>
      <w:r>
        <w:rPr>
          <w:rFonts w:ascii="Times New Roman"/>
          <w:b w:val="false"/>
          <w:i w:val="false"/>
          <w:color w:val="000000"/>
          <w:sz w:val="28"/>
        </w:rPr>
        <w:t>
      по выплате начисленных расходов по хеджируемой статье:</w:t>
      </w:r>
    </w:p>
    <w:p>
      <w:pPr>
        <w:spacing w:after="0"/>
        <w:ind w:left="0"/>
        <w:jc w:val="both"/>
      </w:pPr>
      <w:r>
        <w:rPr>
          <w:rFonts w:ascii="Times New Roman"/>
          <w:b w:val="false"/>
          <w:i w:val="false"/>
          <w:color w:val="000000"/>
          <w:sz w:val="28"/>
        </w:rPr>
        <w:t>
      Дт 2730 "Начисленные расходы по выпущенным в обращение ценным бумагам"</w:t>
      </w:r>
    </w:p>
    <w:p>
      <w:pPr>
        <w:spacing w:after="0"/>
        <w:ind w:left="0"/>
        <w:jc w:val="both"/>
      </w:pPr>
      <w:r>
        <w:rPr>
          <w:rFonts w:ascii="Times New Roman"/>
          <w:b w:val="false"/>
          <w:i w:val="false"/>
          <w:color w:val="000000"/>
          <w:sz w:val="28"/>
        </w:rPr>
        <w:t>
      Кт 1051 "Корреспондентский счет в Национальном Банке Республики Казахстан"</w:t>
      </w:r>
    </w:p>
    <w:p>
      <w:pPr>
        <w:spacing w:after="0"/>
        <w:ind w:left="0"/>
        <w:jc w:val="both"/>
      </w:pPr>
      <w:r>
        <w:rPr>
          <w:rFonts w:ascii="Times New Roman"/>
          <w:b w:val="false"/>
          <w:i w:val="false"/>
          <w:color w:val="000000"/>
          <w:sz w:val="28"/>
        </w:rPr>
        <w:t>
      1052 "Корреспондентские счета в других банках".</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128 в редакции постановления Правления Национального Банка РК от 22.12.2017 </w:t>
      </w:r>
      <w:r>
        <w:rPr>
          <w:rFonts w:ascii="Times New Roman"/>
          <w:b w:val="false"/>
          <w:i w:val="false"/>
          <w:color w:val="000000"/>
          <w:sz w:val="28"/>
        </w:rPr>
        <w:t>№ 252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10" w:id="655"/>
    <w:p>
      <w:pPr>
        <w:spacing w:after="0"/>
        <w:ind w:left="0"/>
        <w:jc w:val="both"/>
      </w:pPr>
      <w:r>
        <w:rPr>
          <w:rFonts w:ascii="Times New Roman"/>
          <w:b w:val="false"/>
          <w:i w:val="false"/>
          <w:color w:val="000000"/>
          <w:sz w:val="28"/>
        </w:rPr>
        <w:t xml:space="preserve">
      129. По мере осуществления периодических расчетов по сделке своп осуществляются следующие бухгалтерские записи: </w:t>
      </w:r>
    </w:p>
    <w:bookmarkEnd w:id="655"/>
    <w:p>
      <w:pPr>
        <w:spacing w:after="0"/>
        <w:ind w:left="0"/>
        <w:jc w:val="both"/>
      </w:pPr>
      <w:r>
        <w:rPr>
          <w:rFonts w:ascii="Times New Roman"/>
          <w:b w:val="false"/>
          <w:i w:val="false"/>
          <w:color w:val="000000"/>
          <w:sz w:val="28"/>
        </w:rPr>
        <w:t>
      1) на получаемую от контрагента сумму:</w:t>
      </w:r>
    </w:p>
    <w:p>
      <w:pPr>
        <w:spacing w:after="0"/>
        <w:ind w:left="0"/>
        <w:jc w:val="both"/>
      </w:pPr>
      <w:r>
        <w:rPr>
          <w:rFonts w:ascii="Times New Roman"/>
          <w:b w:val="false"/>
          <w:i w:val="false"/>
          <w:color w:val="000000"/>
          <w:sz w:val="28"/>
        </w:rPr>
        <w:t>
      Дт 1051 "Корреспондентский счет в Национальном Банке Республики Казахстан"</w:t>
      </w:r>
    </w:p>
    <w:p>
      <w:pPr>
        <w:spacing w:after="0"/>
        <w:ind w:left="0"/>
        <w:jc w:val="both"/>
      </w:pPr>
      <w:r>
        <w:rPr>
          <w:rFonts w:ascii="Times New Roman"/>
          <w:b w:val="false"/>
          <w:i w:val="false"/>
          <w:color w:val="000000"/>
          <w:sz w:val="28"/>
        </w:rPr>
        <w:t>
      1052 "Корреспондентские счета в других банках"</w:t>
      </w:r>
    </w:p>
    <w:p>
      <w:pPr>
        <w:spacing w:after="0"/>
        <w:ind w:left="0"/>
        <w:jc w:val="both"/>
      </w:pPr>
      <w:r>
        <w:rPr>
          <w:rFonts w:ascii="Times New Roman"/>
          <w:b w:val="false"/>
          <w:i w:val="false"/>
          <w:color w:val="000000"/>
          <w:sz w:val="28"/>
        </w:rPr>
        <w:t>
      Кт 4201 "Доходы, связанные с получением вознаграждения по ценным бумагам, учитываемым по справедливой стоимости через прибыль или убыток"</w:t>
      </w:r>
    </w:p>
    <w:p>
      <w:pPr>
        <w:spacing w:after="0"/>
        <w:ind w:left="0"/>
        <w:jc w:val="both"/>
      </w:pPr>
      <w:r>
        <w:rPr>
          <w:rFonts w:ascii="Times New Roman"/>
          <w:b w:val="false"/>
          <w:i w:val="false"/>
          <w:color w:val="000000"/>
          <w:sz w:val="28"/>
        </w:rPr>
        <w:t>
      4452 "Доходы, связанные с получением вознаграждения по ценным бумагам, учитываемым по справедливой стоимости через прочий совокупный доход";</w:t>
      </w:r>
    </w:p>
    <w:p>
      <w:pPr>
        <w:spacing w:after="0"/>
        <w:ind w:left="0"/>
        <w:jc w:val="both"/>
      </w:pPr>
      <w:r>
        <w:rPr>
          <w:rFonts w:ascii="Times New Roman"/>
          <w:b w:val="false"/>
          <w:i w:val="false"/>
          <w:color w:val="000000"/>
          <w:sz w:val="28"/>
        </w:rPr>
        <w:t>
      2) на сумму выплаты контрагенту:</w:t>
      </w:r>
    </w:p>
    <w:p>
      <w:pPr>
        <w:spacing w:after="0"/>
        <w:ind w:left="0"/>
        <w:jc w:val="both"/>
      </w:pPr>
      <w:r>
        <w:rPr>
          <w:rFonts w:ascii="Times New Roman"/>
          <w:b w:val="false"/>
          <w:i w:val="false"/>
          <w:color w:val="000000"/>
          <w:sz w:val="28"/>
        </w:rPr>
        <w:t>
      Дт 5301 "Расходы, связанные с выплатой вознаграждения по выпущенным в обращение облигациям"</w:t>
      </w:r>
    </w:p>
    <w:p>
      <w:pPr>
        <w:spacing w:after="0"/>
        <w:ind w:left="0"/>
        <w:jc w:val="both"/>
      </w:pPr>
      <w:r>
        <w:rPr>
          <w:rFonts w:ascii="Times New Roman"/>
          <w:b w:val="false"/>
          <w:i w:val="false"/>
          <w:color w:val="000000"/>
          <w:sz w:val="28"/>
        </w:rPr>
        <w:t>
      Кт 1051 "Корреспондентский счет в Национальном Банке Республики Казахстан"</w:t>
      </w:r>
    </w:p>
    <w:p>
      <w:pPr>
        <w:spacing w:after="0"/>
        <w:ind w:left="0"/>
        <w:jc w:val="both"/>
      </w:pPr>
      <w:r>
        <w:rPr>
          <w:rFonts w:ascii="Times New Roman"/>
          <w:b w:val="false"/>
          <w:i w:val="false"/>
          <w:color w:val="000000"/>
          <w:sz w:val="28"/>
        </w:rPr>
        <w:t>
      1052 "Корреспондентские счета в других банках".</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129 в редакции постановления Правления Национального Банка РК от 22.12.2017 </w:t>
      </w:r>
      <w:r>
        <w:rPr>
          <w:rFonts w:ascii="Times New Roman"/>
          <w:b w:val="false"/>
          <w:i w:val="false"/>
          <w:color w:val="000000"/>
          <w:sz w:val="28"/>
        </w:rPr>
        <w:t>№ 252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br/>
      </w:r>
      <w:r>
        <w:rPr>
          <w:rFonts w:ascii="Times New Roman"/>
          <w:b w:val="false"/>
          <w:i w:val="false"/>
          <w:color w:val="000000"/>
          <w:sz w:val="28"/>
        </w:rPr>
        <w:t>
</w:t>
      </w:r>
    </w:p>
    <w:bookmarkStart w:name="z311" w:id="656"/>
    <w:p>
      <w:pPr>
        <w:spacing w:after="0"/>
        <w:ind w:left="0"/>
        <w:jc w:val="left"/>
      </w:pPr>
      <w:r>
        <w:rPr>
          <w:rFonts w:ascii="Times New Roman"/>
          <w:b/>
          <w:i w:val="false"/>
          <w:color w:val="000000"/>
        </w:rPr>
        <w:t xml:space="preserve"> Параграф 2. Учет хеджирования справедливой стоимости</w:t>
      </w:r>
    </w:p>
    <w:bookmarkEnd w:id="656"/>
    <w:p>
      <w:pPr>
        <w:spacing w:after="0"/>
        <w:ind w:left="0"/>
        <w:jc w:val="both"/>
      </w:pPr>
      <w:r>
        <w:rPr>
          <w:rFonts w:ascii="Times New Roman"/>
          <w:b w:val="false"/>
          <w:i w:val="false"/>
          <w:color w:val="ff0000"/>
          <w:sz w:val="28"/>
        </w:rPr>
        <w:t xml:space="preserve">
      Сноска. Заголовок параграфа 2 в редакции постановления Правления Национального Банка РК от 25.02.2013 </w:t>
      </w:r>
      <w:r>
        <w:rPr>
          <w:rFonts w:ascii="Times New Roman"/>
          <w:b w:val="false"/>
          <w:i w:val="false"/>
          <w:color w:val="ff0000"/>
          <w:sz w:val="28"/>
        </w:rPr>
        <w:t>№ 63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312" w:id="657"/>
    <w:p>
      <w:pPr>
        <w:spacing w:after="0"/>
        <w:ind w:left="0"/>
        <w:jc w:val="both"/>
      </w:pPr>
      <w:r>
        <w:rPr>
          <w:rFonts w:ascii="Times New Roman"/>
          <w:b w:val="false"/>
          <w:i w:val="false"/>
          <w:color w:val="000000"/>
          <w:sz w:val="28"/>
        </w:rPr>
        <w:t>
      130. Учет хеджирования справедливой стоимости осуществляется в следующем порядке:</w:t>
      </w:r>
    </w:p>
    <w:bookmarkEnd w:id="657"/>
    <w:bookmarkStart w:name="z313" w:id="658"/>
    <w:p>
      <w:pPr>
        <w:spacing w:after="0"/>
        <w:ind w:left="0"/>
        <w:jc w:val="both"/>
      </w:pPr>
      <w:r>
        <w:rPr>
          <w:rFonts w:ascii="Times New Roman"/>
          <w:b w:val="false"/>
          <w:i w:val="false"/>
          <w:color w:val="000000"/>
          <w:sz w:val="28"/>
        </w:rPr>
        <w:t xml:space="preserve">
      1) учет доходов и расходов от переоценки инструмента хеджирования по справедливой стоимости осуществляется аналогично учету производных финансовых инструментов, предусмотренному </w:t>
      </w:r>
      <w:r>
        <w:rPr>
          <w:rFonts w:ascii="Times New Roman"/>
          <w:b w:val="false"/>
          <w:i w:val="false"/>
          <w:color w:val="000000"/>
          <w:sz w:val="28"/>
        </w:rPr>
        <w:t>главой 9</w:t>
      </w:r>
      <w:r>
        <w:rPr>
          <w:rFonts w:ascii="Times New Roman"/>
          <w:b w:val="false"/>
          <w:i w:val="false"/>
          <w:color w:val="000000"/>
          <w:sz w:val="28"/>
        </w:rPr>
        <w:t xml:space="preserve"> настоящей Инструкции;</w:t>
      </w:r>
    </w:p>
    <w:bookmarkEnd w:id="658"/>
    <w:bookmarkStart w:name="z314" w:id="659"/>
    <w:p>
      <w:pPr>
        <w:spacing w:after="0"/>
        <w:ind w:left="0"/>
        <w:jc w:val="both"/>
      </w:pPr>
      <w:r>
        <w:rPr>
          <w:rFonts w:ascii="Times New Roman"/>
          <w:b w:val="false"/>
          <w:i w:val="false"/>
          <w:color w:val="000000"/>
          <w:sz w:val="28"/>
        </w:rPr>
        <w:t>
      2) в финансовой отчетности доходы и расходы по инструментам хеджирования отражаются на той же линейной статье отчета о прибылях и убытках, где представлены доходы и расходы от хеджируемой статьи. Доходы и расходы, относящиеся к неэффективной части операции хеджирования, отражаются на статьях прочих доходов и расходов.</w:t>
      </w:r>
    </w:p>
    <w:bookmarkEnd w:id="659"/>
    <w:bookmarkStart w:name="z315" w:id="660"/>
    <w:p>
      <w:pPr>
        <w:spacing w:after="0"/>
        <w:ind w:left="0"/>
        <w:jc w:val="both"/>
      </w:pPr>
      <w:r>
        <w:rPr>
          <w:rFonts w:ascii="Times New Roman"/>
          <w:b w:val="false"/>
          <w:i w:val="false"/>
          <w:color w:val="000000"/>
          <w:sz w:val="28"/>
        </w:rPr>
        <w:t>
      131. Учет хеджирования чистых инвестиций осуществляется аналогично учету хеджирования денежных потоков, предусмотренному настоящей главой.</w:t>
      </w:r>
    </w:p>
    <w:bookmarkEnd w:id="660"/>
    <w:bookmarkStart w:name="z316" w:id="661"/>
    <w:p>
      <w:pPr>
        <w:spacing w:after="0"/>
        <w:ind w:left="0"/>
        <w:jc w:val="left"/>
      </w:pPr>
      <w:r>
        <w:rPr>
          <w:rFonts w:ascii="Times New Roman"/>
          <w:b/>
          <w:i w:val="false"/>
          <w:color w:val="000000"/>
        </w:rPr>
        <w:t xml:space="preserve"> Глава 11. Бухгалтерский учет операций с платежными карточками и дорожными чеками</w:t>
      </w:r>
    </w:p>
    <w:bookmarkEnd w:id="661"/>
    <w:p>
      <w:pPr>
        <w:spacing w:after="0"/>
        <w:ind w:left="0"/>
        <w:jc w:val="both"/>
      </w:pPr>
      <w:r>
        <w:rPr>
          <w:rFonts w:ascii="Times New Roman"/>
          <w:b w:val="false"/>
          <w:i w:val="false"/>
          <w:color w:val="ff0000"/>
          <w:sz w:val="28"/>
        </w:rPr>
        <w:t xml:space="preserve">
      Сноска. Заголовок главы 11 в редакции постановления Правления Национального Банка РК от 28.11.2016 </w:t>
      </w:r>
      <w:r>
        <w:rPr>
          <w:rFonts w:ascii="Times New Roman"/>
          <w:b w:val="false"/>
          <w:i w:val="false"/>
          <w:color w:val="ff0000"/>
          <w:sz w:val="28"/>
        </w:rPr>
        <w:t>№ 279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27" w:id="662"/>
    <w:p>
      <w:pPr>
        <w:spacing w:after="0"/>
        <w:ind w:left="0"/>
        <w:jc w:val="left"/>
      </w:pPr>
      <w:r>
        <w:rPr>
          <w:rFonts w:ascii="Times New Roman"/>
          <w:b/>
          <w:i w:val="false"/>
          <w:color w:val="000000"/>
        </w:rPr>
        <w:t xml:space="preserve"> Параграф 1. Учет операций с платежными карточками</w:t>
      </w:r>
    </w:p>
    <w:bookmarkEnd w:id="662"/>
    <w:p>
      <w:pPr>
        <w:spacing w:after="0"/>
        <w:ind w:left="0"/>
        <w:jc w:val="both"/>
      </w:pPr>
      <w:r>
        <w:rPr>
          <w:rFonts w:ascii="Times New Roman"/>
          <w:b w:val="false"/>
          <w:i w:val="false"/>
          <w:color w:val="ff0000"/>
          <w:sz w:val="28"/>
        </w:rPr>
        <w:t xml:space="preserve">
      Сноска. Заголовок параграфа 1 в редакции постановления Правления Национального Банка РК от 25.02.2013 </w:t>
      </w:r>
      <w:r>
        <w:rPr>
          <w:rFonts w:ascii="Times New Roman"/>
          <w:b w:val="false"/>
          <w:i w:val="false"/>
          <w:color w:val="ff0000"/>
          <w:sz w:val="28"/>
        </w:rPr>
        <w:t>№ 63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317" w:id="663"/>
    <w:p>
      <w:pPr>
        <w:spacing w:after="0"/>
        <w:ind w:left="0"/>
        <w:jc w:val="both"/>
      </w:pPr>
      <w:r>
        <w:rPr>
          <w:rFonts w:ascii="Times New Roman"/>
          <w:b w:val="false"/>
          <w:i w:val="false"/>
          <w:color w:val="000000"/>
          <w:sz w:val="28"/>
        </w:rPr>
        <w:t>
      132. При оплате за изготовление платежной карточки на основании договора на изготовление платежных карточек, заключенного с организацией-изготовителем платежных карточек, осуществляется следующая бухгалтерская запись:</w:t>
      </w:r>
    </w:p>
    <w:bookmarkEnd w:id="663"/>
    <w:p>
      <w:pPr>
        <w:spacing w:after="0"/>
        <w:ind w:left="0"/>
        <w:jc w:val="both"/>
      </w:pPr>
      <w:r>
        <w:rPr>
          <w:rFonts w:ascii="Times New Roman"/>
          <w:b w:val="false"/>
          <w:i w:val="false"/>
          <w:color w:val="000000"/>
          <w:sz w:val="28"/>
        </w:rPr>
        <w:t>
      Дт 1867 "Прочие дебиторы по неосновной деятельности"</w:t>
      </w:r>
    </w:p>
    <w:p>
      <w:pPr>
        <w:spacing w:after="0"/>
        <w:ind w:left="0"/>
        <w:jc w:val="both"/>
      </w:pPr>
      <w:r>
        <w:rPr>
          <w:rFonts w:ascii="Times New Roman"/>
          <w:b w:val="false"/>
          <w:i w:val="false"/>
          <w:color w:val="000000"/>
          <w:sz w:val="28"/>
        </w:rPr>
        <w:t>
      Кт 1051 "Корреспондентский счет в Национальном Банке</w:t>
      </w:r>
    </w:p>
    <w:p>
      <w:pPr>
        <w:spacing w:after="0"/>
        <w:ind w:left="0"/>
        <w:jc w:val="both"/>
      </w:pPr>
      <w:r>
        <w:rPr>
          <w:rFonts w:ascii="Times New Roman"/>
          <w:b w:val="false"/>
          <w:i w:val="false"/>
          <w:color w:val="000000"/>
          <w:sz w:val="28"/>
        </w:rPr>
        <w:t>
       Республики Казахстан"</w:t>
      </w:r>
    </w:p>
    <w:p>
      <w:pPr>
        <w:spacing w:after="0"/>
        <w:ind w:left="0"/>
        <w:jc w:val="both"/>
      </w:pPr>
      <w:r>
        <w:rPr>
          <w:rFonts w:ascii="Times New Roman"/>
          <w:b w:val="false"/>
          <w:i w:val="false"/>
          <w:color w:val="000000"/>
          <w:sz w:val="28"/>
        </w:rPr>
        <w:t>
       1052 "Корреспондентские счета в других банках"</w:t>
      </w:r>
    </w:p>
    <w:p>
      <w:pPr>
        <w:spacing w:after="0"/>
        <w:ind w:left="0"/>
        <w:jc w:val="both"/>
      </w:pPr>
      <w:r>
        <w:rPr>
          <w:rFonts w:ascii="Times New Roman"/>
          <w:b w:val="false"/>
          <w:i w:val="false"/>
          <w:color w:val="000000"/>
          <w:sz w:val="28"/>
        </w:rPr>
        <w:t>
       2013 "Корреспондентские счета других банков"</w:t>
      </w:r>
    </w:p>
    <w:p>
      <w:pPr>
        <w:spacing w:after="0"/>
        <w:ind w:left="0"/>
        <w:jc w:val="both"/>
      </w:pPr>
      <w:r>
        <w:rPr>
          <w:rFonts w:ascii="Times New Roman"/>
          <w:b w:val="false"/>
          <w:i w:val="false"/>
          <w:color w:val="000000"/>
          <w:sz w:val="28"/>
        </w:rPr>
        <w:t>
       2203 "Текущие счета юридических лиц"</w:t>
      </w:r>
    </w:p>
    <w:p>
      <w:pPr>
        <w:spacing w:after="0"/>
        <w:ind w:left="0"/>
        <w:jc w:val="both"/>
      </w:pPr>
      <w:r>
        <w:rPr>
          <w:rFonts w:ascii="Times New Roman"/>
          <w:b w:val="false"/>
          <w:i w:val="false"/>
          <w:color w:val="000000"/>
          <w:sz w:val="28"/>
        </w:rPr>
        <w:t>
       2204 "Текущие счета физических лиц".</w:t>
      </w:r>
    </w:p>
    <w:bookmarkStart w:name="z318" w:id="664"/>
    <w:p>
      <w:pPr>
        <w:spacing w:after="0"/>
        <w:ind w:left="0"/>
        <w:jc w:val="both"/>
      </w:pPr>
      <w:r>
        <w:rPr>
          <w:rFonts w:ascii="Times New Roman"/>
          <w:b w:val="false"/>
          <w:i w:val="false"/>
          <w:color w:val="000000"/>
          <w:sz w:val="28"/>
        </w:rPr>
        <w:t>
      133. При получении платежных карточек от организации-изготовителя платежных карточек или банка-эмитента, на стоимость полученных платежных карточек осуществляется следующая бухгалтерская запись:</w:t>
      </w:r>
    </w:p>
    <w:bookmarkEnd w:id="664"/>
    <w:p>
      <w:pPr>
        <w:spacing w:after="0"/>
        <w:ind w:left="0"/>
        <w:jc w:val="both"/>
      </w:pPr>
      <w:r>
        <w:rPr>
          <w:rFonts w:ascii="Times New Roman"/>
          <w:b w:val="false"/>
          <w:i w:val="false"/>
          <w:color w:val="000000"/>
          <w:sz w:val="28"/>
        </w:rPr>
        <w:t>
      Дт 5922 "Прочие расходы от неосновной деятельности"</w:t>
      </w:r>
    </w:p>
    <w:p>
      <w:pPr>
        <w:spacing w:after="0"/>
        <w:ind w:left="0"/>
        <w:jc w:val="both"/>
      </w:pPr>
      <w:r>
        <w:rPr>
          <w:rFonts w:ascii="Times New Roman"/>
          <w:b w:val="false"/>
          <w:i w:val="false"/>
          <w:color w:val="000000"/>
          <w:sz w:val="28"/>
        </w:rPr>
        <w:t>
      Кт 1867 "Прочие дебиторы по неосновной деятельности".</w:t>
      </w:r>
    </w:p>
    <w:bookmarkStart w:name="z319" w:id="665"/>
    <w:p>
      <w:pPr>
        <w:spacing w:after="0"/>
        <w:ind w:left="0"/>
        <w:jc w:val="both"/>
      </w:pPr>
      <w:r>
        <w:rPr>
          <w:rFonts w:ascii="Times New Roman"/>
          <w:b w:val="false"/>
          <w:i w:val="false"/>
          <w:color w:val="000000"/>
          <w:sz w:val="28"/>
        </w:rPr>
        <w:t>
      134. При выдаче клиенту платежной карточки и зачислении/перечислении денег на текущий счет клиента осуществляется следующая бухгалтерская запись:</w:t>
      </w:r>
    </w:p>
    <w:bookmarkEnd w:id="665"/>
    <w:p>
      <w:pPr>
        <w:spacing w:after="0"/>
        <w:ind w:left="0"/>
        <w:jc w:val="both"/>
      </w:pPr>
      <w:r>
        <w:rPr>
          <w:rFonts w:ascii="Times New Roman"/>
          <w:b w:val="false"/>
          <w:i w:val="false"/>
          <w:color w:val="000000"/>
          <w:sz w:val="28"/>
        </w:rPr>
        <w:t>
      Дт 1001 "Наличность в кассе"</w:t>
      </w:r>
    </w:p>
    <w:p>
      <w:pPr>
        <w:spacing w:after="0"/>
        <w:ind w:left="0"/>
        <w:jc w:val="both"/>
      </w:pPr>
      <w:r>
        <w:rPr>
          <w:rFonts w:ascii="Times New Roman"/>
          <w:b w:val="false"/>
          <w:i w:val="false"/>
          <w:color w:val="000000"/>
          <w:sz w:val="28"/>
        </w:rPr>
        <w:t>
       1051 "Корреспондентский счет в Национальном Банке</w:t>
      </w:r>
    </w:p>
    <w:p>
      <w:pPr>
        <w:spacing w:after="0"/>
        <w:ind w:left="0"/>
        <w:jc w:val="both"/>
      </w:pPr>
      <w:r>
        <w:rPr>
          <w:rFonts w:ascii="Times New Roman"/>
          <w:b w:val="false"/>
          <w:i w:val="false"/>
          <w:color w:val="000000"/>
          <w:sz w:val="28"/>
        </w:rPr>
        <w:t>
       Республики Казахстан"</w:t>
      </w:r>
    </w:p>
    <w:p>
      <w:pPr>
        <w:spacing w:after="0"/>
        <w:ind w:left="0"/>
        <w:jc w:val="both"/>
      </w:pPr>
      <w:r>
        <w:rPr>
          <w:rFonts w:ascii="Times New Roman"/>
          <w:b w:val="false"/>
          <w:i w:val="false"/>
          <w:color w:val="000000"/>
          <w:sz w:val="28"/>
        </w:rPr>
        <w:t>
       1052 "Корреспондентские счета в других банках"</w:t>
      </w:r>
    </w:p>
    <w:p>
      <w:pPr>
        <w:spacing w:after="0"/>
        <w:ind w:left="0"/>
        <w:jc w:val="both"/>
      </w:pPr>
      <w:r>
        <w:rPr>
          <w:rFonts w:ascii="Times New Roman"/>
          <w:b w:val="false"/>
          <w:i w:val="false"/>
          <w:color w:val="000000"/>
          <w:sz w:val="28"/>
        </w:rPr>
        <w:t>
       2013 "Корреспондентские счета других банков"</w:t>
      </w:r>
    </w:p>
    <w:p>
      <w:pPr>
        <w:spacing w:after="0"/>
        <w:ind w:left="0"/>
        <w:jc w:val="both"/>
      </w:pPr>
      <w:r>
        <w:rPr>
          <w:rFonts w:ascii="Times New Roman"/>
          <w:b w:val="false"/>
          <w:i w:val="false"/>
          <w:color w:val="000000"/>
          <w:sz w:val="28"/>
        </w:rPr>
        <w:t>
       2203 "Текущие счета юридических лиц"</w:t>
      </w:r>
    </w:p>
    <w:p>
      <w:pPr>
        <w:spacing w:after="0"/>
        <w:ind w:left="0"/>
        <w:jc w:val="both"/>
      </w:pPr>
      <w:r>
        <w:rPr>
          <w:rFonts w:ascii="Times New Roman"/>
          <w:b w:val="false"/>
          <w:i w:val="false"/>
          <w:color w:val="000000"/>
          <w:sz w:val="28"/>
        </w:rPr>
        <w:t>
       2204 "Текущие счета физических лиц"</w:t>
      </w:r>
    </w:p>
    <w:p>
      <w:pPr>
        <w:spacing w:after="0"/>
        <w:ind w:left="0"/>
        <w:jc w:val="both"/>
      </w:pPr>
      <w:r>
        <w:rPr>
          <w:rFonts w:ascii="Times New Roman"/>
          <w:b w:val="false"/>
          <w:i w:val="false"/>
          <w:color w:val="000000"/>
          <w:sz w:val="28"/>
        </w:rPr>
        <w:t>
      Кт 2203 "Текущие счета юридических лиц"</w:t>
      </w:r>
    </w:p>
    <w:p>
      <w:pPr>
        <w:spacing w:after="0"/>
        <w:ind w:left="0"/>
        <w:jc w:val="both"/>
      </w:pPr>
      <w:r>
        <w:rPr>
          <w:rFonts w:ascii="Times New Roman"/>
          <w:b w:val="false"/>
          <w:i w:val="false"/>
          <w:color w:val="000000"/>
          <w:sz w:val="28"/>
        </w:rPr>
        <w:t>
       2204 "Текущие счета физических лиц".</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134 с изменениями, внесенными постановлением Правления Национального Банка РК от 24.08.2009 </w:t>
      </w:r>
      <w:r>
        <w:rPr>
          <w:rFonts w:ascii="Times New Roman"/>
          <w:b w:val="false"/>
          <w:i w:val="false"/>
          <w:color w:val="000000"/>
          <w:sz w:val="28"/>
        </w:rPr>
        <w:t>№ 80</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2</w:t>
      </w:r>
      <w:r>
        <w:rPr>
          <w:rFonts w:ascii="Times New Roman"/>
          <w:b w:val="false"/>
          <w:i w:val="false"/>
          <w:color w:val="ff0000"/>
          <w:sz w:val="28"/>
        </w:rPr>
        <w:t>).</w:t>
      </w:r>
      <w:r>
        <w:br/>
      </w:r>
      <w:r>
        <w:rPr>
          <w:rFonts w:ascii="Times New Roman"/>
          <w:b w:val="false"/>
          <w:i w:val="false"/>
          <w:color w:val="000000"/>
          <w:sz w:val="28"/>
        </w:rPr>
        <w:t>
</w:t>
      </w:r>
    </w:p>
    <w:bookmarkStart w:name="z320" w:id="666"/>
    <w:p>
      <w:pPr>
        <w:spacing w:after="0"/>
        <w:ind w:left="0"/>
        <w:jc w:val="both"/>
      </w:pPr>
      <w:r>
        <w:rPr>
          <w:rFonts w:ascii="Times New Roman"/>
          <w:b w:val="false"/>
          <w:i w:val="false"/>
          <w:color w:val="000000"/>
          <w:sz w:val="28"/>
        </w:rPr>
        <w:t>
      135. При начислении комиссионного вознаграждения за обслуживание банком платежной карточки осуществляется следующая бухгалтерская запись:</w:t>
      </w:r>
    </w:p>
    <w:bookmarkEnd w:id="666"/>
    <w:p>
      <w:pPr>
        <w:spacing w:after="0"/>
        <w:ind w:left="0"/>
        <w:jc w:val="both"/>
      </w:pPr>
      <w:r>
        <w:rPr>
          <w:rFonts w:ascii="Times New Roman"/>
          <w:b w:val="false"/>
          <w:i w:val="false"/>
          <w:color w:val="000000"/>
          <w:sz w:val="28"/>
        </w:rPr>
        <w:t>
      Дт 1810 "Начисленные комиссионные доходы"</w:t>
      </w:r>
    </w:p>
    <w:p>
      <w:pPr>
        <w:spacing w:after="0"/>
        <w:ind w:left="0"/>
        <w:jc w:val="both"/>
      </w:pPr>
      <w:r>
        <w:rPr>
          <w:rFonts w:ascii="Times New Roman"/>
          <w:b w:val="false"/>
          <w:i w:val="false"/>
          <w:color w:val="000000"/>
          <w:sz w:val="28"/>
        </w:rPr>
        <w:t>
      Кт 4608 "Прочие комиссионные доходы".</w:t>
      </w:r>
    </w:p>
    <w:bookmarkStart w:name="z321" w:id="667"/>
    <w:p>
      <w:pPr>
        <w:spacing w:after="0"/>
        <w:ind w:left="0"/>
        <w:jc w:val="both"/>
      </w:pPr>
      <w:r>
        <w:rPr>
          <w:rFonts w:ascii="Times New Roman"/>
          <w:b w:val="false"/>
          <w:i w:val="false"/>
          <w:color w:val="000000"/>
          <w:sz w:val="28"/>
        </w:rPr>
        <w:t>
      136. На дату оплаты начисленного вознаграждения за обслуживание банком платежной карточки осуществляется следующая бухгалтерская запись:</w:t>
      </w:r>
    </w:p>
    <w:bookmarkEnd w:id="667"/>
    <w:p>
      <w:pPr>
        <w:spacing w:after="0"/>
        <w:ind w:left="0"/>
        <w:jc w:val="both"/>
      </w:pPr>
      <w:r>
        <w:rPr>
          <w:rFonts w:ascii="Times New Roman"/>
          <w:b w:val="false"/>
          <w:i w:val="false"/>
          <w:color w:val="000000"/>
          <w:sz w:val="28"/>
        </w:rPr>
        <w:t>
      Дт 2203 "Текущие счета юридических лиц"</w:t>
      </w:r>
    </w:p>
    <w:p>
      <w:pPr>
        <w:spacing w:after="0"/>
        <w:ind w:left="0"/>
        <w:jc w:val="both"/>
      </w:pPr>
      <w:r>
        <w:rPr>
          <w:rFonts w:ascii="Times New Roman"/>
          <w:b w:val="false"/>
          <w:i w:val="false"/>
          <w:color w:val="000000"/>
          <w:sz w:val="28"/>
        </w:rPr>
        <w:t>
       2204 "Текущие счета физических лиц"</w:t>
      </w:r>
    </w:p>
    <w:p>
      <w:pPr>
        <w:spacing w:after="0"/>
        <w:ind w:left="0"/>
        <w:jc w:val="both"/>
      </w:pPr>
      <w:r>
        <w:rPr>
          <w:rFonts w:ascii="Times New Roman"/>
          <w:b w:val="false"/>
          <w:i w:val="false"/>
          <w:color w:val="000000"/>
          <w:sz w:val="28"/>
        </w:rPr>
        <w:t>
      Кт 1810 "Начисленные комиссионные доходы".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136 с изменениями, внесенными постановлением Правления Национального Банка РК от 24.08.2009 </w:t>
      </w:r>
      <w:r>
        <w:rPr>
          <w:rFonts w:ascii="Times New Roman"/>
          <w:b w:val="false"/>
          <w:i w:val="false"/>
          <w:color w:val="000000"/>
          <w:sz w:val="28"/>
        </w:rPr>
        <w:t>№ 80</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2</w:t>
      </w:r>
      <w:r>
        <w:rPr>
          <w:rFonts w:ascii="Times New Roman"/>
          <w:b w:val="false"/>
          <w:i w:val="false"/>
          <w:color w:val="ff0000"/>
          <w:sz w:val="28"/>
        </w:rPr>
        <w:t>).</w:t>
      </w:r>
      <w:r>
        <w:br/>
      </w:r>
      <w:r>
        <w:rPr>
          <w:rFonts w:ascii="Times New Roman"/>
          <w:b w:val="false"/>
          <w:i w:val="false"/>
          <w:color w:val="000000"/>
          <w:sz w:val="28"/>
        </w:rPr>
        <w:t>
</w:t>
      </w:r>
    </w:p>
    <w:bookmarkStart w:name="z322" w:id="668"/>
    <w:p>
      <w:pPr>
        <w:spacing w:after="0"/>
        <w:ind w:left="0"/>
        <w:jc w:val="both"/>
      </w:pPr>
      <w:r>
        <w:rPr>
          <w:rFonts w:ascii="Times New Roman"/>
          <w:b w:val="false"/>
          <w:i w:val="false"/>
          <w:color w:val="000000"/>
          <w:sz w:val="28"/>
        </w:rPr>
        <w:t>
      137. При осуществлении клиентом оплаты товаров и/или услуг с использованием платежной карточки осуществляется следующая бухгалтерская запись:</w:t>
      </w:r>
    </w:p>
    <w:bookmarkEnd w:id="668"/>
    <w:p>
      <w:pPr>
        <w:spacing w:after="0"/>
        <w:ind w:left="0"/>
        <w:jc w:val="both"/>
      </w:pPr>
      <w:r>
        <w:rPr>
          <w:rFonts w:ascii="Times New Roman"/>
          <w:b w:val="false"/>
          <w:i w:val="false"/>
          <w:color w:val="000000"/>
          <w:sz w:val="28"/>
        </w:rPr>
        <w:t>
      Дт 2203 "Текущие счета юридических лиц"</w:t>
      </w:r>
    </w:p>
    <w:p>
      <w:pPr>
        <w:spacing w:after="0"/>
        <w:ind w:left="0"/>
        <w:jc w:val="both"/>
      </w:pPr>
      <w:r>
        <w:rPr>
          <w:rFonts w:ascii="Times New Roman"/>
          <w:b w:val="false"/>
          <w:i w:val="false"/>
          <w:color w:val="000000"/>
          <w:sz w:val="28"/>
        </w:rPr>
        <w:t>
       2204 "Текущие счета физических лиц"</w:t>
      </w:r>
    </w:p>
    <w:p>
      <w:pPr>
        <w:spacing w:after="0"/>
        <w:ind w:left="0"/>
        <w:jc w:val="both"/>
      </w:pPr>
      <w:r>
        <w:rPr>
          <w:rFonts w:ascii="Times New Roman"/>
          <w:b w:val="false"/>
          <w:i w:val="false"/>
          <w:color w:val="000000"/>
          <w:sz w:val="28"/>
        </w:rPr>
        <w:t>
      Кт 1051 "Корреспондентский счет в Национальном Банке</w:t>
      </w:r>
    </w:p>
    <w:p>
      <w:pPr>
        <w:spacing w:after="0"/>
        <w:ind w:left="0"/>
        <w:jc w:val="both"/>
      </w:pPr>
      <w:r>
        <w:rPr>
          <w:rFonts w:ascii="Times New Roman"/>
          <w:b w:val="false"/>
          <w:i w:val="false"/>
          <w:color w:val="000000"/>
          <w:sz w:val="28"/>
        </w:rPr>
        <w:t>
       Республики Казахстан"</w:t>
      </w:r>
    </w:p>
    <w:p>
      <w:pPr>
        <w:spacing w:after="0"/>
        <w:ind w:left="0"/>
        <w:jc w:val="both"/>
      </w:pPr>
      <w:r>
        <w:rPr>
          <w:rFonts w:ascii="Times New Roman"/>
          <w:b w:val="false"/>
          <w:i w:val="false"/>
          <w:color w:val="000000"/>
          <w:sz w:val="28"/>
        </w:rPr>
        <w:t>
       1052 "Корреспондентские счета в других банках"</w:t>
      </w:r>
    </w:p>
    <w:p>
      <w:pPr>
        <w:spacing w:after="0"/>
        <w:ind w:left="0"/>
        <w:jc w:val="both"/>
      </w:pPr>
      <w:r>
        <w:rPr>
          <w:rFonts w:ascii="Times New Roman"/>
          <w:b w:val="false"/>
          <w:i w:val="false"/>
          <w:color w:val="000000"/>
          <w:sz w:val="28"/>
        </w:rPr>
        <w:t>
       2013 "Корреспондентские счета других банков"</w:t>
      </w:r>
    </w:p>
    <w:p>
      <w:pPr>
        <w:spacing w:after="0"/>
        <w:ind w:left="0"/>
        <w:jc w:val="both"/>
      </w:pPr>
      <w:r>
        <w:rPr>
          <w:rFonts w:ascii="Times New Roman"/>
          <w:b w:val="false"/>
          <w:i w:val="false"/>
          <w:color w:val="000000"/>
          <w:sz w:val="28"/>
        </w:rPr>
        <w:t>
       2203 "Текущие счета юридических лиц".</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137 с изменениями, внесенными постановлением Правления Национального Банка РК от 24.08.2009 </w:t>
      </w:r>
      <w:r>
        <w:rPr>
          <w:rFonts w:ascii="Times New Roman"/>
          <w:b w:val="false"/>
          <w:i w:val="false"/>
          <w:color w:val="000000"/>
          <w:sz w:val="28"/>
        </w:rPr>
        <w:t>№ 80</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2</w:t>
      </w:r>
      <w:r>
        <w:rPr>
          <w:rFonts w:ascii="Times New Roman"/>
          <w:b w:val="false"/>
          <w:i w:val="false"/>
          <w:color w:val="ff0000"/>
          <w:sz w:val="28"/>
        </w:rPr>
        <w:t>).</w:t>
      </w:r>
      <w:r>
        <w:br/>
      </w:r>
      <w:r>
        <w:rPr>
          <w:rFonts w:ascii="Times New Roman"/>
          <w:b w:val="false"/>
          <w:i w:val="false"/>
          <w:color w:val="000000"/>
          <w:sz w:val="28"/>
        </w:rPr>
        <w:t>
</w:t>
      </w:r>
    </w:p>
    <w:bookmarkStart w:name="z323" w:id="669"/>
    <w:p>
      <w:pPr>
        <w:spacing w:after="0"/>
        <w:ind w:left="0"/>
        <w:jc w:val="both"/>
      </w:pPr>
      <w:r>
        <w:rPr>
          <w:rFonts w:ascii="Times New Roman"/>
          <w:b w:val="false"/>
          <w:i w:val="false"/>
          <w:color w:val="000000"/>
          <w:sz w:val="28"/>
        </w:rPr>
        <w:t xml:space="preserve">
      138. В случае если платежная карточка является дебетно-кредитной, ведение бухгалтерского учета операций по зачислению/списанию денег на/с текущего счета в пределах дебетового остатка по платежной карточке аналогичен порядку, предусмотренному пунктами с </w:t>
      </w:r>
      <w:r>
        <w:rPr>
          <w:rFonts w:ascii="Times New Roman"/>
          <w:b w:val="false"/>
          <w:i w:val="false"/>
          <w:color w:val="000000"/>
          <w:sz w:val="28"/>
        </w:rPr>
        <w:t>134</w:t>
      </w:r>
      <w:r>
        <w:rPr>
          <w:rFonts w:ascii="Times New Roman"/>
          <w:b w:val="false"/>
          <w:i w:val="false"/>
          <w:color w:val="000000"/>
          <w:sz w:val="28"/>
        </w:rPr>
        <w:t xml:space="preserve"> по 137 настоящей Инструкции.</w:t>
      </w:r>
    </w:p>
    <w:bookmarkEnd w:id="6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138 с изменениями, внесенными постановлением Правления Национального Банка РК от 24.08.2009 </w:t>
      </w:r>
      <w:r>
        <w:rPr>
          <w:rFonts w:ascii="Times New Roman"/>
          <w:b w:val="false"/>
          <w:i w:val="false"/>
          <w:color w:val="000000"/>
          <w:sz w:val="28"/>
        </w:rPr>
        <w:t>№ 80</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2</w:t>
      </w:r>
      <w:r>
        <w:rPr>
          <w:rFonts w:ascii="Times New Roman"/>
          <w:b w:val="false"/>
          <w:i w:val="false"/>
          <w:color w:val="ff0000"/>
          <w:sz w:val="28"/>
        </w:rPr>
        <w:t>).</w:t>
      </w:r>
      <w:r>
        <w:br/>
      </w:r>
      <w:r>
        <w:rPr>
          <w:rFonts w:ascii="Times New Roman"/>
          <w:b w:val="false"/>
          <w:i w:val="false"/>
          <w:color w:val="000000"/>
          <w:sz w:val="28"/>
        </w:rPr>
        <w:t>
</w:t>
      </w:r>
    </w:p>
    <w:bookmarkStart w:name="z324" w:id="670"/>
    <w:p>
      <w:pPr>
        <w:spacing w:after="0"/>
        <w:ind w:left="0"/>
        <w:jc w:val="both"/>
      </w:pPr>
      <w:r>
        <w:rPr>
          <w:rFonts w:ascii="Times New Roman"/>
          <w:b w:val="false"/>
          <w:i w:val="false"/>
          <w:color w:val="000000"/>
          <w:sz w:val="28"/>
        </w:rPr>
        <w:t>
      139. При выдаче клиенту кредитной карточки осуществляются следующие бухгалтерские записи:</w:t>
      </w:r>
    </w:p>
    <w:bookmarkEnd w:id="670"/>
    <w:p>
      <w:pPr>
        <w:spacing w:after="0"/>
        <w:ind w:left="0"/>
        <w:jc w:val="both"/>
      </w:pPr>
      <w:r>
        <w:rPr>
          <w:rFonts w:ascii="Times New Roman"/>
          <w:b w:val="false"/>
          <w:i w:val="false"/>
          <w:color w:val="000000"/>
          <w:sz w:val="28"/>
        </w:rPr>
        <w:t>
      на сумму комиссии:</w:t>
      </w:r>
    </w:p>
    <w:p>
      <w:pPr>
        <w:spacing w:after="0"/>
        <w:ind w:left="0"/>
        <w:jc w:val="both"/>
      </w:pPr>
      <w:r>
        <w:rPr>
          <w:rFonts w:ascii="Times New Roman"/>
          <w:b w:val="false"/>
          <w:i w:val="false"/>
          <w:color w:val="000000"/>
          <w:sz w:val="28"/>
        </w:rPr>
        <w:t>
      Дт 1001 "Наличность в кассе"</w:t>
      </w:r>
    </w:p>
    <w:p>
      <w:pPr>
        <w:spacing w:after="0"/>
        <w:ind w:left="0"/>
        <w:jc w:val="both"/>
      </w:pPr>
      <w:r>
        <w:rPr>
          <w:rFonts w:ascii="Times New Roman"/>
          <w:b w:val="false"/>
          <w:i w:val="false"/>
          <w:color w:val="000000"/>
          <w:sz w:val="28"/>
        </w:rPr>
        <w:t>
       1051 "Корреспондентский счет в Национальном Банке</w:t>
      </w:r>
    </w:p>
    <w:p>
      <w:pPr>
        <w:spacing w:after="0"/>
        <w:ind w:left="0"/>
        <w:jc w:val="both"/>
      </w:pPr>
      <w:r>
        <w:rPr>
          <w:rFonts w:ascii="Times New Roman"/>
          <w:b w:val="false"/>
          <w:i w:val="false"/>
          <w:color w:val="000000"/>
          <w:sz w:val="28"/>
        </w:rPr>
        <w:t>
       Республики Казахстан"</w:t>
      </w:r>
    </w:p>
    <w:p>
      <w:pPr>
        <w:spacing w:after="0"/>
        <w:ind w:left="0"/>
        <w:jc w:val="both"/>
      </w:pPr>
      <w:r>
        <w:rPr>
          <w:rFonts w:ascii="Times New Roman"/>
          <w:b w:val="false"/>
          <w:i w:val="false"/>
          <w:color w:val="000000"/>
          <w:sz w:val="28"/>
        </w:rPr>
        <w:t>
       1052 "Корреспондентские счета в других банках"</w:t>
      </w:r>
    </w:p>
    <w:p>
      <w:pPr>
        <w:spacing w:after="0"/>
        <w:ind w:left="0"/>
        <w:jc w:val="both"/>
      </w:pPr>
      <w:r>
        <w:rPr>
          <w:rFonts w:ascii="Times New Roman"/>
          <w:b w:val="false"/>
          <w:i w:val="false"/>
          <w:color w:val="000000"/>
          <w:sz w:val="28"/>
        </w:rPr>
        <w:t>
       2013 "Корреспондентские счета других банков"</w:t>
      </w:r>
    </w:p>
    <w:p>
      <w:pPr>
        <w:spacing w:after="0"/>
        <w:ind w:left="0"/>
        <w:jc w:val="both"/>
      </w:pPr>
      <w:r>
        <w:rPr>
          <w:rFonts w:ascii="Times New Roman"/>
          <w:b w:val="false"/>
          <w:i w:val="false"/>
          <w:color w:val="000000"/>
          <w:sz w:val="28"/>
        </w:rPr>
        <w:t>
       2203 "Текущие счета юридических лиц"</w:t>
      </w:r>
    </w:p>
    <w:p>
      <w:pPr>
        <w:spacing w:after="0"/>
        <w:ind w:left="0"/>
        <w:jc w:val="both"/>
      </w:pPr>
      <w:r>
        <w:rPr>
          <w:rFonts w:ascii="Times New Roman"/>
          <w:b w:val="false"/>
          <w:i w:val="false"/>
          <w:color w:val="000000"/>
          <w:sz w:val="28"/>
        </w:rPr>
        <w:t>
       2204 "Текущие счета физических лиц"</w:t>
      </w:r>
    </w:p>
    <w:p>
      <w:pPr>
        <w:spacing w:after="0"/>
        <w:ind w:left="0"/>
        <w:jc w:val="both"/>
      </w:pPr>
      <w:r>
        <w:rPr>
          <w:rFonts w:ascii="Times New Roman"/>
          <w:b w:val="false"/>
          <w:i w:val="false"/>
          <w:color w:val="000000"/>
          <w:sz w:val="28"/>
        </w:rPr>
        <w:t>
      Кт 4608 "Прочие комиссионные доходы",</w:t>
      </w:r>
    </w:p>
    <w:p>
      <w:pPr>
        <w:spacing w:after="0"/>
        <w:ind w:left="0"/>
        <w:jc w:val="both"/>
      </w:pPr>
      <w:r>
        <w:rPr>
          <w:rFonts w:ascii="Times New Roman"/>
          <w:b w:val="false"/>
          <w:i w:val="false"/>
          <w:color w:val="000000"/>
          <w:sz w:val="28"/>
        </w:rPr>
        <w:t>
      на сумму кредитного лимита, предоставленного клиентам:</w:t>
      </w:r>
    </w:p>
    <w:p>
      <w:pPr>
        <w:spacing w:after="0"/>
        <w:ind w:left="0"/>
        <w:jc w:val="both"/>
      </w:pPr>
      <w:r>
        <w:rPr>
          <w:rFonts w:ascii="Times New Roman"/>
          <w:b w:val="false"/>
          <w:i w:val="false"/>
          <w:color w:val="000000"/>
          <w:sz w:val="28"/>
        </w:rPr>
        <w:t>
      Дт 1403 "Счета по кредитным карточкам клиентов"</w:t>
      </w:r>
    </w:p>
    <w:p>
      <w:pPr>
        <w:spacing w:after="0"/>
        <w:ind w:left="0"/>
        <w:jc w:val="both"/>
      </w:pPr>
      <w:r>
        <w:rPr>
          <w:rFonts w:ascii="Times New Roman"/>
          <w:b w:val="false"/>
          <w:i w:val="false"/>
          <w:color w:val="000000"/>
          <w:sz w:val="28"/>
        </w:rPr>
        <w:t>
      Кт 2203 "Текущие счета юридических лиц"</w:t>
      </w:r>
    </w:p>
    <w:p>
      <w:pPr>
        <w:spacing w:after="0"/>
        <w:ind w:left="0"/>
        <w:jc w:val="both"/>
      </w:pPr>
      <w:r>
        <w:rPr>
          <w:rFonts w:ascii="Times New Roman"/>
          <w:b w:val="false"/>
          <w:i w:val="false"/>
          <w:color w:val="000000"/>
          <w:sz w:val="28"/>
        </w:rPr>
        <w:t>
       2204 "Текущие счета физических лиц".</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139 с изменениями, внесенными постановлением Правления Национального Банка РК от 24.08.2009 </w:t>
      </w:r>
      <w:r>
        <w:rPr>
          <w:rFonts w:ascii="Times New Roman"/>
          <w:b w:val="false"/>
          <w:i w:val="false"/>
          <w:color w:val="000000"/>
          <w:sz w:val="28"/>
        </w:rPr>
        <w:t>№ 80</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2</w:t>
      </w:r>
      <w:r>
        <w:rPr>
          <w:rFonts w:ascii="Times New Roman"/>
          <w:b w:val="false"/>
          <w:i w:val="false"/>
          <w:color w:val="ff0000"/>
          <w:sz w:val="28"/>
        </w:rPr>
        <w:t>).</w:t>
      </w:r>
      <w:r>
        <w:br/>
      </w:r>
      <w:r>
        <w:rPr>
          <w:rFonts w:ascii="Times New Roman"/>
          <w:b w:val="false"/>
          <w:i w:val="false"/>
          <w:color w:val="000000"/>
          <w:sz w:val="28"/>
        </w:rPr>
        <w:t>
</w:t>
      </w:r>
    </w:p>
    <w:bookmarkStart w:name="z863" w:id="671"/>
    <w:p>
      <w:pPr>
        <w:spacing w:after="0"/>
        <w:ind w:left="0"/>
        <w:jc w:val="both"/>
      </w:pPr>
      <w:r>
        <w:rPr>
          <w:rFonts w:ascii="Times New Roman"/>
          <w:b w:val="false"/>
          <w:i w:val="false"/>
          <w:color w:val="000000"/>
          <w:sz w:val="28"/>
        </w:rPr>
        <w:t xml:space="preserve">
      139-1. При создании резервов (провизий) на покрытие убытков от обесценения по кредитной карточке осуществляются бухгалтерские записи, предусмотренные в </w:t>
      </w:r>
      <w:r>
        <w:rPr>
          <w:rFonts w:ascii="Times New Roman"/>
          <w:b w:val="false"/>
          <w:i w:val="false"/>
          <w:color w:val="000000"/>
          <w:sz w:val="28"/>
        </w:rPr>
        <w:t>пункте 44</w:t>
      </w:r>
      <w:r>
        <w:rPr>
          <w:rFonts w:ascii="Times New Roman"/>
          <w:b w:val="false"/>
          <w:i w:val="false"/>
          <w:color w:val="000000"/>
          <w:sz w:val="28"/>
        </w:rPr>
        <w:t xml:space="preserve"> настоящей Инструкции.</w:t>
      </w:r>
    </w:p>
    <w:bookmarkEnd w:id="671"/>
    <w:bookmarkStart w:name="z864" w:id="672"/>
    <w:p>
      <w:pPr>
        <w:spacing w:after="0"/>
        <w:ind w:left="0"/>
        <w:jc w:val="both"/>
      </w:pPr>
      <w:r>
        <w:rPr>
          <w:rFonts w:ascii="Times New Roman"/>
          <w:b w:val="false"/>
          <w:i w:val="false"/>
          <w:color w:val="000000"/>
          <w:sz w:val="28"/>
        </w:rPr>
        <w:t xml:space="preserve">
      В дальнейшем, при уменьшении резервов (провизий), погашении или списании с баланса долга по кредитной карточке осуществляются бухгалтерские записи, предусмотренные </w:t>
      </w:r>
      <w:r>
        <w:rPr>
          <w:rFonts w:ascii="Times New Roman"/>
          <w:b w:val="false"/>
          <w:i w:val="false"/>
          <w:color w:val="000000"/>
          <w:sz w:val="28"/>
        </w:rPr>
        <w:t>пунктами 45</w:t>
      </w:r>
      <w:r>
        <w:rPr>
          <w:rFonts w:ascii="Times New Roman"/>
          <w:b w:val="false"/>
          <w:i w:val="false"/>
          <w:color w:val="000000"/>
          <w:sz w:val="28"/>
        </w:rPr>
        <w:t xml:space="preserve">, </w:t>
      </w:r>
      <w:r>
        <w:rPr>
          <w:rFonts w:ascii="Times New Roman"/>
          <w:b w:val="false"/>
          <w:i w:val="false"/>
          <w:color w:val="000000"/>
          <w:sz w:val="28"/>
        </w:rPr>
        <w:t>46</w:t>
      </w:r>
      <w:r>
        <w:rPr>
          <w:rFonts w:ascii="Times New Roman"/>
          <w:b w:val="false"/>
          <w:i w:val="false"/>
          <w:color w:val="000000"/>
          <w:sz w:val="28"/>
        </w:rPr>
        <w:t xml:space="preserve"> настоящей Инструкции.</w:t>
      </w:r>
    </w:p>
    <w:bookmarkEnd w:id="6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Инструкция дополнена пунктом 139-1 в соответствии с постановлением Правления Национального Банка РК от 22.12.2017 </w:t>
      </w:r>
      <w:r>
        <w:rPr>
          <w:rFonts w:ascii="Times New Roman"/>
          <w:b w:val="false"/>
          <w:i w:val="false"/>
          <w:color w:val="000000"/>
          <w:sz w:val="28"/>
        </w:rPr>
        <w:t>№ 252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25" w:id="673"/>
    <w:p>
      <w:pPr>
        <w:spacing w:after="0"/>
        <w:ind w:left="0"/>
        <w:jc w:val="both"/>
      </w:pPr>
      <w:r>
        <w:rPr>
          <w:rFonts w:ascii="Times New Roman"/>
          <w:b w:val="false"/>
          <w:i w:val="false"/>
          <w:color w:val="000000"/>
          <w:sz w:val="28"/>
        </w:rPr>
        <w:t>
      140. При осуществлении клиентом платежа по кредитной карточке на сумму денег осуществляется следующая бухгалтерская запись:</w:t>
      </w:r>
    </w:p>
    <w:bookmarkEnd w:id="673"/>
    <w:p>
      <w:pPr>
        <w:spacing w:after="0"/>
        <w:ind w:left="0"/>
        <w:jc w:val="both"/>
      </w:pPr>
      <w:r>
        <w:rPr>
          <w:rFonts w:ascii="Times New Roman"/>
          <w:b w:val="false"/>
          <w:i w:val="false"/>
          <w:color w:val="000000"/>
          <w:sz w:val="28"/>
        </w:rPr>
        <w:t>
      Дт 2203 "Текущие счета юридических лиц"</w:t>
      </w:r>
    </w:p>
    <w:p>
      <w:pPr>
        <w:spacing w:after="0"/>
        <w:ind w:left="0"/>
        <w:jc w:val="both"/>
      </w:pPr>
      <w:r>
        <w:rPr>
          <w:rFonts w:ascii="Times New Roman"/>
          <w:b w:val="false"/>
          <w:i w:val="false"/>
          <w:color w:val="000000"/>
          <w:sz w:val="28"/>
        </w:rPr>
        <w:t>
       2204 "Текущие счета физических лиц"</w:t>
      </w:r>
    </w:p>
    <w:p>
      <w:pPr>
        <w:spacing w:after="0"/>
        <w:ind w:left="0"/>
        <w:jc w:val="both"/>
      </w:pPr>
      <w:r>
        <w:rPr>
          <w:rFonts w:ascii="Times New Roman"/>
          <w:b w:val="false"/>
          <w:i w:val="false"/>
          <w:color w:val="000000"/>
          <w:sz w:val="28"/>
        </w:rPr>
        <w:t>
      Кт 1051 "Корреспондентский счет в Национальном Банке</w:t>
      </w:r>
    </w:p>
    <w:p>
      <w:pPr>
        <w:spacing w:after="0"/>
        <w:ind w:left="0"/>
        <w:jc w:val="both"/>
      </w:pPr>
      <w:r>
        <w:rPr>
          <w:rFonts w:ascii="Times New Roman"/>
          <w:b w:val="false"/>
          <w:i w:val="false"/>
          <w:color w:val="000000"/>
          <w:sz w:val="28"/>
        </w:rPr>
        <w:t>
       Республики Казахстан"</w:t>
      </w:r>
    </w:p>
    <w:p>
      <w:pPr>
        <w:spacing w:after="0"/>
        <w:ind w:left="0"/>
        <w:jc w:val="both"/>
      </w:pPr>
      <w:r>
        <w:rPr>
          <w:rFonts w:ascii="Times New Roman"/>
          <w:b w:val="false"/>
          <w:i w:val="false"/>
          <w:color w:val="000000"/>
          <w:sz w:val="28"/>
        </w:rPr>
        <w:t>
       1052 "Корреспондентские счета в других банках"</w:t>
      </w:r>
    </w:p>
    <w:p>
      <w:pPr>
        <w:spacing w:after="0"/>
        <w:ind w:left="0"/>
        <w:jc w:val="both"/>
      </w:pPr>
      <w:r>
        <w:rPr>
          <w:rFonts w:ascii="Times New Roman"/>
          <w:b w:val="false"/>
          <w:i w:val="false"/>
          <w:color w:val="000000"/>
          <w:sz w:val="28"/>
        </w:rPr>
        <w:t>
       2013 "Корреспондентские счета других банков"</w:t>
      </w:r>
    </w:p>
    <w:p>
      <w:pPr>
        <w:spacing w:after="0"/>
        <w:ind w:left="0"/>
        <w:jc w:val="both"/>
      </w:pPr>
      <w:r>
        <w:rPr>
          <w:rFonts w:ascii="Times New Roman"/>
          <w:b w:val="false"/>
          <w:i w:val="false"/>
          <w:color w:val="000000"/>
          <w:sz w:val="28"/>
        </w:rPr>
        <w:t>
       2203 "Текущие счета юридических лиц".</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140 с изменениями, внесенными постановлением Правления Национального Банка РК от 24.08.2009 </w:t>
      </w:r>
      <w:r>
        <w:rPr>
          <w:rFonts w:ascii="Times New Roman"/>
          <w:b w:val="false"/>
          <w:i w:val="false"/>
          <w:color w:val="000000"/>
          <w:sz w:val="28"/>
        </w:rPr>
        <w:t>№ 80</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2</w:t>
      </w:r>
      <w:r>
        <w:rPr>
          <w:rFonts w:ascii="Times New Roman"/>
          <w:b w:val="false"/>
          <w:i w:val="false"/>
          <w:color w:val="ff0000"/>
          <w:sz w:val="28"/>
        </w:rPr>
        <w:t>).</w:t>
      </w:r>
      <w:r>
        <w:br/>
      </w:r>
      <w:r>
        <w:rPr>
          <w:rFonts w:ascii="Times New Roman"/>
          <w:b w:val="false"/>
          <w:i w:val="false"/>
          <w:color w:val="000000"/>
          <w:sz w:val="28"/>
        </w:rPr>
        <w:t>
</w:t>
      </w:r>
    </w:p>
    <w:bookmarkStart w:name="z326" w:id="674"/>
    <w:p>
      <w:pPr>
        <w:spacing w:after="0"/>
        <w:ind w:left="0"/>
        <w:jc w:val="both"/>
      </w:pPr>
      <w:r>
        <w:rPr>
          <w:rFonts w:ascii="Times New Roman"/>
          <w:b w:val="false"/>
          <w:i w:val="false"/>
          <w:color w:val="000000"/>
          <w:sz w:val="28"/>
        </w:rPr>
        <w:t>
      141. При начислении вознаграждения по банковским займам, предоставленным по кредитной карточке, осуществляется следующая бухгалтерская запись:</w:t>
      </w:r>
    </w:p>
    <w:bookmarkEnd w:id="674"/>
    <w:p>
      <w:pPr>
        <w:spacing w:after="0"/>
        <w:ind w:left="0"/>
        <w:jc w:val="both"/>
      </w:pPr>
      <w:r>
        <w:rPr>
          <w:rFonts w:ascii="Times New Roman"/>
          <w:b w:val="false"/>
          <w:i w:val="false"/>
          <w:color w:val="000000"/>
          <w:sz w:val="28"/>
        </w:rPr>
        <w:t>
      Дт 1740 "Начисленные доходы по займам и финансовому лизингу,</w:t>
      </w:r>
    </w:p>
    <w:p>
      <w:pPr>
        <w:spacing w:after="0"/>
        <w:ind w:left="0"/>
        <w:jc w:val="both"/>
      </w:pPr>
      <w:r>
        <w:rPr>
          <w:rFonts w:ascii="Times New Roman"/>
          <w:b w:val="false"/>
          <w:i w:val="false"/>
          <w:color w:val="000000"/>
          <w:sz w:val="28"/>
        </w:rPr>
        <w:t>
       предоставленным клиентам"</w:t>
      </w:r>
    </w:p>
    <w:p>
      <w:pPr>
        <w:spacing w:after="0"/>
        <w:ind w:left="0"/>
        <w:jc w:val="both"/>
      </w:pPr>
      <w:r>
        <w:rPr>
          <w:rFonts w:ascii="Times New Roman"/>
          <w:b w:val="false"/>
          <w:i w:val="false"/>
          <w:color w:val="000000"/>
          <w:sz w:val="28"/>
        </w:rPr>
        <w:t>
      Кт 4403 "Доходы, связанные с получением вознаграждения</w:t>
      </w:r>
    </w:p>
    <w:p>
      <w:pPr>
        <w:spacing w:after="0"/>
        <w:ind w:left="0"/>
        <w:jc w:val="both"/>
      </w:pPr>
      <w:r>
        <w:rPr>
          <w:rFonts w:ascii="Times New Roman"/>
          <w:b w:val="false"/>
          <w:i w:val="false"/>
          <w:color w:val="000000"/>
          <w:sz w:val="28"/>
        </w:rPr>
        <w:t>
       по кредитным карточкам клиентов".</w:t>
      </w:r>
    </w:p>
    <w:bookmarkStart w:name="z327" w:id="675"/>
    <w:p>
      <w:pPr>
        <w:spacing w:after="0"/>
        <w:ind w:left="0"/>
        <w:jc w:val="both"/>
      </w:pPr>
      <w:r>
        <w:rPr>
          <w:rFonts w:ascii="Times New Roman"/>
          <w:b w:val="false"/>
          <w:i w:val="false"/>
          <w:color w:val="000000"/>
          <w:sz w:val="28"/>
        </w:rPr>
        <w:t>
      142. При погашении клиентом банку суммы начисленного вознаграждения по банковскому займу осуществляется следующая бухгалтерская запись:</w:t>
      </w:r>
    </w:p>
    <w:bookmarkEnd w:id="675"/>
    <w:p>
      <w:pPr>
        <w:spacing w:after="0"/>
        <w:ind w:left="0"/>
        <w:jc w:val="both"/>
      </w:pPr>
      <w:r>
        <w:rPr>
          <w:rFonts w:ascii="Times New Roman"/>
          <w:b w:val="false"/>
          <w:i w:val="false"/>
          <w:color w:val="000000"/>
          <w:sz w:val="28"/>
        </w:rPr>
        <w:t>
      Дт 1001 "Наличность в кассе"</w:t>
      </w:r>
    </w:p>
    <w:p>
      <w:pPr>
        <w:spacing w:after="0"/>
        <w:ind w:left="0"/>
        <w:jc w:val="both"/>
      </w:pPr>
      <w:r>
        <w:rPr>
          <w:rFonts w:ascii="Times New Roman"/>
          <w:b w:val="false"/>
          <w:i w:val="false"/>
          <w:color w:val="000000"/>
          <w:sz w:val="28"/>
        </w:rPr>
        <w:t>
       1051 "Корреспондентский счет в Национальном Банке</w:t>
      </w:r>
    </w:p>
    <w:p>
      <w:pPr>
        <w:spacing w:after="0"/>
        <w:ind w:left="0"/>
        <w:jc w:val="both"/>
      </w:pPr>
      <w:r>
        <w:rPr>
          <w:rFonts w:ascii="Times New Roman"/>
          <w:b w:val="false"/>
          <w:i w:val="false"/>
          <w:color w:val="000000"/>
          <w:sz w:val="28"/>
        </w:rPr>
        <w:t>
       Республики Казахстан"</w:t>
      </w:r>
    </w:p>
    <w:p>
      <w:pPr>
        <w:spacing w:after="0"/>
        <w:ind w:left="0"/>
        <w:jc w:val="both"/>
      </w:pPr>
      <w:r>
        <w:rPr>
          <w:rFonts w:ascii="Times New Roman"/>
          <w:b w:val="false"/>
          <w:i w:val="false"/>
          <w:color w:val="000000"/>
          <w:sz w:val="28"/>
        </w:rPr>
        <w:t>
       1052 "Корреспондентские счета в других банках"</w:t>
      </w:r>
    </w:p>
    <w:p>
      <w:pPr>
        <w:spacing w:after="0"/>
        <w:ind w:left="0"/>
        <w:jc w:val="both"/>
      </w:pPr>
      <w:r>
        <w:rPr>
          <w:rFonts w:ascii="Times New Roman"/>
          <w:b w:val="false"/>
          <w:i w:val="false"/>
          <w:color w:val="000000"/>
          <w:sz w:val="28"/>
        </w:rPr>
        <w:t>
       2013 "Корреспондентские счета других банков"</w:t>
      </w:r>
    </w:p>
    <w:p>
      <w:pPr>
        <w:spacing w:after="0"/>
        <w:ind w:left="0"/>
        <w:jc w:val="both"/>
      </w:pPr>
      <w:r>
        <w:rPr>
          <w:rFonts w:ascii="Times New Roman"/>
          <w:b w:val="false"/>
          <w:i w:val="false"/>
          <w:color w:val="000000"/>
          <w:sz w:val="28"/>
        </w:rPr>
        <w:t>
       2203 "Текущие счета юридических лиц"</w:t>
      </w:r>
    </w:p>
    <w:p>
      <w:pPr>
        <w:spacing w:after="0"/>
        <w:ind w:left="0"/>
        <w:jc w:val="both"/>
      </w:pPr>
      <w:r>
        <w:rPr>
          <w:rFonts w:ascii="Times New Roman"/>
          <w:b w:val="false"/>
          <w:i w:val="false"/>
          <w:color w:val="000000"/>
          <w:sz w:val="28"/>
        </w:rPr>
        <w:t>
       2204 "Текущие счета физических лиц"</w:t>
      </w:r>
    </w:p>
    <w:p>
      <w:pPr>
        <w:spacing w:after="0"/>
        <w:ind w:left="0"/>
        <w:jc w:val="both"/>
      </w:pPr>
      <w:r>
        <w:rPr>
          <w:rFonts w:ascii="Times New Roman"/>
          <w:b w:val="false"/>
          <w:i w:val="false"/>
          <w:color w:val="000000"/>
          <w:sz w:val="28"/>
        </w:rPr>
        <w:t>
      Кт 1403 "Счета по кредитным карточкам клиентов"</w:t>
      </w:r>
    </w:p>
    <w:p>
      <w:pPr>
        <w:spacing w:after="0"/>
        <w:ind w:left="0"/>
        <w:jc w:val="both"/>
      </w:pPr>
      <w:r>
        <w:rPr>
          <w:rFonts w:ascii="Times New Roman"/>
          <w:b w:val="false"/>
          <w:i w:val="false"/>
          <w:color w:val="000000"/>
          <w:sz w:val="28"/>
        </w:rPr>
        <w:t>
      1740 "Начисленные доходы по займам и финансовому лизингу,</w:t>
      </w:r>
    </w:p>
    <w:p>
      <w:pPr>
        <w:spacing w:after="0"/>
        <w:ind w:left="0"/>
        <w:jc w:val="both"/>
      </w:pPr>
      <w:r>
        <w:rPr>
          <w:rFonts w:ascii="Times New Roman"/>
          <w:b w:val="false"/>
          <w:i w:val="false"/>
          <w:color w:val="000000"/>
          <w:sz w:val="28"/>
        </w:rPr>
        <w:t>
       предоставленным клиентам".</w:t>
      </w:r>
    </w:p>
    <w:bookmarkStart w:name="z328" w:id="676"/>
    <w:p>
      <w:pPr>
        <w:spacing w:after="0"/>
        <w:ind w:left="0"/>
        <w:jc w:val="both"/>
      </w:pPr>
      <w:r>
        <w:rPr>
          <w:rFonts w:ascii="Times New Roman"/>
          <w:b w:val="false"/>
          <w:i w:val="false"/>
          <w:color w:val="000000"/>
          <w:sz w:val="28"/>
        </w:rPr>
        <w:t>
      143. При истечении срока либо расторжении договора банковского займа, заключенного между клиентом и банком, осуществляется следующая бухгалтерская запись:</w:t>
      </w:r>
    </w:p>
    <w:bookmarkEnd w:id="676"/>
    <w:p>
      <w:pPr>
        <w:spacing w:after="0"/>
        <w:ind w:left="0"/>
        <w:jc w:val="both"/>
      </w:pPr>
      <w:r>
        <w:rPr>
          <w:rFonts w:ascii="Times New Roman"/>
          <w:b w:val="false"/>
          <w:i w:val="false"/>
          <w:color w:val="000000"/>
          <w:sz w:val="28"/>
        </w:rPr>
        <w:t>
      Дт 2203 "Текущие счета юридических лиц"</w:t>
      </w:r>
    </w:p>
    <w:p>
      <w:pPr>
        <w:spacing w:after="0"/>
        <w:ind w:left="0"/>
        <w:jc w:val="both"/>
      </w:pPr>
      <w:r>
        <w:rPr>
          <w:rFonts w:ascii="Times New Roman"/>
          <w:b w:val="false"/>
          <w:i w:val="false"/>
          <w:color w:val="000000"/>
          <w:sz w:val="28"/>
        </w:rPr>
        <w:t>
       2204 "Текущие счета физических лиц"</w:t>
      </w:r>
    </w:p>
    <w:p>
      <w:pPr>
        <w:spacing w:after="0"/>
        <w:ind w:left="0"/>
        <w:jc w:val="both"/>
      </w:pPr>
      <w:r>
        <w:rPr>
          <w:rFonts w:ascii="Times New Roman"/>
          <w:b w:val="false"/>
          <w:i w:val="false"/>
          <w:color w:val="000000"/>
          <w:sz w:val="28"/>
        </w:rPr>
        <w:t>
      Кт 1403 "Счета по кредитным карточкам клиентов".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143 с изменениями, внесенными постановлением Правления Национального Банка РК от 24.08.2009 </w:t>
      </w:r>
      <w:r>
        <w:rPr>
          <w:rFonts w:ascii="Times New Roman"/>
          <w:b w:val="false"/>
          <w:i w:val="false"/>
          <w:color w:val="000000"/>
          <w:sz w:val="28"/>
        </w:rPr>
        <w:t>№ 80</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2</w:t>
      </w:r>
      <w:r>
        <w:rPr>
          <w:rFonts w:ascii="Times New Roman"/>
          <w:b w:val="false"/>
          <w:i w:val="false"/>
          <w:color w:val="ff0000"/>
          <w:sz w:val="28"/>
        </w:rPr>
        <w:t>).</w:t>
      </w:r>
      <w:r>
        <w:br/>
      </w:r>
      <w:r>
        <w:rPr>
          <w:rFonts w:ascii="Times New Roman"/>
          <w:b w:val="false"/>
          <w:i w:val="false"/>
          <w:color w:val="000000"/>
          <w:sz w:val="28"/>
        </w:rPr>
        <w:t>
</w:t>
      </w:r>
    </w:p>
    <w:bookmarkStart w:name="z329" w:id="677"/>
    <w:p>
      <w:pPr>
        <w:spacing w:after="0"/>
        <w:ind w:left="0"/>
        <w:jc w:val="left"/>
      </w:pPr>
      <w:r>
        <w:rPr>
          <w:rFonts w:ascii="Times New Roman"/>
          <w:b/>
          <w:i w:val="false"/>
          <w:color w:val="000000"/>
        </w:rPr>
        <w:t xml:space="preserve"> Параграф 2. Учет операций с дорожными чеками</w:t>
      </w:r>
    </w:p>
    <w:bookmarkEnd w:id="677"/>
    <w:p>
      <w:pPr>
        <w:spacing w:after="0"/>
        <w:ind w:left="0"/>
        <w:jc w:val="both"/>
      </w:pPr>
      <w:r>
        <w:rPr>
          <w:rFonts w:ascii="Times New Roman"/>
          <w:b w:val="false"/>
          <w:i w:val="false"/>
          <w:color w:val="ff0000"/>
          <w:sz w:val="28"/>
        </w:rPr>
        <w:t xml:space="preserve">
      Сноска. Заголовок параграфа 2 в редакции постановления Правления Национального Банка РК от 25.02.2013 </w:t>
      </w:r>
      <w:r>
        <w:rPr>
          <w:rFonts w:ascii="Times New Roman"/>
          <w:b w:val="false"/>
          <w:i w:val="false"/>
          <w:color w:val="ff0000"/>
          <w:sz w:val="28"/>
        </w:rPr>
        <w:t>№ 63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330" w:id="678"/>
    <w:p>
      <w:pPr>
        <w:spacing w:after="0"/>
        <w:ind w:left="0"/>
        <w:jc w:val="both"/>
      </w:pPr>
      <w:r>
        <w:rPr>
          <w:rFonts w:ascii="Times New Roman"/>
          <w:b w:val="false"/>
          <w:i w:val="false"/>
          <w:color w:val="000000"/>
          <w:sz w:val="28"/>
        </w:rPr>
        <w:t>
      144. При приобретении дорожных чеков осуществляются следующие бухгалтерские записи:</w:t>
      </w:r>
    </w:p>
    <w:bookmarkEnd w:id="678"/>
    <w:p>
      <w:pPr>
        <w:spacing w:after="0"/>
        <w:ind w:left="0"/>
        <w:jc w:val="both"/>
      </w:pPr>
      <w:r>
        <w:rPr>
          <w:rFonts w:ascii="Times New Roman"/>
          <w:b w:val="false"/>
          <w:i w:val="false"/>
          <w:color w:val="000000"/>
          <w:sz w:val="28"/>
        </w:rPr>
        <w:t>
      Дт 1008 "Деньги в дорожных чеках"</w:t>
      </w:r>
    </w:p>
    <w:p>
      <w:pPr>
        <w:spacing w:after="0"/>
        <w:ind w:left="0"/>
        <w:jc w:val="both"/>
      </w:pPr>
      <w:r>
        <w:rPr>
          <w:rFonts w:ascii="Times New Roman"/>
          <w:b w:val="false"/>
          <w:i w:val="false"/>
          <w:color w:val="000000"/>
          <w:sz w:val="28"/>
        </w:rPr>
        <w:t>
      Кт 1001 "Наличность в кассе"</w:t>
      </w:r>
    </w:p>
    <w:p>
      <w:pPr>
        <w:spacing w:after="0"/>
        <w:ind w:left="0"/>
        <w:jc w:val="both"/>
      </w:pPr>
      <w:r>
        <w:rPr>
          <w:rFonts w:ascii="Times New Roman"/>
          <w:b w:val="false"/>
          <w:i w:val="false"/>
          <w:color w:val="000000"/>
          <w:sz w:val="28"/>
        </w:rPr>
        <w:t>
       1051 "Корреспондентский счет в Национальном Банке</w:t>
      </w:r>
    </w:p>
    <w:p>
      <w:pPr>
        <w:spacing w:after="0"/>
        <w:ind w:left="0"/>
        <w:jc w:val="both"/>
      </w:pPr>
      <w:r>
        <w:rPr>
          <w:rFonts w:ascii="Times New Roman"/>
          <w:b w:val="false"/>
          <w:i w:val="false"/>
          <w:color w:val="000000"/>
          <w:sz w:val="28"/>
        </w:rPr>
        <w:t>
       Республики Казахстан"</w:t>
      </w:r>
    </w:p>
    <w:p>
      <w:pPr>
        <w:spacing w:after="0"/>
        <w:ind w:left="0"/>
        <w:jc w:val="both"/>
      </w:pPr>
      <w:r>
        <w:rPr>
          <w:rFonts w:ascii="Times New Roman"/>
          <w:b w:val="false"/>
          <w:i w:val="false"/>
          <w:color w:val="000000"/>
          <w:sz w:val="28"/>
        </w:rPr>
        <w:t>
       1052 "Корреспондентские счета в других банках"</w:t>
      </w:r>
    </w:p>
    <w:p>
      <w:pPr>
        <w:spacing w:after="0"/>
        <w:ind w:left="0"/>
        <w:jc w:val="both"/>
      </w:pPr>
      <w:r>
        <w:rPr>
          <w:rFonts w:ascii="Times New Roman"/>
          <w:b w:val="false"/>
          <w:i w:val="false"/>
          <w:color w:val="000000"/>
          <w:sz w:val="28"/>
        </w:rPr>
        <w:t>
       2013 "Корреспондентские счета других банков",</w:t>
      </w:r>
    </w:p>
    <w:p>
      <w:pPr>
        <w:spacing w:after="0"/>
        <w:ind w:left="0"/>
        <w:jc w:val="both"/>
      </w:pPr>
      <w:r>
        <w:rPr>
          <w:rFonts w:ascii="Times New Roman"/>
          <w:b w:val="false"/>
          <w:i w:val="false"/>
          <w:color w:val="000000"/>
          <w:sz w:val="28"/>
        </w:rPr>
        <w:t>
       одновременно на внебалансовом учете:</w:t>
      </w:r>
    </w:p>
    <w:p>
      <w:pPr>
        <w:spacing w:after="0"/>
        <w:ind w:left="0"/>
        <w:jc w:val="both"/>
      </w:pPr>
      <w:r>
        <w:rPr>
          <w:rFonts w:ascii="Times New Roman"/>
          <w:b w:val="false"/>
          <w:i w:val="false"/>
          <w:color w:val="000000"/>
          <w:sz w:val="28"/>
        </w:rPr>
        <w:t>
      Приход 7339 "Разные ценности и документы".</w:t>
      </w:r>
    </w:p>
    <w:bookmarkStart w:name="z331" w:id="679"/>
    <w:p>
      <w:pPr>
        <w:spacing w:after="0"/>
        <w:ind w:left="0"/>
        <w:jc w:val="both"/>
      </w:pPr>
      <w:r>
        <w:rPr>
          <w:rFonts w:ascii="Times New Roman"/>
          <w:b w:val="false"/>
          <w:i w:val="false"/>
          <w:color w:val="000000"/>
          <w:sz w:val="28"/>
        </w:rPr>
        <w:t>
       145. При реализации дорожных чеков осуществляется следующая бухгалтерская запись:</w:t>
      </w:r>
    </w:p>
    <w:bookmarkEnd w:id="679"/>
    <w:p>
      <w:pPr>
        <w:spacing w:after="0"/>
        <w:ind w:left="0"/>
        <w:jc w:val="both"/>
      </w:pPr>
      <w:r>
        <w:rPr>
          <w:rFonts w:ascii="Times New Roman"/>
          <w:b w:val="false"/>
          <w:i w:val="false"/>
          <w:color w:val="000000"/>
          <w:sz w:val="28"/>
        </w:rPr>
        <w:t>
       Дт 1001 "Наличность в кассе"</w:t>
      </w:r>
    </w:p>
    <w:p>
      <w:pPr>
        <w:spacing w:after="0"/>
        <w:ind w:left="0"/>
        <w:jc w:val="both"/>
      </w:pPr>
      <w:r>
        <w:rPr>
          <w:rFonts w:ascii="Times New Roman"/>
          <w:b w:val="false"/>
          <w:i w:val="false"/>
          <w:color w:val="000000"/>
          <w:sz w:val="28"/>
        </w:rPr>
        <w:t>
       Кт 1008 "Деньги в дорожных чеках",</w:t>
      </w:r>
    </w:p>
    <w:p>
      <w:pPr>
        <w:spacing w:after="0"/>
        <w:ind w:left="0"/>
        <w:jc w:val="both"/>
      </w:pPr>
      <w:r>
        <w:rPr>
          <w:rFonts w:ascii="Times New Roman"/>
          <w:b w:val="false"/>
          <w:i w:val="false"/>
          <w:color w:val="000000"/>
          <w:sz w:val="28"/>
        </w:rPr>
        <w:t>
       одновременно на внебалансовом учете:</w:t>
      </w:r>
    </w:p>
    <w:p>
      <w:pPr>
        <w:spacing w:after="0"/>
        <w:ind w:left="0"/>
        <w:jc w:val="both"/>
      </w:pPr>
      <w:r>
        <w:rPr>
          <w:rFonts w:ascii="Times New Roman"/>
          <w:b w:val="false"/>
          <w:i w:val="false"/>
          <w:color w:val="000000"/>
          <w:sz w:val="28"/>
        </w:rPr>
        <w:t>
      Расход 7339 "Разные ценности и документы".</w:t>
      </w:r>
    </w:p>
    <w:bookmarkStart w:name="z332" w:id="680"/>
    <w:p>
      <w:pPr>
        <w:spacing w:after="0"/>
        <w:ind w:left="0"/>
        <w:jc w:val="both"/>
      </w:pPr>
      <w:r>
        <w:rPr>
          <w:rFonts w:ascii="Times New Roman"/>
          <w:b w:val="false"/>
          <w:i w:val="false"/>
          <w:color w:val="000000"/>
          <w:sz w:val="28"/>
        </w:rPr>
        <w:t>
       146. На сумму комиссионного дохода по операциям с дорожными чеками осуществляется следующая бухгалтерская запись:</w:t>
      </w:r>
    </w:p>
    <w:bookmarkEnd w:id="680"/>
    <w:p>
      <w:pPr>
        <w:spacing w:after="0"/>
        <w:ind w:left="0"/>
        <w:jc w:val="both"/>
      </w:pPr>
      <w:r>
        <w:rPr>
          <w:rFonts w:ascii="Times New Roman"/>
          <w:b w:val="false"/>
          <w:i w:val="false"/>
          <w:color w:val="000000"/>
          <w:sz w:val="28"/>
        </w:rPr>
        <w:t>
       Дт 1001 "Наличность в кассе"</w:t>
      </w:r>
    </w:p>
    <w:p>
      <w:pPr>
        <w:spacing w:after="0"/>
        <w:ind w:left="0"/>
        <w:jc w:val="both"/>
      </w:pPr>
      <w:r>
        <w:rPr>
          <w:rFonts w:ascii="Times New Roman"/>
          <w:b w:val="false"/>
          <w:i w:val="false"/>
          <w:color w:val="000000"/>
          <w:sz w:val="28"/>
        </w:rPr>
        <w:t>
       Кт 4608 "Прочие комиссионные доходы".</w:t>
      </w:r>
    </w:p>
    <w:bookmarkStart w:name="z333" w:id="681"/>
    <w:p>
      <w:pPr>
        <w:spacing w:after="0"/>
        <w:ind w:left="0"/>
        <w:jc w:val="both"/>
      </w:pPr>
      <w:r>
        <w:rPr>
          <w:rFonts w:ascii="Times New Roman"/>
          <w:b w:val="false"/>
          <w:i w:val="false"/>
          <w:color w:val="000000"/>
          <w:sz w:val="28"/>
        </w:rPr>
        <w:t>
       146-1. При приеме банком дорожных чеков на инкассо осуществляются следующие бухгалтерские записи:</w:t>
      </w:r>
    </w:p>
    <w:bookmarkEnd w:id="681"/>
    <w:p>
      <w:pPr>
        <w:spacing w:after="0"/>
        <w:ind w:left="0"/>
        <w:jc w:val="both"/>
      </w:pPr>
      <w:r>
        <w:rPr>
          <w:rFonts w:ascii="Times New Roman"/>
          <w:b w:val="false"/>
          <w:i w:val="false"/>
          <w:color w:val="000000"/>
          <w:sz w:val="28"/>
        </w:rPr>
        <w:t>
       1) при оприходовании на внебалансовый учет условной стоимости бланков оплаченных дорожных чеков:</w:t>
      </w:r>
    </w:p>
    <w:p>
      <w:pPr>
        <w:spacing w:after="0"/>
        <w:ind w:left="0"/>
        <w:jc w:val="both"/>
      </w:pPr>
      <w:r>
        <w:rPr>
          <w:rFonts w:ascii="Times New Roman"/>
          <w:b w:val="false"/>
          <w:i w:val="false"/>
          <w:color w:val="000000"/>
          <w:sz w:val="28"/>
        </w:rPr>
        <w:t>
       Приход 7339 "Разные ценности и документы";</w:t>
      </w:r>
    </w:p>
    <w:p>
      <w:pPr>
        <w:spacing w:after="0"/>
        <w:ind w:left="0"/>
        <w:jc w:val="both"/>
      </w:pPr>
      <w:r>
        <w:rPr>
          <w:rFonts w:ascii="Times New Roman"/>
          <w:b w:val="false"/>
          <w:i w:val="false"/>
          <w:color w:val="000000"/>
          <w:sz w:val="28"/>
        </w:rPr>
        <w:t>
       2) на сумму комиссионного дохода по операциям с дорожными чеками:</w:t>
      </w:r>
    </w:p>
    <w:p>
      <w:pPr>
        <w:spacing w:after="0"/>
        <w:ind w:left="0"/>
        <w:jc w:val="both"/>
      </w:pPr>
      <w:r>
        <w:rPr>
          <w:rFonts w:ascii="Times New Roman"/>
          <w:b w:val="false"/>
          <w:i w:val="false"/>
          <w:color w:val="000000"/>
          <w:sz w:val="28"/>
        </w:rPr>
        <w:t>
       Дт 1001 "Наличность в кассе"</w:t>
      </w:r>
    </w:p>
    <w:p>
      <w:pPr>
        <w:spacing w:after="0"/>
        <w:ind w:left="0"/>
        <w:jc w:val="both"/>
      </w:pPr>
      <w:r>
        <w:rPr>
          <w:rFonts w:ascii="Times New Roman"/>
          <w:b w:val="false"/>
          <w:i w:val="false"/>
          <w:color w:val="000000"/>
          <w:sz w:val="28"/>
        </w:rPr>
        <w:t>
       Кт 4608 "Прочие комиссионные доходы";</w:t>
      </w:r>
    </w:p>
    <w:p>
      <w:pPr>
        <w:spacing w:after="0"/>
        <w:ind w:left="0"/>
        <w:jc w:val="both"/>
      </w:pPr>
      <w:r>
        <w:rPr>
          <w:rFonts w:ascii="Times New Roman"/>
          <w:b w:val="false"/>
          <w:i w:val="false"/>
          <w:color w:val="000000"/>
          <w:sz w:val="28"/>
        </w:rPr>
        <w:t>
       3) на сумму покрытия, поступившего по принятому на инкассо дорожному чеку и зачисленному на текущий счет клиента:</w:t>
      </w:r>
    </w:p>
    <w:p>
      <w:pPr>
        <w:spacing w:after="0"/>
        <w:ind w:left="0"/>
        <w:jc w:val="both"/>
      </w:pPr>
      <w:r>
        <w:rPr>
          <w:rFonts w:ascii="Times New Roman"/>
          <w:b w:val="false"/>
          <w:i w:val="false"/>
          <w:color w:val="000000"/>
          <w:sz w:val="28"/>
        </w:rPr>
        <w:t>
       Дт 1051 "Корреспондентский счет в Национальном Банке Республики Казахстан"</w:t>
      </w:r>
    </w:p>
    <w:p>
      <w:pPr>
        <w:spacing w:after="0"/>
        <w:ind w:left="0"/>
        <w:jc w:val="both"/>
      </w:pPr>
      <w:r>
        <w:rPr>
          <w:rFonts w:ascii="Times New Roman"/>
          <w:b w:val="false"/>
          <w:i w:val="false"/>
          <w:color w:val="000000"/>
          <w:sz w:val="28"/>
        </w:rPr>
        <w:t>
       1052 "Корреспондентские счета в других банках"</w:t>
      </w:r>
    </w:p>
    <w:p>
      <w:pPr>
        <w:spacing w:after="0"/>
        <w:ind w:left="0"/>
        <w:jc w:val="both"/>
      </w:pPr>
      <w:r>
        <w:rPr>
          <w:rFonts w:ascii="Times New Roman"/>
          <w:b w:val="false"/>
          <w:i w:val="false"/>
          <w:color w:val="000000"/>
          <w:sz w:val="28"/>
        </w:rPr>
        <w:t>
       Кт 2203 "Текущие счета юридических лиц"</w:t>
      </w:r>
    </w:p>
    <w:p>
      <w:pPr>
        <w:spacing w:after="0"/>
        <w:ind w:left="0"/>
        <w:jc w:val="both"/>
      </w:pPr>
      <w:r>
        <w:rPr>
          <w:rFonts w:ascii="Times New Roman"/>
          <w:b w:val="false"/>
          <w:i w:val="false"/>
          <w:color w:val="000000"/>
          <w:sz w:val="28"/>
        </w:rPr>
        <w:t>
       2204 "Текущие счета физических лиц";</w:t>
      </w:r>
    </w:p>
    <w:p>
      <w:pPr>
        <w:spacing w:after="0"/>
        <w:ind w:left="0"/>
        <w:jc w:val="both"/>
      </w:pPr>
      <w:r>
        <w:rPr>
          <w:rFonts w:ascii="Times New Roman"/>
          <w:b w:val="false"/>
          <w:i w:val="false"/>
          <w:color w:val="000000"/>
          <w:sz w:val="28"/>
        </w:rPr>
        <w:t>
      4) при списании с внебалансового учета условной стоимости бланков дорожных чеков:</w:t>
      </w:r>
    </w:p>
    <w:p>
      <w:pPr>
        <w:spacing w:after="0"/>
        <w:ind w:left="0"/>
        <w:jc w:val="both"/>
      </w:pPr>
      <w:r>
        <w:rPr>
          <w:rFonts w:ascii="Times New Roman"/>
          <w:b w:val="false"/>
          <w:i w:val="false"/>
          <w:color w:val="000000"/>
          <w:sz w:val="28"/>
        </w:rPr>
        <w:t>
      Расход 7339 "Разные ценности и документы".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Инструкция дополнена пунктом 146-1 в соответствии с постановлением Правления Национального Банка РК от 24.08.2009 </w:t>
      </w:r>
      <w:r>
        <w:rPr>
          <w:rFonts w:ascii="Times New Roman"/>
          <w:b w:val="false"/>
          <w:i w:val="false"/>
          <w:color w:val="000000"/>
          <w:sz w:val="28"/>
        </w:rPr>
        <w:t>№ 80</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2</w:t>
      </w:r>
      <w:r>
        <w:rPr>
          <w:rFonts w:ascii="Times New Roman"/>
          <w:b w:val="false"/>
          <w:i w:val="false"/>
          <w:color w:val="ff0000"/>
          <w:sz w:val="28"/>
        </w:rPr>
        <w:t>).</w:t>
      </w:r>
      <w:r>
        <w:br/>
      </w:r>
      <w:r>
        <w:rPr>
          <w:rFonts w:ascii="Times New Roman"/>
          <w:b w:val="false"/>
          <w:i w:val="false"/>
          <w:color w:val="000000"/>
          <w:sz w:val="28"/>
        </w:rPr>
        <w:t>
</w:t>
      </w:r>
    </w:p>
    <w:bookmarkStart w:name="z334" w:id="682"/>
    <w:p>
      <w:pPr>
        <w:spacing w:after="0"/>
        <w:ind w:left="0"/>
        <w:jc w:val="left"/>
      </w:pPr>
      <w:r>
        <w:rPr>
          <w:rFonts w:ascii="Times New Roman"/>
          <w:b/>
          <w:i w:val="false"/>
          <w:color w:val="000000"/>
        </w:rPr>
        <w:t xml:space="preserve"> Глава 12. Бухгалтерский учет операций с банковскими гарантиями</w:t>
      </w:r>
    </w:p>
    <w:bookmarkEnd w:id="682"/>
    <w:p>
      <w:pPr>
        <w:spacing w:after="0"/>
        <w:ind w:left="0"/>
        <w:jc w:val="both"/>
      </w:pPr>
      <w:r>
        <w:rPr>
          <w:rFonts w:ascii="Times New Roman"/>
          <w:b w:val="false"/>
          <w:i w:val="false"/>
          <w:color w:val="ff0000"/>
          <w:sz w:val="28"/>
        </w:rPr>
        <w:t xml:space="preserve">
      Сноска. Заголовок главы 12 в редакции постановления Правления Национального Банка РК от 28.11.2016 </w:t>
      </w:r>
      <w:r>
        <w:rPr>
          <w:rFonts w:ascii="Times New Roman"/>
          <w:b w:val="false"/>
          <w:i w:val="false"/>
          <w:color w:val="ff0000"/>
          <w:sz w:val="28"/>
        </w:rPr>
        <w:t>№ 279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28" w:id="683"/>
    <w:p>
      <w:pPr>
        <w:spacing w:after="0"/>
        <w:ind w:left="0"/>
        <w:jc w:val="left"/>
      </w:pPr>
      <w:r>
        <w:rPr>
          <w:rFonts w:ascii="Times New Roman"/>
          <w:b/>
          <w:i w:val="false"/>
          <w:color w:val="000000"/>
        </w:rPr>
        <w:t xml:space="preserve"> Параграф 1. Учет банковских гарантий, выдаваемых</w:t>
      </w:r>
      <w:r>
        <w:br/>
      </w:r>
      <w:r>
        <w:rPr>
          <w:rFonts w:ascii="Times New Roman"/>
          <w:b/>
          <w:i w:val="false"/>
          <w:color w:val="000000"/>
        </w:rPr>
        <w:t>без обеспечения обязательств клиента</w:t>
      </w:r>
    </w:p>
    <w:bookmarkEnd w:id="683"/>
    <w:p>
      <w:pPr>
        <w:spacing w:after="0"/>
        <w:ind w:left="0"/>
        <w:jc w:val="both"/>
      </w:pPr>
      <w:r>
        <w:rPr>
          <w:rFonts w:ascii="Times New Roman"/>
          <w:b w:val="false"/>
          <w:i w:val="false"/>
          <w:color w:val="ff0000"/>
          <w:sz w:val="28"/>
        </w:rPr>
        <w:t xml:space="preserve">
      Сноска. Заголовок параграфа 1 в редакции постановления Правления Национального Банка РК от 25.02.2013 </w:t>
      </w:r>
      <w:r>
        <w:rPr>
          <w:rFonts w:ascii="Times New Roman"/>
          <w:b w:val="false"/>
          <w:i w:val="false"/>
          <w:color w:val="ff0000"/>
          <w:sz w:val="28"/>
        </w:rPr>
        <w:t>№ 63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335" w:id="684"/>
    <w:p>
      <w:pPr>
        <w:spacing w:after="0"/>
        <w:ind w:left="0"/>
        <w:jc w:val="both"/>
      </w:pPr>
      <w:r>
        <w:rPr>
          <w:rFonts w:ascii="Times New Roman"/>
          <w:b w:val="false"/>
          <w:i w:val="false"/>
          <w:color w:val="000000"/>
          <w:sz w:val="28"/>
        </w:rPr>
        <w:t>
      147. При выдаче банковской гарантии без обеспечения обязательств клиента осуществляются следующие бухгалтерские записи:</w:t>
      </w:r>
    </w:p>
    <w:bookmarkEnd w:id="684"/>
    <w:bookmarkStart w:name="z336" w:id="685"/>
    <w:p>
      <w:pPr>
        <w:spacing w:after="0"/>
        <w:ind w:left="0"/>
        <w:jc w:val="both"/>
      </w:pPr>
      <w:r>
        <w:rPr>
          <w:rFonts w:ascii="Times New Roman"/>
          <w:b w:val="false"/>
          <w:i w:val="false"/>
          <w:color w:val="000000"/>
          <w:sz w:val="28"/>
        </w:rPr>
        <w:t>
      1) на сумму условных требований и обязательств по выданной банковской гарантии:</w:t>
      </w:r>
    </w:p>
    <w:bookmarkEnd w:id="685"/>
    <w:p>
      <w:pPr>
        <w:spacing w:after="0"/>
        <w:ind w:left="0"/>
        <w:jc w:val="both"/>
      </w:pPr>
      <w:r>
        <w:rPr>
          <w:rFonts w:ascii="Times New Roman"/>
          <w:b w:val="false"/>
          <w:i w:val="false"/>
          <w:color w:val="000000"/>
          <w:sz w:val="28"/>
        </w:rPr>
        <w:t>
      Дт 6055 "Возможные требования по выданным или подтвержденным</w:t>
      </w:r>
    </w:p>
    <w:p>
      <w:pPr>
        <w:spacing w:after="0"/>
        <w:ind w:left="0"/>
        <w:jc w:val="both"/>
      </w:pPr>
      <w:r>
        <w:rPr>
          <w:rFonts w:ascii="Times New Roman"/>
          <w:b w:val="false"/>
          <w:i w:val="false"/>
          <w:color w:val="000000"/>
          <w:sz w:val="28"/>
        </w:rPr>
        <w:t>
       гарантиям"</w:t>
      </w:r>
    </w:p>
    <w:p>
      <w:pPr>
        <w:spacing w:after="0"/>
        <w:ind w:left="0"/>
        <w:jc w:val="both"/>
      </w:pPr>
      <w:r>
        <w:rPr>
          <w:rFonts w:ascii="Times New Roman"/>
          <w:b w:val="false"/>
          <w:i w:val="false"/>
          <w:color w:val="000000"/>
          <w:sz w:val="28"/>
        </w:rPr>
        <w:t>
      Кт 6555 "Возможные обязательства по выданным или подтвержденным</w:t>
      </w:r>
    </w:p>
    <w:p>
      <w:pPr>
        <w:spacing w:after="0"/>
        <w:ind w:left="0"/>
        <w:jc w:val="both"/>
      </w:pPr>
      <w:r>
        <w:rPr>
          <w:rFonts w:ascii="Times New Roman"/>
          <w:b w:val="false"/>
          <w:i w:val="false"/>
          <w:color w:val="000000"/>
          <w:sz w:val="28"/>
        </w:rPr>
        <w:t>
       гарантиям";</w:t>
      </w:r>
    </w:p>
    <w:bookmarkStart w:name="z337" w:id="686"/>
    <w:p>
      <w:pPr>
        <w:spacing w:after="0"/>
        <w:ind w:left="0"/>
        <w:jc w:val="both"/>
      </w:pPr>
      <w:r>
        <w:rPr>
          <w:rFonts w:ascii="Times New Roman"/>
          <w:b w:val="false"/>
          <w:i w:val="false"/>
          <w:color w:val="000000"/>
          <w:sz w:val="28"/>
        </w:rPr>
        <w:t>
       2) на справедливую стоимость выпущенной банковской гарантии:</w:t>
      </w:r>
    </w:p>
    <w:bookmarkEnd w:id="686"/>
    <w:p>
      <w:pPr>
        <w:spacing w:after="0"/>
        <w:ind w:left="0"/>
        <w:jc w:val="both"/>
      </w:pPr>
      <w:r>
        <w:rPr>
          <w:rFonts w:ascii="Times New Roman"/>
          <w:b w:val="false"/>
          <w:i w:val="false"/>
          <w:color w:val="000000"/>
          <w:sz w:val="28"/>
        </w:rPr>
        <w:t>
      Дт 1051 "Корреспондентский счет в Национальном Банке</w:t>
      </w:r>
    </w:p>
    <w:p>
      <w:pPr>
        <w:spacing w:after="0"/>
        <w:ind w:left="0"/>
        <w:jc w:val="both"/>
      </w:pPr>
      <w:r>
        <w:rPr>
          <w:rFonts w:ascii="Times New Roman"/>
          <w:b w:val="false"/>
          <w:i w:val="false"/>
          <w:color w:val="000000"/>
          <w:sz w:val="28"/>
        </w:rPr>
        <w:t>
       Республики Казахстан"</w:t>
      </w:r>
    </w:p>
    <w:p>
      <w:pPr>
        <w:spacing w:after="0"/>
        <w:ind w:left="0"/>
        <w:jc w:val="both"/>
      </w:pPr>
      <w:r>
        <w:rPr>
          <w:rFonts w:ascii="Times New Roman"/>
          <w:b w:val="false"/>
          <w:i w:val="false"/>
          <w:color w:val="000000"/>
          <w:sz w:val="28"/>
        </w:rPr>
        <w:t>
       1052 "Корреспондентские счета в других банках"</w:t>
      </w:r>
    </w:p>
    <w:p>
      <w:pPr>
        <w:spacing w:after="0"/>
        <w:ind w:left="0"/>
        <w:jc w:val="both"/>
      </w:pPr>
      <w:r>
        <w:rPr>
          <w:rFonts w:ascii="Times New Roman"/>
          <w:b w:val="false"/>
          <w:i w:val="false"/>
          <w:color w:val="000000"/>
          <w:sz w:val="28"/>
        </w:rPr>
        <w:t>
       2203 "Текущие счета юридических лиц"</w:t>
      </w:r>
    </w:p>
    <w:p>
      <w:pPr>
        <w:spacing w:after="0"/>
        <w:ind w:left="0"/>
        <w:jc w:val="both"/>
      </w:pPr>
      <w:r>
        <w:rPr>
          <w:rFonts w:ascii="Times New Roman"/>
          <w:b w:val="false"/>
          <w:i w:val="false"/>
          <w:color w:val="000000"/>
          <w:sz w:val="28"/>
        </w:rPr>
        <w:t>
      Кт 2869 "Выданные гарантии".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147 с изменениями, внесенными постановлением Правления Национального Банка РК от 31.01.2011 </w:t>
      </w:r>
      <w:r>
        <w:rPr>
          <w:rFonts w:ascii="Times New Roman"/>
          <w:b w:val="false"/>
          <w:i w:val="false"/>
          <w:color w:val="000000"/>
          <w:sz w:val="28"/>
        </w:rPr>
        <w:t>№ 4</w:t>
      </w:r>
      <w:r>
        <w:rPr>
          <w:rFonts w:ascii="Times New Roman"/>
          <w:b w:val="false"/>
          <w:i w:val="false"/>
          <w:color w:val="ff0000"/>
          <w:sz w:val="28"/>
        </w:rPr>
        <w:t xml:space="preserve"> (вводится в действие по истечении четырнадцати дней со дня гос. регистрации в МЮ РК).</w:t>
      </w:r>
      <w:r>
        <w:br/>
      </w:r>
      <w:r>
        <w:rPr>
          <w:rFonts w:ascii="Times New Roman"/>
          <w:b w:val="false"/>
          <w:i w:val="false"/>
          <w:color w:val="000000"/>
          <w:sz w:val="28"/>
        </w:rPr>
        <w:t>
</w:t>
      </w:r>
    </w:p>
    <w:bookmarkStart w:name="z338" w:id="687"/>
    <w:p>
      <w:pPr>
        <w:spacing w:after="0"/>
        <w:ind w:left="0"/>
        <w:jc w:val="both"/>
      </w:pPr>
      <w:r>
        <w:rPr>
          <w:rFonts w:ascii="Times New Roman"/>
          <w:b w:val="false"/>
          <w:i w:val="false"/>
          <w:color w:val="000000"/>
          <w:sz w:val="28"/>
        </w:rPr>
        <w:t>
      148. При амортизации первоначально признанного обязательства по выпущенной банковской гарантии осуществляется следующая бухгалтерская запись:</w:t>
      </w:r>
    </w:p>
    <w:bookmarkEnd w:id="687"/>
    <w:p>
      <w:pPr>
        <w:spacing w:after="0"/>
        <w:ind w:left="0"/>
        <w:jc w:val="both"/>
      </w:pPr>
      <w:r>
        <w:rPr>
          <w:rFonts w:ascii="Times New Roman"/>
          <w:b w:val="false"/>
          <w:i w:val="false"/>
          <w:color w:val="000000"/>
          <w:sz w:val="28"/>
        </w:rPr>
        <w:t>
      Дт 2869 "Выданные гарантии"</w:t>
      </w:r>
    </w:p>
    <w:p>
      <w:pPr>
        <w:spacing w:after="0"/>
        <w:ind w:left="0"/>
        <w:jc w:val="both"/>
      </w:pPr>
      <w:r>
        <w:rPr>
          <w:rFonts w:ascii="Times New Roman"/>
          <w:b w:val="false"/>
          <w:i w:val="false"/>
          <w:color w:val="000000"/>
          <w:sz w:val="28"/>
        </w:rPr>
        <w:t>
      Кт 4606 "Комиссионные доходы за услуги по операциям</w:t>
      </w:r>
    </w:p>
    <w:p>
      <w:pPr>
        <w:spacing w:after="0"/>
        <w:ind w:left="0"/>
        <w:jc w:val="both"/>
      </w:pPr>
      <w:r>
        <w:rPr>
          <w:rFonts w:ascii="Times New Roman"/>
          <w:b w:val="false"/>
          <w:i w:val="false"/>
          <w:color w:val="000000"/>
          <w:sz w:val="28"/>
        </w:rPr>
        <w:t>
       с гарантиями".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148 с изменениями, внесенными постановлением Правления Национального Банка РК от 31.01.2011 </w:t>
      </w:r>
      <w:r>
        <w:rPr>
          <w:rFonts w:ascii="Times New Roman"/>
          <w:b w:val="false"/>
          <w:i w:val="false"/>
          <w:color w:val="000000"/>
          <w:sz w:val="28"/>
        </w:rPr>
        <w:t>№ 4</w:t>
      </w:r>
      <w:r>
        <w:rPr>
          <w:rFonts w:ascii="Times New Roman"/>
          <w:b w:val="false"/>
          <w:i w:val="false"/>
          <w:color w:val="ff0000"/>
          <w:sz w:val="28"/>
        </w:rPr>
        <w:t xml:space="preserve"> (вводится в действие по истечении четырнадцати дней со дня гос. регистрации в МЮ РК).</w:t>
      </w:r>
      <w:r>
        <w:br/>
      </w:r>
      <w:r>
        <w:rPr>
          <w:rFonts w:ascii="Times New Roman"/>
          <w:b w:val="false"/>
          <w:i w:val="false"/>
          <w:color w:val="000000"/>
          <w:sz w:val="28"/>
        </w:rPr>
        <w:t>
</w:t>
      </w:r>
    </w:p>
    <w:bookmarkStart w:name="z339" w:id="688"/>
    <w:p>
      <w:pPr>
        <w:spacing w:after="0"/>
        <w:ind w:left="0"/>
        <w:jc w:val="both"/>
      </w:pPr>
      <w:r>
        <w:rPr>
          <w:rFonts w:ascii="Times New Roman"/>
          <w:b w:val="false"/>
          <w:i w:val="false"/>
          <w:color w:val="000000"/>
          <w:sz w:val="28"/>
        </w:rPr>
        <w:t>
      149. При истечении срока действия банковской гарантии, аннулировании или расторжении договора гарантии осуществляются следующие бухгалтерские записи:</w:t>
      </w:r>
    </w:p>
    <w:bookmarkEnd w:id="688"/>
    <w:bookmarkStart w:name="z340" w:id="689"/>
    <w:p>
      <w:pPr>
        <w:spacing w:after="0"/>
        <w:ind w:left="0"/>
        <w:jc w:val="both"/>
      </w:pPr>
      <w:r>
        <w:rPr>
          <w:rFonts w:ascii="Times New Roman"/>
          <w:b w:val="false"/>
          <w:i w:val="false"/>
          <w:color w:val="000000"/>
          <w:sz w:val="28"/>
        </w:rPr>
        <w:t>
      1) на сумму условных обязательств по выданной банковской гарантии:</w:t>
      </w:r>
    </w:p>
    <w:bookmarkEnd w:id="689"/>
    <w:p>
      <w:pPr>
        <w:spacing w:after="0"/>
        <w:ind w:left="0"/>
        <w:jc w:val="both"/>
      </w:pPr>
      <w:r>
        <w:rPr>
          <w:rFonts w:ascii="Times New Roman"/>
          <w:b w:val="false"/>
          <w:i w:val="false"/>
          <w:color w:val="000000"/>
          <w:sz w:val="28"/>
        </w:rPr>
        <w:t>
      Дт 6555 "Возможные обязательства по выданным или подтвержденным</w:t>
      </w:r>
    </w:p>
    <w:p>
      <w:pPr>
        <w:spacing w:after="0"/>
        <w:ind w:left="0"/>
        <w:jc w:val="both"/>
      </w:pPr>
      <w:r>
        <w:rPr>
          <w:rFonts w:ascii="Times New Roman"/>
          <w:b w:val="false"/>
          <w:i w:val="false"/>
          <w:color w:val="000000"/>
          <w:sz w:val="28"/>
        </w:rPr>
        <w:t>
       гарантиям"</w:t>
      </w:r>
    </w:p>
    <w:p>
      <w:pPr>
        <w:spacing w:after="0"/>
        <w:ind w:left="0"/>
        <w:jc w:val="both"/>
      </w:pPr>
      <w:r>
        <w:rPr>
          <w:rFonts w:ascii="Times New Roman"/>
          <w:b w:val="false"/>
          <w:i w:val="false"/>
          <w:color w:val="000000"/>
          <w:sz w:val="28"/>
        </w:rPr>
        <w:t>
      Кт 6055 "Возможные требования по выданным или подтвержденным</w:t>
      </w:r>
    </w:p>
    <w:p>
      <w:pPr>
        <w:spacing w:after="0"/>
        <w:ind w:left="0"/>
        <w:jc w:val="both"/>
      </w:pPr>
      <w:r>
        <w:rPr>
          <w:rFonts w:ascii="Times New Roman"/>
          <w:b w:val="false"/>
          <w:i w:val="false"/>
          <w:color w:val="000000"/>
          <w:sz w:val="28"/>
        </w:rPr>
        <w:t>
       гарантиям";</w:t>
      </w:r>
    </w:p>
    <w:bookmarkStart w:name="z341" w:id="690"/>
    <w:p>
      <w:pPr>
        <w:spacing w:after="0"/>
        <w:ind w:left="0"/>
        <w:jc w:val="both"/>
      </w:pPr>
      <w:r>
        <w:rPr>
          <w:rFonts w:ascii="Times New Roman"/>
          <w:b w:val="false"/>
          <w:i w:val="false"/>
          <w:color w:val="000000"/>
          <w:sz w:val="28"/>
        </w:rPr>
        <w:t>
       2) на сумму несамортизированного комиссионного вознаграждения:</w:t>
      </w:r>
    </w:p>
    <w:bookmarkEnd w:id="690"/>
    <w:p>
      <w:pPr>
        <w:spacing w:after="0"/>
        <w:ind w:left="0"/>
        <w:jc w:val="both"/>
      </w:pPr>
      <w:r>
        <w:rPr>
          <w:rFonts w:ascii="Times New Roman"/>
          <w:b w:val="false"/>
          <w:i w:val="false"/>
          <w:color w:val="000000"/>
          <w:sz w:val="28"/>
        </w:rPr>
        <w:t>
      Дт 2869 "Выданные гарантии"</w:t>
      </w:r>
    </w:p>
    <w:p>
      <w:pPr>
        <w:spacing w:after="0"/>
        <w:ind w:left="0"/>
        <w:jc w:val="both"/>
      </w:pPr>
      <w:r>
        <w:rPr>
          <w:rFonts w:ascii="Times New Roman"/>
          <w:b w:val="false"/>
          <w:i w:val="false"/>
          <w:color w:val="000000"/>
          <w:sz w:val="28"/>
        </w:rPr>
        <w:t>
      Кт 4606 "Комиссионные доходы за услуги по операциям</w:t>
      </w:r>
    </w:p>
    <w:p>
      <w:pPr>
        <w:spacing w:after="0"/>
        <w:ind w:left="0"/>
        <w:jc w:val="both"/>
      </w:pPr>
      <w:r>
        <w:rPr>
          <w:rFonts w:ascii="Times New Roman"/>
          <w:b w:val="false"/>
          <w:i w:val="false"/>
          <w:color w:val="000000"/>
          <w:sz w:val="28"/>
        </w:rPr>
        <w:t>
       с гарантиями".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149 с изменениями, внесенными постановлением Правления Национального Банка РК от 31.01.2011 </w:t>
      </w:r>
      <w:r>
        <w:rPr>
          <w:rFonts w:ascii="Times New Roman"/>
          <w:b w:val="false"/>
          <w:i w:val="false"/>
          <w:color w:val="000000"/>
          <w:sz w:val="28"/>
        </w:rPr>
        <w:t>№ 4</w:t>
      </w:r>
      <w:r>
        <w:rPr>
          <w:rFonts w:ascii="Times New Roman"/>
          <w:b w:val="false"/>
          <w:i w:val="false"/>
          <w:color w:val="ff0000"/>
          <w:sz w:val="28"/>
        </w:rPr>
        <w:t xml:space="preserve"> (вводится в действие по истечении четырнадцати дней со дня гос. регистрации в МЮ РК).</w:t>
      </w:r>
      <w:r>
        <w:br/>
      </w:r>
      <w:r>
        <w:rPr>
          <w:rFonts w:ascii="Times New Roman"/>
          <w:b w:val="false"/>
          <w:i w:val="false"/>
          <w:color w:val="000000"/>
          <w:sz w:val="28"/>
        </w:rPr>
        <w:t>
</w:t>
      </w:r>
    </w:p>
    <w:bookmarkStart w:name="z342" w:id="691"/>
    <w:p>
      <w:pPr>
        <w:spacing w:after="0"/>
        <w:ind w:left="0"/>
        <w:jc w:val="both"/>
      </w:pPr>
      <w:r>
        <w:rPr>
          <w:rFonts w:ascii="Times New Roman"/>
          <w:b w:val="false"/>
          <w:i w:val="false"/>
          <w:color w:val="000000"/>
          <w:sz w:val="28"/>
        </w:rPr>
        <w:t>
      150. При создании резерва для урегулирования обязательства по выданной банковской гарантии осуществляются следующие бухгалтерские записи:</w:t>
      </w:r>
    </w:p>
    <w:bookmarkEnd w:id="691"/>
    <w:p>
      <w:pPr>
        <w:spacing w:after="0"/>
        <w:ind w:left="0"/>
        <w:jc w:val="both"/>
      </w:pPr>
      <w:r>
        <w:rPr>
          <w:rFonts w:ascii="Times New Roman"/>
          <w:b w:val="false"/>
          <w:i w:val="false"/>
          <w:color w:val="000000"/>
          <w:sz w:val="28"/>
        </w:rPr>
        <w:t>
      Дт 5465 "Ассигнования на резервы (провизии) по условным</w:t>
      </w:r>
    </w:p>
    <w:p>
      <w:pPr>
        <w:spacing w:after="0"/>
        <w:ind w:left="0"/>
        <w:jc w:val="both"/>
      </w:pPr>
      <w:r>
        <w:rPr>
          <w:rFonts w:ascii="Times New Roman"/>
          <w:b w:val="false"/>
          <w:i w:val="false"/>
          <w:color w:val="000000"/>
          <w:sz w:val="28"/>
        </w:rPr>
        <w:t>
       обязательствам"</w:t>
      </w:r>
    </w:p>
    <w:p>
      <w:pPr>
        <w:spacing w:after="0"/>
        <w:ind w:left="0"/>
        <w:jc w:val="both"/>
      </w:pPr>
      <w:r>
        <w:rPr>
          <w:rFonts w:ascii="Times New Roman"/>
          <w:b w:val="false"/>
          <w:i w:val="false"/>
          <w:color w:val="000000"/>
          <w:sz w:val="28"/>
        </w:rPr>
        <w:t>
      Кт 2869 "Выданные гарантии";</w:t>
      </w:r>
    </w:p>
    <w:p>
      <w:pPr>
        <w:spacing w:after="0"/>
        <w:ind w:left="0"/>
        <w:jc w:val="both"/>
      </w:pPr>
      <w:r>
        <w:rPr>
          <w:rFonts w:ascii="Times New Roman"/>
          <w:b w:val="false"/>
          <w:i w:val="false"/>
          <w:color w:val="000000"/>
          <w:sz w:val="28"/>
        </w:rPr>
        <w:t>
      одновременно, при создании резерва в случаях, когда условием договора гарантии предусмотрено возмещение клиентом суммы, выплаченной банком в пользу его кредитора, на сумму, не превышающую сумму созданного резерва:</w:t>
      </w:r>
    </w:p>
    <w:p>
      <w:pPr>
        <w:spacing w:after="0"/>
        <w:ind w:left="0"/>
        <w:jc w:val="both"/>
      </w:pPr>
      <w:r>
        <w:rPr>
          <w:rFonts w:ascii="Times New Roman"/>
          <w:b w:val="false"/>
          <w:i w:val="false"/>
          <w:color w:val="000000"/>
          <w:sz w:val="28"/>
        </w:rPr>
        <w:t>
      Дт 1861 "Дебиторы по гарантиям"</w:t>
      </w:r>
    </w:p>
    <w:p>
      <w:pPr>
        <w:spacing w:after="0"/>
        <w:ind w:left="0"/>
        <w:jc w:val="both"/>
      </w:pPr>
      <w:r>
        <w:rPr>
          <w:rFonts w:ascii="Times New Roman"/>
          <w:b w:val="false"/>
          <w:i w:val="false"/>
          <w:color w:val="000000"/>
          <w:sz w:val="28"/>
        </w:rPr>
        <w:t>
      Кт 4958 "Доходы от восстановления резервов (провизий), созданных по условным обязательствам".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150 с изменениями, внесенными постановлением Правления Национального Банка РК от 31.01.2011 </w:t>
      </w:r>
      <w:r>
        <w:rPr>
          <w:rFonts w:ascii="Times New Roman"/>
          <w:b w:val="false"/>
          <w:i w:val="false"/>
          <w:color w:val="000000"/>
          <w:sz w:val="28"/>
        </w:rPr>
        <w:t>№ 4</w:t>
      </w:r>
      <w:r>
        <w:rPr>
          <w:rFonts w:ascii="Times New Roman"/>
          <w:b w:val="false"/>
          <w:i w:val="false"/>
          <w:color w:val="ff0000"/>
          <w:sz w:val="28"/>
        </w:rPr>
        <w:t xml:space="preserve"> (вводится в действие по истечении четырнадцати дней со дня гос. регистрации в МЮ РК).</w:t>
      </w:r>
      <w:r>
        <w:br/>
      </w:r>
      <w:r>
        <w:rPr>
          <w:rFonts w:ascii="Times New Roman"/>
          <w:b w:val="false"/>
          <w:i w:val="false"/>
          <w:color w:val="000000"/>
          <w:sz w:val="28"/>
        </w:rPr>
        <w:t>
</w:t>
      </w:r>
    </w:p>
    <w:bookmarkStart w:name="z343" w:id="692"/>
    <w:p>
      <w:pPr>
        <w:spacing w:after="0"/>
        <w:ind w:left="0"/>
        <w:jc w:val="both"/>
      </w:pPr>
      <w:r>
        <w:rPr>
          <w:rFonts w:ascii="Times New Roman"/>
          <w:b w:val="false"/>
          <w:i w:val="false"/>
          <w:color w:val="000000"/>
          <w:sz w:val="28"/>
        </w:rPr>
        <w:t>
      151. При уменьшении ранее признанного резерва по урегулированию обязательства по выданной банковской гарантии и уменьшении суммы ранее признанного возмещения осуществляются следующие бухгалтерские записи:</w:t>
      </w:r>
    </w:p>
    <w:bookmarkEnd w:id="692"/>
    <w:p>
      <w:pPr>
        <w:spacing w:after="0"/>
        <w:ind w:left="0"/>
        <w:jc w:val="both"/>
      </w:pPr>
      <w:r>
        <w:rPr>
          <w:rFonts w:ascii="Times New Roman"/>
          <w:b w:val="false"/>
          <w:i w:val="false"/>
          <w:color w:val="000000"/>
          <w:sz w:val="28"/>
        </w:rPr>
        <w:t>
      на сумму уменьшения резерва:</w:t>
      </w:r>
    </w:p>
    <w:p>
      <w:pPr>
        <w:spacing w:after="0"/>
        <w:ind w:left="0"/>
        <w:jc w:val="both"/>
      </w:pPr>
      <w:r>
        <w:rPr>
          <w:rFonts w:ascii="Times New Roman"/>
          <w:b w:val="false"/>
          <w:i w:val="false"/>
          <w:color w:val="000000"/>
          <w:sz w:val="28"/>
        </w:rPr>
        <w:t>
      Дт 2869 "Выданные гарантии"</w:t>
      </w:r>
    </w:p>
    <w:p>
      <w:pPr>
        <w:spacing w:after="0"/>
        <w:ind w:left="0"/>
        <w:jc w:val="both"/>
      </w:pPr>
      <w:r>
        <w:rPr>
          <w:rFonts w:ascii="Times New Roman"/>
          <w:b w:val="false"/>
          <w:i w:val="false"/>
          <w:color w:val="000000"/>
          <w:sz w:val="28"/>
        </w:rPr>
        <w:t>
      Кт 4958 "Доходы от восстановления резервов (провизий),</w:t>
      </w:r>
    </w:p>
    <w:p>
      <w:pPr>
        <w:spacing w:after="0"/>
        <w:ind w:left="0"/>
        <w:jc w:val="both"/>
      </w:pPr>
      <w:r>
        <w:rPr>
          <w:rFonts w:ascii="Times New Roman"/>
          <w:b w:val="false"/>
          <w:i w:val="false"/>
          <w:color w:val="000000"/>
          <w:sz w:val="28"/>
        </w:rPr>
        <w:t>
       созданных по условным обязательствам",</w:t>
      </w:r>
    </w:p>
    <w:p>
      <w:pPr>
        <w:spacing w:after="0"/>
        <w:ind w:left="0"/>
        <w:jc w:val="both"/>
      </w:pPr>
      <w:r>
        <w:rPr>
          <w:rFonts w:ascii="Times New Roman"/>
          <w:b w:val="false"/>
          <w:i w:val="false"/>
          <w:color w:val="000000"/>
          <w:sz w:val="28"/>
        </w:rPr>
        <w:t>
       на сумму уменьшения ранее признанного возмещения:</w:t>
      </w:r>
    </w:p>
    <w:p>
      <w:pPr>
        <w:spacing w:after="0"/>
        <w:ind w:left="0"/>
        <w:jc w:val="both"/>
      </w:pPr>
      <w:r>
        <w:rPr>
          <w:rFonts w:ascii="Times New Roman"/>
          <w:b w:val="false"/>
          <w:i w:val="false"/>
          <w:color w:val="000000"/>
          <w:sz w:val="28"/>
        </w:rPr>
        <w:t>
      Дт 4958 "Доходы от восстановления резервов (провизий),</w:t>
      </w:r>
    </w:p>
    <w:p>
      <w:pPr>
        <w:spacing w:after="0"/>
        <w:ind w:left="0"/>
        <w:jc w:val="both"/>
      </w:pPr>
      <w:r>
        <w:rPr>
          <w:rFonts w:ascii="Times New Roman"/>
          <w:b w:val="false"/>
          <w:i w:val="false"/>
          <w:color w:val="000000"/>
          <w:sz w:val="28"/>
        </w:rPr>
        <w:t>
       созданных по условным обязательствам"</w:t>
      </w:r>
    </w:p>
    <w:p>
      <w:pPr>
        <w:spacing w:after="0"/>
        <w:ind w:left="0"/>
        <w:jc w:val="both"/>
      </w:pPr>
      <w:r>
        <w:rPr>
          <w:rFonts w:ascii="Times New Roman"/>
          <w:b w:val="false"/>
          <w:i w:val="false"/>
          <w:color w:val="000000"/>
          <w:sz w:val="28"/>
        </w:rPr>
        <w:t>
      Кт 1861 "Дебиторы по гарантиям".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151 с изменениями, внесенными постановлением Правления Национального Банка РК от 31.01.2011 </w:t>
      </w:r>
      <w:r>
        <w:rPr>
          <w:rFonts w:ascii="Times New Roman"/>
          <w:b w:val="false"/>
          <w:i w:val="false"/>
          <w:color w:val="000000"/>
          <w:sz w:val="28"/>
        </w:rPr>
        <w:t>№ 4</w:t>
      </w:r>
      <w:r>
        <w:rPr>
          <w:rFonts w:ascii="Times New Roman"/>
          <w:b w:val="false"/>
          <w:i w:val="false"/>
          <w:color w:val="ff0000"/>
          <w:sz w:val="28"/>
        </w:rPr>
        <w:t xml:space="preserve"> (вводится в действие по истечении четырнадцати дней со дня гос. регистрации в МЮ РК).</w:t>
      </w:r>
      <w:r>
        <w:br/>
      </w:r>
      <w:r>
        <w:rPr>
          <w:rFonts w:ascii="Times New Roman"/>
          <w:b w:val="false"/>
          <w:i w:val="false"/>
          <w:color w:val="000000"/>
          <w:sz w:val="28"/>
        </w:rPr>
        <w:t>
</w:t>
      </w:r>
    </w:p>
    <w:bookmarkStart w:name="z344" w:id="693"/>
    <w:p>
      <w:pPr>
        <w:spacing w:after="0"/>
        <w:ind w:left="0"/>
        <w:jc w:val="both"/>
      </w:pPr>
      <w:r>
        <w:rPr>
          <w:rFonts w:ascii="Times New Roman"/>
          <w:b w:val="false"/>
          <w:i w:val="false"/>
          <w:color w:val="000000"/>
          <w:sz w:val="28"/>
        </w:rPr>
        <w:t>
      152. При получении банком требования кредитора о выплате суммы банковской гарантии либо ее части осуществляются следующие бухгалтерские записи:</w:t>
      </w:r>
    </w:p>
    <w:bookmarkEnd w:id="693"/>
    <w:p>
      <w:pPr>
        <w:spacing w:after="0"/>
        <w:ind w:left="0"/>
        <w:jc w:val="both"/>
      </w:pPr>
      <w:r>
        <w:rPr>
          <w:rFonts w:ascii="Times New Roman"/>
          <w:b w:val="false"/>
          <w:i w:val="false"/>
          <w:color w:val="000000"/>
          <w:sz w:val="28"/>
        </w:rPr>
        <w:t>
      на сумму выплаты:</w:t>
      </w:r>
    </w:p>
    <w:p>
      <w:pPr>
        <w:spacing w:after="0"/>
        <w:ind w:left="0"/>
        <w:jc w:val="both"/>
      </w:pPr>
      <w:r>
        <w:rPr>
          <w:rFonts w:ascii="Times New Roman"/>
          <w:b w:val="false"/>
          <w:i w:val="false"/>
          <w:color w:val="000000"/>
          <w:sz w:val="28"/>
        </w:rPr>
        <w:t>
      Дт 2869 "Выданные гарантии"</w:t>
      </w:r>
    </w:p>
    <w:p>
      <w:pPr>
        <w:spacing w:after="0"/>
        <w:ind w:left="0"/>
        <w:jc w:val="both"/>
      </w:pPr>
      <w:r>
        <w:rPr>
          <w:rFonts w:ascii="Times New Roman"/>
          <w:b w:val="false"/>
          <w:i w:val="false"/>
          <w:color w:val="000000"/>
          <w:sz w:val="28"/>
        </w:rPr>
        <w:t>
      Кт 1051 "Корреспондентский счет в Национальном Банке</w:t>
      </w:r>
    </w:p>
    <w:p>
      <w:pPr>
        <w:spacing w:after="0"/>
        <w:ind w:left="0"/>
        <w:jc w:val="both"/>
      </w:pPr>
      <w:r>
        <w:rPr>
          <w:rFonts w:ascii="Times New Roman"/>
          <w:b w:val="false"/>
          <w:i w:val="false"/>
          <w:color w:val="000000"/>
          <w:sz w:val="28"/>
        </w:rPr>
        <w:t>
       Республики Казахстан"</w:t>
      </w:r>
    </w:p>
    <w:p>
      <w:pPr>
        <w:spacing w:after="0"/>
        <w:ind w:left="0"/>
        <w:jc w:val="both"/>
      </w:pPr>
      <w:r>
        <w:rPr>
          <w:rFonts w:ascii="Times New Roman"/>
          <w:b w:val="false"/>
          <w:i w:val="false"/>
          <w:color w:val="000000"/>
          <w:sz w:val="28"/>
        </w:rPr>
        <w:t>
       1052 "Корреспондентские счета в других банках"</w:t>
      </w:r>
    </w:p>
    <w:p>
      <w:pPr>
        <w:spacing w:after="0"/>
        <w:ind w:left="0"/>
        <w:jc w:val="both"/>
      </w:pPr>
      <w:r>
        <w:rPr>
          <w:rFonts w:ascii="Times New Roman"/>
          <w:b w:val="false"/>
          <w:i w:val="false"/>
          <w:color w:val="000000"/>
          <w:sz w:val="28"/>
        </w:rPr>
        <w:t>
       2203 "Текущие счета юридических лиц",</w:t>
      </w:r>
    </w:p>
    <w:p>
      <w:pPr>
        <w:spacing w:after="0"/>
        <w:ind w:left="0"/>
        <w:jc w:val="both"/>
      </w:pPr>
      <w:r>
        <w:rPr>
          <w:rFonts w:ascii="Times New Roman"/>
          <w:b w:val="false"/>
          <w:i w:val="false"/>
          <w:color w:val="000000"/>
          <w:sz w:val="28"/>
        </w:rPr>
        <w:t>
       одновременно, на сумму уменьшения условных обязательств по выданной банковской гарантии:</w:t>
      </w:r>
    </w:p>
    <w:p>
      <w:pPr>
        <w:spacing w:after="0"/>
        <w:ind w:left="0"/>
        <w:jc w:val="both"/>
      </w:pPr>
      <w:r>
        <w:rPr>
          <w:rFonts w:ascii="Times New Roman"/>
          <w:b w:val="false"/>
          <w:i w:val="false"/>
          <w:color w:val="000000"/>
          <w:sz w:val="28"/>
        </w:rPr>
        <w:t>
      Дт 6555 "Возможные обязательства по выданным или</w:t>
      </w:r>
    </w:p>
    <w:p>
      <w:pPr>
        <w:spacing w:after="0"/>
        <w:ind w:left="0"/>
        <w:jc w:val="both"/>
      </w:pPr>
      <w:r>
        <w:rPr>
          <w:rFonts w:ascii="Times New Roman"/>
          <w:b w:val="false"/>
          <w:i w:val="false"/>
          <w:color w:val="000000"/>
          <w:sz w:val="28"/>
        </w:rPr>
        <w:t>
       подтвержденным гарантиям"</w:t>
      </w:r>
    </w:p>
    <w:p>
      <w:pPr>
        <w:spacing w:after="0"/>
        <w:ind w:left="0"/>
        <w:jc w:val="both"/>
      </w:pPr>
      <w:r>
        <w:rPr>
          <w:rFonts w:ascii="Times New Roman"/>
          <w:b w:val="false"/>
          <w:i w:val="false"/>
          <w:color w:val="000000"/>
          <w:sz w:val="28"/>
        </w:rPr>
        <w:t>
      Кт 6055 "Возможные требования по выданным или</w:t>
      </w:r>
    </w:p>
    <w:p>
      <w:pPr>
        <w:spacing w:after="0"/>
        <w:ind w:left="0"/>
        <w:jc w:val="both"/>
      </w:pPr>
      <w:r>
        <w:rPr>
          <w:rFonts w:ascii="Times New Roman"/>
          <w:b w:val="false"/>
          <w:i w:val="false"/>
          <w:color w:val="000000"/>
          <w:sz w:val="28"/>
        </w:rPr>
        <w:t>
       подтвержденным гарантиям".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152 с изменениями, внесенными постановлением Правления Национального Банка РК от 31.01.2011 </w:t>
      </w:r>
      <w:r>
        <w:rPr>
          <w:rFonts w:ascii="Times New Roman"/>
          <w:b w:val="false"/>
          <w:i w:val="false"/>
          <w:color w:val="000000"/>
          <w:sz w:val="28"/>
        </w:rPr>
        <w:t>№ 4</w:t>
      </w:r>
      <w:r>
        <w:rPr>
          <w:rFonts w:ascii="Times New Roman"/>
          <w:b w:val="false"/>
          <w:i w:val="false"/>
          <w:color w:val="ff0000"/>
          <w:sz w:val="28"/>
        </w:rPr>
        <w:t xml:space="preserve"> (вводится в действие по истечении четырнадцати дней со дня гос. регистрации в МЮ РК).</w:t>
      </w:r>
      <w:r>
        <w:br/>
      </w:r>
      <w:r>
        <w:rPr>
          <w:rFonts w:ascii="Times New Roman"/>
          <w:b w:val="false"/>
          <w:i w:val="false"/>
          <w:color w:val="000000"/>
          <w:sz w:val="28"/>
        </w:rPr>
        <w:t>
</w:t>
      </w:r>
    </w:p>
    <w:bookmarkStart w:name="z345" w:id="694"/>
    <w:p>
      <w:pPr>
        <w:spacing w:after="0"/>
        <w:ind w:left="0"/>
        <w:jc w:val="both"/>
      </w:pPr>
      <w:r>
        <w:rPr>
          <w:rFonts w:ascii="Times New Roman"/>
          <w:b w:val="false"/>
          <w:i w:val="false"/>
          <w:color w:val="000000"/>
          <w:sz w:val="28"/>
        </w:rPr>
        <w:t>
      153. При возмещении клиентом суммы, выплаченной по банковской гарантии, на сумму фактически полученных денег осуществляется следующая бухгалтерская запись:</w:t>
      </w:r>
    </w:p>
    <w:bookmarkEnd w:id="694"/>
    <w:p>
      <w:pPr>
        <w:spacing w:after="0"/>
        <w:ind w:left="0"/>
        <w:jc w:val="both"/>
      </w:pPr>
      <w:r>
        <w:rPr>
          <w:rFonts w:ascii="Times New Roman"/>
          <w:b w:val="false"/>
          <w:i w:val="false"/>
          <w:color w:val="000000"/>
          <w:sz w:val="28"/>
        </w:rPr>
        <w:t>
      Дт 1051 "Корреспондентский счет в Национальном Банке</w:t>
      </w:r>
    </w:p>
    <w:p>
      <w:pPr>
        <w:spacing w:after="0"/>
        <w:ind w:left="0"/>
        <w:jc w:val="both"/>
      </w:pPr>
      <w:r>
        <w:rPr>
          <w:rFonts w:ascii="Times New Roman"/>
          <w:b w:val="false"/>
          <w:i w:val="false"/>
          <w:color w:val="000000"/>
          <w:sz w:val="28"/>
        </w:rPr>
        <w:t>
       Республики Казахстан"</w:t>
      </w:r>
    </w:p>
    <w:p>
      <w:pPr>
        <w:spacing w:after="0"/>
        <w:ind w:left="0"/>
        <w:jc w:val="both"/>
      </w:pPr>
      <w:r>
        <w:rPr>
          <w:rFonts w:ascii="Times New Roman"/>
          <w:b w:val="false"/>
          <w:i w:val="false"/>
          <w:color w:val="000000"/>
          <w:sz w:val="28"/>
        </w:rPr>
        <w:t>
       1052 "Корреспондентские счета в других банках"</w:t>
      </w:r>
    </w:p>
    <w:p>
      <w:pPr>
        <w:spacing w:after="0"/>
        <w:ind w:left="0"/>
        <w:jc w:val="both"/>
      </w:pPr>
      <w:r>
        <w:rPr>
          <w:rFonts w:ascii="Times New Roman"/>
          <w:b w:val="false"/>
          <w:i w:val="false"/>
          <w:color w:val="000000"/>
          <w:sz w:val="28"/>
        </w:rPr>
        <w:t>
       2203 "Текущие счета юридических лиц"</w:t>
      </w:r>
    </w:p>
    <w:p>
      <w:pPr>
        <w:spacing w:after="0"/>
        <w:ind w:left="0"/>
        <w:jc w:val="both"/>
      </w:pPr>
      <w:r>
        <w:rPr>
          <w:rFonts w:ascii="Times New Roman"/>
          <w:b w:val="false"/>
          <w:i w:val="false"/>
          <w:color w:val="000000"/>
          <w:sz w:val="28"/>
        </w:rPr>
        <w:t>
       2204 "Текущие счета физических лиц"</w:t>
      </w:r>
    </w:p>
    <w:p>
      <w:pPr>
        <w:spacing w:after="0"/>
        <w:ind w:left="0"/>
        <w:jc w:val="both"/>
      </w:pPr>
      <w:r>
        <w:rPr>
          <w:rFonts w:ascii="Times New Roman"/>
          <w:b w:val="false"/>
          <w:i w:val="false"/>
          <w:color w:val="000000"/>
          <w:sz w:val="28"/>
        </w:rPr>
        <w:t>
       2205 "Вклады до востребования физических лиц"</w:t>
      </w:r>
    </w:p>
    <w:p>
      <w:pPr>
        <w:spacing w:after="0"/>
        <w:ind w:left="0"/>
        <w:jc w:val="both"/>
      </w:pPr>
      <w:r>
        <w:rPr>
          <w:rFonts w:ascii="Times New Roman"/>
          <w:b w:val="false"/>
          <w:i w:val="false"/>
          <w:color w:val="000000"/>
          <w:sz w:val="28"/>
        </w:rPr>
        <w:t>
       2211 "Вклады до востребования юридических лиц"</w:t>
      </w:r>
    </w:p>
    <w:p>
      <w:pPr>
        <w:spacing w:after="0"/>
        <w:ind w:left="0"/>
        <w:jc w:val="both"/>
      </w:pPr>
      <w:r>
        <w:rPr>
          <w:rFonts w:ascii="Times New Roman"/>
          <w:b w:val="false"/>
          <w:i w:val="false"/>
          <w:color w:val="000000"/>
          <w:sz w:val="28"/>
        </w:rPr>
        <w:t>
       2215 "Краткосрочные вклады юридических лиц"</w:t>
      </w:r>
    </w:p>
    <w:p>
      <w:pPr>
        <w:spacing w:after="0"/>
        <w:ind w:left="0"/>
        <w:jc w:val="both"/>
      </w:pPr>
      <w:r>
        <w:rPr>
          <w:rFonts w:ascii="Times New Roman"/>
          <w:b w:val="false"/>
          <w:i w:val="false"/>
          <w:color w:val="000000"/>
          <w:sz w:val="28"/>
        </w:rPr>
        <w:t>
       2217 "Долгосрочные вклады юридических лиц"</w:t>
      </w:r>
    </w:p>
    <w:p>
      <w:pPr>
        <w:spacing w:after="0"/>
        <w:ind w:left="0"/>
        <w:jc w:val="both"/>
      </w:pPr>
      <w:r>
        <w:rPr>
          <w:rFonts w:ascii="Times New Roman"/>
          <w:b w:val="false"/>
          <w:i w:val="false"/>
          <w:color w:val="000000"/>
          <w:sz w:val="28"/>
        </w:rPr>
        <w:t>
      Кт 1861 "Дебиторы по гарантиям".</w:t>
      </w:r>
    </w:p>
    <w:bookmarkStart w:name="z346" w:id="695"/>
    <w:p>
      <w:pPr>
        <w:spacing w:after="0"/>
        <w:ind w:left="0"/>
        <w:jc w:val="left"/>
      </w:pPr>
      <w:r>
        <w:rPr>
          <w:rFonts w:ascii="Times New Roman"/>
          <w:b/>
          <w:i w:val="false"/>
          <w:color w:val="000000"/>
        </w:rPr>
        <w:t xml:space="preserve"> Параграф 2. Учет банковских гарантий, выданных под залог денег</w:t>
      </w:r>
    </w:p>
    <w:bookmarkEnd w:id="695"/>
    <w:p>
      <w:pPr>
        <w:spacing w:after="0"/>
        <w:ind w:left="0"/>
        <w:jc w:val="both"/>
      </w:pPr>
      <w:r>
        <w:rPr>
          <w:rFonts w:ascii="Times New Roman"/>
          <w:b w:val="false"/>
          <w:i w:val="false"/>
          <w:color w:val="ff0000"/>
          <w:sz w:val="28"/>
        </w:rPr>
        <w:t xml:space="preserve">
      Сноска. Заголовок параграфа 2 в редакции постановления Правления Национального Банка РК от 25.02.2013 </w:t>
      </w:r>
      <w:r>
        <w:rPr>
          <w:rFonts w:ascii="Times New Roman"/>
          <w:b w:val="false"/>
          <w:i w:val="false"/>
          <w:color w:val="ff0000"/>
          <w:sz w:val="28"/>
        </w:rPr>
        <w:t>№ 63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347" w:id="696"/>
    <w:p>
      <w:pPr>
        <w:spacing w:after="0"/>
        <w:ind w:left="0"/>
        <w:jc w:val="both"/>
      </w:pPr>
      <w:r>
        <w:rPr>
          <w:rFonts w:ascii="Times New Roman"/>
          <w:b w:val="false"/>
          <w:i w:val="false"/>
          <w:color w:val="000000"/>
          <w:sz w:val="28"/>
        </w:rPr>
        <w:t>
      154. При выдаче банковской гарантии под залог денег осуществляются следующие бухгалтерские записи:</w:t>
      </w:r>
    </w:p>
    <w:bookmarkEnd w:id="696"/>
    <w:p>
      <w:pPr>
        <w:spacing w:after="0"/>
        <w:ind w:left="0"/>
        <w:jc w:val="both"/>
      </w:pPr>
      <w:r>
        <w:rPr>
          <w:rFonts w:ascii="Times New Roman"/>
          <w:b w:val="false"/>
          <w:i w:val="false"/>
          <w:color w:val="000000"/>
          <w:sz w:val="28"/>
        </w:rPr>
        <w:t>
      на сумму условных обязательств по выданной банковской гарантии:</w:t>
      </w:r>
    </w:p>
    <w:p>
      <w:pPr>
        <w:spacing w:after="0"/>
        <w:ind w:left="0"/>
        <w:jc w:val="both"/>
      </w:pPr>
      <w:r>
        <w:rPr>
          <w:rFonts w:ascii="Times New Roman"/>
          <w:b w:val="false"/>
          <w:i w:val="false"/>
          <w:color w:val="000000"/>
          <w:sz w:val="28"/>
        </w:rPr>
        <w:t>
      Дт 6055 "Возможные требования по выданным или подтвержденным</w:t>
      </w:r>
    </w:p>
    <w:p>
      <w:pPr>
        <w:spacing w:after="0"/>
        <w:ind w:left="0"/>
        <w:jc w:val="both"/>
      </w:pPr>
      <w:r>
        <w:rPr>
          <w:rFonts w:ascii="Times New Roman"/>
          <w:b w:val="false"/>
          <w:i w:val="false"/>
          <w:color w:val="000000"/>
          <w:sz w:val="28"/>
        </w:rPr>
        <w:t>
       гарантиям"</w:t>
      </w:r>
    </w:p>
    <w:p>
      <w:pPr>
        <w:spacing w:after="0"/>
        <w:ind w:left="0"/>
        <w:jc w:val="both"/>
      </w:pPr>
      <w:r>
        <w:rPr>
          <w:rFonts w:ascii="Times New Roman"/>
          <w:b w:val="false"/>
          <w:i w:val="false"/>
          <w:color w:val="000000"/>
          <w:sz w:val="28"/>
        </w:rPr>
        <w:t>
      Кт 6555 "Возможные обязательства по выданным или</w:t>
      </w:r>
    </w:p>
    <w:p>
      <w:pPr>
        <w:spacing w:after="0"/>
        <w:ind w:left="0"/>
        <w:jc w:val="both"/>
      </w:pPr>
      <w:r>
        <w:rPr>
          <w:rFonts w:ascii="Times New Roman"/>
          <w:b w:val="false"/>
          <w:i w:val="false"/>
          <w:color w:val="000000"/>
          <w:sz w:val="28"/>
        </w:rPr>
        <w:t>
       подтвержденным гарантиям",</w:t>
      </w:r>
    </w:p>
    <w:p>
      <w:pPr>
        <w:spacing w:after="0"/>
        <w:ind w:left="0"/>
        <w:jc w:val="both"/>
      </w:pPr>
      <w:r>
        <w:rPr>
          <w:rFonts w:ascii="Times New Roman"/>
          <w:b w:val="false"/>
          <w:i w:val="false"/>
          <w:color w:val="000000"/>
          <w:sz w:val="28"/>
        </w:rPr>
        <w:t>
       на сумму денег, принимаемых в качестве обеспечения обязательств клиента по договору гарантии:</w:t>
      </w:r>
    </w:p>
    <w:p>
      <w:pPr>
        <w:spacing w:after="0"/>
        <w:ind w:left="0"/>
        <w:jc w:val="both"/>
      </w:pPr>
      <w:r>
        <w:rPr>
          <w:rFonts w:ascii="Times New Roman"/>
          <w:b w:val="false"/>
          <w:i w:val="false"/>
          <w:color w:val="000000"/>
          <w:sz w:val="28"/>
        </w:rPr>
        <w:t>
      Дт 1001 "Наличность в кассе"</w:t>
      </w:r>
    </w:p>
    <w:p>
      <w:pPr>
        <w:spacing w:after="0"/>
        <w:ind w:left="0"/>
        <w:jc w:val="both"/>
      </w:pPr>
      <w:r>
        <w:rPr>
          <w:rFonts w:ascii="Times New Roman"/>
          <w:b w:val="false"/>
          <w:i w:val="false"/>
          <w:color w:val="000000"/>
          <w:sz w:val="28"/>
        </w:rPr>
        <w:t>
       1051 "Корреспондентский счет в Национальном Банке</w:t>
      </w:r>
    </w:p>
    <w:p>
      <w:pPr>
        <w:spacing w:after="0"/>
        <w:ind w:left="0"/>
        <w:jc w:val="both"/>
      </w:pPr>
      <w:r>
        <w:rPr>
          <w:rFonts w:ascii="Times New Roman"/>
          <w:b w:val="false"/>
          <w:i w:val="false"/>
          <w:color w:val="000000"/>
          <w:sz w:val="28"/>
        </w:rPr>
        <w:t>
       Республики Казахстан"</w:t>
      </w:r>
    </w:p>
    <w:p>
      <w:pPr>
        <w:spacing w:after="0"/>
        <w:ind w:left="0"/>
        <w:jc w:val="both"/>
      </w:pPr>
      <w:r>
        <w:rPr>
          <w:rFonts w:ascii="Times New Roman"/>
          <w:b w:val="false"/>
          <w:i w:val="false"/>
          <w:color w:val="000000"/>
          <w:sz w:val="28"/>
        </w:rPr>
        <w:t>
       1052 "Корреспондентские счета в других банках"</w:t>
      </w:r>
    </w:p>
    <w:p>
      <w:pPr>
        <w:spacing w:after="0"/>
        <w:ind w:left="0"/>
        <w:jc w:val="both"/>
      </w:pPr>
      <w:r>
        <w:rPr>
          <w:rFonts w:ascii="Times New Roman"/>
          <w:b w:val="false"/>
          <w:i w:val="false"/>
          <w:color w:val="000000"/>
          <w:sz w:val="28"/>
        </w:rPr>
        <w:t>
       2203 "Текущие счета юридических лиц"</w:t>
      </w:r>
    </w:p>
    <w:p>
      <w:pPr>
        <w:spacing w:after="0"/>
        <w:ind w:left="0"/>
        <w:jc w:val="both"/>
      </w:pPr>
      <w:r>
        <w:rPr>
          <w:rFonts w:ascii="Times New Roman"/>
          <w:b w:val="false"/>
          <w:i w:val="false"/>
          <w:color w:val="000000"/>
          <w:sz w:val="28"/>
        </w:rPr>
        <w:t>
       2204 "Текущие счета физических лиц"</w:t>
      </w:r>
    </w:p>
    <w:p>
      <w:pPr>
        <w:spacing w:after="0"/>
        <w:ind w:left="0"/>
        <w:jc w:val="both"/>
      </w:pPr>
      <w:r>
        <w:rPr>
          <w:rFonts w:ascii="Times New Roman"/>
          <w:b w:val="false"/>
          <w:i w:val="false"/>
          <w:color w:val="000000"/>
          <w:sz w:val="28"/>
        </w:rPr>
        <w:t>
       2205 "Вклады до востребования физических лиц"</w:t>
      </w:r>
    </w:p>
    <w:p>
      <w:pPr>
        <w:spacing w:after="0"/>
        <w:ind w:left="0"/>
        <w:jc w:val="both"/>
      </w:pPr>
      <w:r>
        <w:rPr>
          <w:rFonts w:ascii="Times New Roman"/>
          <w:b w:val="false"/>
          <w:i w:val="false"/>
          <w:color w:val="000000"/>
          <w:sz w:val="28"/>
        </w:rPr>
        <w:t>
       2211 "Вклады до востребования юридических лиц"</w:t>
      </w:r>
    </w:p>
    <w:p>
      <w:pPr>
        <w:spacing w:after="0"/>
        <w:ind w:left="0"/>
        <w:jc w:val="both"/>
      </w:pPr>
      <w:r>
        <w:rPr>
          <w:rFonts w:ascii="Times New Roman"/>
          <w:b w:val="false"/>
          <w:i w:val="false"/>
          <w:color w:val="000000"/>
          <w:sz w:val="28"/>
        </w:rPr>
        <w:t>
       2215 "Краткосрочные вклады юридических лиц"</w:t>
      </w:r>
    </w:p>
    <w:p>
      <w:pPr>
        <w:spacing w:after="0"/>
        <w:ind w:left="0"/>
        <w:jc w:val="both"/>
      </w:pPr>
      <w:r>
        <w:rPr>
          <w:rFonts w:ascii="Times New Roman"/>
          <w:b w:val="false"/>
          <w:i w:val="false"/>
          <w:color w:val="000000"/>
          <w:sz w:val="28"/>
        </w:rPr>
        <w:t>
       2217 "Долгосрочные вклады юридических лиц"</w:t>
      </w:r>
    </w:p>
    <w:p>
      <w:pPr>
        <w:spacing w:after="0"/>
        <w:ind w:left="0"/>
        <w:jc w:val="both"/>
      </w:pPr>
      <w:r>
        <w:rPr>
          <w:rFonts w:ascii="Times New Roman"/>
          <w:b w:val="false"/>
          <w:i w:val="false"/>
          <w:color w:val="000000"/>
          <w:sz w:val="28"/>
        </w:rPr>
        <w:t>
      Кт 2223 "Вклад, являющийся обеспечением обязательств</w:t>
      </w:r>
    </w:p>
    <w:p>
      <w:pPr>
        <w:spacing w:after="0"/>
        <w:ind w:left="0"/>
        <w:jc w:val="both"/>
      </w:pPr>
      <w:r>
        <w:rPr>
          <w:rFonts w:ascii="Times New Roman"/>
          <w:b w:val="false"/>
          <w:i w:val="false"/>
          <w:color w:val="000000"/>
          <w:sz w:val="28"/>
        </w:rPr>
        <w:t>
       юридических лиц"</w:t>
      </w:r>
    </w:p>
    <w:p>
      <w:pPr>
        <w:spacing w:after="0"/>
        <w:ind w:left="0"/>
        <w:jc w:val="both"/>
      </w:pPr>
      <w:r>
        <w:rPr>
          <w:rFonts w:ascii="Times New Roman"/>
          <w:b w:val="false"/>
          <w:i w:val="false"/>
          <w:color w:val="000000"/>
          <w:sz w:val="28"/>
        </w:rPr>
        <w:t>
      2240 "Счет хранения денег, принятых в качестве обеспечения</w:t>
      </w:r>
    </w:p>
    <w:p>
      <w:pPr>
        <w:spacing w:after="0"/>
        <w:ind w:left="0"/>
        <w:jc w:val="both"/>
      </w:pPr>
      <w:r>
        <w:rPr>
          <w:rFonts w:ascii="Times New Roman"/>
          <w:b w:val="false"/>
          <w:i w:val="false"/>
          <w:color w:val="000000"/>
          <w:sz w:val="28"/>
        </w:rPr>
        <w:t>
       (заклад, задаток) обязательств клиентов".</w:t>
      </w:r>
    </w:p>
    <w:p>
      <w:pPr>
        <w:spacing w:after="0"/>
        <w:ind w:left="0"/>
        <w:jc w:val="both"/>
      </w:pPr>
      <w:r>
        <w:rPr>
          <w:rFonts w:ascii="Times New Roman"/>
          <w:b w:val="false"/>
          <w:i w:val="false"/>
          <w:color w:val="000000"/>
          <w:sz w:val="28"/>
        </w:rPr>
        <w:t xml:space="preserve">
      Одновременно, на балансе банка осуществляется бухгалтерская запись, предусмотренная подпунктом 2) </w:t>
      </w:r>
      <w:r>
        <w:rPr>
          <w:rFonts w:ascii="Times New Roman"/>
          <w:b w:val="false"/>
          <w:i w:val="false"/>
          <w:color w:val="000000"/>
          <w:sz w:val="28"/>
        </w:rPr>
        <w:t>пункта 147</w:t>
      </w:r>
      <w:r>
        <w:rPr>
          <w:rFonts w:ascii="Times New Roman"/>
          <w:b w:val="false"/>
          <w:i w:val="false"/>
          <w:color w:val="000000"/>
          <w:sz w:val="28"/>
        </w:rPr>
        <w:t xml:space="preserve"> настоящей Инструкции, на сумму справедливой стоимости банковской гарантии.</w:t>
      </w:r>
    </w:p>
    <w:bookmarkStart w:name="z348" w:id="697"/>
    <w:p>
      <w:pPr>
        <w:spacing w:after="0"/>
        <w:ind w:left="0"/>
        <w:jc w:val="both"/>
      </w:pPr>
      <w:r>
        <w:rPr>
          <w:rFonts w:ascii="Times New Roman"/>
          <w:b w:val="false"/>
          <w:i w:val="false"/>
          <w:color w:val="000000"/>
          <w:sz w:val="28"/>
        </w:rPr>
        <w:t xml:space="preserve">
      155. С периодичностью, установленной учетной политикой банка, производится амортизация первоначально признанного обязательства по выпущенной покрытой (обеспеченной) банковской гарантии и осуществляется бухгалтерская запись, предусмотренная </w:t>
      </w:r>
      <w:r>
        <w:rPr>
          <w:rFonts w:ascii="Times New Roman"/>
          <w:b w:val="false"/>
          <w:i w:val="false"/>
          <w:color w:val="000000"/>
          <w:sz w:val="28"/>
        </w:rPr>
        <w:t>пунктом 148</w:t>
      </w:r>
      <w:r>
        <w:rPr>
          <w:rFonts w:ascii="Times New Roman"/>
          <w:b w:val="false"/>
          <w:i w:val="false"/>
          <w:color w:val="000000"/>
          <w:sz w:val="28"/>
        </w:rPr>
        <w:t xml:space="preserve"> настоящей Инструкции.</w:t>
      </w:r>
    </w:p>
    <w:bookmarkEnd w:id="697"/>
    <w:bookmarkStart w:name="z349" w:id="698"/>
    <w:p>
      <w:pPr>
        <w:spacing w:after="0"/>
        <w:ind w:left="0"/>
        <w:jc w:val="both"/>
      </w:pPr>
      <w:r>
        <w:rPr>
          <w:rFonts w:ascii="Times New Roman"/>
          <w:b w:val="false"/>
          <w:i w:val="false"/>
          <w:color w:val="000000"/>
          <w:sz w:val="28"/>
        </w:rPr>
        <w:t>
      156. При истечении срока действия банковской гарантии без предъявления требования кредитором, аннулировании или расторжении договора гарантии осуществляются следующие бухгалтерские записи:</w:t>
      </w:r>
    </w:p>
    <w:bookmarkEnd w:id="698"/>
    <w:bookmarkStart w:name="z350" w:id="699"/>
    <w:p>
      <w:pPr>
        <w:spacing w:after="0"/>
        <w:ind w:left="0"/>
        <w:jc w:val="both"/>
      </w:pPr>
      <w:r>
        <w:rPr>
          <w:rFonts w:ascii="Times New Roman"/>
          <w:b w:val="false"/>
          <w:i w:val="false"/>
          <w:color w:val="000000"/>
          <w:sz w:val="28"/>
        </w:rPr>
        <w:t>
      1) на сумму денег, ранее принятых в качестве обеспечения обязательств клиента по договору гарантии:</w:t>
      </w:r>
    </w:p>
    <w:bookmarkEnd w:id="699"/>
    <w:p>
      <w:pPr>
        <w:spacing w:after="0"/>
        <w:ind w:left="0"/>
        <w:jc w:val="both"/>
      </w:pPr>
      <w:r>
        <w:rPr>
          <w:rFonts w:ascii="Times New Roman"/>
          <w:b w:val="false"/>
          <w:i w:val="false"/>
          <w:color w:val="000000"/>
          <w:sz w:val="28"/>
        </w:rPr>
        <w:t>
      Дт 2223 "Вклад, являющийся обеспечением обязательств</w:t>
      </w:r>
    </w:p>
    <w:p>
      <w:pPr>
        <w:spacing w:after="0"/>
        <w:ind w:left="0"/>
        <w:jc w:val="both"/>
      </w:pPr>
      <w:r>
        <w:rPr>
          <w:rFonts w:ascii="Times New Roman"/>
          <w:b w:val="false"/>
          <w:i w:val="false"/>
          <w:color w:val="000000"/>
          <w:sz w:val="28"/>
        </w:rPr>
        <w:t>
       юридических лиц"</w:t>
      </w:r>
    </w:p>
    <w:p>
      <w:pPr>
        <w:spacing w:after="0"/>
        <w:ind w:left="0"/>
        <w:jc w:val="both"/>
      </w:pPr>
      <w:r>
        <w:rPr>
          <w:rFonts w:ascii="Times New Roman"/>
          <w:b w:val="false"/>
          <w:i w:val="false"/>
          <w:color w:val="000000"/>
          <w:sz w:val="28"/>
        </w:rPr>
        <w:t>
      2240 "Счет хранения денег, принятых в качестве обеспечения</w:t>
      </w:r>
    </w:p>
    <w:p>
      <w:pPr>
        <w:spacing w:after="0"/>
        <w:ind w:left="0"/>
        <w:jc w:val="both"/>
      </w:pPr>
      <w:r>
        <w:rPr>
          <w:rFonts w:ascii="Times New Roman"/>
          <w:b w:val="false"/>
          <w:i w:val="false"/>
          <w:color w:val="000000"/>
          <w:sz w:val="28"/>
        </w:rPr>
        <w:t>
       (заклад, задаток) обязательств клиентов"</w:t>
      </w:r>
    </w:p>
    <w:p>
      <w:pPr>
        <w:spacing w:after="0"/>
        <w:ind w:left="0"/>
        <w:jc w:val="both"/>
      </w:pPr>
      <w:r>
        <w:rPr>
          <w:rFonts w:ascii="Times New Roman"/>
          <w:b w:val="false"/>
          <w:i w:val="false"/>
          <w:color w:val="000000"/>
          <w:sz w:val="28"/>
        </w:rPr>
        <w:t>
      Кт 1001 "Наличность в кассе"</w:t>
      </w:r>
    </w:p>
    <w:p>
      <w:pPr>
        <w:spacing w:after="0"/>
        <w:ind w:left="0"/>
        <w:jc w:val="both"/>
      </w:pPr>
      <w:r>
        <w:rPr>
          <w:rFonts w:ascii="Times New Roman"/>
          <w:b w:val="false"/>
          <w:i w:val="false"/>
          <w:color w:val="000000"/>
          <w:sz w:val="28"/>
        </w:rPr>
        <w:t>
       1051 "Корреспондентский счет в Национальном Банке</w:t>
      </w:r>
    </w:p>
    <w:p>
      <w:pPr>
        <w:spacing w:after="0"/>
        <w:ind w:left="0"/>
        <w:jc w:val="both"/>
      </w:pPr>
      <w:r>
        <w:rPr>
          <w:rFonts w:ascii="Times New Roman"/>
          <w:b w:val="false"/>
          <w:i w:val="false"/>
          <w:color w:val="000000"/>
          <w:sz w:val="28"/>
        </w:rPr>
        <w:t>
       Республики Казахстан"</w:t>
      </w:r>
    </w:p>
    <w:p>
      <w:pPr>
        <w:spacing w:after="0"/>
        <w:ind w:left="0"/>
        <w:jc w:val="both"/>
      </w:pPr>
      <w:r>
        <w:rPr>
          <w:rFonts w:ascii="Times New Roman"/>
          <w:b w:val="false"/>
          <w:i w:val="false"/>
          <w:color w:val="000000"/>
          <w:sz w:val="28"/>
        </w:rPr>
        <w:t>
       1052 "Корреспондентские счета в других банках"</w:t>
      </w:r>
    </w:p>
    <w:p>
      <w:pPr>
        <w:spacing w:after="0"/>
        <w:ind w:left="0"/>
        <w:jc w:val="both"/>
      </w:pPr>
      <w:r>
        <w:rPr>
          <w:rFonts w:ascii="Times New Roman"/>
          <w:b w:val="false"/>
          <w:i w:val="false"/>
          <w:color w:val="000000"/>
          <w:sz w:val="28"/>
        </w:rPr>
        <w:t>
       2203 "Текущие счета юридических лиц"</w:t>
      </w:r>
    </w:p>
    <w:p>
      <w:pPr>
        <w:spacing w:after="0"/>
        <w:ind w:left="0"/>
        <w:jc w:val="both"/>
      </w:pPr>
      <w:r>
        <w:rPr>
          <w:rFonts w:ascii="Times New Roman"/>
          <w:b w:val="false"/>
          <w:i w:val="false"/>
          <w:color w:val="000000"/>
          <w:sz w:val="28"/>
        </w:rPr>
        <w:t>
       2204 "Текущие счета физических лиц"</w:t>
      </w:r>
    </w:p>
    <w:p>
      <w:pPr>
        <w:spacing w:after="0"/>
        <w:ind w:left="0"/>
        <w:jc w:val="both"/>
      </w:pPr>
      <w:r>
        <w:rPr>
          <w:rFonts w:ascii="Times New Roman"/>
          <w:b w:val="false"/>
          <w:i w:val="false"/>
          <w:color w:val="000000"/>
          <w:sz w:val="28"/>
        </w:rPr>
        <w:t>
       2205 "Вклады до востребования физических лиц"</w:t>
      </w:r>
    </w:p>
    <w:p>
      <w:pPr>
        <w:spacing w:after="0"/>
        <w:ind w:left="0"/>
        <w:jc w:val="both"/>
      </w:pPr>
      <w:r>
        <w:rPr>
          <w:rFonts w:ascii="Times New Roman"/>
          <w:b w:val="false"/>
          <w:i w:val="false"/>
          <w:color w:val="000000"/>
          <w:sz w:val="28"/>
        </w:rPr>
        <w:t>
       2211 "Вклады до востребования юридических лиц"</w:t>
      </w:r>
    </w:p>
    <w:p>
      <w:pPr>
        <w:spacing w:after="0"/>
        <w:ind w:left="0"/>
        <w:jc w:val="both"/>
      </w:pPr>
      <w:r>
        <w:rPr>
          <w:rFonts w:ascii="Times New Roman"/>
          <w:b w:val="false"/>
          <w:i w:val="false"/>
          <w:color w:val="000000"/>
          <w:sz w:val="28"/>
        </w:rPr>
        <w:t>
       2215 "Краткосрочные вклады юридических лиц"</w:t>
      </w:r>
    </w:p>
    <w:p>
      <w:pPr>
        <w:spacing w:after="0"/>
        <w:ind w:left="0"/>
        <w:jc w:val="both"/>
      </w:pPr>
      <w:r>
        <w:rPr>
          <w:rFonts w:ascii="Times New Roman"/>
          <w:b w:val="false"/>
          <w:i w:val="false"/>
          <w:color w:val="000000"/>
          <w:sz w:val="28"/>
        </w:rPr>
        <w:t>
       2217 "Долгосрочные вклады юридических лиц";</w:t>
      </w:r>
    </w:p>
    <w:bookmarkStart w:name="z351" w:id="700"/>
    <w:p>
      <w:pPr>
        <w:spacing w:after="0"/>
        <w:ind w:left="0"/>
        <w:jc w:val="both"/>
      </w:pPr>
      <w:r>
        <w:rPr>
          <w:rFonts w:ascii="Times New Roman"/>
          <w:b w:val="false"/>
          <w:i w:val="false"/>
          <w:color w:val="000000"/>
          <w:sz w:val="28"/>
        </w:rPr>
        <w:t>
       2) на сумму условных обязательств по выданной банковской гарантии:</w:t>
      </w:r>
    </w:p>
    <w:bookmarkEnd w:id="700"/>
    <w:p>
      <w:pPr>
        <w:spacing w:after="0"/>
        <w:ind w:left="0"/>
        <w:jc w:val="both"/>
      </w:pPr>
      <w:r>
        <w:rPr>
          <w:rFonts w:ascii="Times New Roman"/>
          <w:b w:val="false"/>
          <w:i w:val="false"/>
          <w:color w:val="000000"/>
          <w:sz w:val="28"/>
        </w:rPr>
        <w:t>
      Дт 6555 "Возможные обязательства по выданным или</w:t>
      </w:r>
    </w:p>
    <w:p>
      <w:pPr>
        <w:spacing w:after="0"/>
        <w:ind w:left="0"/>
        <w:jc w:val="both"/>
      </w:pPr>
      <w:r>
        <w:rPr>
          <w:rFonts w:ascii="Times New Roman"/>
          <w:b w:val="false"/>
          <w:i w:val="false"/>
          <w:color w:val="000000"/>
          <w:sz w:val="28"/>
        </w:rPr>
        <w:t>
       подтвержденным гарантиям"</w:t>
      </w:r>
    </w:p>
    <w:p>
      <w:pPr>
        <w:spacing w:after="0"/>
        <w:ind w:left="0"/>
        <w:jc w:val="both"/>
      </w:pPr>
      <w:r>
        <w:rPr>
          <w:rFonts w:ascii="Times New Roman"/>
          <w:b w:val="false"/>
          <w:i w:val="false"/>
          <w:color w:val="000000"/>
          <w:sz w:val="28"/>
        </w:rPr>
        <w:t>
      Кт 6055 "Возможные требования по выданным или</w:t>
      </w:r>
    </w:p>
    <w:p>
      <w:pPr>
        <w:spacing w:after="0"/>
        <w:ind w:left="0"/>
        <w:jc w:val="both"/>
      </w:pPr>
      <w:r>
        <w:rPr>
          <w:rFonts w:ascii="Times New Roman"/>
          <w:b w:val="false"/>
          <w:i w:val="false"/>
          <w:color w:val="000000"/>
          <w:sz w:val="28"/>
        </w:rPr>
        <w:t>
       подтвержденным гарантиям";</w:t>
      </w:r>
    </w:p>
    <w:bookmarkStart w:name="z352" w:id="701"/>
    <w:p>
      <w:pPr>
        <w:spacing w:after="0"/>
        <w:ind w:left="0"/>
        <w:jc w:val="both"/>
      </w:pPr>
      <w:r>
        <w:rPr>
          <w:rFonts w:ascii="Times New Roman"/>
          <w:b w:val="false"/>
          <w:i w:val="false"/>
          <w:color w:val="000000"/>
          <w:sz w:val="28"/>
        </w:rPr>
        <w:t>
       3) на сумму несамортизированного комиссионного вознаграждения:</w:t>
      </w:r>
    </w:p>
    <w:bookmarkEnd w:id="701"/>
    <w:p>
      <w:pPr>
        <w:spacing w:after="0"/>
        <w:ind w:left="0"/>
        <w:jc w:val="both"/>
      </w:pPr>
      <w:r>
        <w:rPr>
          <w:rFonts w:ascii="Times New Roman"/>
          <w:b w:val="false"/>
          <w:i w:val="false"/>
          <w:color w:val="000000"/>
          <w:sz w:val="28"/>
        </w:rPr>
        <w:t>
      Дт 2869 "Выданные гарантии"</w:t>
      </w:r>
    </w:p>
    <w:p>
      <w:pPr>
        <w:spacing w:after="0"/>
        <w:ind w:left="0"/>
        <w:jc w:val="both"/>
      </w:pPr>
      <w:r>
        <w:rPr>
          <w:rFonts w:ascii="Times New Roman"/>
          <w:b w:val="false"/>
          <w:i w:val="false"/>
          <w:color w:val="000000"/>
          <w:sz w:val="28"/>
        </w:rPr>
        <w:t>
      Кт 4606 "Комиссионные доходы за услуги по операциям</w:t>
      </w:r>
    </w:p>
    <w:p>
      <w:pPr>
        <w:spacing w:after="0"/>
        <w:ind w:left="0"/>
        <w:jc w:val="both"/>
      </w:pPr>
      <w:r>
        <w:rPr>
          <w:rFonts w:ascii="Times New Roman"/>
          <w:b w:val="false"/>
          <w:i w:val="false"/>
          <w:color w:val="000000"/>
          <w:sz w:val="28"/>
        </w:rPr>
        <w:t>
       с гарантиями".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156 с изменениями, внесенными постановлениями Правления Национального Банка РК от 24.08.2009 </w:t>
      </w:r>
      <w:r>
        <w:rPr>
          <w:rFonts w:ascii="Times New Roman"/>
          <w:b w:val="false"/>
          <w:i w:val="false"/>
          <w:color w:val="000000"/>
          <w:sz w:val="28"/>
        </w:rPr>
        <w:t>№ 80</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2</w:t>
      </w:r>
      <w:r>
        <w:rPr>
          <w:rFonts w:ascii="Times New Roman"/>
          <w:b w:val="false"/>
          <w:i w:val="false"/>
          <w:color w:val="ff0000"/>
          <w:sz w:val="28"/>
        </w:rPr>
        <w:t xml:space="preserve">); от 31.01.2011 </w:t>
      </w:r>
      <w:r>
        <w:rPr>
          <w:rFonts w:ascii="Times New Roman"/>
          <w:b w:val="false"/>
          <w:i w:val="false"/>
          <w:color w:val="000000"/>
          <w:sz w:val="28"/>
        </w:rPr>
        <w:t>№ 4</w:t>
      </w:r>
      <w:r>
        <w:rPr>
          <w:rFonts w:ascii="Times New Roman"/>
          <w:b w:val="false"/>
          <w:i w:val="false"/>
          <w:color w:val="ff0000"/>
          <w:sz w:val="28"/>
        </w:rPr>
        <w:t xml:space="preserve"> (вводится в действие по истечении четырнадцати дней со дня гос. регистрации в МЮ РК).</w:t>
      </w:r>
      <w:r>
        <w:br/>
      </w:r>
      <w:r>
        <w:rPr>
          <w:rFonts w:ascii="Times New Roman"/>
          <w:b w:val="false"/>
          <w:i w:val="false"/>
          <w:color w:val="000000"/>
          <w:sz w:val="28"/>
        </w:rPr>
        <w:t>
</w:t>
      </w:r>
    </w:p>
    <w:bookmarkStart w:name="z353" w:id="702"/>
    <w:p>
      <w:pPr>
        <w:spacing w:after="0"/>
        <w:ind w:left="0"/>
        <w:jc w:val="both"/>
      </w:pPr>
      <w:r>
        <w:rPr>
          <w:rFonts w:ascii="Times New Roman"/>
          <w:b w:val="false"/>
          <w:i w:val="false"/>
          <w:color w:val="000000"/>
          <w:sz w:val="28"/>
        </w:rPr>
        <w:t>
      157. При получении требования кредитора о выплате суммы банковской гарантии осуществляются следующие бухгалтерские записи:</w:t>
      </w:r>
    </w:p>
    <w:bookmarkEnd w:id="702"/>
    <w:bookmarkStart w:name="z354" w:id="703"/>
    <w:p>
      <w:pPr>
        <w:spacing w:after="0"/>
        <w:ind w:left="0"/>
        <w:jc w:val="both"/>
      </w:pPr>
      <w:r>
        <w:rPr>
          <w:rFonts w:ascii="Times New Roman"/>
          <w:b w:val="false"/>
          <w:i w:val="false"/>
          <w:color w:val="000000"/>
          <w:sz w:val="28"/>
        </w:rPr>
        <w:t>
      1) на сумму выплаты:</w:t>
      </w:r>
    </w:p>
    <w:bookmarkEnd w:id="703"/>
    <w:p>
      <w:pPr>
        <w:spacing w:after="0"/>
        <w:ind w:left="0"/>
        <w:jc w:val="both"/>
      </w:pPr>
      <w:r>
        <w:rPr>
          <w:rFonts w:ascii="Times New Roman"/>
          <w:b w:val="false"/>
          <w:i w:val="false"/>
          <w:color w:val="000000"/>
          <w:sz w:val="28"/>
        </w:rPr>
        <w:t>
      Дт 1861 "Дебиторы по гарантиям"</w:t>
      </w:r>
    </w:p>
    <w:p>
      <w:pPr>
        <w:spacing w:after="0"/>
        <w:ind w:left="0"/>
        <w:jc w:val="both"/>
      </w:pPr>
      <w:r>
        <w:rPr>
          <w:rFonts w:ascii="Times New Roman"/>
          <w:b w:val="false"/>
          <w:i w:val="false"/>
          <w:color w:val="000000"/>
          <w:sz w:val="28"/>
        </w:rPr>
        <w:t>
      Кт 1051 "Корреспондентский счет в Национальном Банке</w:t>
      </w:r>
    </w:p>
    <w:p>
      <w:pPr>
        <w:spacing w:after="0"/>
        <w:ind w:left="0"/>
        <w:jc w:val="both"/>
      </w:pPr>
      <w:r>
        <w:rPr>
          <w:rFonts w:ascii="Times New Roman"/>
          <w:b w:val="false"/>
          <w:i w:val="false"/>
          <w:color w:val="000000"/>
          <w:sz w:val="28"/>
        </w:rPr>
        <w:t>
       Республики Казахстан"</w:t>
      </w:r>
    </w:p>
    <w:p>
      <w:pPr>
        <w:spacing w:after="0"/>
        <w:ind w:left="0"/>
        <w:jc w:val="both"/>
      </w:pPr>
      <w:r>
        <w:rPr>
          <w:rFonts w:ascii="Times New Roman"/>
          <w:b w:val="false"/>
          <w:i w:val="false"/>
          <w:color w:val="000000"/>
          <w:sz w:val="28"/>
        </w:rPr>
        <w:t>
       1052 "Корреспондентские счета в других банках"</w:t>
      </w:r>
    </w:p>
    <w:p>
      <w:pPr>
        <w:spacing w:after="0"/>
        <w:ind w:left="0"/>
        <w:jc w:val="both"/>
      </w:pPr>
      <w:r>
        <w:rPr>
          <w:rFonts w:ascii="Times New Roman"/>
          <w:b w:val="false"/>
          <w:i w:val="false"/>
          <w:color w:val="000000"/>
          <w:sz w:val="28"/>
        </w:rPr>
        <w:t>
       2203 "Текущие счета юридических лиц";</w:t>
      </w:r>
    </w:p>
    <w:bookmarkStart w:name="z355" w:id="704"/>
    <w:p>
      <w:pPr>
        <w:spacing w:after="0"/>
        <w:ind w:left="0"/>
        <w:jc w:val="both"/>
      </w:pPr>
      <w:r>
        <w:rPr>
          <w:rFonts w:ascii="Times New Roman"/>
          <w:b w:val="false"/>
          <w:i w:val="false"/>
          <w:color w:val="000000"/>
          <w:sz w:val="28"/>
        </w:rPr>
        <w:t>
       2) при возмещении суммы исполненного банком обязательства за счет денег, принятых в качестве обеспечения обязательств клиента по договору гарантии:</w:t>
      </w:r>
    </w:p>
    <w:bookmarkEnd w:id="704"/>
    <w:p>
      <w:pPr>
        <w:spacing w:after="0"/>
        <w:ind w:left="0"/>
        <w:jc w:val="both"/>
      </w:pPr>
      <w:r>
        <w:rPr>
          <w:rFonts w:ascii="Times New Roman"/>
          <w:b w:val="false"/>
          <w:i w:val="false"/>
          <w:color w:val="000000"/>
          <w:sz w:val="28"/>
        </w:rPr>
        <w:t>
      Дт 2223 "Вклад, являющийся обеспечением обязательств</w:t>
      </w:r>
    </w:p>
    <w:p>
      <w:pPr>
        <w:spacing w:after="0"/>
        <w:ind w:left="0"/>
        <w:jc w:val="both"/>
      </w:pPr>
      <w:r>
        <w:rPr>
          <w:rFonts w:ascii="Times New Roman"/>
          <w:b w:val="false"/>
          <w:i w:val="false"/>
          <w:color w:val="000000"/>
          <w:sz w:val="28"/>
        </w:rPr>
        <w:t>
       юридических лиц"</w:t>
      </w:r>
    </w:p>
    <w:p>
      <w:pPr>
        <w:spacing w:after="0"/>
        <w:ind w:left="0"/>
        <w:jc w:val="both"/>
      </w:pPr>
      <w:r>
        <w:rPr>
          <w:rFonts w:ascii="Times New Roman"/>
          <w:b w:val="false"/>
          <w:i w:val="false"/>
          <w:color w:val="000000"/>
          <w:sz w:val="28"/>
        </w:rPr>
        <w:t>
      2240 "Счет хранения денег, принятых в качестве обеспечения</w:t>
      </w:r>
    </w:p>
    <w:p>
      <w:pPr>
        <w:spacing w:after="0"/>
        <w:ind w:left="0"/>
        <w:jc w:val="both"/>
      </w:pPr>
      <w:r>
        <w:rPr>
          <w:rFonts w:ascii="Times New Roman"/>
          <w:b w:val="false"/>
          <w:i w:val="false"/>
          <w:color w:val="000000"/>
          <w:sz w:val="28"/>
        </w:rPr>
        <w:t>
       (заклад, задаток) обязательств клиентов"</w:t>
      </w:r>
    </w:p>
    <w:p>
      <w:pPr>
        <w:spacing w:after="0"/>
        <w:ind w:left="0"/>
        <w:jc w:val="both"/>
      </w:pPr>
      <w:r>
        <w:rPr>
          <w:rFonts w:ascii="Times New Roman"/>
          <w:b w:val="false"/>
          <w:i w:val="false"/>
          <w:color w:val="000000"/>
          <w:sz w:val="28"/>
        </w:rPr>
        <w:t>
      Кт 1861 "Дебиторы по гарантиям";</w:t>
      </w:r>
    </w:p>
    <w:bookmarkStart w:name="z356" w:id="705"/>
    <w:p>
      <w:pPr>
        <w:spacing w:after="0"/>
        <w:ind w:left="0"/>
        <w:jc w:val="both"/>
      </w:pPr>
      <w:r>
        <w:rPr>
          <w:rFonts w:ascii="Times New Roman"/>
          <w:b w:val="false"/>
          <w:i w:val="false"/>
          <w:color w:val="000000"/>
          <w:sz w:val="28"/>
        </w:rPr>
        <w:t>
      3) на сумму условных обязательств по выданной гарантии:</w:t>
      </w:r>
    </w:p>
    <w:bookmarkEnd w:id="705"/>
    <w:p>
      <w:pPr>
        <w:spacing w:after="0"/>
        <w:ind w:left="0"/>
        <w:jc w:val="both"/>
      </w:pPr>
      <w:r>
        <w:rPr>
          <w:rFonts w:ascii="Times New Roman"/>
          <w:b w:val="false"/>
          <w:i w:val="false"/>
          <w:color w:val="000000"/>
          <w:sz w:val="28"/>
        </w:rPr>
        <w:t>
      Дт 6555 "Возможные обязательства по выданным или</w:t>
      </w:r>
    </w:p>
    <w:p>
      <w:pPr>
        <w:spacing w:after="0"/>
        <w:ind w:left="0"/>
        <w:jc w:val="both"/>
      </w:pPr>
      <w:r>
        <w:rPr>
          <w:rFonts w:ascii="Times New Roman"/>
          <w:b w:val="false"/>
          <w:i w:val="false"/>
          <w:color w:val="000000"/>
          <w:sz w:val="28"/>
        </w:rPr>
        <w:t>
       подтвержденным гарантиям"</w:t>
      </w:r>
    </w:p>
    <w:p>
      <w:pPr>
        <w:spacing w:after="0"/>
        <w:ind w:left="0"/>
        <w:jc w:val="both"/>
      </w:pPr>
      <w:r>
        <w:rPr>
          <w:rFonts w:ascii="Times New Roman"/>
          <w:b w:val="false"/>
          <w:i w:val="false"/>
          <w:color w:val="000000"/>
          <w:sz w:val="28"/>
        </w:rPr>
        <w:t>
      Кт 6055 "Возможные требования по выданным или</w:t>
      </w:r>
    </w:p>
    <w:p>
      <w:pPr>
        <w:spacing w:after="0"/>
        <w:ind w:left="0"/>
        <w:jc w:val="both"/>
      </w:pPr>
      <w:r>
        <w:rPr>
          <w:rFonts w:ascii="Times New Roman"/>
          <w:b w:val="false"/>
          <w:i w:val="false"/>
          <w:color w:val="000000"/>
          <w:sz w:val="28"/>
        </w:rPr>
        <w:t>
       подтвержденным гарантиям".</w:t>
      </w:r>
    </w:p>
    <w:bookmarkStart w:name="z357" w:id="706"/>
    <w:p>
      <w:pPr>
        <w:spacing w:after="0"/>
        <w:ind w:left="0"/>
        <w:jc w:val="left"/>
      </w:pPr>
      <w:r>
        <w:rPr>
          <w:rFonts w:ascii="Times New Roman"/>
          <w:b/>
          <w:i w:val="false"/>
          <w:color w:val="000000"/>
        </w:rPr>
        <w:t xml:space="preserve"> Параграф 3. Учет банковской гарантии, выданной под залог</w:t>
      </w:r>
      <w:r>
        <w:br/>
      </w:r>
      <w:r>
        <w:rPr>
          <w:rFonts w:ascii="Times New Roman"/>
          <w:b/>
          <w:i w:val="false"/>
          <w:color w:val="000000"/>
        </w:rPr>
        <w:t>имущества (за исключением денег) клиента</w:t>
      </w:r>
    </w:p>
    <w:bookmarkEnd w:id="706"/>
    <w:p>
      <w:pPr>
        <w:spacing w:after="0"/>
        <w:ind w:left="0"/>
        <w:jc w:val="both"/>
      </w:pPr>
      <w:r>
        <w:rPr>
          <w:rFonts w:ascii="Times New Roman"/>
          <w:b w:val="false"/>
          <w:i w:val="false"/>
          <w:color w:val="ff0000"/>
          <w:sz w:val="28"/>
        </w:rPr>
        <w:t xml:space="preserve">
      Сноска. Заголовок параграфа 3 в редакции постановления Правления Национального Банка РК от 25.02.2013 </w:t>
      </w:r>
      <w:r>
        <w:rPr>
          <w:rFonts w:ascii="Times New Roman"/>
          <w:b w:val="false"/>
          <w:i w:val="false"/>
          <w:color w:val="ff0000"/>
          <w:sz w:val="28"/>
        </w:rPr>
        <w:t>№ 63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358" w:id="707"/>
    <w:p>
      <w:pPr>
        <w:spacing w:after="0"/>
        <w:ind w:left="0"/>
        <w:jc w:val="both"/>
      </w:pPr>
      <w:r>
        <w:rPr>
          <w:rFonts w:ascii="Times New Roman"/>
          <w:b w:val="false"/>
          <w:i w:val="false"/>
          <w:color w:val="000000"/>
          <w:sz w:val="28"/>
        </w:rPr>
        <w:t xml:space="preserve">
      158. При выдаче банковской гарантии под залог имущества (за исключением денег) клиента осуществляются бухгалтерские записи, предусмотренные </w:t>
      </w:r>
      <w:r>
        <w:rPr>
          <w:rFonts w:ascii="Times New Roman"/>
          <w:b w:val="false"/>
          <w:i w:val="false"/>
          <w:color w:val="000000"/>
          <w:sz w:val="28"/>
        </w:rPr>
        <w:t>пунктом 147</w:t>
      </w:r>
      <w:r>
        <w:rPr>
          <w:rFonts w:ascii="Times New Roman"/>
          <w:b w:val="false"/>
          <w:i w:val="false"/>
          <w:color w:val="000000"/>
          <w:sz w:val="28"/>
        </w:rPr>
        <w:t xml:space="preserve"> настоящей Инструкции, а также следующие бухгалтерские записи:</w:t>
      </w:r>
    </w:p>
    <w:bookmarkEnd w:id="707"/>
    <w:p>
      <w:pPr>
        <w:spacing w:after="0"/>
        <w:ind w:left="0"/>
        <w:jc w:val="both"/>
      </w:pPr>
      <w:r>
        <w:rPr>
          <w:rFonts w:ascii="Times New Roman"/>
          <w:b w:val="false"/>
          <w:i w:val="false"/>
          <w:color w:val="000000"/>
          <w:sz w:val="28"/>
        </w:rPr>
        <w:t>
      на стоимость залогового имущества:</w:t>
      </w:r>
    </w:p>
    <w:p>
      <w:pPr>
        <w:spacing w:after="0"/>
        <w:ind w:left="0"/>
        <w:jc w:val="both"/>
      </w:pPr>
      <w:r>
        <w:rPr>
          <w:rFonts w:ascii="Times New Roman"/>
          <w:b w:val="false"/>
          <w:i w:val="false"/>
          <w:color w:val="000000"/>
          <w:sz w:val="28"/>
        </w:rPr>
        <w:t>
      Приход 7250 "Имущество, принятое в обеспечение (залог)",</w:t>
      </w:r>
    </w:p>
    <w:p>
      <w:pPr>
        <w:spacing w:after="0"/>
        <w:ind w:left="0"/>
        <w:jc w:val="both"/>
      </w:pPr>
      <w:r>
        <w:rPr>
          <w:rFonts w:ascii="Times New Roman"/>
          <w:b w:val="false"/>
          <w:i w:val="false"/>
          <w:color w:val="000000"/>
          <w:sz w:val="28"/>
        </w:rPr>
        <w:t>
       на условную стоимость правоустанавливающих документов на предмет залога (оригиналы договоров гарантии, банковского займа, залога и других документов):</w:t>
      </w:r>
    </w:p>
    <w:p>
      <w:pPr>
        <w:spacing w:after="0"/>
        <w:ind w:left="0"/>
        <w:jc w:val="both"/>
      </w:pPr>
      <w:r>
        <w:rPr>
          <w:rFonts w:ascii="Times New Roman"/>
          <w:b w:val="false"/>
          <w:i w:val="false"/>
          <w:color w:val="000000"/>
          <w:sz w:val="28"/>
        </w:rPr>
        <w:t>
      Приход 7339 "Разные ценности и документы".</w:t>
      </w:r>
    </w:p>
    <w:bookmarkStart w:name="z359" w:id="708"/>
    <w:p>
      <w:pPr>
        <w:spacing w:after="0"/>
        <w:ind w:left="0"/>
        <w:jc w:val="both"/>
      </w:pPr>
      <w:r>
        <w:rPr>
          <w:rFonts w:ascii="Times New Roman"/>
          <w:b w:val="false"/>
          <w:i w:val="false"/>
          <w:color w:val="000000"/>
          <w:sz w:val="28"/>
        </w:rPr>
        <w:t xml:space="preserve">
       159. При истечении срока действия банковской гарантии, аннулировании или расторжении договора гарантии осуществляются бухгалтерские записи, предусмотренные </w:t>
      </w:r>
      <w:r>
        <w:rPr>
          <w:rFonts w:ascii="Times New Roman"/>
          <w:b w:val="false"/>
          <w:i w:val="false"/>
          <w:color w:val="000000"/>
          <w:sz w:val="28"/>
        </w:rPr>
        <w:t>пунктом 149</w:t>
      </w:r>
      <w:r>
        <w:rPr>
          <w:rFonts w:ascii="Times New Roman"/>
          <w:b w:val="false"/>
          <w:i w:val="false"/>
          <w:color w:val="000000"/>
          <w:sz w:val="28"/>
        </w:rPr>
        <w:t xml:space="preserve"> настоящей Инструкции, а также следующие бухгалтерские записи:</w:t>
      </w:r>
    </w:p>
    <w:bookmarkEnd w:id="708"/>
    <w:p>
      <w:pPr>
        <w:spacing w:after="0"/>
        <w:ind w:left="0"/>
        <w:jc w:val="both"/>
      </w:pPr>
      <w:r>
        <w:rPr>
          <w:rFonts w:ascii="Times New Roman"/>
          <w:b w:val="false"/>
          <w:i w:val="false"/>
          <w:color w:val="000000"/>
          <w:sz w:val="28"/>
        </w:rPr>
        <w:t>
       по списанию залогового имущества:</w:t>
      </w:r>
    </w:p>
    <w:p>
      <w:pPr>
        <w:spacing w:after="0"/>
        <w:ind w:left="0"/>
        <w:jc w:val="both"/>
      </w:pPr>
      <w:r>
        <w:rPr>
          <w:rFonts w:ascii="Times New Roman"/>
          <w:b w:val="false"/>
          <w:i w:val="false"/>
          <w:color w:val="000000"/>
          <w:sz w:val="28"/>
        </w:rPr>
        <w:t>
      Расход 7250 "Имущество, принятое в обеспечение (залог)",</w:t>
      </w:r>
    </w:p>
    <w:p>
      <w:pPr>
        <w:spacing w:after="0"/>
        <w:ind w:left="0"/>
        <w:jc w:val="both"/>
      </w:pPr>
      <w:r>
        <w:rPr>
          <w:rFonts w:ascii="Times New Roman"/>
          <w:b w:val="false"/>
          <w:i w:val="false"/>
          <w:color w:val="000000"/>
          <w:sz w:val="28"/>
        </w:rPr>
        <w:t>
       по списанию правоустанавливающих документов на предмет залога:</w:t>
      </w:r>
    </w:p>
    <w:p>
      <w:pPr>
        <w:spacing w:after="0"/>
        <w:ind w:left="0"/>
        <w:jc w:val="both"/>
      </w:pPr>
      <w:r>
        <w:rPr>
          <w:rFonts w:ascii="Times New Roman"/>
          <w:b w:val="false"/>
          <w:i w:val="false"/>
          <w:color w:val="000000"/>
          <w:sz w:val="28"/>
        </w:rPr>
        <w:t>
      Расход 7339 "Разные ценности и документы".</w:t>
      </w:r>
    </w:p>
    <w:bookmarkStart w:name="z360" w:id="709"/>
    <w:p>
      <w:pPr>
        <w:spacing w:after="0"/>
        <w:ind w:left="0"/>
        <w:jc w:val="both"/>
      </w:pPr>
      <w:r>
        <w:rPr>
          <w:rFonts w:ascii="Times New Roman"/>
          <w:b w:val="false"/>
          <w:i w:val="false"/>
          <w:color w:val="000000"/>
          <w:sz w:val="28"/>
        </w:rPr>
        <w:t xml:space="preserve">
       160. При создании резерва для урегулирования обязательств по выданной банковской гарантии и дебиторской задолженности по возмещению клиентом суммы, выплаченной банком в пользу его кредитора, осуществляются бухгалтерские записи, предусмотренные </w:t>
      </w:r>
      <w:r>
        <w:rPr>
          <w:rFonts w:ascii="Times New Roman"/>
          <w:b w:val="false"/>
          <w:i w:val="false"/>
          <w:color w:val="000000"/>
          <w:sz w:val="28"/>
        </w:rPr>
        <w:t>пунктом 150</w:t>
      </w:r>
      <w:r>
        <w:rPr>
          <w:rFonts w:ascii="Times New Roman"/>
          <w:b w:val="false"/>
          <w:i w:val="false"/>
          <w:color w:val="000000"/>
          <w:sz w:val="28"/>
        </w:rPr>
        <w:t xml:space="preserve"> настоящей Инструкции.</w:t>
      </w:r>
    </w:p>
    <w:bookmarkEnd w:id="709"/>
    <w:bookmarkStart w:name="z361" w:id="710"/>
    <w:p>
      <w:pPr>
        <w:spacing w:after="0"/>
        <w:ind w:left="0"/>
        <w:jc w:val="both"/>
      </w:pPr>
      <w:r>
        <w:rPr>
          <w:rFonts w:ascii="Times New Roman"/>
          <w:b w:val="false"/>
          <w:i w:val="false"/>
          <w:color w:val="000000"/>
          <w:sz w:val="28"/>
        </w:rPr>
        <w:t xml:space="preserve">
       161. При получении банком требования кредитора о выплате суммы банковской гарантии либо ее части осуществляются бухгалтерские записи, предусмотренные </w:t>
      </w:r>
      <w:r>
        <w:rPr>
          <w:rFonts w:ascii="Times New Roman"/>
          <w:b w:val="false"/>
          <w:i w:val="false"/>
          <w:color w:val="000000"/>
          <w:sz w:val="28"/>
        </w:rPr>
        <w:t>пунктом 152</w:t>
      </w:r>
      <w:r>
        <w:rPr>
          <w:rFonts w:ascii="Times New Roman"/>
          <w:b w:val="false"/>
          <w:i w:val="false"/>
          <w:color w:val="000000"/>
          <w:sz w:val="28"/>
        </w:rPr>
        <w:t xml:space="preserve"> настоящей Инструкции.</w:t>
      </w:r>
    </w:p>
    <w:bookmarkEnd w:id="710"/>
    <w:bookmarkStart w:name="z362" w:id="711"/>
    <w:p>
      <w:pPr>
        <w:spacing w:after="0"/>
        <w:ind w:left="0"/>
        <w:jc w:val="both"/>
      </w:pPr>
      <w:r>
        <w:rPr>
          <w:rFonts w:ascii="Times New Roman"/>
          <w:b w:val="false"/>
          <w:i w:val="false"/>
          <w:color w:val="000000"/>
          <w:sz w:val="28"/>
        </w:rPr>
        <w:t xml:space="preserve">
       162. При возмещении клиентом суммы, выплаченной по банковской гарантии, осуществляется бухгалтерская запись, предусмотренная </w:t>
      </w:r>
      <w:r>
        <w:rPr>
          <w:rFonts w:ascii="Times New Roman"/>
          <w:b w:val="false"/>
          <w:i w:val="false"/>
          <w:color w:val="000000"/>
          <w:sz w:val="28"/>
        </w:rPr>
        <w:t>пунктом 153</w:t>
      </w:r>
      <w:r>
        <w:rPr>
          <w:rFonts w:ascii="Times New Roman"/>
          <w:b w:val="false"/>
          <w:i w:val="false"/>
          <w:color w:val="000000"/>
          <w:sz w:val="28"/>
        </w:rPr>
        <w:t xml:space="preserve"> настоящей Инструкции, а также следующие бухгалтерские записи:</w:t>
      </w:r>
    </w:p>
    <w:bookmarkEnd w:id="711"/>
    <w:p>
      <w:pPr>
        <w:spacing w:after="0"/>
        <w:ind w:left="0"/>
        <w:jc w:val="both"/>
      </w:pPr>
      <w:r>
        <w:rPr>
          <w:rFonts w:ascii="Times New Roman"/>
          <w:b w:val="false"/>
          <w:i w:val="false"/>
          <w:color w:val="000000"/>
          <w:sz w:val="28"/>
        </w:rPr>
        <w:t>
       по списанию залогового имущества:</w:t>
      </w:r>
    </w:p>
    <w:p>
      <w:pPr>
        <w:spacing w:after="0"/>
        <w:ind w:left="0"/>
        <w:jc w:val="both"/>
      </w:pPr>
      <w:r>
        <w:rPr>
          <w:rFonts w:ascii="Times New Roman"/>
          <w:b w:val="false"/>
          <w:i w:val="false"/>
          <w:color w:val="000000"/>
          <w:sz w:val="28"/>
        </w:rPr>
        <w:t>
      Расход 7250 "Имущество, принятое в обеспечение (залог)",</w:t>
      </w:r>
    </w:p>
    <w:p>
      <w:pPr>
        <w:spacing w:after="0"/>
        <w:ind w:left="0"/>
        <w:jc w:val="both"/>
      </w:pPr>
      <w:r>
        <w:rPr>
          <w:rFonts w:ascii="Times New Roman"/>
          <w:b w:val="false"/>
          <w:i w:val="false"/>
          <w:color w:val="000000"/>
          <w:sz w:val="28"/>
        </w:rPr>
        <w:t>
       по списанию правоустанавливающих документов на предмет залога:</w:t>
      </w:r>
    </w:p>
    <w:p>
      <w:pPr>
        <w:spacing w:after="0"/>
        <w:ind w:left="0"/>
        <w:jc w:val="both"/>
      </w:pPr>
      <w:r>
        <w:rPr>
          <w:rFonts w:ascii="Times New Roman"/>
          <w:b w:val="false"/>
          <w:i w:val="false"/>
          <w:color w:val="000000"/>
          <w:sz w:val="28"/>
        </w:rPr>
        <w:t>
      Расход 7339 "Разные ценности и документы".</w:t>
      </w:r>
    </w:p>
    <w:bookmarkStart w:name="z363" w:id="712"/>
    <w:p>
      <w:pPr>
        <w:spacing w:after="0"/>
        <w:ind w:left="0"/>
        <w:jc w:val="left"/>
      </w:pPr>
      <w:r>
        <w:rPr>
          <w:rFonts w:ascii="Times New Roman"/>
          <w:b/>
          <w:i w:val="false"/>
          <w:color w:val="000000"/>
        </w:rPr>
        <w:t xml:space="preserve"> Параграф 4. Учет дебиторской задолженности</w:t>
      </w:r>
      <w:r>
        <w:br/>
      </w:r>
      <w:r>
        <w:rPr>
          <w:rFonts w:ascii="Times New Roman"/>
          <w:b/>
          <w:i w:val="false"/>
          <w:color w:val="000000"/>
        </w:rPr>
        <w:t>по выданным банковским гарантиям</w:t>
      </w:r>
    </w:p>
    <w:bookmarkEnd w:id="712"/>
    <w:p>
      <w:pPr>
        <w:spacing w:after="0"/>
        <w:ind w:left="0"/>
        <w:jc w:val="both"/>
      </w:pPr>
      <w:r>
        <w:rPr>
          <w:rFonts w:ascii="Times New Roman"/>
          <w:b w:val="false"/>
          <w:i w:val="false"/>
          <w:color w:val="ff0000"/>
          <w:sz w:val="28"/>
        </w:rPr>
        <w:t xml:space="preserve">
      Сноска. Заголовок параграфа 4 в редакции постановления Правления Национального Банка РК от 25.02.2013 </w:t>
      </w:r>
      <w:r>
        <w:rPr>
          <w:rFonts w:ascii="Times New Roman"/>
          <w:b w:val="false"/>
          <w:i w:val="false"/>
          <w:color w:val="ff0000"/>
          <w:sz w:val="28"/>
        </w:rPr>
        <w:t>№ 63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364" w:id="713"/>
    <w:p>
      <w:pPr>
        <w:spacing w:after="0"/>
        <w:ind w:left="0"/>
        <w:jc w:val="both"/>
      </w:pPr>
      <w:r>
        <w:rPr>
          <w:rFonts w:ascii="Times New Roman"/>
          <w:b w:val="false"/>
          <w:i w:val="false"/>
          <w:color w:val="000000"/>
          <w:sz w:val="28"/>
        </w:rPr>
        <w:t>
      163. При переоформлении дебиторской задолженности, возникшей в результате удовлетворения банком требования кредитора о выплате суммы гарантии, на сумму банковского займа осуществляется следующая бухгалтерская запись:</w:t>
      </w:r>
    </w:p>
    <w:bookmarkEnd w:id="713"/>
    <w:p>
      <w:pPr>
        <w:spacing w:after="0"/>
        <w:ind w:left="0"/>
        <w:jc w:val="both"/>
      </w:pPr>
      <w:r>
        <w:rPr>
          <w:rFonts w:ascii="Times New Roman"/>
          <w:b w:val="false"/>
          <w:i w:val="false"/>
          <w:color w:val="000000"/>
          <w:sz w:val="28"/>
        </w:rPr>
        <w:t>
      Дт 1411 "Краткосрочные займы, предоставленные клиентам"</w:t>
      </w:r>
    </w:p>
    <w:p>
      <w:pPr>
        <w:spacing w:after="0"/>
        <w:ind w:left="0"/>
        <w:jc w:val="both"/>
      </w:pPr>
      <w:r>
        <w:rPr>
          <w:rFonts w:ascii="Times New Roman"/>
          <w:b w:val="false"/>
          <w:i w:val="false"/>
          <w:color w:val="000000"/>
          <w:sz w:val="28"/>
        </w:rPr>
        <w:t>
      1417 "Долгосрочные займы, предоставленные клиентам"</w:t>
      </w:r>
    </w:p>
    <w:p>
      <w:pPr>
        <w:spacing w:after="0"/>
        <w:ind w:left="0"/>
        <w:jc w:val="both"/>
      </w:pPr>
      <w:r>
        <w:rPr>
          <w:rFonts w:ascii="Times New Roman"/>
          <w:b w:val="false"/>
          <w:i w:val="false"/>
          <w:color w:val="000000"/>
          <w:sz w:val="28"/>
        </w:rPr>
        <w:t>
      Кт 1861 "Дебиторы по гарантиям".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163 в редакции постановления Правления Национального Банка РК от 22.12.2017 </w:t>
      </w:r>
      <w:r>
        <w:rPr>
          <w:rFonts w:ascii="Times New Roman"/>
          <w:b w:val="false"/>
          <w:i w:val="false"/>
          <w:color w:val="000000"/>
          <w:sz w:val="28"/>
        </w:rPr>
        <w:t>№ 252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65" w:id="714"/>
    <w:p>
      <w:pPr>
        <w:spacing w:after="0"/>
        <w:ind w:left="0"/>
        <w:jc w:val="both"/>
      </w:pPr>
      <w:r>
        <w:rPr>
          <w:rFonts w:ascii="Times New Roman"/>
          <w:b w:val="false"/>
          <w:i w:val="false"/>
          <w:color w:val="000000"/>
          <w:sz w:val="28"/>
        </w:rPr>
        <w:t>
      164. При создании резервов (провизий) на покрытие убытков от обесценения дебиторской задолженности по банковским гарантиям осуществляется следующая бухгалтерская запись:</w:t>
      </w:r>
    </w:p>
    <w:bookmarkEnd w:id="714"/>
    <w:p>
      <w:pPr>
        <w:spacing w:after="0"/>
        <w:ind w:left="0"/>
        <w:jc w:val="both"/>
      </w:pPr>
      <w:r>
        <w:rPr>
          <w:rFonts w:ascii="Times New Roman"/>
          <w:b w:val="false"/>
          <w:i w:val="false"/>
          <w:color w:val="000000"/>
          <w:sz w:val="28"/>
        </w:rPr>
        <w:t>
      Дт 5453 "Ассигнования на резервы (провизии) по дебиторской</w:t>
      </w:r>
    </w:p>
    <w:p>
      <w:pPr>
        <w:spacing w:after="0"/>
        <w:ind w:left="0"/>
        <w:jc w:val="both"/>
      </w:pPr>
      <w:r>
        <w:rPr>
          <w:rFonts w:ascii="Times New Roman"/>
          <w:b w:val="false"/>
          <w:i w:val="false"/>
          <w:color w:val="000000"/>
          <w:sz w:val="28"/>
        </w:rPr>
        <w:t>
       задолженности, связанной с банковской деятельностью"</w:t>
      </w:r>
    </w:p>
    <w:p>
      <w:pPr>
        <w:spacing w:after="0"/>
        <w:ind w:left="0"/>
        <w:jc w:val="both"/>
      </w:pPr>
      <w:r>
        <w:rPr>
          <w:rFonts w:ascii="Times New Roman"/>
          <w:b w:val="false"/>
          <w:i w:val="false"/>
          <w:color w:val="000000"/>
          <w:sz w:val="28"/>
        </w:rPr>
        <w:t>
      Кт 1877 "Резервы (провизии) на покрытие убытков по дебиторской</w:t>
      </w:r>
    </w:p>
    <w:p>
      <w:pPr>
        <w:spacing w:after="0"/>
        <w:ind w:left="0"/>
        <w:jc w:val="both"/>
      </w:pPr>
      <w:r>
        <w:rPr>
          <w:rFonts w:ascii="Times New Roman"/>
          <w:b w:val="false"/>
          <w:i w:val="false"/>
          <w:color w:val="000000"/>
          <w:sz w:val="28"/>
        </w:rPr>
        <w:t>
       задолженности, связанной с банковской деятельностью".</w:t>
      </w:r>
    </w:p>
    <w:bookmarkStart w:name="z865" w:id="715"/>
    <w:p>
      <w:pPr>
        <w:spacing w:after="0"/>
        <w:ind w:left="0"/>
        <w:jc w:val="both"/>
      </w:pPr>
      <w:r>
        <w:rPr>
          <w:rFonts w:ascii="Times New Roman"/>
          <w:b w:val="false"/>
          <w:i w:val="false"/>
          <w:color w:val="000000"/>
          <w:sz w:val="28"/>
        </w:rPr>
        <w:t>
      164-1. При уменьшении сформированных резервов (провизий) на покрытие убытков от обесценения по дебиторской задолженности по выпущенным банковским гарантиям осуществляется следующая бухгалтерская запись:</w:t>
      </w:r>
    </w:p>
    <w:bookmarkEnd w:id="715"/>
    <w:bookmarkStart w:name="z866" w:id="716"/>
    <w:p>
      <w:pPr>
        <w:spacing w:after="0"/>
        <w:ind w:left="0"/>
        <w:jc w:val="both"/>
      </w:pPr>
      <w:r>
        <w:rPr>
          <w:rFonts w:ascii="Times New Roman"/>
          <w:b w:val="false"/>
          <w:i w:val="false"/>
          <w:color w:val="000000"/>
          <w:sz w:val="28"/>
        </w:rPr>
        <w:t>
      Дт 1877 "Резервы (провизии) на покрытие убытков по дебиторской задолженности, связанной с банковской деятельностью"</w:t>
      </w:r>
    </w:p>
    <w:bookmarkEnd w:id="716"/>
    <w:bookmarkStart w:name="z867" w:id="717"/>
    <w:p>
      <w:pPr>
        <w:spacing w:after="0"/>
        <w:ind w:left="0"/>
        <w:jc w:val="both"/>
      </w:pPr>
      <w:r>
        <w:rPr>
          <w:rFonts w:ascii="Times New Roman"/>
          <w:b w:val="false"/>
          <w:i w:val="false"/>
          <w:color w:val="000000"/>
          <w:sz w:val="28"/>
        </w:rPr>
        <w:t>
      Кт 4953 "Доходы от восстановления резервов (провизий), созданных по дебиторской задолженности, связанной с банковской деятельностью".</w:t>
      </w:r>
    </w:p>
    <w:bookmarkEnd w:id="7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Инструкция дополнена пунктом 164-1 в соответствии с постановлением Правления Национального Банка РК от 22.12.2017 </w:t>
      </w:r>
      <w:r>
        <w:rPr>
          <w:rFonts w:ascii="Times New Roman"/>
          <w:b w:val="false"/>
          <w:i w:val="false"/>
          <w:color w:val="000000"/>
          <w:sz w:val="28"/>
        </w:rPr>
        <w:t>№ 252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66" w:id="718"/>
    <w:p>
      <w:pPr>
        <w:spacing w:after="0"/>
        <w:ind w:left="0"/>
        <w:jc w:val="both"/>
      </w:pPr>
      <w:r>
        <w:rPr>
          <w:rFonts w:ascii="Times New Roman"/>
          <w:b w:val="false"/>
          <w:i w:val="false"/>
          <w:color w:val="000000"/>
          <w:sz w:val="28"/>
        </w:rPr>
        <w:t>
      165. При списании с баланса за счет созданных резервов (провизий) дебиторской задолженности по выпущенным банковским гарантиям в порядке и сроки, установленные внутренними документами банка, осуществляется следующая бухгалтерская запись:</w:t>
      </w:r>
    </w:p>
    <w:bookmarkEnd w:id="718"/>
    <w:p>
      <w:pPr>
        <w:spacing w:after="0"/>
        <w:ind w:left="0"/>
        <w:jc w:val="both"/>
      </w:pPr>
      <w:r>
        <w:rPr>
          <w:rFonts w:ascii="Times New Roman"/>
          <w:b w:val="false"/>
          <w:i w:val="false"/>
          <w:color w:val="000000"/>
          <w:sz w:val="28"/>
        </w:rPr>
        <w:t>
      Дт 1877 "Резервы (провизии) на покрытие убытков по дебиторской</w:t>
      </w:r>
    </w:p>
    <w:p>
      <w:pPr>
        <w:spacing w:after="0"/>
        <w:ind w:left="0"/>
        <w:jc w:val="both"/>
      </w:pPr>
      <w:r>
        <w:rPr>
          <w:rFonts w:ascii="Times New Roman"/>
          <w:b w:val="false"/>
          <w:i w:val="false"/>
          <w:color w:val="000000"/>
          <w:sz w:val="28"/>
        </w:rPr>
        <w:t>
       задолженности, связанной с банковской деятельностью"</w:t>
      </w:r>
    </w:p>
    <w:p>
      <w:pPr>
        <w:spacing w:after="0"/>
        <w:ind w:left="0"/>
        <w:jc w:val="both"/>
      </w:pPr>
      <w:r>
        <w:rPr>
          <w:rFonts w:ascii="Times New Roman"/>
          <w:b w:val="false"/>
          <w:i w:val="false"/>
          <w:color w:val="000000"/>
          <w:sz w:val="28"/>
        </w:rPr>
        <w:t>
      Кт 1861 "Дебиторы по гарантиям".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165 в редакции постановления Правления Национального Банка РК от 25.02.2013 </w:t>
      </w:r>
      <w:r>
        <w:rPr>
          <w:rFonts w:ascii="Times New Roman"/>
          <w:b w:val="false"/>
          <w:i w:val="false"/>
          <w:color w:val="000000"/>
          <w:sz w:val="28"/>
        </w:rPr>
        <w:t>№ 63</w:t>
      </w:r>
      <w:r>
        <w:rPr>
          <w:rFonts w:ascii="Times New Roman"/>
          <w:b w:val="false"/>
          <w:i w:val="false"/>
          <w:color w:val="ff0000"/>
          <w:sz w:val="28"/>
        </w:rPr>
        <w:t xml:space="preserve"> (вводится в действие с 01.12.2013).</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166. Исключен постановлением Правления Национального Банка РК от 25.02.2013 </w:t>
      </w:r>
      <w:r>
        <w:rPr>
          <w:rFonts w:ascii="Times New Roman"/>
          <w:b w:val="false"/>
          <w:i w:val="false"/>
          <w:color w:val="000000"/>
          <w:sz w:val="28"/>
        </w:rPr>
        <w:t>№ 63</w:t>
      </w:r>
      <w:r>
        <w:rPr>
          <w:rFonts w:ascii="Times New Roman"/>
          <w:b w:val="false"/>
          <w:i w:val="false"/>
          <w:color w:val="ff0000"/>
          <w:sz w:val="28"/>
        </w:rPr>
        <w:t xml:space="preserve"> (вводится в действие с 01.12.2013).</w:t>
      </w:r>
      <w:r>
        <w:br/>
      </w:r>
      <w:r>
        <w:rPr>
          <w:rFonts w:ascii="Times New Roman"/>
          <w:b w:val="false"/>
          <w:i w:val="false"/>
          <w:color w:val="000000"/>
          <w:sz w:val="28"/>
        </w:rPr>
        <w:t>
</w:t>
      </w:r>
    </w:p>
    <w:bookmarkStart w:name="z370" w:id="719"/>
    <w:p>
      <w:pPr>
        <w:spacing w:after="0"/>
        <w:ind w:left="0"/>
        <w:jc w:val="left"/>
      </w:pPr>
      <w:r>
        <w:rPr>
          <w:rFonts w:ascii="Times New Roman"/>
          <w:b/>
          <w:i w:val="false"/>
          <w:color w:val="000000"/>
        </w:rPr>
        <w:t xml:space="preserve"> 12-1. Бухгалтерский учет операций с векселями</w:t>
      </w:r>
    </w:p>
    <w:bookmarkEnd w:id="719"/>
    <w:p>
      <w:pPr>
        <w:spacing w:after="0"/>
        <w:ind w:left="0"/>
        <w:jc w:val="both"/>
      </w:pPr>
      <w:r>
        <w:rPr>
          <w:rFonts w:ascii="Times New Roman"/>
          <w:b w:val="false"/>
          <w:i w:val="false"/>
          <w:color w:val="ff0000"/>
          <w:sz w:val="28"/>
        </w:rPr>
        <w:t xml:space="preserve">
      Сноска. Заголовок главы 12-1 в редакции постановления Правления Национального Банка РК от 28.11.2016 </w:t>
      </w:r>
      <w:r>
        <w:rPr>
          <w:rFonts w:ascii="Times New Roman"/>
          <w:b w:val="false"/>
          <w:i w:val="false"/>
          <w:color w:val="ff0000"/>
          <w:sz w:val="28"/>
        </w:rPr>
        <w:t>№ 279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ff0000"/>
          <w:sz w:val="28"/>
        </w:rPr>
        <w:t xml:space="preserve">
      Сноска. Инструкция дополнена главой 12-1 в соответствии с постановлением Правления Национального Банка РК от 24.08.2009 </w:t>
      </w:r>
      <w:r>
        <w:rPr>
          <w:rFonts w:ascii="Times New Roman"/>
          <w:b w:val="false"/>
          <w:i w:val="false"/>
          <w:color w:val="ff0000"/>
          <w:sz w:val="28"/>
        </w:rPr>
        <w:t>№ 80</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п. 2</w:t>
      </w:r>
      <w:r>
        <w:rPr>
          <w:rFonts w:ascii="Times New Roman"/>
          <w:b w:val="false"/>
          <w:i w:val="false"/>
          <w:color w:val="ff0000"/>
          <w:sz w:val="28"/>
        </w:rPr>
        <w:t>).</w:t>
      </w:r>
    </w:p>
    <w:bookmarkStart w:name="z371" w:id="720"/>
    <w:p>
      <w:pPr>
        <w:spacing w:after="0"/>
        <w:ind w:left="0"/>
        <w:jc w:val="left"/>
      </w:pPr>
      <w:r>
        <w:rPr>
          <w:rFonts w:ascii="Times New Roman"/>
          <w:b/>
          <w:i w:val="false"/>
          <w:color w:val="000000"/>
        </w:rPr>
        <w:t xml:space="preserve"> Параграф 1. Учет операций по принятым к учету векселям</w:t>
      </w:r>
    </w:p>
    <w:bookmarkEnd w:id="720"/>
    <w:p>
      <w:pPr>
        <w:spacing w:after="0"/>
        <w:ind w:left="0"/>
        <w:jc w:val="both"/>
      </w:pPr>
      <w:r>
        <w:rPr>
          <w:rFonts w:ascii="Times New Roman"/>
          <w:b w:val="false"/>
          <w:i w:val="false"/>
          <w:color w:val="ff0000"/>
          <w:sz w:val="28"/>
        </w:rPr>
        <w:t xml:space="preserve">
      Сноска. Заголовок параграфа 1 в редакции постановления Правления Национального Банка РК от 25.02.2013 </w:t>
      </w:r>
      <w:r>
        <w:rPr>
          <w:rFonts w:ascii="Times New Roman"/>
          <w:b w:val="false"/>
          <w:i w:val="false"/>
          <w:color w:val="ff0000"/>
          <w:sz w:val="28"/>
        </w:rPr>
        <w:t>№ 63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372" w:id="721"/>
    <w:p>
      <w:pPr>
        <w:spacing w:after="0"/>
        <w:ind w:left="0"/>
        <w:jc w:val="both"/>
      </w:pPr>
      <w:r>
        <w:rPr>
          <w:rFonts w:ascii="Times New Roman"/>
          <w:b w:val="false"/>
          <w:i w:val="false"/>
          <w:color w:val="000000"/>
          <w:sz w:val="28"/>
        </w:rPr>
        <w:t>
      166-1. При приеме векселя к учету осуществляются следующие бухгалтерские записи:</w:t>
      </w:r>
    </w:p>
    <w:bookmarkEnd w:id="721"/>
    <w:p>
      <w:pPr>
        <w:spacing w:after="0"/>
        <w:ind w:left="0"/>
        <w:jc w:val="both"/>
      </w:pPr>
      <w:r>
        <w:rPr>
          <w:rFonts w:ascii="Times New Roman"/>
          <w:b w:val="false"/>
          <w:i w:val="false"/>
          <w:color w:val="000000"/>
          <w:sz w:val="28"/>
        </w:rPr>
        <w:t>
      1) на сумму учтенного векселя:</w:t>
      </w:r>
    </w:p>
    <w:p>
      <w:pPr>
        <w:spacing w:after="0"/>
        <w:ind w:left="0"/>
        <w:jc w:val="both"/>
      </w:pPr>
      <w:r>
        <w:rPr>
          <w:rFonts w:ascii="Times New Roman"/>
          <w:b w:val="false"/>
          <w:i w:val="false"/>
          <w:color w:val="000000"/>
          <w:sz w:val="28"/>
        </w:rPr>
        <w:t>
       Дт 1405 "Учтенные векселя клиентов"</w:t>
      </w:r>
    </w:p>
    <w:p>
      <w:pPr>
        <w:spacing w:after="0"/>
        <w:ind w:left="0"/>
        <w:jc w:val="both"/>
      </w:pPr>
      <w:r>
        <w:rPr>
          <w:rFonts w:ascii="Times New Roman"/>
          <w:b w:val="false"/>
          <w:i w:val="false"/>
          <w:color w:val="000000"/>
          <w:sz w:val="28"/>
        </w:rPr>
        <w:t>
       Кт 1051 "Корреспондентский счет в Национальном Банке</w:t>
      </w:r>
    </w:p>
    <w:p>
      <w:pPr>
        <w:spacing w:after="0"/>
        <w:ind w:left="0"/>
        <w:jc w:val="both"/>
      </w:pPr>
      <w:r>
        <w:rPr>
          <w:rFonts w:ascii="Times New Roman"/>
          <w:b w:val="false"/>
          <w:i w:val="false"/>
          <w:color w:val="000000"/>
          <w:sz w:val="28"/>
        </w:rPr>
        <w:t>
       Республики Казахстан"</w:t>
      </w:r>
    </w:p>
    <w:p>
      <w:pPr>
        <w:spacing w:after="0"/>
        <w:ind w:left="0"/>
        <w:jc w:val="both"/>
      </w:pPr>
      <w:r>
        <w:rPr>
          <w:rFonts w:ascii="Times New Roman"/>
          <w:b w:val="false"/>
          <w:i w:val="false"/>
          <w:color w:val="000000"/>
          <w:sz w:val="28"/>
        </w:rPr>
        <w:t>
       1052 "Корреспондентские счета в других банках";</w:t>
      </w:r>
    </w:p>
    <w:p>
      <w:pPr>
        <w:spacing w:after="0"/>
        <w:ind w:left="0"/>
        <w:jc w:val="both"/>
      </w:pPr>
      <w:r>
        <w:rPr>
          <w:rFonts w:ascii="Times New Roman"/>
          <w:b w:val="false"/>
          <w:i w:val="false"/>
          <w:color w:val="000000"/>
          <w:sz w:val="28"/>
        </w:rPr>
        <w:t>
       2) на сумму дисконта по учтенному векселю:</w:t>
      </w:r>
    </w:p>
    <w:p>
      <w:pPr>
        <w:spacing w:after="0"/>
        <w:ind w:left="0"/>
        <w:jc w:val="both"/>
      </w:pPr>
      <w:r>
        <w:rPr>
          <w:rFonts w:ascii="Times New Roman"/>
          <w:b w:val="false"/>
          <w:i w:val="false"/>
          <w:color w:val="000000"/>
          <w:sz w:val="28"/>
        </w:rPr>
        <w:t>
       Дт 1405 "Учтенные векселя клиентов" (отдельный лицевой счет)</w:t>
      </w:r>
    </w:p>
    <w:p>
      <w:pPr>
        <w:spacing w:after="0"/>
        <w:ind w:left="0"/>
        <w:jc w:val="both"/>
      </w:pPr>
      <w:r>
        <w:rPr>
          <w:rFonts w:ascii="Times New Roman"/>
          <w:b w:val="false"/>
          <w:i w:val="false"/>
          <w:color w:val="000000"/>
          <w:sz w:val="28"/>
        </w:rPr>
        <w:t>
       Кт 1432 "Дисконт по учтенным векселям";</w:t>
      </w:r>
    </w:p>
    <w:p>
      <w:pPr>
        <w:spacing w:after="0"/>
        <w:ind w:left="0"/>
        <w:jc w:val="both"/>
      </w:pPr>
      <w:r>
        <w:rPr>
          <w:rFonts w:ascii="Times New Roman"/>
          <w:b w:val="false"/>
          <w:i w:val="false"/>
          <w:color w:val="000000"/>
          <w:sz w:val="28"/>
        </w:rPr>
        <w:t>
       3) на сумму премии по учтенному векселю:</w:t>
      </w:r>
    </w:p>
    <w:p>
      <w:pPr>
        <w:spacing w:after="0"/>
        <w:ind w:left="0"/>
        <w:jc w:val="both"/>
      </w:pPr>
      <w:r>
        <w:rPr>
          <w:rFonts w:ascii="Times New Roman"/>
          <w:b w:val="false"/>
          <w:i w:val="false"/>
          <w:color w:val="000000"/>
          <w:sz w:val="28"/>
        </w:rPr>
        <w:t>
       Дт 1433 "Премия по учтенным векселям"</w:t>
      </w:r>
    </w:p>
    <w:p>
      <w:pPr>
        <w:spacing w:after="0"/>
        <w:ind w:left="0"/>
        <w:jc w:val="both"/>
      </w:pPr>
      <w:r>
        <w:rPr>
          <w:rFonts w:ascii="Times New Roman"/>
          <w:b w:val="false"/>
          <w:i w:val="false"/>
          <w:color w:val="000000"/>
          <w:sz w:val="28"/>
        </w:rPr>
        <w:t>
       Кт 1405 "Учтенные векселя клиентов";</w:t>
      </w:r>
    </w:p>
    <w:p>
      <w:pPr>
        <w:spacing w:after="0"/>
        <w:ind w:left="0"/>
        <w:jc w:val="both"/>
      </w:pPr>
      <w:r>
        <w:rPr>
          <w:rFonts w:ascii="Times New Roman"/>
          <w:b w:val="false"/>
          <w:i w:val="false"/>
          <w:color w:val="000000"/>
          <w:sz w:val="28"/>
        </w:rPr>
        <w:t>
       4) на сумму вознаграждения, начисленного предыдущими векселедержателями, по учтенному векселю:</w:t>
      </w:r>
    </w:p>
    <w:p>
      <w:pPr>
        <w:spacing w:after="0"/>
        <w:ind w:left="0"/>
        <w:jc w:val="both"/>
      </w:pPr>
      <w:r>
        <w:rPr>
          <w:rFonts w:ascii="Times New Roman"/>
          <w:b w:val="false"/>
          <w:i w:val="false"/>
          <w:color w:val="000000"/>
          <w:sz w:val="28"/>
        </w:rPr>
        <w:t>
       Дт 1406 "Вознаграждение, начисленное предыдущими</w:t>
      </w:r>
    </w:p>
    <w:p>
      <w:pPr>
        <w:spacing w:after="0"/>
        <w:ind w:left="0"/>
        <w:jc w:val="both"/>
      </w:pPr>
      <w:r>
        <w:rPr>
          <w:rFonts w:ascii="Times New Roman"/>
          <w:b w:val="false"/>
          <w:i w:val="false"/>
          <w:color w:val="000000"/>
          <w:sz w:val="28"/>
        </w:rPr>
        <w:t>
       векселедержателями по учтенным векселям клиентов"</w:t>
      </w:r>
    </w:p>
    <w:p>
      <w:pPr>
        <w:spacing w:after="0"/>
        <w:ind w:left="0"/>
        <w:jc w:val="both"/>
      </w:pPr>
      <w:r>
        <w:rPr>
          <w:rFonts w:ascii="Times New Roman"/>
          <w:b w:val="false"/>
          <w:i w:val="false"/>
          <w:color w:val="000000"/>
          <w:sz w:val="28"/>
        </w:rPr>
        <w:t>
       Кт 1051 "Корреспондентский счет в Национальном Банке</w:t>
      </w:r>
    </w:p>
    <w:p>
      <w:pPr>
        <w:spacing w:after="0"/>
        <w:ind w:left="0"/>
        <w:jc w:val="both"/>
      </w:pPr>
      <w:r>
        <w:rPr>
          <w:rFonts w:ascii="Times New Roman"/>
          <w:b w:val="false"/>
          <w:i w:val="false"/>
          <w:color w:val="000000"/>
          <w:sz w:val="28"/>
        </w:rPr>
        <w:t>
       Республики Казахстан"</w:t>
      </w:r>
    </w:p>
    <w:p>
      <w:pPr>
        <w:spacing w:after="0"/>
        <w:ind w:left="0"/>
        <w:jc w:val="both"/>
      </w:pPr>
      <w:r>
        <w:rPr>
          <w:rFonts w:ascii="Times New Roman"/>
          <w:b w:val="false"/>
          <w:i w:val="false"/>
          <w:color w:val="000000"/>
          <w:sz w:val="28"/>
        </w:rPr>
        <w:t>
       1052 "Корреспондентские счета в других банках".</w:t>
      </w:r>
    </w:p>
    <w:p>
      <w:pPr>
        <w:spacing w:after="0"/>
        <w:ind w:left="0"/>
        <w:jc w:val="both"/>
      </w:pPr>
      <w:r>
        <w:rPr>
          <w:rFonts w:ascii="Times New Roman"/>
          <w:b w:val="false"/>
          <w:i w:val="false"/>
          <w:color w:val="000000"/>
          <w:sz w:val="28"/>
        </w:rPr>
        <w:t>
       Одновременно, на условную стоимость правоустанавливающих документов на предмет залога, оригинала договора о залоге и других документов, подлежащих обязательному возврату клиенту, 1 (один) тенге осуществляется следующая бухгалтерская запись:</w:t>
      </w:r>
    </w:p>
    <w:p>
      <w:pPr>
        <w:spacing w:after="0"/>
        <w:ind w:left="0"/>
        <w:jc w:val="both"/>
      </w:pPr>
      <w:r>
        <w:rPr>
          <w:rFonts w:ascii="Times New Roman"/>
          <w:b w:val="false"/>
          <w:i w:val="false"/>
          <w:color w:val="000000"/>
          <w:sz w:val="28"/>
        </w:rPr>
        <w:t>
       Приход 7339 "Разные ценности и документы".</w:t>
      </w:r>
    </w:p>
    <w:bookmarkStart w:name="z373" w:id="722"/>
    <w:p>
      <w:pPr>
        <w:spacing w:after="0"/>
        <w:ind w:left="0"/>
        <w:jc w:val="both"/>
      </w:pPr>
      <w:r>
        <w:rPr>
          <w:rFonts w:ascii="Times New Roman"/>
          <w:b w:val="false"/>
          <w:i w:val="false"/>
          <w:color w:val="000000"/>
          <w:sz w:val="28"/>
        </w:rPr>
        <w:t>
       166-2. При амортизации дисконта или премии по учтенному векселю осуществляются следующие бухгалтерские записи:</w:t>
      </w:r>
    </w:p>
    <w:bookmarkEnd w:id="722"/>
    <w:p>
      <w:pPr>
        <w:spacing w:after="0"/>
        <w:ind w:left="0"/>
        <w:jc w:val="both"/>
      </w:pPr>
      <w:r>
        <w:rPr>
          <w:rFonts w:ascii="Times New Roman"/>
          <w:b w:val="false"/>
          <w:i w:val="false"/>
          <w:color w:val="000000"/>
          <w:sz w:val="28"/>
        </w:rPr>
        <w:t>
       1) на сумму дисконта по учтенному векселю:</w:t>
      </w:r>
    </w:p>
    <w:p>
      <w:pPr>
        <w:spacing w:after="0"/>
        <w:ind w:left="0"/>
        <w:jc w:val="both"/>
      </w:pPr>
      <w:r>
        <w:rPr>
          <w:rFonts w:ascii="Times New Roman"/>
          <w:b w:val="false"/>
          <w:i w:val="false"/>
          <w:color w:val="000000"/>
          <w:sz w:val="28"/>
        </w:rPr>
        <w:t>
       Дт 1432 "Дисконт по учтенным векселям"</w:t>
      </w:r>
    </w:p>
    <w:p>
      <w:pPr>
        <w:spacing w:after="0"/>
        <w:ind w:left="0"/>
        <w:jc w:val="both"/>
      </w:pPr>
      <w:r>
        <w:rPr>
          <w:rFonts w:ascii="Times New Roman"/>
          <w:b w:val="false"/>
          <w:i w:val="false"/>
          <w:color w:val="000000"/>
          <w:sz w:val="28"/>
        </w:rPr>
        <w:t>
       Кт 4405 "Доходы, связанные с получением вознаграждения по</w:t>
      </w:r>
    </w:p>
    <w:p>
      <w:pPr>
        <w:spacing w:after="0"/>
        <w:ind w:left="0"/>
        <w:jc w:val="both"/>
      </w:pPr>
      <w:r>
        <w:rPr>
          <w:rFonts w:ascii="Times New Roman"/>
          <w:b w:val="false"/>
          <w:i w:val="false"/>
          <w:color w:val="000000"/>
          <w:sz w:val="28"/>
        </w:rPr>
        <w:t>
       учтенным векселям клиентов";</w:t>
      </w:r>
    </w:p>
    <w:p>
      <w:pPr>
        <w:spacing w:after="0"/>
        <w:ind w:left="0"/>
        <w:jc w:val="both"/>
      </w:pPr>
      <w:r>
        <w:rPr>
          <w:rFonts w:ascii="Times New Roman"/>
          <w:b w:val="false"/>
          <w:i w:val="false"/>
          <w:color w:val="000000"/>
          <w:sz w:val="28"/>
        </w:rPr>
        <w:t>
       2) на сумму премии по учтенному векселю:</w:t>
      </w:r>
    </w:p>
    <w:p>
      <w:pPr>
        <w:spacing w:after="0"/>
        <w:ind w:left="0"/>
        <w:jc w:val="both"/>
      </w:pPr>
      <w:r>
        <w:rPr>
          <w:rFonts w:ascii="Times New Roman"/>
          <w:b w:val="false"/>
          <w:i w:val="false"/>
          <w:color w:val="000000"/>
          <w:sz w:val="28"/>
        </w:rPr>
        <w:t>
       Дт 5235 "Расходы по амортизации премии по учтенным векселям"</w:t>
      </w:r>
    </w:p>
    <w:p>
      <w:pPr>
        <w:spacing w:after="0"/>
        <w:ind w:left="0"/>
        <w:jc w:val="both"/>
      </w:pPr>
      <w:r>
        <w:rPr>
          <w:rFonts w:ascii="Times New Roman"/>
          <w:b w:val="false"/>
          <w:i w:val="false"/>
          <w:color w:val="000000"/>
          <w:sz w:val="28"/>
        </w:rPr>
        <w:t>
       Кт 1433 "Премия по учтенным векселям".</w:t>
      </w:r>
    </w:p>
    <w:bookmarkStart w:name="z374" w:id="723"/>
    <w:p>
      <w:pPr>
        <w:spacing w:after="0"/>
        <w:ind w:left="0"/>
        <w:jc w:val="both"/>
      </w:pPr>
      <w:r>
        <w:rPr>
          <w:rFonts w:ascii="Times New Roman"/>
          <w:b w:val="false"/>
          <w:i w:val="false"/>
          <w:color w:val="000000"/>
          <w:sz w:val="28"/>
        </w:rPr>
        <w:t>
       166-3. При начислении вознаграждения по учтенному векселю осуществляется следующая бухгалтерская запись:</w:t>
      </w:r>
    </w:p>
    <w:bookmarkEnd w:id="723"/>
    <w:p>
      <w:pPr>
        <w:spacing w:after="0"/>
        <w:ind w:left="0"/>
        <w:jc w:val="both"/>
      </w:pPr>
      <w:r>
        <w:rPr>
          <w:rFonts w:ascii="Times New Roman"/>
          <w:b w:val="false"/>
          <w:i w:val="false"/>
          <w:color w:val="000000"/>
          <w:sz w:val="28"/>
        </w:rPr>
        <w:t>
       Дт 1752 "Начисленные доходы по учтенным векселям"</w:t>
      </w:r>
    </w:p>
    <w:p>
      <w:pPr>
        <w:spacing w:after="0"/>
        <w:ind w:left="0"/>
        <w:jc w:val="both"/>
      </w:pPr>
      <w:r>
        <w:rPr>
          <w:rFonts w:ascii="Times New Roman"/>
          <w:b w:val="false"/>
          <w:i w:val="false"/>
          <w:color w:val="000000"/>
          <w:sz w:val="28"/>
        </w:rPr>
        <w:t>
       Кт 4405 "Доходы, связанные с получением вознаграждения по</w:t>
      </w:r>
    </w:p>
    <w:p>
      <w:pPr>
        <w:spacing w:after="0"/>
        <w:ind w:left="0"/>
        <w:jc w:val="both"/>
      </w:pPr>
      <w:r>
        <w:rPr>
          <w:rFonts w:ascii="Times New Roman"/>
          <w:b w:val="false"/>
          <w:i w:val="false"/>
          <w:color w:val="000000"/>
          <w:sz w:val="28"/>
        </w:rPr>
        <w:t>
       учтенным векселям клиентов".</w:t>
      </w:r>
    </w:p>
    <w:p>
      <w:pPr>
        <w:spacing w:after="0"/>
        <w:ind w:left="0"/>
        <w:jc w:val="both"/>
      </w:pPr>
      <w:r>
        <w:rPr>
          <w:rFonts w:ascii="Times New Roman"/>
          <w:b w:val="false"/>
          <w:i w:val="false"/>
          <w:color w:val="000000"/>
          <w:sz w:val="28"/>
        </w:rPr>
        <w:t>
       При фактическом получении начисленного вознаграждения по учтенному векселю осуществляется следующая бухгалтерская запись:</w:t>
      </w:r>
    </w:p>
    <w:p>
      <w:pPr>
        <w:spacing w:after="0"/>
        <w:ind w:left="0"/>
        <w:jc w:val="both"/>
      </w:pPr>
      <w:r>
        <w:rPr>
          <w:rFonts w:ascii="Times New Roman"/>
          <w:b w:val="false"/>
          <w:i w:val="false"/>
          <w:color w:val="000000"/>
          <w:sz w:val="28"/>
        </w:rPr>
        <w:t>
       Дт 1051 "Корреспондентский счет в Национальном Банке</w:t>
      </w:r>
    </w:p>
    <w:p>
      <w:pPr>
        <w:spacing w:after="0"/>
        <w:ind w:left="0"/>
        <w:jc w:val="both"/>
      </w:pPr>
      <w:r>
        <w:rPr>
          <w:rFonts w:ascii="Times New Roman"/>
          <w:b w:val="false"/>
          <w:i w:val="false"/>
          <w:color w:val="000000"/>
          <w:sz w:val="28"/>
        </w:rPr>
        <w:t>
       Республики Казахстан"</w:t>
      </w:r>
    </w:p>
    <w:p>
      <w:pPr>
        <w:spacing w:after="0"/>
        <w:ind w:left="0"/>
        <w:jc w:val="both"/>
      </w:pPr>
      <w:r>
        <w:rPr>
          <w:rFonts w:ascii="Times New Roman"/>
          <w:b w:val="false"/>
          <w:i w:val="false"/>
          <w:color w:val="000000"/>
          <w:sz w:val="28"/>
        </w:rPr>
        <w:t>
       1052 "Корреспондентские счета в других банках"</w:t>
      </w:r>
    </w:p>
    <w:p>
      <w:pPr>
        <w:spacing w:after="0"/>
        <w:ind w:left="0"/>
        <w:jc w:val="both"/>
      </w:pPr>
      <w:r>
        <w:rPr>
          <w:rFonts w:ascii="Times New Roman"/>
          <w:b w:val="false"/>
          <w:i w:val="false"/>
          <w:color w:val="000000"/>
          <w:sz w:val="28"/>
        </w:rPr>
        <w:t>
       Кт 1406 "Вознаграждение, начисленное предыдущими</w:t>
      </w:r>
    </w:p>
    <w:p>
      <w:pPr>
        <w:spacing w:after="0"/>
        <w:ind w:left="0"/>
        <w:jc w:val="both"/>
      </w:pPr>
      <w:r>
        <w:rPr>
          <w:rFonts w:ascii="Times New Roman"/>
          <w:b w:val="false"/>
          <w:i w:val="false"/>
          <w:color w:val="000000"/>
          <w:sz w:val="28"/>
        </w:rPr>
        <w:t>
       векселедержателями по учтенным векселям клиентов"</w:t>
      </w:r>
    </w:p>
    <w:p>
      <w:pPr>
        <w:spacing w:after="0"/>
        <w:ind w:left="0"/>
        <w:jc w:val="both"/>
      </w:pPr>
      <w:r>
        <w:rPr>
          <w:rFonts w:ascii="Times New Roman"/>
          <w:b w:val="false"/>
          <w:i w:val="false"/>
          <w:color w:val="000000"/>
          <w:sz w:val="28"/>
        </w:rPr>
        <w:t>
       1752 "Начисленные доходы по учтенным векселям".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166-3 с изменениями, внесенными постановлением Правления Национального Банка РК от 31.01.2011 </w:t>
      </w:r>
      <w:r>
        <w:rPr>
          <w:rFonts w:ascii="Times New Roman"/>
          <w:b w:val="false"/>
          <w:i w:val="false"/>
          <w:color w:val="000000"/>
          <w:sz w:val="28"/>
        </w:rPr>
        <w:t>№ 4</w:t>
      </w:r>
      <w:r>
        <w:rPr>
          <w:rFonts w:ascii="Times New Roman"/>
          <w:b w:val="false"/>
          <w:i w:val="false"/>
          <w:color w:val="ff0000"/>
          <w:sz w:val="28"/>
        </w:rPr>
        <w:t xml:space="preserve"> (вводится в действие по истечении четырнадцати дней со дня гос. регистрации в МЮ РК).</w:t>
      </w:r>
      <w:r>
        <w:br/>
      </w:r>
      <w:r>
        <w:rPr>
          <w:rFonts w:ascii="Times New Roman"/>
          <w:b w:val="false"/>
          <w:i w:val="false"/>
          <w:color w:val="000000"/>
          <w:sz w:val="28"/>
        </w:rPr>
        <w:t>
</w:t>
      </w:r>
    </w:p>
    <w:bookmarkStart w:name="z375" w:id="724"/>
    <w:p>
      <w:pPr>
        <w:spacing w:after="0"/>
        <w:ind w:left="0"/>
        <w:jc w:val="both"/>
      </w:pPr>
      <w:r>
        <w:rPr>
          <w:rFonts w:ascii="Times New Roman"/>
          <w:b w:val="false"/>
          <w:i w:val="false"/>
          <w:color w:val="000000"/>
          <w:sz w:val="28"/>
        </w:rPr>
        <w:t>
       166-4. При наступлении срока платежа по учтенному векселю осуществляются следующие бухгалтерские записи:</w:t>
      </w:r>
    </w:p>
    <w:bookmarkEnd w:id="724"/>
    <w:p>
      <w:pPr>
        <w:spacing w:after="0"/>
        <w:ind w:left="0"/>
        <w:jc w:val="both"/>
      </w:pPr>
      <w:r>
        <w:rPr>
          <w:rFonts w:ascii="Times New Roman"/>
          <w:b w:val="false"/>
          <w:i w:val="false"/>
          <w:color w:val="000000"/>
          <w:sz w:val="28"/>
        </w:rPr>
        <w:t>
       Дт 1051 "Корреспондентский счет в Национальном Банке</w:t>
      </w:r>
    </w:p>
    <w:p>
      <w:pPr>
        <w:spacing w:after="0"/>
        <w:ind w:left="0"/>
        <w:jc w:val="both"/>
      </w:pPr>
      <w:r>
        <w:rPr>
          <w:rFonts w:ascii="Times New Roman"/>
          <w:b w:val="false"/>
          <w:i w:val="false"/>
          <w:color w:val="000000"/>
          <w:sz w:val="28"/>
        </w:rPr>
        <w:t>
       Республики Казахстан"</w:t>
      </w:r>
    </w:p>
    <w:p>
      <w:pPr>
        <w:spacing w:after="0"/>
        <w:ind w:left="0"/>
        <w:jc w:val="both"/>
      </w:pPr>
      <w:r>
        <w:rPr>
          <w:rFonts w:ascii="Times New Roman"/>
          <w:b w:val="false"/>
          <w:i w:val="false"/>
          <w:color w:val="000000"/>
          <w:sz w:val="28"/>
        </w:rPr>
        <w:t>
       1052 "Корреспондентские счета в других банках"</w:t>
      </w:r>
    </w:p>
    <w:p>
      <w:pPr>
        <w:spacing w:after="0"/>
        <w:ind w:left="0"/>
        <w:jc w:val="both"/>
      </w:pPr>
      <w:r>
        <w:rPr>
          <w:rFonts w:ascii="Times New Roman"/>
          <w:b w:val="false"/>
          <w:i w:val="false"/>
          <w:color w:val="000000"/>
          <w:sz w:val="28"/>
        </w:rPr>
        <w:t>
       Кт 1405 "Учтенные векселя клиентов"</w:t>
      </w:r>
    </w:p>
    <w:p>
      <w:pPr>
        <w:spacing w:after="0"/>
        <w:ind w:left="0"/>
        <w:jc w:val="both"/>
      </w:pPr>
      <w:r>
        <w:rPr>
          <w:rFonts w:ascii="Times New Roman"/>
          <w:b w:val="false"/>
          <w:i w:val="false"/>
          <w:color w:val="000000"/>
          <w:sz w:val="28"/>
        </w:rPr>
        <w:t>
       1406 "Вознаграждение, начисленное предыдущими</w:t>
      </w:r>
    </w:p>
    <w:p>
      <w:pPr>
        <w:spacing w:after="0"/>
        <w:ind w:left="0"/>
        <w:jc w:val="both"/>
      </w:pPr>
      <w:r>
        <w:rPr>
          <w:rFonts w:ascii="Times New Roman"/>
          <w:b w:val="false"/>
          <w:i w:val="false"/>
          <w:color w:val="000000"/>
          <w:sz w:val="28"/>
        </w:rPr>
        <w:t>
       векселедержателями по учтенным векселям клиентов"</w:t>
      </w:r>
    </w:p>
    <w:p>
      <w:pPr>
        <w:spacing w:after="0"/>
        <w:ind w:left="0"/>
        <w:jc w:val="both"/>
      </w:pPr>
      <w:r>
        <w:rPr>
          <w:rFonts w:ascii="Times New Roman"/>
          <w:b w:val="false"/>
          <w:i w:val="false"/>
          <w:color w:val="000000"/>
          <w:sz w:val="28"/>
        </w:rPr>
        <w:t>
       1752 "Начисленные доходы по учтенным векселям",</w:t>
      </w:r>
    </w:p>
    <w:p>
      <w:pPr>
        <w:spacing w:after="0"/>
        <w:ind w:left="0"/>
        <w:jc w:val="both"/>
      </w:pPr>
      <w:r>
        <w:rPr>
          <w:rFonts w:ascii="Times New Roman"/>
          <w:b w:val="false"/>
          <w:i w:val="false"/>
          <w:color w:val="000000"/>
          <w:sz w:val="28"/>
        </w:rPr>
        <w:t>
       и, одновременно:</w:t>
      </w:r>
    </w:p>
    <w:p>
      <w:pPr>
        <w:spacing w:after="0"/>
        <w:ind w:left="0"/>
        <w:jc w:val="both"/>
      </w:pPr>
      <w:r>
        <w:rPr>
          <w:rFonts w:ascii="Times New Roman"/>
          <w:b w:val="false"/>
          <w:i w:val="false"/>
          <w:color w:val="000000"/>
          <w:sz w:val="28"/>
        </w:rPr>
        <w:t>
       Расход 7339 "Разные ценности и документы".</w:t>
      </w:r>
    </w:p>
    <w:bookmarkStart w:name="z376" w:id="725"/>
    <w:p>
      <w:pPr>
        <w:spacing w:after="0"/>
        <w:ind w:left="0"/>
        <w:jc w:val="both"/>
      </w:pPr>
      <w:r>
        <w:rPr>
          <w:rFonts w:ascii="Times New Roman"/>
          <w:b w:val="false"/>
          <w:i w:val="false"/>
          <w:color w:val="000000"/>
          <w:sz w:val="28"/>
        </w:rPr>
        <w:t>
       166-5. При досрочном погашении учтенного векселя осуществляются бухгалтерские записи, предусмотренные пунктом 166-4 настоящей Инструкции, а также следующие бухгалтерские записи:</w:t>
      </w:r>
    </w:p>
    <w:bookmarkEnd w:id="725"/>
    <w:p>
      <w:pPr>
        <w:spacing w:after="0"/>
        <w:ind w:left="0"/>
        <w:jc w:val="both"/>
      </w:pPr>
      <w:r>
        <w:rPr>
          <w:rFonts w:ascii="Times New Roman"/>
          <w:b w:val="false"/>
          <w:i w:val="false"/>
          <w:color w:val="000000"/>
          <w:sz w:val="28"/>
        </w:rPr>
        <w:t>
       1) на сумму недоначисленного дисконта по учтенному векселю:</w:t>
      </w:r>
    </w:p>
    <w:p>
      <w:pPr>
        <w:spacing w:after="0"/>
        <w:ind w:left="0"/>
        <w:jc w:val="both"/>
      </w:pPr>
      <w:r>
        <w:rPr>
          <w:rFonts w:ascii="Times New Roman"/>
          <w:b w:val="false"/>
          <w:i w:val="false"/>
          <w:color w:val="000000"/>
          <w:sz w:val="28"/>
        </w:rPr>
        <w:t>
       Дт 1432 "Дисконт по учтенным векселям"</w:t>
      </w:r>
    </w:p>
    <w:p>
      <w:pPr>
        <w:spacing w:after="0"/>
        <w:ind w:left="0"/>
        <w:jc w:val="both"/>
      </w:pPr>
      <w:r>
        <w:rPr>
          <w:rFonts w:ascii="Times New Roman"/>
          <w:b w:val="false"/>
          <w:i w:val="false"/>
          <w:color w:val="000000"/>
          <w:sz w:val="28"/>
        </w:rPr>
        <w:t>
       Кт 1405 "Учтенные векселя клиентов" (отдельный лицевой</w:t>
      </w:r>
    </w:p>
    <w:p>
      <w:pPr>
        <w:spacing w:after="0"/>
        <w:ind w:left="0"/>
        <w:jc w:val="both"/>
      </w:pPr>
      <w:r>
        <w:rPr>
          <w:rFonts w:ascii="Times New Roman"/>
          <w:b w:val="false"/>
          <w:i w:val="false"/>
          <w:color w:val="000000"/>
          <w:sz w:val="28"/>
        </w:rPr>
        <w:t>
       счет);</w:t>
      </w:r>
    </w:p>
    <w:p>
      <w:pPr>
        <w:spacing w:after="0"/>
        <w:ind w:left="0"/>
        <w:jc w:val="both"/>
      </w:pPr>
      <w:r>
        <w:rPr>
          <w:rFonts w:ascii="Times New Roman"/>
          <w:b w:val="false"/>
          <w:i w:val="false"/>
          <w:color w:val="000000"/>
          <w:sz w:val="28"/>
        </w:rPr>
        <w:t>
       2) на сумму недоначисленной премии по учтенному векселю:</w:t>
      </w:r>
    </w:p>
    <w:p>
      <w:pPr>
        <w:spacing w:after="0"/>
        <w:ind w:left="0"/>
        <w:jc w:val="both"/>
      </w:pPr>
      <w:r>
        <w:rPr>
          <w:rFonts w:ascii="Times New Roman"/>
          <w:b w:val="false"/>
          <w:i w:val="false"/>
          <w:color w:val="000000"/>
          <w:sz w:val="28"/>
        </w:rPr>
        <w:t>
       Дт 1405 "Учтенные векселя клиентов"</w:t>
      </w:r>
    </w:p>
    <w:p>
      <w:pPr>
        <w:spacing w:after="0"/>
        <w:ind w:left="0"/>
        <w:jc w:val="both"/>
      </w:pPr>
      <w:r>
        <w:rPr>
          <w:rFonts w:ascii="Times New Roman"/>
          <w:b w:val="false"/>
          <w:i w:val="false"/>
          <w:color w:val="000000"/>
          <w:sz w:val="28"/>
        </w:rPr>
        <w:t>
       Кт 1433 "Премия по учтенным векселям".</w:t>
      </w:r>
    </w:p>
    <w:bookmarkStart w:name="z377" w:id="726"/>
    <w:p>
      <w:pPr>
        <w:spacing w:after="0"/>
        <w:ind w:left="0"/>
        <w:jc w:val="both"/>
      </w:pPr>
      <w:r>
        <w:rPr>
          <w:rFonts w:ascii="Times New Roman"/>
          <w:b w:val="false"/>
          <w:i w:val="false"/>
          <w:color w:val="000000"/>
          <w:sz w:val="28"/>
        </w:rPr>
        <w:t>
      166-6. При индоссировании векселя осуществляются бухгалтерские записи, предусмотренные пунктом 166-5 настоящей Инструкции, а также следующие бухгалтерские записи:</w:t>
      </w:r>
    </w:p>
    <w:bookmarkEnd w:id="726"/>
    <w:bookmarkStart w:name="z21" w:id="727"/>
    <w:p>
      <w:pPr>
        <w:spacing w:after="0"/>
        <w:ind w:left="0"/>
        <w:jc w:val="both"/>
      </w:pPr>
      <w:r>
        <w:rPr>
          <w:rFonts w:ascii="Times New Roman"/>
          <w:b w:val="false"/>
          <w:i w:val="false"/>
          <w:color w:val="000000"/>
          <w:sz w:val="28"/>
        </w:rPr>
        <w:t>
      на учетную стоимость векселя и сумму превышения над учетной стоимостью векселя:</w:t>
      </w:r>
    </w:p>
    <w:bookmarkEnd w:id="7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7"/>
        <w:gridCol w:w="11383"/>
      </w:tblGrid>
      <w:tr>
        <w:trPr>
          <w:trHeight w:val="30"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1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 w:id="728"/>
          <w:p>
            <w:pPr>
              <w:spacing w:after="20"/>
              <w:ind w:left="20"/>
              <w:jc w:val="both"/>
            </w:pPr>
            <w:r>
              <w:rPr>
                <w:rFonts w:ascii="Times New Roman"/>
                <w:b w:val="false"/>
                <w:i w:val="false"/>
                <w:color w:val="000000"/>
                <w:sz w:val="20"/>
              </w:rPr>
              <w:t>
1051 "Корреспондентский счет в Национальном Банке Республики Казахстан"</w:t>
            </w:r>
            <w:r>
              <w:br/>
            </w:r>
            <w:r>
              <w:rPr>
                <w:rFonts w:ascii="Times New Roman"/>
                <w:b w:val="false"/>
                <w:i w:val="false"/>
                <w:color w:val="000000"/>
                <w:sz w:val="20"/>
              </w:rPr>
              <w:t>
1052 "Корреспондентские счета в других банках"</w:t>
            </w:r>
          </w:p>
          <w:bookmarkEnd w:id="728"/>
        </w:tc>
      </w:tr>
      <w:tr>
        <w:trPr>
          <w:trHeight w:val="30"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1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 w:id="729"/>
          <w:p>
            <w:pPr>
              <w:spacing w:after="20"/>
              <w:ind w:left="20"/>
              <w:jc w:val="both"/>
            </w:pPr>
            <w:r>
              <w:rPr>
                <w:rFonts w:ascii="Times New Roman"/>
                <w:b w:val="false"/>
                <w:i w:val="false"/>
                <w:color w:val="000000"/>
                <w:sz w:val="20"/>
              </w:rPr>
              <w:t>
1405 "Учтенные векселя клиентов"</w:t>
            </w:r>
            <w:r>
              <w:br/>
            </w:r>
            <w:r>
              <w:rPr>
                <w:rFonts w:ascii="Times New Roman"/>
                <w:b w:val="false"/>
                <w:i w:val="false"/>
                <w:color w:val="000000"/>
                <w:sz w:val="20"/>
              </w:rPr>
              <w:t>
4734 "Реализованные доходы от прочей переоценки",</w:t>
            </w:r>
          </w:p>
          <w:bookmarkEnd w:id="729"/>
        </w:tc>
      </w:tr>
    </w:tbl>
    <w:bookmarkStart w:name="z24" w:id="730"/>
    <w:p>
      <w:pPr>
        <w:spacing w:after="0"/>
        <w:ind w:left="0"/>
        <w:jc w:val="both"/>
      </w:pPr>
      <w:r>
        <w:rPr>
          <w:rFonts w:ascii="Times New Roman"/>
          <w:b w:val="false"/>
          <w:i w:val="false"/>
          <w:color w:val="000000"/>
          <w:sz w:val="28"/>
        </w:rPr>
        <w:t>
      и, одновременно:</w:t>
      </w:r>
    </w:p>
    <w:bookmarkEnd w:id="7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1"/>
        <w:gridCol w:w="11289"/>
      </w:tblGrid>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w:t>
            </w:r>
          </w:p>
        </w:tc>
        <w:tc>
          <w:tcPr>
            <w:tcW w:w="1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7339 "Разные ценности и документы".</w:t>
            </w:r>
          </w:p>
        </w:tc>
      </w:tr>
    </w:tbl>
    <w:p>
      <w:pPr>
        <w:spacing w:after="0"/>
        <w:ind w:left="0"/>
        <w:jc w:val="left"/>
      </w:pPr>
      <w:r>
        <w:rPr>
          <w:rFonts w:ascii="Times New Roman"/>
          <w:b w:val="false"/>
          <w:i w:val="false"/>
          <w:color w:val="ff0000"/>
          <w:sz w:val="28"/>
        </w:rPr>
        <w:t xml:space="preserve">      Сноска. Пункт 166-6 в редакции постановления Правления Национального Банка РК от 27.08.2018 </w:t>
      </w:r>
      <w:r>
        <w:rPr>
          <w:rFonts w:ascii="Times New Roman"/>
          <w:b w:val="false"/>
          <w:i w:val="false"/>
          <w:color w:val="000000"/>
          <w:sz w:val="28"/>
        </w:rPr>
        <w:t xml:space="preserve"> № 185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br/>
      </w:r>
      <w:r>
        <w:rPr>
          <w:rFonts w:ascii="Times New Roman"/>
          <w:b w:val="false"/>
          <w:i w:val="false"/>
          <w:color w:val="000000"/>
          <w:sz w:val="28"/>
        </w:rPr>
        <w:t>
</w:t>
      </w:r>
    </w:p>
    <w:bookmarkStart w:name="z378" w:id="731"/>
    <w:p>
      <w:pPr>
        <w:spacing w:after="0"/>
        <w:ind w:left="0"/>
        <w:jc w:val="left"/>
      </w:pPr>
      <w:r>
        <w:rPr>
          <w:rFonts w:ascii="Times New Roman"/>
          <w:b/>
          <w:i w:val="false"/>
          <w:color w:val="000000"/>
        </w:rPr>
        <w:t xml:space="preserve"> Параграф 2. Учет операций после совершения протеста по векселю</w:t>
      </w:r>
    </w:p>
    <w:bookmarkEnd w:id="731"/>
    <w:p>
      <w:pPr>
        <w:spacing w:after="0"/>
        <w:ind w:left="0"/>
        <w:jc w:val="both"/>
      </w:pPr>
      <w:r>
        <w:rPr>
          <w:rFonts w:ascii="Times New Roman"/>
          <w:b w:val="false"/>
          <w:i w:val="false"/>
          <w:color w:val="ff0000"/>
          <w:sz w:val="28"/>
        </w:rPr>
        <w:t xml:space="preserve">
      Сноска. Заголовок параграфа 2 в редакции постановления Правления Национального Банка РК от 25.02.2013 </w:t>
      </w:r>
      <w:r>
        <w:rPr>
          <w:rFonts w:ascii="Times New Roman"/>
          <w:b w:val="false"/>
          <w:i w:val="false"/>
          <w:color w:val="ff0000"/>
          <w:sz w:val="28"/>
        </w:rPr>
        <w:t>№ 63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379" w:id="732"/>
    <w:p>
      <w:pPr>
        <w:spacing w:after="0"/>
        <w:ind w:left="0"/>
        <w:jc w:val="both"/>
      </w:pPr>
      <w:r>
        <w:rPr>
          <w:rFonts w:ascii="Times New Roman"/>
          <w:b w:val="false"/>
          <w:i w:val="false"/>
          <w:color w:val="000000"/>
          <w:sz w:val="28"/>
        </w:rPr>
        <w:t>
       166-7. В случае неоплаты учтенного векселя плательщиком при наступлении срока платежа по векселю, после совершения протеста по векселю осуществляются следующие бухгалтерские записи:</w:t>
      </w:r>
    </w:p>
    <w:bookmarkEnd w:id="732"/>
    <w:p>
      <w:pPr>
        <w:spacing w:after="0"/>
        <w:ind w:left="0"/>
        <w:jc w:val="both"/>
      </w:pPr>
      <w:r>
        <w:rPr>
          <w:rFonts w:ascii="Times New Roman"/>
          <w:b w:val="false"/>
          <w:i w:val="false"/>
          <w:color w:val="000000"/>
          <w:sz w:val="28"/>
        </w:rPr>
        <w:t>
       1) на сумму опротестованного векселя:</w:t>
      </w:r>
    </w:p>
    <w:p>
      <w:pPr>
        <w:spacing w:after="0"/>
        <w:ind w:left="0"/>
        <w:jc w:val="both"/>
      </w:pPr>
      <w:r>
        <w:rPr>
          <w:rFonts w:ascii="Times New Roman"/>
          <w:b w:val="false"/>
          <w:i w:val="false"/>
          <w:color w:val="000000"/>
          <w:sz w:val="28"/>
        </w:rPr>
        <w:t>
       Дт 1425 "Опротестованные векселя клиентов"</w:t>
      </w:r>
    </w:p>
    <w:p>
      <w:pPr>
        <w:spacing w:after="0"/>
        <w:ind w:left="0"/>
        <w:jc w:val="both"/>
      </w:pPr>
      <w:r>
        <w:rPr>
          <w:rFonts w:ascii="Times New Roman"/>
          <w:b w:val="false"/>
          <w:i w:val="false"/>
          <w:color w:val="000000"/>
          <w:sz w:val="28"/>
        </w:rPr>
        <w:t>
       Кт 1405 "Учтенные векселя клиентов";</w:t>
      </w:r>
    </w:p>
    <w:p>
      <w:pPr>
        <w:spacing w:after="0"/>
        <w:ind w:left="0"/>
        <w:jc w:val="both"/>
      </w:pPr>
      <w:r>
        <w:rPr>
          <w:rFonts w:ascii="Times New Roman"/>
          <w:b w:val="false"/>
          <w:i w:val="false"/>
          <w:color w:val="000000"/>
          <w:sz w:val="28"/>
        </w:rPr>
        <w:t>
       2) на сумму начисленного вознаграждения по опротестованному векселю:</w:t>
      </w:r>
    </w:p>
    <w:p>
      <w:pPr>
        <w:spacing w:after="0"/>
        <w:ind w:left="0"/>
        <w:jc w:val="both"/>
      </w:pPr>
      <w:r>
        <w:rPr>
          <w:rFonts w:ascii="Times New Roman"/>
          <w:b w:val="false"/>
          <w:i w:val="false"/>
          <w:color w:val="000000"/>
          <w:sz w:val="28"/>
        </w:rPr>
        <w:t>
       Дт 1425 "Опротестованные векселя клиентов"</w:t>
      </w:r>
    </w:p>
    <w:p>
      <w:pPr>
        <w:spacing w:after="0"/>
        <w:ind w:left="0"/>
        <w:jc w:val="both"/>
      </w:pPr>
      <w:r>
        <w:rPr>
          <w:rFonts w:ascii="Times New Roman"/>
          <w:b w:val="false"/>
          <w:i w:val="false"/>
          <w:color w:val="000000"/>
          <w:sz w:val="28"/>
        </w:rPr>
        <w:t>
       Кт 1752 "Начисленные доходы по учтенным векселям";</w:t>
      </w:r>
    </w:p>
    <w:p>
      <w:pPr>
        <w:spacing w:after="0"/>
        <w:ind w:left="0"/>
        <w:jc w:val="both"/>
      </w:pPr>
      <w:r>
        <w:rPr>
          <w:rFonts w:ascii="Times New Roman"/>
          <w:b w:val="false"/>
          <w:i w:val="false"/>
          <w:color w:val="000000"/>
          <w:sz w:val="28"/>
        </w:rPr>
        <w:t>
       3) на сумму неустойки (штрафа, пени) и комиссионного дохода, взысканную без согласия плательщика по опротестованному векселю:</w:t>
      </w:r>
    </w:p>
    <w:p>
      <w:pPr>
        <w:spacing w:after="0"/>
        <w:ind w:left="0"/>
        <w:jc w:val="both"/>
      </w:pPr>
      <w:r>
        <w:rPr>
          <w:rFonts w:ascii="Times New Roman"/>
          <w:b w:val="false"/>
          <w:i w:val="false"/>
          <w:color w:val="000000"/>
          <w:sz w:val="28"/>
        </w:rPr>
        <w:t>
       Дт 1749 "Прочее просроченное вознаграждение"</w:t>
      </w:r>
    </w:p>
    <w:p>
      <w:pPr>
        <w:spacing w:after="0"/>
        <w:ind w:left="0"/>
        <w:jc w:val="both"/>
      </w:pPr>
      <w:r>
        <w:rPr>
          <w:rFonts w:ascii="Times New Roman"/>
          <w:b w:val="false"/>
          <w:i w:val="false"/>
          <w:color w:val="000000"/>
          <w:sz w:val="28"/>
        </w:rPr>
        <w:t>
       1818 "Начисленные прочие комиссионные доходы"</w:t>
      </w:r>
    </w:p>
    <w:p>
      <w:pPr>
        <w:spacing w:after="0"/>
        <w:ind w:left="0"/>
        <w:jc w:val="both"/>
      </w:pPr>
      <w:r>
        <w:rPr>
          <w:rFonts w:ascii="Times New Roman"/>
          <w:b w:val="false"/>
          <w:i w:val="false"/>
          <w:color w:val="000000"/>
          <w:sz w:val="28"/>
        </w:rPr>
        <w:t>
       1879 "Начисленная неустойка (штраф, пеня)"</w:t>
      </w:r>
    </w:p>
    <w:p>
      <w:pPr>
        <w:spacing w:after="0"/>
        <w:ind w:left="0"/>
        <w:jc w:val="both"/>
      </w:pPr>
      <w:r>
        <w:rPr>
          <w:rFonts w:ascii="Times New Roman"/>
          <w:b w:val="false"/>
          <w:i w:val="false"/>
          <w:color w:val="000000"/>
          <w:sz w:val="28"/>
        </w:rPr>
        <w:t>
       Кт 4424 "Доходы, связанные с получением вознаграждения по</w:t>
      </w:r>
    </w:p>
    <w:p>
      <w:pPr>
        <w:spacing w:after="0"/>
        <w:ind w:left="0"/>
        <w:jc w:val="both"/>
      </w:pPr>
      <w:r>
        <w:rPr>
          <w:rFonts w:ascii="Times New Roman"/>
          <w:b w:val="false"/>
          <w:i w:val="false"/>
          <w:color w:val="000000"/>
          <w:sz w:val="28"/>
        </w:rPr>
        <w:t>
       просроченной задолженности клиентов по займам"</w:t>
      </w:r>
    </w:p>
    <w:p>
      <w:pPr>
        <w:spacing w:after="0"/>
        <w:ind w:left="0"/>
        <w:jc w:val="both"/>
      </w:pPr>
      <w:r>
        <w:rPr>
          <w:rFonts w:ascii="Times New Roman"/>
          <w:b w:val="false"/>
          <w:i w:val="false"/>
          <w:color w:val="000000"/>
          <w:sz w:val="28"/>
        </w:rPr>
        <w:t>
       4608 "Прочие комиссионные доходы".</w:t>
      </w:r>
    </w:p>
    <w:bookmarkStart w:name="z380" w:id="733"/>
    <w:p>
      <w:pPr>
        <w:spacing w:after="0"/>
        <w:ind w:left="0"/>
        <w:jc w:val="both"/>
      </w:pPr>
      <w:r>
        <w:rPr>
          <w:rFonts w:ascii="Times New Roman"/>
          <w:b w:val="false"/>
          <w:i w:val="false"/>
          <w:color w:val="000000"/>
          <w:sz w:val="28"/>
        </w:rPr>
        <w:t>
       166-8. При наличии объективных признаков в отношении невозврата задолженности по векселю, после совершения протеста по векселю на сумму создаваемых резервов (провизий) по опротестованному векселю осуществляется следующая бухгалтерская запись:</w:t>
      </w:r>
    </w:p>
    <w:bookmarkEnd w:id="733"/>
    <w:p>
      <w:pPr>
        <w:spacing w:after="0"/>
        <w:ind w:left="0"/>
        <w:jc w:val="both"/>
      </w:pPr>
      <w:r>
        <w:rPr>
          <w:rFonts w:ascii="Times New Roman"/>
          <w:b w:val="false"/>
          <w:i w:val="false"/>
          <w:color w:val="000000"/>
          <w:sz w:val="28"/>
        </w:rPr>
        <w:t>
       Дт 5455 "Ассигнования на резервы (провизии) по займам и</w:t>
      </w:r>
    </w:p>
    <w:p>
      <w:pPr>
        <w:spacing w:after="0"/>
        <w:ind w:left="0"/>
        <w:jc w:val="both"/>
      </w:pPr>
      <w:r>
        <w:rPr>
          <w:rFonts w:ascii="Times New Roman"/>
          <w:b w:val="false"/>
          <w:i w:val="false"/>
          <w:color w:val="000000"/>
          <w:sz w:val="28"/>
        </w:rPr>
        <w:t>
       финансовому лизингу, предоставленным клиентам"</w:t>
      </w:r>
    </w:p>
    <w:p>
      <w:pPr>
        <w:spacing w:after="0"/>
        <w:ind w:left="0"/>
        <w:jc w:val="both"/>
      </w:pPr>
      <w:r>
        <w:rPr>
          <w:rFonts w:ascii="Times New Roman"/>
          <w:b w:val="false"/>
          <w:i w:val="false"/>
          <w:color w:val="000000"/>
          <w:sz w:val="28"/>
        </w:rPr>
        <w:t>
       Кт 1428 "Резервы (провизии) по займам и финансовому лизингу,</w:t>
      </w:r>
    </w:p>
    <w:p>
      <w:pPr>
        <w:spacing w:after="0"/>
        <w:ind w:left="0"/>
        <w:jc w:val="both"/>
      </w:pPr>
      <w:r>
        <w:rPr>
          <w:rFonts w:ascii="Times New Roman"/>
          <w:b w:val="false"/>
          <w:i w:val="false"/>
          <w:color w:val="000000"/>
          <w:sz w:val="28"/>
        </w:rPr>
        <w:t>
       предоставленным клиентам".</w:t>
      </w:r>
    </w:p>
    <w:bookmarkStart w:name="z381" w:id="734"/>
    <w:p>
      <w:pPr>
        <w:spacing w:after="0"/>
        <w:ind w:left="0"/>
        <w:jc w:val="both"/>
      </w:pPr>
      <w:r>
        <w:rPr>
          <w:rFonts w:ascii="Times New Roman"/>
          <w:b w:val="false"/>
          <w:i w:val="false"/>
          <w:color w:val="000000"/>
          <w:sz w:val="28"/>
        </w:rPr>
        <w:t>
       166-9. При невозможности взыскания задолженности по опротестованному векселю осуществляются следующие бухгалтерские записи:</w:t>
      </w:r>
    </w:p>
    <w:bookmarkEnd w:id="734"/>
    <w:p>
      <w:pPr>
        <w:spacing w:after="0"/>
        <w:ind w:left="0"/>
        <w:jc w:val="both"/>
      </w:pPr>
      <w:r>
        <w:rPr>
          <w:rFonts w:ascii="Times New Roman"/>
          <w:b w:val="false"/>
          <w:i w:val="false"/>
          <w:color w:val="000000"/>
          <w:sz w:val="28"/>
        </w:rPr>
        <w:t>
       на сумму списания задолженности за счет созданных резервов (провизий):</w:t>
      </w:r>
    </w:p>
    <w:p>
      <w:pPr>
        <w:spacing w:after="0"/>
        <w:ind w:left="0"/>
        <w:jc w:val="both"/>
      </w:pPr>
      <w:r>
        <w:rPr>
          <w:rFonts w:ascii="Times New Roman"/>
          <w:b w:val="false"/>
          <w:i w:val="false"/>
          <w:color w:val="000000"/>
          <w:sz w:val="28"/>
        </w:rPr>
        <w:t>
       Дт 1428 "Резервы (провизии) по займам и финансовому лизингу,</w:t>
      </w:r>
    </w:p>
    <w:p>
      <w:pPr>
        <w:spacing w:after="0"/>
        <w:ind w:left="0"/>
        <w:jc w:val="both"/>
      </w:pPr>
      <w:r>
        <w:rPr>
          <w:rFonts w:ascii="Times New Roman"/>
          <w:b w:val="false"/>
          <w:i w:val="false"/>
          <w:color w:val="000000"/>
          <w:sz w:val="28"/>
        </w:rPr>
        <w:t>
       предоставленным клиентам"</w:t>
      </w:r>
    </w:p>
    <w:p>
      <w:pPr>
        <w:spacing w:after="0"/>
        <w:ind w:left="0"/>
        <w:jc w:val="both"/>
      </w:pPr>
      <w:r>
        <w:rPr>
          <w:rFonts w:ascii="Times New Roman"/>
          <w:b w:val="false"/>
          <w:i w:val="false"/>
          <w:color w:val="000000"/>
          <w:sz w:val="28"/>
        </w:rPr>
        <w:t>
       Кт 1425 "Опротестованные векселя клиентов"</w:t>
      </w:r>
    </w:p>
    <w:p>
      <w:pPr>
        <w:spacing w:after="0"/>
        <w:ind w:left="0"/>
        <w:jc w:val="both"/>
      </w:pPr>
      <w:r>
        <w:rPr>
          <w:rFonts w:ascii="Times New Roman"/>
          <w:b w:val="false"/>
          <w:i w:val="false"/>
          <w:color w:val="000000"/>
          <w:sz w:val="28"/>
        </w:rPr>
        <w:t>
       1749 "Прочее просроченное вознаграждение"</w:t>
      </w:r>
    </w:p>
    <w:p>
      <w:pPr>
        <w:spacing w:after="0"/>
        <w:ind w:left="0"/>
        <w:jc w:val="both"/>
      </w:pPr>
      <w:r>
        <w:rPr>
          <w:rFonts w:ascii="Times New Roman"/>
          <w:b w:val="false"/>
          <w:i w:val="false"/>
          <w:color w:val="000000"/>
          <w:sz w:val="28"/>
        </w:rPr>
        <w:t>
       1818 "Начисленные прочие комиссионные доходы"</w:t>
      </w:r>
    </w:p>
    <w:p>
      <w:pPr>
        <w:spacing w:after="0"/>
        <w:ind w:left="0"/>
        <w:jc w:val="both"/>
      </w:pPr>
      <w:r>
        <w:rPr>
          <w:rFonts w:ascii="Times New Roman"/>
          <w:b w:val="false"/>
          <w:i w:val="false"/>
          <w:color w:val="000000"/>
          <w:sz w:val="28"/>
        </w:rPr>
        <w:t>
       1879 "Начисленная неустойка (штраф, пеня)",</w:t>
      </w:r>
    </w:p>
    <w:p>
      <w:pPr>
        <w:spacing w:after="0"/>
        <w:ind w:left="0"/>
        <w:jc w:val="both"/>
      </w:pPr>
      <w:r>
        <w:rPr>
          <w:rFonts w:ascii="Times New Roman"/>
          <w:b w:val="false"/>
          <w:i w:val="false"/>
          <w:color w:val="000000"/>
          <w:sz w:val="28"/>
        </w:rPr>
        <w:t>
       и, одновременно:</w:t>
      </w:r>
    </w:p>
    <w:p>
      <w:pPr>
        <w:spacing w:after="0"/>
        <w:ind w:left="0"/>
        <w:jc w:val="both"/>
      </w:pPr>
      <w:r>
        <w:rPr>
          <w:rFonts w:ascii="Times New Roman"/>
          <w:b w:val="false"/>
          <w:i w:val="false"/>
          <w:color w:val="000000"/>
          <w:sz w:val="28"/>
        </w:rPr>
        <w:t>
       Расход 7339 "Разные ценности и документы".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166-9 в редакции постановления Правления Национального Банка РК от 25.02.2013 </w:t>
      </w:r>
      <w:r>
        <w:rPr>
          <w:rFonts w:ascii="Times New Roman"/>
          <w:b w:val="false"/>
          <w:i w:val="false"/>
          <w:color w:val="000000"/>
          <w:sz w:val="28"/>
        </w:rPr>
        <w:t>№ 63</w:t>
      </w:r>
      <w:r>
        <w:rPr>
          <w:rFonts w:ascii="Times New Roman"/>
          <w:b w:val="false"/>
          <w:i w:val="false"/>
          <w:color w:val="ff0000"/>
          <w:sz w:val="28"/>
        </w:rPr>
        <w:t xml:space="preserve"> (вводится в действие с 01.12.2013).</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166-10. Исключен постановлением Правления Национального Банка РК от 25.02.2013 </w:t>
      </w:r>
      <w:r>
        <w:rPr>
          <w:rFonts w:ascii="Times New Roman"/>
          <w:b w:val="false"/>
          <w:i w:val="false"/>
          <w:color w:val="000000"/>
          <w:sz w:val="28"/>
        </w:rPr>
        <w:t>№ 63</w:t>
      </w:r>
      <w:r>
        <w:rPr>
          <w:rFonts w:ascii="Times New Roman"/>
          <w:b w:val="false"/>
          <w:i w:val="false"/>
          <w:color w:val="ff0000"/>
          <w:sz w:val="28"/>
        </w:rPr>
        <w:t xml:space="preserve"> (вводится в действие с 01.12.2013).</w:t>
      </w:r>
      <w:r>
        <w:br/>
      </w:r>
      <w:r>
        <w:rPr>
          <w:rFonts w:ascii="Times New Roman"/>
          <w:b w:val="false"/>
          <w:i w:val="false"/>
          <w:color w:val="000000"/>
          <w:sz w:val="28"/>
        </w:rPr>
        <w:t>
</w:t>
      </w:r>
    </w:p>
    <w:bookmarkStart w:name="z383" w:id="735"/>
    <w:p>
      <w:pPr>
        <w:spacing w:after="0"/>
        <w:ind w:left="0"/>
        <w:jc w:val="left"/>
      </w:pPr>
      <w:r>
        <w:rPr>
          <w:rFonts w:ascii="Times New Roman"/>
          <w:b/>
          <w:i w:val="false"/>
          <w:color w:val="000000"/>
        </w:rPr>
        <w:t xml:space="preserve"> Параграф 3. Учет операций по оплате домицилированных векселей</w:t>
      </w:r>
    </w:p>
    <w:bookmarkEnd w:id="735"/>
    <w:p>
      <w:pPr>
        <w:spacing w:after="0"/>
        <w:ind w:left="0"/>
        <w:jc w:val="both"/>
      </w:pPr>
      <w:r>
        <w:rPr>
          <w:rFonts w:ascii="Times New Roman"/>
          <w:b w:val="false"/>
          <w:i w:val="false"/>
          <w:color w:val="ff0000"/>
          <w:sz w:val="28"/>
        </w:rPr>
        <w:t xml:space="preserve">
      Сноска. Заголовок параграфа 3 в редакции постановления Правления Национального Банка РК от 28.11.2016 </w:t>
      </w:r>
      <w:r>
        <w:rPr>
          <w:rFonts w:ascii="Times New Roman"/>
          <w:b w:val="false"/>
          <w:i w:val="false"/>
          <w:color w:val="ff0000"/>
          <w:sz w:val="28"/>
        </w:rPr>
        <w:t>№ 279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384" w:id="736"/>
    <w:p>
      <w:pPr>
        <w:spacing w:after="0"/>
        <w:ind w:left="0"/>
        <w:jc w:val="both"/>
      </w:pPr>
      <w:r>
        <w:rPr>
          <w:rFonts w:ascii="Times New Roman"/>
          <w:b w:val="false"/>
          <w:i w:val="false"/>
          <w:color w:val="000000"/>
          <w:sz w:val="28"/>
        </w:rPr>
        <w:t>
       166-11. При домицилиации векселя осуществляются следующие бухгалтерские записи:</w:t>
      </w:r>
    </w:p>
    <w:bookmarkEnd w:id="736"/>
    <w:p>
      <w:pPr>
        <w:spacing w:after="0"/>
        <w:ind w:left="0"/>
        <w:jc w:val="both"/>
      </w:pPr>
      <w:r>
        <w:rPr>
          <w:rFonts w:ascii="Times New Roman"/>
          <w:b w:val="false"/>
          <w:i w:val="false"/>
          <w:color w:val="000000"/>
          <w:sz w:val="28"/>
        </w:rPr>
        <w:t>
       1) на сумму условных требований и обязательств по домицилированному векселю:</w:t>
      </w:r>
    </w:p>
    <w:p>
      <w:pPr>
        <w:spacing w:after="0"/>
        <w:ind w:left="0"/>
        <w:jc w:val="both"/>
      </w:pPr>
      <w:r>
        <w:rPr>
          <w:rFonts w:ascii="Times New Roman"/>
          <w:b w:val="false"/>
          <w:i w:val="false"/>
          <w:color w:val="000000"/>
          <w:sz w:val="28"/>
        </w:rPr>
        <w:t>
       Дт 6180 "Возможные требования по векселям"</w:t>
      </w:r>
    </w:p>
    <w:p>
      <w:pPr>
        <w:spacing w:after="0"/>
        <w:ind w:left="0"/>
        <w:jc w:val="both"/>
      </w:pPr>
      <w:r>
        <w:rPr>
          <w:rFonts w:ascii="Times New Roman"/>
          <w:b w:val="false"/>
          <w:i w:val="false"/>
          <w:color w:val="000000"/>
          <w:sz w:val="28"/>
        </w:rPr>
        <w:t>
       Кт 6680 "Возможные обязательства по векселям",</w:t>
      </w:r>
    </w:p>
    <w:p>
      <w:pPr>
        <w:spacing w:after="0"/>
        <w:ind w:left="0"/>
        <w:jc w:val="both"/>
      </w:pPr>
      <w:r>
        <w:rPr>
          <w:rFonts w:ascii="Times New Roman"/>
          <w:b w:val="false"/>
          <w:i w:val="false"/>
          <w:color w:val="000000"/>
          <w:sz w:val="28"/>
        </w:rPr>
        <w:t>
       и, одновременно, на условную стоимость правоустанавливающих документов на предмет залога, оригинала договора о залоге и других документов, подлежащих обязательному возврату клиенту, 1 (один) тенге:</w:t>
      </w:r>
    </w:p>
    <w:p>
      <w:pPr>
        <w:spacing w:after="0"/>
        <w:ind w:left="0"/>
        <w:jc w:val="both"/>
      </w:pPr>
      <w:r>
        <w:rPr>
          <w:rFonts w:ascii="Times New Roman"/>
          <w:b w:val="false"/>
          <w:i w:val="false"/>
          <w:color w:val="000000"/>
          <w:sz w:val="28"/>
        </w:rPr>
        <w:t>
       Приход 7339 "Разные ценности и документы";</w:t>
      </w:r>
    </w:p>
    <w:p>
      <w:pPr>
        <w:spacing w:after="0"/>
        <w:ind w:left="0"/>
        <w:jc w:val="both"/>
      </w:pPr>
      <w:r>
        <w:rPr>
          <w:rFonts w:ascii="Times New Roman"/>
          <w:b w:val="false"/>
          <w:i w:val="false"/>
          <w:color w:val="000000"/>
          <w:sz w:val="28"/>
        </w:rPr>
        <w:t>
       2) на сумму денег, принимаемых в качестве обеспечения обязательств домицилианта:</w:t>
      </w:r>
    </w:p>
    <w:p>
      <w:pPr>
        <w:spacing w:after="0"/>
        <w:ind w:left="0"/>
        <w:jc w:val="both"/>
      </w:pPr>
      <w:r>
        <w:rPr>
          <w:rFonts w:ascii="Times New Roman"/>
          <w:b w:val="false"/>
          <w:i w:val="false"/>
          <w:color w:val="000000"/>
          <w:sz w:val="28"/>
        </w:rPr>
        <w:t>
       Дт 1001 "Наличность в кассе"</w:t>
      </w:r>
    </w:p>
    <w:p>
      <w:pPr>
        <w:spacing w:after="0"/>
        <w:ind w:left="0"/>
        <w:jc w:val="both"/>
      </w:pPr>
      <w:r>
        <w:rPr>
          <w:rFonts w:ascii="Times New Roman"/>
          <w:b w:val="false"/>
          <w:i w:val="false"/>
          <w:color w:val="000000"/>
          <w:sz w:val="28"/>
        </w:rPr>
        <w:t>
       1051 "Корреспондентский счет в Национальном Банке</w:t>
      </w:r>
    </w:p>
    <w:p>
      <w:pPr>
        <w:spacing w:after="0"/>
        <w:ind w:left="0"/>
        <w:jc w:val="both"/>
      </w:pPr>
      <w:r>
        <w:rPr>
          <w:rFonts w:ascii="Times New Roman"/>
          <w:b w:val="false"/>
          <w:i w:val="false"/>
          <w:color w:val="000000"/>
          <w:sz w:val="28"/>
        </w:rPr>
        <w:t>
       Республики Казахстан"</w:t>
      </w:r>
    </w:p>
    <w:p>
      <w:pPr>
        <w:spacing w:after="0"/>
        <w:ind w:left="0"/>
        <w:jc w:val="both"/>
      </w:pPr>
      <w:r>
        <w:rPr>
          <w:rFonts w:ascii="Times New Roman"/>
          <w:b w:val="false"/>
          <w:i w:val="false"/>
          <w:color w:val="000000"/>
          <w:sz w:val="28"/>
        </w:rPr>
        <w:t>
       1052 "Корреспондентские счета в других банках"</w:t>
      </w:r>
    </w:p>
    <w:p>
      <w:pPr>
        <w:spacing w:after="0"/>
        <w:ind w:left="0"/>
        <w:jc w:val="both"/>
      </w:pPr>
      <w:r>
        <w:rPr>
          <w:rFonts w:ascii="Times New Roman"/>
          <w:b w:val="false"/>
          <w:i w:val="false"/>
          <w:color w:val="000000"/>
          <w:sz w:val="28"/>
        </w:rPr>
        <w:t>
       2203 "Текущие счета юридических лиц"</w:t>
      </w:r>
    </w:p>
    <w:p>
      <w:pPr>
        <w:spacing w:after="0"/>
        <w:ind w:left="0"/>
        <w:jc w:val="both"/>
      </w:pPr>
      <w:r>
        <w:rPr>
          <w:rFonts w:ascii="Times New Roman"/>
          <w:b w:val="false"/>
          <w:i w:val="false"/>
          <w:color w:val="000000"/>
          <w:sz w:val="28"/>
        </w:rPr>
        <w:t>
       2204 "Текущие счета физических лиц"</w:t>
      </w:r>
    </w:p>
    <w:p>
      <w:pPr>
        <w:spacing w:after="0"/>
        <w:ind w:left="0"/>
        <w:jc w:val="both"/>
      </w:pPr>
      <w:r>
        <w:rPr>
          <w:rFonts w:ascii="Times New Roman"/>
          <w:b w:val="false"/>
          <w:i w:val="false"/>
          <w:color w:val="000000"/>
          <w:sz w:val="28"/>
        </w:rPr>
        <w:t>
       Кт 2213 "Вклад, являющийся обеспечением обязательств</w:t>
      </w:r>
    </w:p>
    <w:p>
      <w:pPr>
        <w:spacing w:after="0"/>
        <w:ind w:left="0"/>
        <w:jc w:val="both"/>
      </w:pPr>
      <w:r>
        <w:rPr>
          <w:rFonts w:ascii="Times New Roman"/>
          <w:b w:val="false"/>
          <w:i w:val="false"/>
          <w:color w:val="000000"/>
          <w:sz w:val="28"/>
        </w:rPr>
        <w:t>
       физических лиц"</w:t>
      </w:r>
    </w:p>
    <w:p>
      <w:pPr>
        <w:spacing w:after="0"/>
        <w:ind w:left="0"/>
        <w:jc w:val="both"/>
      </w:pPr>
      <w:r>
        <w:rPr>
          <w:rFonts w:ascii="Times New Roman"/>
          <w:b w:val="false"/>
          <w:i w:val="false"/>
          <w:color w:val="000000"/>
          <w:sz w:val="28"/>
        </w:rPr>
        <w:t>
       2223 "Вклад, являющийся обеспечением обязательств</w:t>
      </w:r>
    </w:p>
    <w:p>
      <w:pPr>
        <w:spacing w:after="0"/>
        <w:ind w:left="0"/>
        <w:jc w:val="both"/>
      </w:pPr>
      <w:r>
        <w:rPr>
          <w:rFonts w:ascii="Times New Roman"/>
          <w:b w:val="false"/>
          <w:i w:val="false"/>
          <w:color w:val="000000"/>
          <w:sz w:val="28"/>
        </w:rPr>
        <w:t>
       юридических лиц"</w:t>
      </w:r>
    </w:p>
    <w:p>
      <w:pPr>
        <w:spacing w:after="0"/>
        <w:ind w:left="0"/>
        <w:jc w:val="both"/>
      </w:pPr>
      <w:r>
        <w:rPr>
          <w:rFonts w:ascii="Times New Roman"/>
          <w:b w:val="false"/>
          <w:i w:val="false"/>
          <w:color w:val="000000"/>
          <w:sz w:val="28"/>
        </w:rPr>
        <w:t>
       2240 "Счет хранения денег, принятых в качестве</w:t>
      </w:r>
    </w:p>
    <w:p>
      <w:pPr>
        <w:spacing w:after="0"/>
        <w:ind w:left="0"/>
        <w:jc w:val="both"/>
      </w:pPr>
      <w:r>
        <w:rPr>
          <w:rFonts w:ascii="Times New Roman"/>
          <w:b w:val="false"/>
          <w:i w:val="false"/>
          <w:color w:val="000000"/>
          <w:sz w:val="28"/>
        </w:rPr>
        <w:t>
       обеспечения (заклад, задаток) обязательств</w:t>
      </w:r>
    </w:p>
    <w:p>
      <w:pPr>
        <w:spacing w:after="0"/>
        <w:ind w:left="0"/>
        <w:jc w:val="both"/>
      </w:pPr>
      <w:r>
        <w:rPr>
          <w:rFonts w:ascii="Times New Roman"/>
          <w:b w:val="false"/>
          <w:i w:val="false"/>
          <w:color w:val="000000"/>
          <w:sz w:val="28"/>
        </w:rPr>
        <w:t>
       клиентов";</w:t>
      </w:r>
    </w:p>
    <w:p>
      <w:pPr>
        <w:spacing w:after="0"/>
        <w:ind w:left="0"/>
        <w:jc w:val="both"/>
      </w:pPr>
      <w:r>
        <w:rPr>
          <w:rFonts w:ascii="Times New Roman"/>
          <w:b w:val="false"/>
          <w:i w:val="false"/>
          <w:color w:val="000000"/>
          <w:sz w:val="28"/>
        </w:rPr>
        <w:t>
       3) на сумму комиссионного дохода:</w:t>
      </w:r>
    </w:p>
    <w:p>
      <w:pPr>
        <w:spacing w:after="0"/>
        <w:ind w:left="0"/>
        <w:jc w:val="both"/>
      </w:pPr>
      <w:r>
        <w:rPr>
          <w:rFonts w:ascii="Times New Roman"/>
          <w:b w:val="false"/>
          <w:i w:val="false"/>
          <w:color w:val="000000"/>
          <w:sz w:val="28"/>
        </w:rPr>
        <w:t>
       Дт 1001 "Наличность в кассе"</w:t>
      </w:r>
    </w:p>
    <w:p>
      <w:pPr>
        <w:spacing w:after="0"/>
        <w:ind w:left="0"/>
        <w:jc w:val="both"/>
      </w:pPr>
      <w:r>
        <w:rPr>
          <w:rFonts w:ascii="Times New Roman"/>
          <w:b w:val="false"/>
          <w:i w:val="false"/>
          <w:color w:val="000000"/>
          <w:sz w:val="28"/>
        </w:rPr>
        <w:t>
       Кт 4608 "Прочие комиссионные доходы".</w:t>
      </w:r>
    </w:p>
    <w:bookmarkStart w:name="z385" w:id="737"/>
    <w:p>
      <w:pPr>
        <w:spacing w:after="0"/>
        <w:ind w:left="0"/>
        <w:jc w:val="both"/>
      </w:pPr>
      <w:r>
        <w:rPr>
          <w:rFonts w:ascii="Times New Roman"/>
          <w:b w:val="false"/>
          <w:i w:val="false"/>
          <w:color w:val="000000"/>
          <w:sz w:val="28"/>
        </w:rPr>
        <w:t>
       166-12. При совершении домицилиатом платежа по векселю осуществляются следующие бухгалтерские записи:</w:t>
      </w:r>
    </w:p>
    <w:bookmarkEnd w:id="737"/>
    <w:p>
      <w:pPr>
        <w:spacing w:after="0"/>
        <w:ind w:left="0"/>
        <w:jc w:val="both"/>
      </w:pPr>
      <w:r>
        <w:rPr>
          <w:rFonts w:ascii="Times New Roman"/>
          <w:b w:val="false"/>
          <w:i w:val="false"/>
          <w:color w:val="000000"/>
          <w:sz w:val="28"/>
        </w:rPr>
        <w:t>
       1) на сумму платежа по векселю:</w:t>
      </w:r>
    </w:p>
    <w:p>
      <w:pPr>
        <w:spacing w:after="0"/>
        <w:ind w:left="0"/>
        <w:jc w:val="both"/>
      </w:pPr>
      <w:r>
        <w:rPr>
          <w:rFonts w:ascii="Times New Roman"/>
          <w:b w:val="false"/>
          <w:i w:val="false"/>
          <w:color w:val="000000"/>
          <w:sz w:val="28"/>
        </w:rPr>
        <w:t>
       Дт 2213 "Вклад, являющийся обеспечением обязательств</w:t>
      </w:r>
    </w:p>
    <w:p>
      <w:pPr>
        <w:spacing w:after="0"/>
        <w:ind w:left="0"/>
        <w:jc w:val="both"/>
      </w:pPr>
      <w:r>
        <w:rPr>
          <w:rFonts w:ascii="Times New Roman"/>
          <w:b w:val="false"/>
          <w:i w:val="false"/>
          <w:color w:val="000000"/>
          <w:sz w:val="28"/>
        </w:rPr>
        <w:t>
       физических лиц"</w:t>
      </w:r>
    </w:p>
    <w:p>
      <w:pPr>
        <w:spacing w:after="0"/>
        <w:ind w:left="0"/>
        <w:jc w:val="both"/>
      </w:pPr>
      <w:r>
        <w:rPr>
          <w:rFonts w:ascii="Times New Roman"/>
          <w:b w:val="false"/>
          <w:i w:val="false"/>
          <w:color w:val="000000"/>
          <w:sz w:val="28"/>
        </w:rPr>
        <w:t>
       2223 "Вклад, являющийся обеспечением обязательств</w:t>
      </w:r>
    </w:p>
    <w:p>
      <w:pPr>
        <w:spacing w:after="0"/>
        <w:ind w:left="0"/>
        <w:jc w:val="both"/>
      </w:pPr>
      <w:r>
        <w:rPr>
          <w:rFonts w:ascii="Times New Roman"/>
          <w:b w:val="false"/>
          <w:i w:val="false"/>
          <w:color w:val="000000"/>
          <w:sz w:val="28"/>
        </w:rPr>
        <w:t>
       юридических лиц"</w:t>
      </w:r>
    </w:p>
    <w:p>
      <w:pPr>
        <w:spacing w:after="0"/>
        <w:ind w:left="0"/>
        <w:jc w:val="both"/>
      </w:pPr>
      <w:r>
        <w:rPr>
          <w:rFonts w:ascii="Times New Roman"/>
          <w:b w:val="false"/>
          <w:i w:val="false"/>
          <w:color w:val="000000"/>
          <w:sz w:val="28"/>
        </w:rPr>
        <w:t>
       2240 "Счет хранения денег, принятых в качестве</w:t>
      </w:r>
    </w:p>
    <w:p>
      <w:pPr>
        <w:spacing w:after="0"/>
        <w:ind w:left="0"/>
        <w:jc w:val="both"/>
      </w:pPr>
      <w:r>
        <w:rPr>
          <w:rFonts w:ascii="Times New Roman"/>
          <w:b w:val="false"/>
          <w:i w:val="false"/>
          <w:color w:val="000000"/>
          <w:sz w:val="28"/>
        </w:rPr>
        <w:t>
       обеспечения (заклад, задаток) обязательств клиентов"</w:t>
      </w:r>
    </w:p>
    <w:p>
      <w:pPr>
        <w:spacing w:after="0"/>
        <w:ind w:left="0"/>
        <w:jc w:val="both"/>
      </w:pPr>
      <w:r>
        <w:rPr>
          <w:rFonts w:ascii="Times New Roman"/>
          <w:b w:val="false"/>
          <w:i w:val="false"/>
          <w:color w:val="000000"/>
          <w:sz w:val="28"/>
        </w:rPr>
        <w:t>
       Кт 1001 "Наличность в кассе"</w:t>
      </w:r>
    </w:p>
    <w:p>
      <w:pPr>
        <w:spacing w:after="0"/>
        <w:ind w:left="0"/>
        <w:jc w:val="both"/>
      </w:pPr>
      <w:r>
        <w:rPr>
          <w:rFonts w:ascii="Times New Roman"/>
          <w:b w:val="false"/>
          <w:i w:val="false"/>
          <w:color w:val="000000"/>
          <w:sz w:val="28"/>
        </w:rPr>
        <w:t>
       1051 "Корреспондентский счет в Национальном Банке</w:t>
      </w:r>
    </w:p>
    <w:p>
      <w:pPr>
        <w:spacing w:after="0"/>
        <w:ind w:left="0"/>
        <w:jc w:val="both"/>
      </w:pPr>
      <w:r>
        <w:rPr>
          <w:rFonts w:ascii="Times New Roman"/>
          <w:b w:val="false"/>
          <w:i w:val="false"/>
          <w:color w:val="000000"/>
          <w:sz w:val="28"/>
        </w:rPr>
        <w:t>
       Республики Казахстан"</w:t>
      </w:r>
    </w:p>
    <w:p>
      <w:pPr>
        <w:spacing w:after="0"/>
        <w:ind w:left="0"/>
        <w:jc w:val="both"/>
      </w:pPr>
      <w:r>
        <w:rPr>
          <w:rFonts w:ascii="Times New Roman"/>
          <w:b w:val="false"/>
          <w:i w:val="false"/>
          <w:color w:val="000000"/>
          <w:sz w:val="28"/>
        </w:rPr>
        <w:t>
       1052 "Корреспондентские счета в других банках"</w:t>
      </w:r>
    </w:p>
    <w:p>
      <w:pPr>
        <w:spacing w:after="0"/>
        <w:ind w:left="0"/>
        <w:jc w:val="both"/>
      </w:pPr>
      <w:r>
        <w:rPr>
          <w:rFonts w:ascii="Times New Roman"/>
          <w:b w:val="false"/>
          <w:i w:val="false"/>
          <w:color w:val="000000"/>
          <w:sz w:val="28"/>
        </w:rPr>
        <w:t>
       2203 "Текущие счета юридических лиц"</w:t>
      </w:r>
    </w:p>
    <w:p>
      <w:pPr>
        <w:spacing w:after="0"/>
        <w:ind w:left="0"/>
        <w:jc w:val="both"/>
      </w:pPr>
      <w:r>
        <w:rPr>
          <w:rFonts w:ascii="Times New Roman"/>
          <w:b w:val="false"/>
          <w:i w:val="false"/>
          <w:color w:val="000000"/>
          <w:sz w:val="28"/>
        </w:rPr>
        <w:t>
       2204 "Текущие счета физических лиц";</w:t>
      </w:r>
    </w:p>
    <w:p>
      <w:pPr>
        <w:spacing w:after="0"/>
        <w:ind w:left="0"/>
        <w:jc w:val="both"/>
      </w:pPr>
      <w:r>
        <w:rPr>
          <w:rFonts w:ascii="Times New Roman"/>
          <w:b w:val="false"/>
          <w:i w:val="false"/>
          <w:color w:val="000000"/>
          <w:sz w:val="28"/>
        </w:rPr>
        <w:t>
       2) на сумму условных требований и обязательств по домицилированному векселю:</w:t>
      </w:r>
    </w:p>
    <w:p>
      <w:pPr>
        <w:spacing w:after="0"/>
        <w:ind w:left="0"/>
        <w:jc w:val="both"/>
      </w:pPr>
      <w:r>
        <w:rPr>
          <w:rFonts w:ascii="Times New Roman"/>
          <w:b w:val="false"/>
          <w:i w:val="false"/>
          <w:color w:val="000000"/>
          <w:sz w:val="28"/>
        </w:rPr>
        <w:t>
       Дт 6680 "Возможные обязательства по векселям"</w:t>
      </w:r>
    </w:p>
    <w:p>
      <w:pPr>
        <w:spacing w:after="0"/>
        <w:ind w:left="0"/>
        <w:jc w:val="both"/>
      </w:pPr>
      <w:r>
        <w:rPr>
          <w:rFonts w:ascii="Times New Roman"/>
          <w:b w:val="false"/>
          <w:i w:val="false"/>
          <w:color w:val="000000"/>
          <w:sz w:val="28"/>
        </w:rPr>
        <w:t>
       Кт 6180 "Возможные требования по векселям",</w:t>
      </w:r>
    </w:p>
    <w:p>
      <w:pPr>
        <w:spacing w:after="0"/>
        <w:ind w:left="0"/>
        <w:jc w:val="both"/>
      </w:pPr>
      <w:r>
        <w:rPr>
          <w:rFonts w:ascii="Times New Roman"/>
          <w:b w:val="false"/>
          <w:i w:val="false"/>
          <w:color w:val="000000"/>
          <w:sz w:val="28"/>
        </w:rPr>
        <w:t>
       и, одновременно:</w:t>
      </w:r>
    </w:p>
    <w:p>
      <w:pPr>
        <w:spacing w:after="0"/>
        <w:ind w:left="0"/>
        <w:jc w:val="both"/>
      </w:pPr>
      <w:r>
        <w:rPr>
          <w:rFonts w:ascii="Times New Roman"/>
          <w:b w:val="false"/>
          <w:i w:val="false"/>
          <w:color w:val="000000"/>
          <w:sz w:val="28"/>
        </w:rPr>
        <w:t>
       Расход 7339 "Разные ценности и документы".</w:t>
      </w:r>
    </w:p>
    <w:bookmarkStart w:name="z386" w:id="738"/>
    <w:p>
      <w:pPr>
        <w:spacing w:after="0"/>
        <w:ind w:left="0"/>
        <w:jc w:val="left"/>
      </w:pPr>
      <w:r>
        <w:rPr>
          <w:rFonts w:ascii="Times New Roman"/>
          <w:b/>
          <w:i w:val="false"/>
          <w:color w:val="000000"/>
        </w:rPr>
        <w:t xml:space="preserve"> Параграф 4. Учет операций по принятию векселей на инкассо</w:t>
      </w:r>
    </w:p>
    <w:bookmarkEnd w:id="738"/>
    <w:p>
      <w:pPr>
        <w:spacing w:after="0"/>
        <w:ind w:left="0"/>
        <w:jc w:val="both"/>
      </w:pPr>
      <w:r>
        <w:rPr>
          <w:rFonts w:ascii="Times New Roman"/>
          <w:b w:val="false"/>
          <w:i w:val="false"/>
          <w:color w:val="ff0000"/>
          <w:sz w:val="28"/>
        </w:rPr>
        <w:t xml:space="preserve">
      Сноска. Заголовок параграфа 4 в редакции постановления Правления Национального Банка РК от 28.11.2016 </w:t>
      </w:r>
      <w:r>
        <w:rPr>
          <w:rFonts w:ascii="Times New Roman"/>
          <w:b w:val="false"/>
          <w:i w:val="false"/>
          <w:color w:val="ff0000"/>
          <w:sz w:val="28"/>
        </w:rPr>
        <w:t>№ 279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387" w:id="739"/>
    <w:p>
      <w:pPr>
        <w:spacing w:after="0"/>
        <w:ind w:left="0"/>
        <w:jc w:val="both"/>
      </w:pPr>
      <w:r>
        <w:rPr>
          <w:rFonts w:ascii="Times New Roman"/>
          <w:b w:val="false"/>
          <w:i w:val="false"/>
          <w:color w:val="000000"/>
          <w:sz w:val="28"/>
        </w:rPr>
        <w:t>
       166-13. При принятии векселя на инкассо на условную стоимость правоустанавливающих документов на предмет залога, оригинала договора о залоге и других документов, подлежащих обязательному возврату клиенту, 1 (один) тенге осуществляется следующая бухгалтерская запись:</w:t>
      </w:r>
    </w:p>
    <w:bookmarkEnd w:id="739"/>
    <w:p>
      <w:pPr>
        <w:spacing w:after="0"/>
        <w:ind w:left="0"/>
        <w:jc w:val="both"/>
      </w:pPr>
      <w:r>
        <w:rPr>
          <w:rFonts w:ascii="Times New Roman"/>
          <w:b w:val="false"/>
          <w:i w:val="false"/>
          <w:color w:val="000000"/>
          <w:sz w:val="28"/>
        </w:rPr>
        <w:t>
       Приход 7339 "Разные ценности и документы".</w:t>
      </w:r>
    </w:p>
    <w:bookmarkStart w:name="z388" w:id="740"/>
    <w:p>
      <w:pPr>
        <w:spacing w:after="0"/>
        <w:ind w:left="0"/>
        <w:jc w:val="both"/>
      </w:pPr>
      <w:r>
        <w:rPr>
          <w:rFonts w:ascii="Times New Roman"/>
          <w:b w:val="false"/>
          <w:i w:val="false"/>
          <w:color w:val="000000"/>
          <w:sz w:val="28"/>
        </w:rPr>
        <w:t>
       166-14. При получении платежа по векселю, принятому на инкассо, осуществляются следующие бухгалтерские записи:</w:t>
      </w:r>
    </w:p>
    <w:bookmarkEnd w:id="740"/>
    <w:p>
      <w:pPr>
        <w:spacing w:after="0"/>
        <w:ind w:left="0"/>
        <w:jc w:val="both"/>
      </w:pPr>
      <w:r>
        <w:rPr>
          <w:rFonts w:ascii="Times New Roman"/>
          <w:b w:val="false"/>
          <w:i w:val="false"/>
          <w:color w:val="000000"/>
          <w:sz w:val="28"/>
        </w:rPr>
        <w:t>
       на сумму полученного платежа:</w:t>
      </w:r>
    </w:p>
    <w:p>
      <w:pPr>
        <w:spacing w:after="0"/>
        <w:ind w:left="0"/>
        <w:jc w:val="both"/>
      </w:pPr>
      <w:r>
        <w:rPr>
          <w:rFonts w:ascii="Times New Roman"/>
          <w:b w:val="false"/>
          <w:i w:val="false"/>
          <w:color w:val="000000"/>
          <w:sz w:val="28"/>
        </w:rPr>
        <w:t>
       Дт 1051 "Корреспондентский счет в Национальном Банке</w:t>
      </w:r>
    </w:p>
    <w:p>
      <w:pPr>
        <w:spacing w:after="0"/>
        <w:ind w:left="0"/>
        <w:jc w:val="both"/>
      </w:pPr>
      <w:r>
        <w:rPr>
          <w:rFonts w:ascii="Times New Roman"/>
          <w:b w:val="false"/>
          <w:i w:val="false"/>
          <w:color w:val="000000"/>
          <w:sz w:val="28"/>
        </w:rPr>
        <w:t>
       Республики Казахстан",</w:t>
      </w:r>
    </w:p>
    <w:p>
      <w:pPr>
        <w:spacing w:after="0"/>
        <w:ind w:left="0"/>
        <w:jc w:val="both"/>
      </w:pPr>
      <w:r>
        <w:rPr>
          <w:rFonts w:ascii="Times New Roman"/>
          <w:b w:val="false"/>
          <w:i w:val="false"/>
          <w:color w:val="000000"/>
          <w:sz w:val="28"/>
        </w:rPr>
        <w:t>
       1052 "Корреспондентские счета в других банках";</w:t>
      </w:r>
    </w:p>
    <w:p>
      <w:pPr>
        <w:spacing w:after="0"/>
        <w:ind w:left="0"/>
        <w:jc w:val="both"/>
      </w:pPr>
      <w:r>
        <w:rPr>
          <w:rFonts w:ascii="Times New Roman"/>
          <w:b w:val="false"/>
          <w:i w:val="false"/>
          <w:color w:val="000000"/>
          <w:sz w:val="28"/>
        </w:rPr>
        <w:t>
       Кт 2203 "Текущие счета юридических лиц",</w:t>
      </w:r>
    </w:p>
    <w:p>
      <w:pPr>
        <w:spacing w:after="0"/>
        <w:ind w:left="0"/>
        <w:jc w:val="both"/>
      </w:pPr>
      <w:r>
        <w:rPr>
          <w:rFonts w:ascii="Times New Roman"/>
          <w:b w:val="false"/>
          <w:i w:val="false"/>
          <w:color w:val="000000"/>
          <w:sz w:val="28"/>
        </w:rPr>
        <w:t>
       4608 "Прочие комиссионные доходы";</w:t>
      </w:r>
    </w:p>
    <w:p>
      <w:pPr>
        <w:spacing w:after="0"/>
        <w:ind w:left="0"/>
        <w:jc w:val="both"/>
      </w:pPr>
      <w:r>
        <w:rPr>
          <w:rFonts w:ascii="Times New Roman"/>
          <w:b w:val="false"/>
          <w:i w:val="false"/>
          <w:color w:val="000000"/>
          <w:sz w:val="28"/>
        </w:rPr>
        <w:t>
       и, одновременно:</w:t>
      </w:r>
    </w:p>
    <w:p>
      <w:pPr>
        <w:spacing w:after="0"/>
        <w:ind w:left="0"/>
        <w:jc w:val="both"/>
      </w:pPr>
      <w:r>
        <w:rPr>
          <w:rFonts w:ascii="Times New Roman"/>
          <w:b w:val="false"/>
          <w:i w:val="false"/>
          <w:color w:val="000000"/>
          <w:sz w:val="28"/>
        </w:rPr>
        <w:t>
       Расход 7339 "Разные ценности и документы".</w:t>
      </w:r>
    </w:p>
    <w:bookmarkStart w:name="z389" w:id="741"/>
    <w:p>
      <w:pPr>
        <w:spacing w:after="0"/>
        <w:ind w:left="0"/>
        <w:jc w:val="left"/>
      </w:pPr>
      <w:r>
        <w:rPr>
          <w:rFonts w:ascii="Times New Roman"/>
          <w:b/>
          <w:i w:val="false"/>
          <w:color w:val="000000"/>
        </w:rPr>
        <w:t xml:space="preserve"> Параграф 5. Учет операций по авалированию векселей</w:t>
      </w:r>
    </w:p>
    <w:bookmarkEnd w:id="741"/>
    <w:p>
      <w:pPr>
        <w:spacing w:after="0"/>
        <w:ind w:left="0"/>
        <w:jc w:val="both"/>
      </w:pPr>
      <w:r>
        <w:rPr>
          <w:rFonts w:ascii="Times New Roman"/>
          <w:b w:val="false"/>
          <w:i w:val="false"/>
          <w:color w:val="ff0000"/>
          <w:sz w:val="28"/>
        </w:rPr>
        <w:t xml:space="preserve">
      Сноска. Заголовок параграфа 5 в редакции постановления Правления Национального Банка РК от 28.11.2016 </w:t>
      </w:r>
      <w:r>
        <w:rPr>
          <w:rFonts w:ascii="Times New Roman"/>
          <w:b w:val="false"/>
          <w:i w:val="false"/>
          <w:color w:val="ff0000"/>
          <w:sz w:val="28"/>
        </w:rPr>
        <w:t>№ 279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390" w:id="742"/>
    <w:p>
      <w:pPr>
        <w:spacing w:after="0"/>
        <w:ind w:left="0"/>
        <w:jc w:val="both"/>
      </w:pPr>
      <w:r>
        <w:rPr>
          <w:rFonts w:ascii="Times New Roman"/>
          <w:b w:val="false"/>
          <w:i w:val="false"/>
          <w:color w:val="000000"/>
          <w:sz w:val="28"/>
        </w:rPr>
        <w:t>
       166-15. При проставлении аваля на векселе осуществляются следующие бухгалтерские записи:</w:t>
      </w:r>
    </w:p>
    <w:bookmarkEnd w:id="742"/>
    <w:p>
      <w:pPr>
        <w:spacing w:after="0"/>
        <w:ind w:left="0"/>
        <w:jc w:val="both"/>
      </w:pPr>
      <w:r>
        <w:rPr>
          <w:rFonts w:ascii="Times New Roman"/>
          <w:b w:val="false"/>
          <w:i w:val="false"/>
          <w:color w:val="000000"/>
          <w:sz w:val="28"/>
        </w:rPr>
        <w:t>
       1) на сумму условных требований и обязательств:</w:t>
      </w:r>
    </w:p>
    <w:p>
      <w:pPr>
        <w:spacing w:after="0"/>
        <w:ind w:left="0"/>
        <w:jc w:val="both"/>
      </w:pPr>
      <w:r>
        <w:rPr>
          <w:rFonts w:ascii="Times New Roman"/>
          <w:b w:val="false"/>
          <w:i w:val="false"/>
          <w:color w:val="000000"/>
          <w:sz w:val="28"/>
        </w:rPr>
        <w:t>
       Дт 6180 "Возможные требования по векселям"</w:t>
      </w:r>
    </w:p>
    <w:p>
      <w:pPr>
        <w:spacing w:after="0"/>
        <w:ind w:left="0"/>
        <w:jc w:val="both"/>
      </w:pPr>
      <w:r>
        <w:rPr>
          <w:rFonts w:ascii="Times New Roman"/>
          <w:b w:val="false"/>
          <w:i w:val="false"/>
          <w:color w:val="000000"/>
          <w:sz w:val="28"/>
        </w:rPr>
        <w:t>
       Кт 6680 "Возможные обязательства по векселям";</w:t>
      </w:r>
    </w:p>
    <w:p>
      <w:pPr>
        <w:spacing w:after="0"/>
        <w:ind w:left="0"/>
        <w:jc w:val="both"/>
      </w:pPr>
      <w:r>
        <w:rPr>
          <w:rFonts w:ascii="Times New Roman"/>
          <w:b w:val="false"/>
          <w:i w:val="false"/>
          <w:color w:val="000000"/>
          <w:sz w:val="28"/>
        </w:rPr>
        <w:t>
       2) на сумму денег, принимаемых в качестве обеспечения обязательств по авалю:</w:t>
      </w:r>
    </w:p>
    <w:p>
      <w:pPr>
        <w:spacing w:after="0"/>
        <w:ind w:left="0"/>
        <w:jc w:val="both"/>
      </w:pPr>
      <w:r>
        <w:rPr>
          <w:rFonts w:ascii="Times New Roman"/>
          <w:b w:val="false"/>
          <w:i w:val="false"/>
          <w:color w:val="000000"/>
          <w:sz w:val="28"/>
        </w:rPr>
        <w:t>
       Дт 1001 "Наличность в кассе"</w:t>
      </w:r>
    </w:p>
    <w:p>
      <w:pPr>
        <w:spacing w:after="0"/>
        <w:ind w:left="0"/>
        <w:jc w:val="both"/>
      </w:pPr>
      <w:r>
        <w:rPr>
          <w:rFonts w:ascii="Times New Roman"/>
          <w:b w:val="false"/>
          <w:i w:val="false"/>
          <w:color w:val="000000"/>
          <w:sz w:val="28"/>
        </w:rPr>
        <w:t>
       1051 "Корреспондентский счет в Национальном Банке</w:t>
      </w:r>
    </w:p>
    <w:p>
      <w:pPr>
        <w:spacing w:after="0"/>
        <w:ind w:left="0"/>
        <w:jc w:val="both"/>
      </w:pPr>
      <w:r>
        <w:rPr>
          <w:rFonts w:ascii="Times New Roman"/>
          <w:b w:val="false"/>
          <w:i w:val="false"/>
          <w:color w:val="000000"/>
          <w:sz w:val="28"/>
        </w:rPr>
        <w:t>
       Республики Казахстан"</w:t>
      </w:r>
    </w:p>
    <w:p>
      <w:pPr>
        <w:spacing w:after="0"/>
        <w:ind w:left="0"/>
        <w:jc w:val="both"/>
      </w:pPr>
      <w:r>
        <w:rPr>
          <w:rFonts w:ascii="Times New Roman"/>
          <w:b w:val="false"/>
          <w:i w:val="false"/>
          <w:color w:val="000000"/>
          <w:sz w:val="28"/>
        </w:rPr>
        <w:t>
       1052 "Корреспондентские счета в других банках"</w:t>
      </w:r>
    </w:p>
    <w:p>
      <w:pPr>
        <w:spacing w:after="0"/>
        <w:ind w:left="0"/>
        <w:jc w:val="both"/>
      </w:pPr>
      <w:r>
        <w:rPr>
          <w:rFonts w:ascii="Times New Roman"/>
          <w:b w:val="false"/>
          <w:i w:val="false"/>
          <w:color w:val="000000"/>
          <w:sz w:val="28"/>
        </w:rPr>
        <w:t>
       2203 "Текущие счета юридических лиц"</w:t>
      </w:r>
    </w:p>
    <w:p>
      <w:pPr>
        <w:spacing w:after="0"/>
        <w:ind w:left="0"/>
        <w:jc w:val="both"/>
      </w:pPr>
      <w:r>
        <w:rPr>
          <w:rFonts w:ascii="Times New Roman"/>
          <w:b w:val="false"/>
          <w:i w:val="false"/>
          <w:color w:val="000000"/>
          <w:sz w:val="28"/>
        </w:rPr>
        <w:t>
       2204 "Текущие счета физических лиц"</w:t>
      </w:r>
    </w:p>
    <w:p>
      <w:pPr>
        <w:spacing w:after="0"/>
        <w:ind w:left="0"/>
        <w:jc w:val="both"/>
      </w:pPr>
      <w:r>
        <w:rPr>
          <w:rFonts w:ascii="Times New Roman"/>
          <w:b w:val="false"/>
          <w:i w:val="false"/>
          <w:color w:val="000000"/>
          <w:sz w:val="28"/>
        </w:rPr>
        <w:t>
       Кт 2213 "Вклад, являющийся обеспечением обязательств</w:t>
      </w:r>
    </w:p>
    <w:p>
      <w:pPr>
        <w:spacing w:after="0"/>
        <w:ind w:left="0"/>
        <w:jc w:val="both"/>
      </w:pPr>
      <w:r>
        <w:rPr>
          <w:rFonts w:ascii="Times New Roman"/>
          <w:b w:val="false"/>
          <w:i w:val="false"/>
          <w:color w:val="000000"/>
          <w:sz w:val="28"/>
        </w:rPr>
        <w:t>
       физических лиц"</w:t>
      </w:r>
    </w:p>
    <w:p>
      <w:pPr>
        <w:spacing w:after="0"/>
        <w:ind w:left="0"/>
        <w:jc w:val="both"/>
      </w:pPr>
      <w:r>
        <w:rPr>
          <w:rFonts w:ascii="Times New Roman"/>
          <w:b w:val="false"/>
          <w:i w:val="false"/>
          <w:color w:val="000000"/>
          <w:sz w:val="28"/>
        </w:rPr>
        <w:t>
       2223 "Вклад, являющийся обеспечением обязательств</w:t>
      </w:r>
    </w:p>
    <w:p>
      <w:pPr>
        <w:spacing w:after="0"/>
        <w:ind w:left="0"/>
        <w:jc w:val="both"/>
      </w:pPr>
      <w:r>
        <w:rPr>
          <w:rFonts w:ascii="Times New Roman"/>
          <w:b w:val="false"/>
          <w:i w:val="false"/>
          <w:color w:val="000000"/>
          <w:sz w:val="28"/>
        </w:rPr>
        <w:t>
       юридических лиц"</w:t>
      </w:r>
    </w:p>
    <w:p>
      <w:pPr>
        <w:spacing w:after="0"/>
        <w:ind w:left="0"/>
        <w:jc w:val="both"/>
      </w:pPr>
      <w:r>
        <w:rPr>
          <w:rFonts w:ascii="Times New Roman"/>
          <w:b w:val="false"/>
          <w:i w:val="false"/>
          <w:color w:val="000000"/>
          <w:sz w:val="28"/>
        </w:rPr>
        <w:t>
       2240 "Счет хранения денег, принятых в качестве</w:t>
      </w:r>
    </w:p>
    <w:p>
      <w:pPr>
        <w:spacing w:after="0"/>
        <w:ind w:left="0"/>
        <w:jc w:val="both"/>
      </w:pPr>
      <w:r>
        <w:rPr>
          <w:rFonts w:ascii="Times New Roman"/>
          <w:b w:val="false"/>
          <w:i w:val="false"/>
          <w:color w:val="000000"/>
          <w:sz w:val="28"/>
        </w:rPr>
        <w:t>
       обеспечения (заклад, задаток) обязательств</w:t>
      </w:r>
    </w:p>
    <w:p>
      <w:pPr>
        <w:spacing w:after="0"/>
        <w:ind w:left="0"/>
        <w:jc w:val="both"/>
      </w:pPr>
      <w:r>
        <w:rPr>
          <w:rFonts w:ascii="Times New Roman"/>
          <w:b w:val="false"/>
          <w:i w:val="false"/>
          <w:color w:val="000000"/>
          <w:sz w:val="28"/>
        </w:rPr>
        <w:t>
       клиентов";</w:t>
      </w:r>
    </w:p>
    <w:p>
      <w:pPr>
        <w:spacing w:after="0"/>
        <w:ind w:left="0"/>
        <w:jc w:val="both"/>
      </w:pPr>
      <w:r>
        <w:rPr>
          <w:rFonts w:ascii="Times New Roman"/>
          <w:b w:val="false"/>
          <w:i w:val="false"/>
          <w:color w:val="000000"/>
          <w:sz w:val="28"/>
        </w:rPr>
        <w:t>
       3) на стоимость залогового имущества:</w:t>
      </w:r>
    </w:p>
    <w:p>
      <w:pPr>
        <w:spacing w:after="0"/>
        <w:ind w:left="0"/>
        <w:jc w:val="both"/>
      </w:pPr>
      <w:r>
        <w:rPr>
          <w:rFonts w:ascii="Times New Roman"/>
          <w:b w:val="false"/>
          <w:i w:val="false"/>
          <w:color w:val="000000"/>
          <w:sz w:val="28"/>
        </w:rPr>
        <w:t>
       Приход 7250 "Имущество, принятое в обеспечение (залог)".</w:t>
      </w:r>
    </w:p>
    <w:p>
      <w:pPr>
        <w:spacing w:after="0"/>
        <w:ind w:left="0"/>
        <w:jc w:val="both"/>
      </w:pPr>
      <w:r>
        <w:rPr>
          <w:rFonts w:ascii="Times New Roman"/>
          <w:b w:val="false"/>
          <w:i w:val="false"/>
          <w:color w:val="000000"/>
          <w:sz w:val="28"/>
        </w:rPr>
        <w:t>
       Одновременно, на условную стоимость правоустанавливающих документов на предмет залога, оригинала договора о залоге и других документов, подлежащих обязательному возврату клиенту, 1 (один) тенге осуществляется следующая бухгалтерская запись:</w:t>
      </w:r>
    </w:p>
    <w:p>
      <w:pPr>
        <w:spacing w:after="0"/>
        <w:ind w:left="0"/>
        <w:jc w:val="both"/>
      </w:pPr>
      <w:r>
        <w:rPr>
          <w:rFonts w:ascii="Times New Roman"/>
          <w:b w:val="false"/>
          <w:i w:val="false"/>
          <w:color w:val="000000"/>
          <w:sz w:val="28"/>
        </w:rPr>
        <w:t>
       Приход 7339 "Разные ценности и документы".</w:t>
      </w:r>
    </w:p>
    <w:bookmarkStart w:name="z391" w:id="743"/>
    <w:p>
      <w:pPr>
        <w:spacing w:after="0"/>
        <w:ind w:left="0"/>
        <w:jc w:val="both"/>
      </w:pPr>
      <w:r>
        <w:rPr>
          <w:rFonts w:ascii="Times New Roman"/>
          <w:b w:val="false"/>
          <w:i w:val="false"/>
          <w:color w:val="000000"/>
          <w:sz w:val="28"/>
        </w:rPr>
        <w:t>
       166-16. При осуществлении платежа по авалированному векселю осуществляются следующие бухгалтерские записи:</w:t>
      </w:r>
    </w:p>
    <w:bookmarkEnd w:id="743"/>
    <w:p>
      <w:pPr>
        <w:spacing w:after="0"/>
        <w:ind w:left="0"/>
        <w:jc w:val="both"/>
      </w:pPr>
      <w:r>
        <w:rPr>
          <w:rFonts w:ascii="Times New Roman"/>
          <w:b w:val="false"/>
          <w:i w:val="false"/>
          <w:color w:val="000000"/>
          <w:sz w:val="28"/>
        </w:rPr>
        <w:t>
       1) на сумму условных требований и обязательств:</w:t>
      </w:r>
    </w:p>
    <w:p>
      <w:pPr>
        <w:spacing w:after="0"/>
        <w:ind w:left="0"/>
        <w:jc w:val="both"/>
      </w:pPr>
      <w:r>
        <w:rPr>
          <w:rFonts w:ascii="Times New Roman"/>
          <w:b w:val="false"/>
          <w:i w:val="false"/>
          <w:color w:val="000000"/>
          <w:sz w:val="28"/>
        </w:rPr>
        <w:t>
       Дт 6680 "Возможные обязательства по векселям"</w:t>
      </w:r>
    </w:p>
    <w:p>
      <w:pPr>
        <w:spacing w:after="0"/>
        <w:ind w:left="0"/>
        <w:jc w:val="both"/>
      </w:pPr>
      <w:r>
        <w:rPr>
          <w:rFonts w:ascii="Times New Roman"/>
          <w:b w:val="false"/>
          <w:i w:val="false"/>
          <w:color w:val="000000"/>
          <w:sz w:val="28"/>
        </w:rPr>
        <w:t>
       Кт 6180 "Возможные требования по векселям";</w:t>
      </w:r>
    </w:p>
    <w:p>
      <w:pPr>
        <w:spacing w:after="0"/>
        <w:ind w:left="0"/>
        <w:jc w:val="both"/>
      </w:pPr>
      <w:r>
        <w:rPr>
          <w:rFonts w:ascii="Times New Roman"/>
          <w:b w:val="false"/>
          <w:i w:val="false"/>
          <w:color w:val="000000"/>
          <w:sz w:val="28"/>
        </w:rPr>
        <w:t>
       2) на сумму денег, ранее принятых в качестве обеспечения обязательств по авалю:</w:t>
      </w:r>
    </w:p>
    <w:p>
      <w:pPr>
        <w:spacing w:after="0"/>
        <w:ind w:left="0"/>
        <w:jc w:val="both"/>
      </w:pPr>
      <w:r>
        <w:rPr>
          <w:rFonts w:ascii="Times New Roman"/>
          <w:b w:val="false"/>
          <w:i w:val="false"/>
          <w:color w:val="000000"/>
          <w:sz w:val="28"/>
        </w:rPr>
        <w:t>
       Дт 2213 "Вклад, являющийся обеспечением обязательств</w:t>
      </w:r>
    </w:p>
    <w:p>
      <w:pPr>
        <w:spacing w:after="0"/>
        <w:ind w:left="0"/>
        <w:jc w:val="both"/>
      </w:pPr>
      <w:r>
        <w:rPr>
          <w:rFonts w:ascii="Times New Roman"/>
          <w:b w:val="false"/>
          <w:i w:val="false"/>
          <w:color w:val="000000"/>
          <w:sz w:val="28"/>
        </w:rPr>
        <w:t>
       физических лиц"</w:t>
      </w:r>
    </w:p>
    <w:p>
      <w:pPr>
        <w:spacing w:after="0"/>
        <w:ind w:left="0"/>
        <w:jc w:val="both"/>
      </w:pPr>
      <w:r>
        <w:rPr>
          <w:rFonts w:ascii="Times New Roman"/>
          <w:b w:val="false"/>
          <w:i w:val="false"/>
          <w:color w:val="000000"/>
          <w:sz w:val="28"/>
        </w:rPr>
        <w:t>
       2223 "Вклад, являющийся обеспечением обязательств</w:t>
      </w:r>
    </w:p>
    <w:p>
      <w:pPr>
        <w:spacing w:after="0"/>
        <w:ind w:left="0"/>
        <w:jc w:val="both"/>
      </w:pPr>
      <w:r>
        <w:rPr>
          <w:rFonts w:ascii="Times New Roman"/>
          <w:b w:val="false"/>
          <w:i w:val="false"/>
          <w:color w:val="000000"/>
          <w:sz w:val="28"/>
        </w:rPr>
        <w:t>
       юридических лиц"</w:t>
      </w:r>
    </w:p>
    <w:p>
      <w:pPr>
        <w:spacing w:after="0"/>
        <w:ind w:left="0"/>
        <w:jc w:val="both"/>
      </w:pPr>
      <w:r>
        <w:rPr>
          <w:rFonts w:ascii="Times New Roman"/>
          <w:b w:val="false"/>
          <w:i w:val="false"/>
          <w:color w:val="000000"/>
          <w:sz w:val="28"/>
        </w:rPr>
        <w:t>
       2240 "Счет хранения денег, принятых в качестве</w:t>
      </w:r>
    </w:p>
    <w:p>
      <w:pPr>
        <w:spacing w:after="0"/>
        <w:ind w:left="0"/>
        <w:jc w:val="both"/>
      </w:pPr>
      <w:r>
        <w:rPr>
          <w:rFonts w:ascii="Times New Roman"/>
          <w:b w:val="false"/>
          <w:i w:val="false"/>
          <w:color w:val="000000"/>
          <w:sz w:val="28"/>
        </w:rPr>
        <w:t>
       обеспечения (заклад, задаток) обязательств клиентов"</w:t>
      </w:r>
    </w:p>
    <w:p>
      <w:pPr>
        <w:spacing w:after="0"/>
        <w:ind w:left="0"/>
        <w:jc w:val="both"/>
      </w:pPr>
      <w:r>
        <w:rPr>
          <w:rFonts w:ascii="Times New Roman"/>
          <w:b w:val="false"/>
          <w:i w:val="false"/>
          <w:color w:val="000000"/>
          <w:sz w:val="28"/>
        </w:rPr>
        <w:t>
       Кт 1001 "Наличность в кассе"</w:t>
      </w:r>
    </w:p>
    <w:p>
      <w:pPr>
        <w:spacing w:after="0"/>
        <w:ind w:left="0"/>
        <w:jc w:val="both"/>
      </w:pPr>
      <w:r>
        <w:rPr>
          <w:rFonts w:ascii="Times New Roman"/>
          <w:b w:val="false"/>
          <w:i w:val="false"/>
          <w:color w:val="000000"/>
          <w:sz w:val="28"/>
        </w:rPr>
        <w:t>
       1051 "Корреспондентский счет в Национальном Банке</w:t>
      </w:r>
    </w:p>
    <w:p>
      <w:pPr>
        <w:spacing w:after="0"/>
        <w:ind w:left="0"/>
        <w:jc w:val="both"/>
      </w:pPr>
      <w:r>
        <w:rPr>
          <w:rFonts w:ascii="Times New Roman"/>
          <w:b w:val="false"/>
          <w:i w:val="false"/>
          <w:color w:val="000000"/>
          <w:sz w:val="28"/>
        </w:rPr>
        <w:t>
       Республики Казахстан"</w:t>
      </w:r>
    </w:p>
    <w:p>
      <w:pPr>
        <w:spacing w:after="0"/>
        <w:ind w:left="0"/>
        <w:jc w:val="both"/>
      </w:pPr>
      <w:r>
        <w:rPr>
          <w:rFonts w:ascii="Times New Roman"/>
          <w:b w:val="false"/>
          <w:i w:val="false"/>
          <w:color w:val="000000"/>
          <w:sz w:val="28"/>
        </w:rPr>
        <w:t>
       1052 "Корреспондентские счета в других банках"</w:t>
      </w:r>
    </w:p>
    <w:p>
      <w:pPr>
        <w:spacing w:after="0"/>
        <w:ind w:left="0"/>
        <w:jc w:val="both"/>
      </w:pPr>
      <w:r>
        <w:rPr>
          <w:rFonts w:ascii="Times New Roman"/>
          <w:b w:val="false"/>
          <w:i w:val="false"/>
          <w:color w:val="000000"/>
          <w:sz w:val="28"/>
        </w:rPr>
        <w:t>
       2203 "Текущие счета юридических лиц"</w:t>
      </w:r>
    </w:p>
    <w:p>
      <w:pPr>
        <w:spacing w:after="0"/>
        <w:ind w:left="0"/>
        <w:jc w:val="both"/>
      </w:pPr>
      <w:r>
        <w:rPr>
          <w:rFonts w:ascii="Times New Roman"/>
          <w:b w:val="false"/>
          <w:i w:val="false"/>
          <w:color w:val="000000"/>
          <w:sz w:val="28"/>
        </w:rPr>
        <w:t>
       2204 "Текущие счета физических лиц";</w:t>
      </w:r>
    </w:p>
    <w:p>
      <w:pPr>
        <w:spacing w:after="0"/>
        <w:ind w:left="0"/>
        <w:jc w:val="both"/>
      </w:pPr>
      <w:r>
        <w:rPr>
          <w:rFonts w:ascii="Times New Roman"/>
          <w:b w:val="false"/>
          <w:i w:val="false"/>
          <w:color w:val="000000"/>
          <w:sz w:val="28"/>
        </w:rPr>
        <w:t>
       3) на стоимость залогового имущества:</w:t>
      </w:r>
    </w:p>
    <w:p>
      <w:pPr>
        <w:spacing w:after="0"/>
        <w:ind w:left="0"/>
        <w:jc w:val="both"/>
      </w:pPr>
      <w:r>
        <w:rPr>
          <w:rFonts w:ascii="Times New Roman"/>
          <w:b w:val="false"/>
          <w:i w:val="false"/>
          <w:color w:val="000000"/>
          <w:sz w:val="28"/>
        </w:rPr>
        <w:t>
       Расход 7250 "Имущество, принятое в обеспечение (залог)".</w:t>
      </w:r>
    </w:p>
    <w:p>
      <w:pPr>
        <w:spacing w:after="0"/>
        <w:ind w:left="0"/>
        <w:jc w:val="both"/>
      </w:pPr>
      <w:r>
        <w:rPr>
          <w:rFonts w:ascii="Times New Roman"/>
          <w:b w:val="false"/>
          <w:i w:val="false"/>
          <w:color w:val="000000"/>
          <w:sz w:val="28"/>
        </w:rPr>
        <w:t>
       Одновременно, на условную стоимость правоустанавливающих документов на предмет залога, оригинала договора о залоге и других документов, подлежащих обязательному возврату клиенту, 1 (один) тенге осуществляется следующая бухгалтерская запись:</w:t>
      </w:r>
    </w:p>
    <w:p>
      <w:pPr>
        <w:spacing w:after="0"/>
        <w:ind w:left="0"/>
        <w:jc w:val="both"/>
      </w:pPr>
      <w:r>
        <w:rPr>
          <w:rFonts w:ascii="Times New Roman"/>
          <w:b w:val="false"/>
          <w:i w:val="false"/>
          <w:color w:val="000000"/>
          <w:sz w:val="28"/>
        </w:rPr>
        <w:t>
       Расход 7339 "Разные ценности и документы".</w:t>
      </w:r>
    </w:p>
    <w:bookmarkStart w:name="z392" w:id="744"/>
    <w:p>
      <w:pPr>
        <w:spacing w:after="0"/>
        <w:ind w:left="0"/>
        <w:jc w:val="both"/>
      </w:pPr>
      <w:r>
        <w:rPr>
          <w:rFonts w:ascii="Times New Roman"/>
          <w:b w:val="false"/>
          <w:i w:val="false"/>
          <w:color w:val="000000"/>
          <w:sz w:val="28"/>
        </w:rPr>
        <w:t>
       166-17. При оплате авалированного векселя, обеспеченного имуществом (за исключением денег), осуществляются следующие бухгалтерские записи:</w:t>
      </w:r>
    </w:p>
    <w:bookmarkEnd w:id="744"/>
    <w:p>
      <w:pPr>
        <w:spacing w:after="0"/>
        <w:ind w:left="0"/>
        <w:jc w:val="both"/>
      </w:pPr>
      <w:r>
        <w:rPr>
          <w:rFonts w:ascii="Times New Roman"/>
          <w:b w:val="false"/>
          <w:i w:val="false"/>
          <w:color w:val="000000"/>
          <w:sz w:val="28"/>
        </w:rPr>
        <w:t>
       1) на сумму оплаты по авалированному векселю:</w:t>
      </w:r>
    </w:p>
    <w:p>
      <w:pPr>
        <w:spacing w:after="0"/>
        <w:ind w:left="0"/>
        <w:jc w:val="both"/>
      </w:pPr>
      <w:r>
        <w:rPr>
          <w:rFonts w:ascii="Times New Roman"/>
          <w:b w:val="false"/>
          <w:i w:val="false"/>
          <w:color w:val="000000"/>
          <w:sz w:val="28"/>
        </w:rPr>
        <w:t>
       Дт 1861 "Дебиторы по гарантиям"</w:t>
      </w:r>
    </w:p>
    <w:p>
      <w:pPr>
        <w:spacing w:after="0"/>
        <w:ind w:left="0"/>
        <w:jc w:val="both"/>
      </w:pPr>
      <w:r>
        <w:rPr>
          <w:rFonts w:ascii="Times New Roman"/>
          <w:b w:val="false"/>
          <w:i w:val="false"/>
          <w:color w:val="000000"/>
          <w:sz w:val="28"/>
        </w:rPr>
        <w:t>
       Кт 1001 "Наличность в кассе"</w:t>
      </w:r>
    </w:p>
    <w:p>
      <w:pPr>
        <w:spacing w:after="0"/>
        <w:ind w:left="0"/>
        <w:jc w:val="both"/>
      </w:pPr>
      <w:r>
        <w:rPr>
          <w:rFonts w:ascii="Times New Roman"/>
          <w:b w:val="false"/>
          <w:i w:val="false"/>
          <w:color w:val="000000"/>
          <w:sz w:val="28"/>
        </w:rPr>
        <w:t>
       1051 "Корреспондентский счет в Национальном Банке</w:t>
      </w:r>
    </w:p>
    <w:p>
      <w:pPr>
        <w:spacing w:after="0"/>
        <w:ind w:left="0"/>
        <w:jc w:val="both"/>
      </w:pPr>
      <w:r>
        <w:rPr>
          <w:rFonts w:ascii="Times New Roman"/>
          <w:b w:val="false"/>
          <w:i w:val="false"/>
          <w:color w:val="000000"/>
          <w:sz w:val="28"/>
        </w:rPr>
        <w:t>
       Республики Казахстан"</w:t>
      </w:r>
    </w:p>
    <w:p>
      <w:pPr>
        <w:spacing w:after="0"/>
        <w:ind w:left="0"/>
        <w:jc w:val="both"/>
      </w:pPr>
      <w:r>
        <w:rPr>
          <w:rFonts w:ascii="Times New Roman"/>
          <w:b w:val="false"/>
          <w:i w:val="false"/>
          <w:color w:val="000000"/>
          <w:sz w:val="28"/>
        </w:rPr>
        <w:t>
       1052 "Корреспондентские счета в других банках";</w:t>
      </w:r>
    </w:p>
    <w:p>
      <w:pPr>
        <w:spacing w:after="0"/>
        <w:ind w:left="0"/>
        <w:jc w:val="both"/>
      </w:pPr>
      <w:r>
        <w:rPr>
          <w:rFonts w:ascii="Times New Roman"/>
          <w:b w:val="false"/>
          <w:i w:val="false"/>
          <w:color w:val="000000"/>
          <w:sz w:val="28"/>
        </w:rPr>
        <w:t>
       2) при возмещении суммы исполненного банком обязательства по авалированному векселю:</w:t>
      </w:r>
    </w:p>
    <w:p>
      <w:pPr>
        <w:spacing w:after="0"/>
        <w:ind w:left="0"/>
        <w:jc w:val="both"/>
      </w:pPr>
      <w:r>
        <w:rPr>
          <w:rFonts w:ascii="Times New Roman"/>
          <w:b w:val="false"/>
          <w:i w:val="false"/>
          <w:color w:val="000000"/>
          <w:sz w:val="28"/>
        </w:rPr>
        <w:t>
       Дт 1001 "Наличность в кассе"</w:t>
      </w:r>
    </w:p>
    <w:p>
      <w:pPr>
        <w:spacing w:after="0"/>
        <w:ind w:left="0"/>
        <w:jc w:val="both"/>
      </w:pPr>
      <w:r>
        <w:rPr>
          <w:rFonts w:ascii="Times New Roman"/>
          <w:b w:val="false"/>
          <w:i w:val="false"/>
          <w:color w:val="000000"/>
          <w:sz w:val="28"/>
        </w:rPr>
        <w:t>
       1051 "Корреспондентский счет в Национальном Банке</w:t>
      </w:r>
    </w:p>
    <w:p>
      <w:pPr>
        <w:spacing w:after="0"/>
        <w:ind w:left="0"/>
        <w:jc w:val="both"/>
      </w:pPr>
      <w:r>
        <w:rPr>
          <w:rFonts w:ascii="Times New Roman"/>
          <w:b w:val="false"/>
          <w:i w:val="false"/>
          <w:color w:val="000000"/>
          <w:sz w:val="28"/>
        </w:rPr>
        <w:t>
       Республики Казахстан"</w:t>
      </w:r>
    </w:p>
    <w:p>
      <w:pPr>
        <w:spacing w:after="0"/>
        <w:ind w:left="0"/>
        <w:jc w:val="both"/>
      </w:pPr>
      <w:r>
        <w:rPr>
          <w:rFonts w:ascii="Times New Roman"/>
          <w:b w:val="false"/>
          <w:i w:val="false"/>
          <w:color w:val="000000"/>
          <w:sz w:val="28"/>
        </w:rPr>
        <w:t>
       1052 "Корреспондентские счета в других банках"</w:t>
      </w:r>
    </w:p>
    <w:p>
      <w:pPr>
        <w:spacing w:after="0"/>
        <w:ind w:left="0"/>
        <w:jc w:val="both"/>
      </w:pPr>
      <w:r>
        <w:rPr>
          <w:rFonts w:ascii="Times New Roman"/>
          <w:b w:val="false"/>
          <w:i w:val="false"/>
          <w:color w:val="000000"/>
          <w:sz w:val="28"/>
        </w:rPr>
        <w:t>
       2203 "Текущие счета юридических лиц"</w:t>
      </w:r>
    </w:p>
    <w:p>
      <w:pPr>
        <w:spacing w:after="0"/>
        <w:ind w:left="0"/>
        <w:jc w:val="both"/>
      </w:pPr>
      <w:r>
        <w:rPr>
          <w:rFonts w:ascii="Times New Roman"/>
          <w:b w:val="false"/>
          <w:i w:val="false"/>
          <w:color w:val="000000"/>
          <w:sz w:val="28"/>
        </w:rPr>
        <w:t>
       2204 "Текущие счета физических лиц"</w:t>
      </w:r>
    </w:p>
    <w:p>
      <w:pPr>
        <w:spacing w:after="0"/>
        <w:ind w:left="0"/>
        <w:jc w:val="both"/>
      </w:pPr>
      <w:r>
        <w:rPr>
          <w:rFonts w:ascii="Times New Roman"/>
          <w:b w:val="false"/>
          <w:i w:val="false"/>
          <w:color w:val="000000"/>
          <w:sz w:val="28"/>
        </w:rPr>
        <w:t>
       Кт 1861 "Дебиторы по гарантиям",</w:t>
      </w:r>
    </w:p>
    <w:p>
      <w:pPr>
        <w:spacing w:after="0"/>
        <w:ind w:left="0"/>
        <w:jc w:val="both"/>
      </w:pPr>
      <w:r>
        <w:rPr>
          <w:rFonts w:ascii="Times New Roman"/>
          <w:b w:val="false"/>
          <w:i w:val="false"/>
          <w:color w:val="000000"/>
          <w:sz w:val="28"/>
        </w:rPr>
        <w:t>
       и, одновременно:</w:t>
      </w:r>
    </w:p>
    <w:p>
      <w:pPr>
        <w:spacing w:after="0"/>
        <w:ind w:left="0"/>
        <w:jc w:val="both"/>
      </w:pPr>
      <w:r>
        <w:rPr>
          <w:rFonts w:ascii="Times New Roman"/>
          <w:b w:val="false"/>
          <w:i w:val="false"/>
          <w:color w:val="000000"/>
          <w:sz w:val="28"/>
        </w:rPr>
        <w:t>
       Расход 7339 "Разные ценности и документы",</w:t>
      </w:r>
    </w:p>
    <w:p>
      <w:pPr>
        <w:spacing w:after="0"/>
        <w:ind w:left="0"/>
        <w:jc w:val="both"/>
      </w:pPr>
      <w:r>
        <w:rPr>
          <w:rFonts w:ascii="Times New Roman"/>
          <w:b w:val="false"/>
          <w:i w:val="false"/>
          <w:color w:val="000000"/>
          <w:sz w:val="28"/>
        </w:rPr>
        <w:t>
       на стоимость залогового имущества:</w:t>
      </w:r>
    </w:p>
    <w:p>
      <w:pPr>
        <w:spacing w:after="0"/>
        <w:ind w:left="0"/>
        <w:jc w:val="both"/>
      </w:pPr>
      <w:r>
        <w:rPr>
          <w:rFonts w:ascii="Times New Roman"/>
          <w:b w:val="false"/>
          <w:i w:val="false"/>
          <w:color w:val="000000"/>
          <w:sz w:val="28"/>
        </w:rPr>
        <w:t>
       Расход 7250 "Имущество, принятое в обеспечение (залог)";</w:t>
      </w:r>
    </w:p>
    <w:p>
      <w:pPr>
        <w:spacing w:after="0"/>
        <w:ind w:left="0"/>
        <w:jc w:val="both"/>
      </w:pPr>
      <w:r>
        <w:rPr>
          <w:rFonts w:ascii="Times New Roman"/>
          <w:b w:val="false"/>
          <w:i w:val="false"/>
          <w:color w:val="000000"/>
          <w:sz w:val="28"/>
        </w:rPr>
        <w:t>
       3) на сумму условных требований и обязательств по авалированному векселю:</w:t>
      </w:r>
    </w:p>
    <w:p>
      <w:pPr>
        <w:spacing w:after="0"/>
        <w:ind w:left="0"/>
        <w:jc w:val="both"/>
      </w:pPr>
      <w:r>
        <w:rPr>
          <w:rFonts w:ascii="Times New Roman"/>
          <w:b w:val="false"/>
          <w:i w:val="false"/>
          <w:color w:val="000000"/>
          <w:sz w:val="28"/>
        </w:rPr>
        <w:t>
       Дт 6680 "Возможные обязательства по векселям"</w:t>
      </w:r>
    </w:p>
    <w:p>
      <w:pPr>
        <w:spacing w:after="0"/>
        <w:ind w:left="0"/>
        <w:jc w:val="both"/>
      </w:pPr>
      <w:r>
        <w:rPr>
          <w:rFonts w:ascii="Times New Roman"/>
          <w:b w:val="false"/>
          <w:i w:val="false"/>
          <w:color w:val="000000"/>
          <w:sz w:val="28"/>
        </w:rPr>
        <w:t>
       Кт 6180 "Возможные требования по векселям".</w:t>
      </w:r>
    </w:p>
    <w:bookmarkStart w:name="z393" w:id="745"/>
    <w:p>
      <w:pPr>
        <w:spacing w:after="0"/>
        <w:ind w:left="0"/>
        <w:jc w:val="both"/>
      </w:pPr>
      <w:r>
        <w:rPr>
          <w:rFonts w:ascii="Times New Roman"/>
          <w:b w:val="false"/>
          <w:i w:val="false"/>
          <w:color w:val="000000"/>
          <w:sz w:val="28"/>
        </w:rPr>
        <w:t>
       166-18. Учет авалированного векселя, обязательство по которому необеспечено, осуществляется в порядке, предусмотренном в параграфе 1 Главы 12 настоящей Инструкции.</w:t>
      </w:r>
    </w:p>
    <w:bookmarkEnd w:id="745"/>
    <w:bookmarkStart w:name="z394" w:id="746"/>
    <w:p>
      <w:pPr>
        <w:spacing w:after="0"/>
        <w:ind w:left="0"/>
        <w:jc w:val="both"/>
      </w:pPr>
      <w:r>
        <w:rPr>
          <w:rFonts w:ascii="Times New Roman"/>
          <w:b w:val="false"/>
          <w:i w:val="false"/>
          <w:color w:val="000000"/>
          <w:sz w:val="28"/>
        </w:rPr>
        <w:t>
       166-19. Учет авалированного векселя, обеспеченного залогом имущества (за исключением денег), осуществляется в порядке, предусмотренном пунктами с 159 по 162 настоящей Инструкции.</w:t>
      </w:r>
    </w:p>
    <w:bookmarkEnd w:id="746"/>
    <w:p>
      <w:pPr>
        <w:spacing w:after="0"/>
        <w:ind w:left="0"/>
        <w:jc w:val="left"/>
      </w:pPr>
      <w:r>
        <w:rPr>
          <w:rFonts w:ascii="Times New Roman"/>
          <w:b/>
          <w:i w:val="false"/>
          <w:color w:val="000000"/>
        </w:rPr>
        <w:t xml:space="preserve"> Параграф 6. Учет операций по акцепту векселей в порядке посредничества</w:t>
      </w:r>
    </w:p>
    <w:bookmarkStart w:name="z395" w:id="747"/>
    <w:p>
      <w:pPr>
        <w:spacing w:after="0"/>
        <w:ind w:left="0"/>
        <w:jc w:val="both"/>
      </w:pPr>
      <w:r>
        <w:rPr>
          <w:rFonts w:ascii="Times New Roman"/>
          <w:b w:val="false"/>
          <w:i w:val="false"/>
          <w:color w:val="ff0000"/>
          <w:sz w:val="28"/>
        </w:rPr>
        <w:t xml:space="preserve">
      Сноска. Заголовок параграфа 6 в редакции постановления Правления Национального Банка РК от 28.11.2016 </w:t>
      </w:r>
      <w:r>
        <w:rPr>
          <w:rFonts w:ascii="Times New Roman"/>
          <w:b w:val="false"/>
          <w:i w:val="false"/>
          <w:color w:val="ff0000"/>
          <w:sz w:val="28"/>
        </w:rPr>
        <w:t>№ 279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747"/>
    <w:bookmarkStart w:name="z396" w:id="748"/>
    <w:p>
      <w:pPr>
        <w:spacing w:after="0"/>
        <w:ind w:left="0"/>
        <w:jc w:val="both"/>
      </w:pPr>
      <w:r>
        <w:rPr>
          <w:rFonts w:ascii="Times New Roman"/>
          <w:b w:val="false"/>
          <w:i w:val="false"/>
          <w:color w:val="000000"/>
          <w:sz w:val="28"/>
        </w:rPr>
        <w:t>
       166-20. При акцепте векселя в порядке посредничества осуществляются следующие бухгалтерские записи:</w:t>
      </w:r>
    </w:p>
    <w:bookmarkEnd w:id="748"/>
    <w:bookmarkStart w:name="z420" w:id="749"/>
    <w:p>
      <w:pPr>
        <w:spacing w:after="0"/>
        <w:ind w:left="0"/>
        <w:jc w:val="both"/>
      </w:pPr>
      <w:r>
        <w:rPr>
          <w:rFonts w:ascii="Times New Roman"/>
          <w:b w:val="false"/>
          <w:i w:val="false"/>
          <w:color w:val="000000"/>
          <w:sz w:val="28"/>
        </w:rPr>
        <w:t>
       1) на сумму условных требований и обязательств:</w:t>
      </w:r>
    </w:p>
    <w:bookmarkEnd w:id="749"/>
    <w:p>
      <w:pPr>
        <w:spacing w:after="0"/>
        <w:ind w:left="0"/>
        <w:jc w:val="both"/>
      </w:pPr>
      <w:r>
        <w:rPr>
          <w:rFonts w:ascii="Times New Roman"/>
          <w:b w:val="false"/>
          <w:i w:val="false"/>
          <w:color w:val="000000"/>
          <w:sz w:val="28"/>
        </w:rPr>
        <w:t>
       Дт 6180 "Возможные требования по векселям"</w:t>
      </w:r>
    </w:p>
    <w:p>
      <w:pPr>
        <w:spacing w:after="0"/>
        <w:ind w:left="0"/>
        <w:jc w:val="both"/>
      </w:pPr>
      <w:r>
        <w:rPr>
          <w:rFonts w:ascii="Times New Roman"/>
          <w:b w:val="false"/>
          <w:i w:val="false"/>
          <w:color w:val="000000"/>
          <w:sz w:val="28"/>
        </w:rPr>
        <w:t>
       Кт 6680 "Возможные обязательства по векселям";</w:t>
      </w:r>
    </w:p>
    <w:bookmarkStart w:name="z421" w:id="750"/>
    <w:p>
      <w:pPr>
        <w:spacing w:after="0"/>
        <w:ind w:left="0"/>
        <w:jc w:val="both"/>
      </w:pPr>
      <w:r>
        <w:rPr>
          <w:rFonts w:ascii="Times New Roman"/>
          <w:b w:val="false"/>
          <w:i w:val="false"/>
          <w:color w:val="000000"/>
          <w:sz w:val="28"/>
        </w:rPr>
        <w:t>
       2) на сумму комиссии:</w:t>
      </w:r>
    </w:p>
    <w:bookmarkEnd w:id="750"/>
    <w:p>
      <w:pPr>
        <w:spacing w:after="0"/>
        <w:ind w:left="0"/>
        <w:jc w:val="both"/>
      </w:pPr>
      <w:r>
        <w:rPr>
          <w:rFonts w:ascii="Times New Roman"/>
          <w:b w:val="false"/>
          <w:i w:val="false"/>
          <w:color w:val="000000"/>
          <w:sz w:val="28"/>
        </w:rPr>
        <w:t>
       Дт 1051 "Корреспондентский счет в Национальном Банке</w:t>
      </w:r>
    </w:p>
    <w:p>
      <w:pPr>
        <w:spacing w:after="0"/>
        <w:ind w:left="0"/>
        <w:jc w:val="both"/>
      </w:pPr>
      <w:r>
        <w:rPr>
          <w:rFonts w:ascii="Times New Roman"/>
          <w:b w:val="false"/>
          <w:i w:val="false"/>
          <w:color w:val="000000"/>
          <w:sz w:val="28"/>
        </w:rPr>
        <w:t>
       Республики Казахстан"</w:t>
      </w:r>
    </w:p>
    <w:p>
      <w:pPr>
        <w:spacing w:after="0"/>
        <w:ind w:left="0"/>
        <w:jc w:val="both"/>
      </w:pPr>
      <w:r>
        <w:rPr>
          <w:rFonts w:ascii="Times New Roman"/>
          <w:b w:val="false"/>
          <w:i w:val="false"/>
          <w:color w:val="000000"/>
          <w:sz w:val="28"/>
        </w:rPr>
        <w:t>
       1052 "Корреспондентские счета в других банках"</w:t>
      </w:r>
    </w:p>
    <w:p>
      <w:pPr>
        <w:spacing w:after="0"/>
        <w:ind w:left="0"/>
        <w:jc w:val="both"/>
      </w:pPr>
      <w:r>
        <w:rPr>
          <w:rFonts w:ascii="Times New Roman"/>
          <w:b w:val="false"/>
          <w:i w:val="false"/>
          <w:color w:val="000000"/>
          <w:sz w:val="28"/>
        </w:rPr>
        <w:t>
       Кт 2869 "Выданные гарантии".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166-20 с изменениями, внесенными постановлением Правления Национального Банка РК от 31.01.2011 </w:t>
      </w:r>
      <w:r>
        <w:rPr>
          <w:rFonts w:ascii="Times New Roman"/>
          <w:b w:val="false"/>
          <w:i w:val="false"/>
          <w:color w:val="000000"/>
          <w:sz w:val="28"/>
        </w:rPr>
        <w:t>№ 4</w:t>
      </w:r>
      <w:r>
        <w:rPr>
          <w:rFonts w:ascii="Times New Roman"/>
          <w:b w:val="false"/>
          <w:i w:val="false"/>
          <w:color w:val="ff0000"/>
          <w:sz w:val="28"/>
        </w:rPr>
        <w:t xml:space="preserve"> (вводится в действие по истечении четырнадцати дней со дня гос. регистрации в МЮ РК).</w:t>
      </w:r>
      <w:r>
        <w:br/>
      </w:r>
      <w:r>
        <w:rPr>
          <w:rFonts w:ascii="Times New Roman"/>
          <w:b w:val="false"/>
          <w:i w:val="false"/>
          <w:color w:val="000000"/>
          <w:sz w:val="28"/>
        </w:rPr>
        <w:t>
</w:t>
      </w:r>
    </w:p>
    <w:bookmarkStart w:name="z397" w:id="751"/>
    <w:p>
      <w:pPr>
        <w:spacing w:after="0"/>
        <w:ind w:left="0"/>
        <w:jc w:val="both"/>
      </w:pPr>
      <w:r>
        <w:rPr>
          <w:rFonts w:ascii="Times New Roman"/>
          <w:b w:val="false"/>
          <w:i w:val="false"/>
          <w:color w:val="000000"/>
          <w:sz w:val="28"/>
        </w:rPr>
        <w:t>
       166-21. При амортизации первоначально признанного обязательства по оплате акцептованного векселя осуществляется следующая бухгалтерская запись:</w:t>
      </w:r>
    </w:p>
    <w:bookmarkEnd w:id="751"/>
    <w:p>
      <w:pPr>
        <w:spacing w:after="0"/>
        <w:ind w:left="0"/>
        <w:jc w:val="both"/>
      </w:pPr>
      <w:r>
        <w:rPr>
          <w:rFonts w:ascii="Times New Roman"/>
          <w:b w:val="false"/>
          <w:i w:val="false"/>
          <w:color w:val="000000"/>
          <w:sz w:val="28"/>
        </w:rPr>
        <w:t>
       Дт 2869 "Выданные гарантии"</w:t>
      </w:r>
    </w:p>
    <w:p>
      <w:pPr>
        <w:spacing w:after="0"/>
        <w:ind w:left="0"/>
        <w:jc w:val="both"/>
      </w:pPr>
      <w:r>
        <w:rPr>
          <w:rFonts w:ascii="Times New Roman"/>
          <w:b w:val="false"/>
          <w:i w:val="false"/>
          <w:color w:val="000000"/>
          <w:sz w:val="28"/>
        </w:rPr>
        <w:t>
       Кт 4608 "Прочие комиссионные доходы".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166-21 с изменениями, внесенными постановлением Правления Национального Банка РК от 31.01.2011 </w:t>
      </w:r>
      <w:r>
        <w:rPr>
          <w:rFonts w:ascii="Times New Roman"/>
          <w:b w:val="false"/>
          <w:i w:val="false"/>
          <w:color w:val="000000"/>
          <w:sz w:val="28"/>
        </w:rPr>
        <w:t>№ 4</w:t>
      </w:r>
      <w:r>
        <w:rPr>
          <w:rFonts w:ascii="Times New Roman"/>
          <w:b w:val="false"/>
          <w:i w:val="false"/>
          <w:color w:val="ff0000"/>
          <w:sz w:val="28"/>
        </w:rPr>
        <w:t xml:space="preserve"> (вводится в действие по истечении четырнадцати дней со дня гос. регистрации в МЮ РК).</w:t>
      </w:r>
      <w:r>
        <w:br/>
      </w:r>
      <w:r>
        <w:rPr>
          <w:rFonts w:ascii="Times New Roman"/>
          <w:b w:val="false"/>
          <w:i w:val="false"/>
          <w:color w:val="000000"/>
          <w:sz w:val="28"/>
        </w:rPr>
        <w:t>
</w:t>
      </w:r>
    </w:p>
    <w:bookmarkStart w:name="z398" w:id="752"/>
    <w:p>
      <w:pPr>
        <w:spacing w:after="0"/>
        <w:ind w:left="0"/>
        <w:jc w:val="both"/>
      </w:pPr>
      <w:r>
        <w:rPr>
          <w:rFonts w:ascii="Times New Roman"/>
          <w:b w:val="false"/>
          <w:i w:val="false"/>
          <w:color w:val="000000"/>
          <w:sz w:val="28"/>
        </w:rPr>
        <w:t>
       166-22. При осуществлении платежа по акцептованному векселю осуществляются следующие бухгалтерские записи:</w:t>
      </w:r>
    </w:p>
    <w:bookmarkEnd w:id="752"/>
    <w:bookmarkStart w:name="z422" w:id="753"/>
    <w:p>
      <w:pPr>
        <w:spacing w:after="0"/>
        <w:ind w:left="0"/>
        <w:jc w:val="both"/>
      </w:pPr>
      <w:r>
        <w:rPr>
          <w:rFonts w:ascii="Times New Roman"/>
          <w:b w:val="false"/>
          <w:i w:val="false"/>
          <w:color w:val="000000"/>
          <w:sz w:val="28"/>
        </w:rPr>
        <w:t>
       1) на сумму условных требований и обязательств:</w:t>
      </w:r>
    </w:p>
    <w:bookmarkEnd w:id="753"/>
    <w:p>
      <w:pPr>
        <w:spacing w:after="0"/>
        <w:ind w:left="0"/>
        <w:jc w:val="both"/>
      </w:pPr>
      <w:r>
        <w:rPr>
          <w:rFonts w:ascii="Times New Roman"/>
          <w:b w:val="false"/>
          <w:i w:val="false"/>
          <w:color w:val="000000"/>
          <w:sz w:val="28"/>
        </w:rPr>
        <w:t>
       Дт 6680 "Возможные обязательства по векселям"</w:t>
      </w:r>
    </w:p>
    <w:p>
      <w:pPr>
        <w:spacing w:after="0"/>
        <w:ind w:left="0"/>
        <w:jc w:val="both"/>
      </w:pPr>
      <w:r>
        <w:rPr>
          <w:rFonts w:ascii="Times New Roman"/>
          <w:b w:val="false"/>
          <w:i w:val="false"/>
          <w:color w:val="000000"/>
          <w:sz w:val="28"/>
        </w:rPr>
        <w:t>
       Кт 6180 "Возможные требования по векселям";</w:t>
      </w:r>
    </w:p>
    <w:bookmarkStart w:name="z423" w:id="754"/>
    <w:p>
      <w:pPr>
        <w:spacing w:after="0"/>
        <w:ind w:left="0"/>
        <w:jc w:val="both"/>
      </w:pPr>
      <w:r>
        <w:rPr>
          <w:rFonts w:ascii="Times New Roman"/>
          <w:b w:val="false"/>
          <w:i w:val="false"/>
          <w:color w:val="000000"/>
          <w:sz w:val="28"/>
        </w:rPr>
        <w:t>
       2) на сумму несамортизированного комиссионного вознаграждения:</w:t>
      </w:r>
    </w:p>
    <w:bookmarkEnd w:id="754"/>
    <w:p>
      <w:pPr>
        <w:spacing w:after="0"/>
        <w:ind w:left="0"/>
        <w:jc w:val="both"/>
      </w:pPr>
      <w:r>
        <w:rPr>
          <w:rFonts w:ascii="Times New Roman"/>
          <w:b w:val="false"/>
          <w:i w:val="false"/>
          <w:color w:val="000000"/>
          <w:sz w:val="28"/>
        </w:rPr>
        <w:t>
       Дт 2869 "Выданные гарантии"</w:t>
      </w:r>
    </w:p>
    <w:p>
      <w:pPr>
        <w:spacing w:after="0"/>
        <w:ind w:left="0"/>
        <w:jc w:val="both"/>
      </w:pPr>
      <w:r>
        <w:rPr>
          <w:rFonts w:ascii="Times New Roman"/>
          <w:b w:val="false"/>
          <w:i w:val="false"/>
          <w:color w:val="000000"/>
          <w:sz w:val="28"/>
        </w:rPr>
        <w:t>
       Кт 4606 "Комиссионные доходы за услуги по операциям с</w:t>
      </w:r>
    </w:p>
    <w:p>
      <w:pPr>
        <w:spacing w:after="0"/>
        <w:ind w:left="0"/>
        <w:jc w:val="both"/>
      </w:pPr>
      <w:r>
        <w:rPr>
          <w:rFonts w:ascii="Times New Roman"/>
          <w:b w:val="false"/>
          <w:i w:val="false"/>
          <w:color w:val="000000"/>
          <w:sz w:val="28"/>
        </w:rPr>
        <w:t>
       гарантиями".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166-22 с изменениями, внесенными постановлением Правления Национального Банка РК от 31.01.2011 </w:t>
      </w:r>
      <w:r>
        <w:rPr>
          <w:rFonts w:ascii="Times New Roman"/>
          <w:b w:val="false"/>
          <w:i w:val="false"/>
          <w:color w:val="000000"/>
          <w:sz w:val="28"/>
        </w:rPr>
        <w:t>№ 4</w:t>
      </w:r>
      <w:r>
        <w:rPr>
          <w:rFonts w:ascii="Times New Roman"/>
          <w:b w:val="false"/>
          <w:i w:val="false"/>
          <w:color w:val="ff0000"/>
          <w:sz w:val="28"/>
        </w:rPr>
        <w:t xml:space="preserve"> (вводится в действие по истечении четырнадцати дней со дня гос. регистрации в МЮ РК).</w:t>
      </w:r>
      <w:r>
        <w:br/>
      </w:r>
      <w:r>
        <w:rPr>
          <w:rFonts w:ascii="Times New Roman"/>
          <w:b w:val="false"/>
          <w:i w:val="false"/>
          <w:color w:val="000000"/>
          <w:sz w:val="28"/>
        </w:rPr>
        <w:t>
</w:t>
      </w:r>
    </w:p>
    <w:bookmarkStart w:name="z399" w:id="755"/>
    <w:p>
      <w:pPr>
        <w:spacing w:after="0"/>
        <w:ind w:left="0"/>
        <w:jc w:val="both"/>
      </w:pPr>
      <w:r>
        <w:rPr>
          <w:rFonts w:ascii="Times New Roman"/>
          <w:b w:val="false"/>
          <w:i w:val="false"/>
          <w:color w:val="000000"/>
          <w:sz w:val="28"/>
        </w:rPr>
        <w:t>
       166-23. При создании резервов (провизий) для урегулирования обязательства по оплате акцептованного векселя осуществляются следующие бухгалтерские записи:</w:t>
      </w:r>
    </w:p>
    <w:bookmarkEnd w:id="755"/>
    <w:p>
      <w:pPr>
        <w:spacing w:after="0"/>
        <w:ind w:left="0"/>
        <w:jc w:val="both"/>
      </w:pPr>
      <w:r>
        <w:rPr>
          <w:rFonts w:ascii="Times New Roman"/>
          <w:b w:val="false"/>
          <w:i w:val="false"/>
          <w:color w:val="000000"/>
          <w:sz w:val="28"/>
        </w:rPr>
        <w:t>
       Дт 5465 "Ассигнования на резервы (провизии) по условным</w:t>
      </w:r>
    </w:p>
    <w:p>
      <w:pPr>
        <w:spacing w:after="0"/>
        <w:ind w:left="0"/>
        <w:jc w:val="both"/>
      </w:pPr>
      <w:r>
        <w:rPr>
          <w:rFonts w:ascii="Times New Roman"/>
          <w:b w:val="false"/>
          <w:i w:val="false"/>
          <w:color w:val="000000"/>
          <w:sz w:val="28"/>
        </w:rPr>
        <w:t>
       обязательствам"</w:t>
      </w:r>
    </w:p>
    <w:p>
      <w:pPr>
        <w:spacing w:after="0"/>
        <w:ind w:left="0"/>
        <w:jc w:val="both"/>
      </w:pPr>
      <w:r>
        <w:rPr>
          <w:rFonts w:ascii="Times New Roman"/>
          <w:b w:val="false"/>
          <w:i w:val="false"/>
          <w:color w:val="000000"/>
          <w:sz w:val="28"/>
        </w:rPr>
        <w:t>
       Кт 2869 "Выданные гарантии";</w:t>
      </w:r>
    </w:p>
    <w:p>
      <w:pPr>
        <w:spacing w:after="0"/>
        <w:ind w:left="0"/>
        <w:jc w:val="both"/>
      </w:pPr>
      <w:r>
        <w:rPr>
          <w:rFonts w:ascii="Times New Roman"/>
          <w:b w:val="false"/>
          <w:i w:val="false"/>
          <w:color w:val="000000"/>
          <w:sz w:val="28"/>
        </w:rPr>
        <w:t>
       и, одновременно, на сумму, не превышающую сумму созданных резервов (провизий), при его создании в случаях, когда условием сделки между банком и векселедержателем о приеме векселя к оплате предусмотрено возмещение клиентом суммы, выплаченной банком в пользу его кредитора:</w:t>
      </w:r>
    </w:p>
    <w:p>
      <w:pPr>
        <w:spacing w:after="0"/>
        <w:ind w:left="0"/>
        <w:jc w:val="both"/>
      </w:pPr>
      <w:r>
        <w:rPr>
          <w:rFonts w:ascii="Times New Roman"/>
          <w:b w:val="false"/>
          <w:i w:val="false"/>
          <w:color w:val="000000"/>
          <w:sz w:val="28"/>
        </w:rPr>
        <w:t>
       Дт 1861 "Дебиторы по гарантиям"</w:t>
      </w:r>
    </w:p>
    <w:p>
      <w:pPr>
        <w:spacing w:after="0"/>
        <w:ind w:left="0"/>
        <w:jc w:val="both"/>
      </w:pPr>
      <w:r>
        <w:rPr>
          <w:rFonts w:ascii="Times New Roman"/>
          <w:b w:val="false"/>
          <w:i w:val="false"/>
          <w:color w:val="000000"/>
          <w:sz w:val="28"/>
        </w:rPr>
        <w:t>
       Кт 4958 "Доходы от восстановления резервов (провизий),</w:t>
      </w:r>
    </w:p>
    <w:p>
      <w:pPr>
        <w:spacing w:after="0"/>
        <w:ind w:left="0"/>
        <w:jc w:val="both"/>
      </w:pPr>
      <w:r>
        <w:rPr>
          <w:rFonts w:ascii="Times New Roman"/>
          <w:b w:val="false"/>
          <w:i w:val="false"/>
          <w:color w:val="000000"/>
          <w:sz w:val="28"/>
        </w:rPr>
        <w:t>
       созданных по условным обязательствам".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166-23 с изменениями, внесенными постановлением Правления Национального Банка РК от 31.01.2011 </w:t>
      </w:r>
      <w:r>
        <w:rPr>
          <w:rFonts w:ascii="Times New Roman"/>
          <w:b w:val="false"/>
          <w:i w:val="false"/>
          <w:color w:val="000000"/>
          <w:sz w:val="28"/>
        </w:rPr>
        <w:t>№ 4</w:t>
      </w:r>
      <w:r>
        <w:rPr>
          <w:rFonts w:ascii="Times New Roman"/>
          <w:b w:val="false"/>
          <w:i w:val="false"/>
          <w:color w:val="ff0000"/>
          <w:sz w:val="28"/>
        </w:rPr>
        <w:t xml:space="preserve"> (вводится в действие по истечении четырнадцати дней со дня гос. регистрации в МЮ РК).</w:t>
      </w:r>
      <w:r>
        <w:br/>
      </w:r>
      <w:r>
        <w:rPr>
          <w:rFonts w:ascii="Times New Roman"/>
          <w:b w:val="false"/>
          <w:i w:val="false"/>
          <w:color w:val="000000"/>
          <w:sz w:val="28"/>
        </w:rPr>
        <w:t>
</w:t>
      </w:r>
    </w:p>
    <w:bookmarkStart w:name="z400" w:id="756"/>
    <w:p>
      <w:pPr>
        <w:spacing w:after="0"/>
        <w:ind w:left="0"/>
        <w:jc w:val="both"/>
      </w:pPr>
      <w:r>
        <w:rPr>
          <w:rFonts w:ascii="Times New Roman"/>
          <w:b w:val="false"/>
          <w:i w:val="false"/>
          <w:color w:val="000000"/>
          <w:sz w:val="28"/>
        </w:rPr>
        <w:t>
       166-24. При осуществлении платежа по векселю, акцептованному в порядке посредничества, на сумму оплаты по акцептованному векселю осуществляется следующая бухгалтерская запись:</w:t>
      </w:r>
    </w:p>
    <w:bookmarkEnd w:id="756"/>
    <w:p>
      <w:pPr>
        <w:spacing w:after="0"/>
        <w:ind w:left="0"/>
        <w:jc w:val="both"/>
      </w:pPr>
      <w:r>
        <w:rPr>
          <w:rFonts w:ascii="Times New Roman"/>
          <w:b w:val="false"/>
          <w:i w:val="false"/>
          <w:color w:val="000000"/>
          <w:sz w:val="28"/>
        </w:rPr>
        <w:t>
       Дт 2869 "Выданные гарантии"</w:t>
      </w:r>
    </w:p>
    <w:p>
      <w:pPr>
        <w:spacing w:after="0"/>
        <w:ind w:left="0"/>
        <w:jc w:val="both"/>
      </w:pPr>
      <w:r>
        <w:rPr>
          <w:rFonts w:ascii="Times New Roman"/>
          <w:b w:val="false"/>
          <w:i w:val="false"/>
          <w:color w:val="000000"/>
          <w:sz w:val="28"/>
        </w:rPr>
        <w:t>
       1001 "Наличность в кассе"</w:t>
      </w:r>
    </w:p>
    <w:p>
      <w:pPr>
        <w:spacing w:after="0"/>
        <w:ind w:left="0"/>
        <w:jc w:val="both"/>
      </w:pPr>
      <w:r>
        <w:rPr>
          <w:rFonts w:ascii="Times New Roman"/>
          <w:b w:val="false"/>
          <w:i w:val="false"/>
          <w:color w:val="000000"/>
          <w:sz w:val="28"/>
        </w:rPr>
        <w:t>
       1051 "Корреспондентский счет в Национальном Банке</w:t>
      </w:r>
    </w:p>
    <w:p>
      <w:pPr>
        <w:spacing w:after="0"/>
        <w:ind w:left="0"/>
        <w:jc w:val="both"/>
      </w:pPr>
      <w:r>
        <w:rPr>
          <w:rFonts w:ascii="Times New Roman"/>
          <w:b w:val="false"/>
          <w:i w:val="false"/>
          <w:color w:val="000000"/>
          <w:sz w:val="28"/>
        </w:rPr>
        <w:t>
       Республики Казахстан"</w:t>
      </w:r>
    </w:p>
    <w:p>
      <w:pPr>
        <w:spacing w:after="0"/>
        <w:ind w:left="0"/>
        <w:jc w:val="both"/>
      </w:pPr>
      <w:r>
        <w:rPr>
          <w:rFonts w:ascii="Times New Roman"/>
          <w:b w:val="false"/>
          <w:i w:val="false"/>
          <w:color w:val="000000"/>
          <w:sz w:val="28"/>
        </w:rPr>
        <w:t>
       Кт 1052 "Корреспондентские счета в других банках".</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166-24 с изменениями, внесенными постановлением Правления Национального Банка РК от 31.01.2011 </w:t>
      </w:r>
      <w:r>
        <w:rPr>
          <w:rFonts w:ascii="Times New Roman"/>
          <w:b w:val="false"/>
          <w:i w:val="false"/>
          <w:color w:val="000000"/>
          <w:sz w:val="28"/>
        </w:rPr>
        <w:t>№ 4</w:t>
      </w:r>
      <w:r>
        <w:rPr>
          <w:rFonts w:ascii="Times New Roman"/>
          <w:b w:val="false"/>
          <w:i w:val="false"/>
          <w:color w:val="ff0000"/>
          <w:sz w:val="28"/>
        </w:rPr>
        <w:t xml:space="preserve"> (вводится в действие по истечении четырнадцати дней со дня гос. регистрации в МЮ РК).</w:t>
      </w:r>
      <w:r>
        <w:br/>
      </w:r>
      <w:r>
        <w:rPr>
          <w:rFonts w:ascii="Times New Roman"/>
          <w:b w:val="false"/>
          <w:i w:val="false"/>
          <w:color w:val="000000"/>
          <w:sz w:val="28"/>
        </w:rPr>
        <w:t>
</w:t>
      </w:r>
    </w:p>
    <w:bookmarkStart w:name="z401" w:id="757"/>
    <w:p>
      <w:pPr>
        <w:spacing w:after="0"/>
        <w:ind w:left="0"/>
        <w:jc w:val="both"/>
      </w:pPr>
      <w:r>
        <w:rPr>
          <w:rFonts w:ascii="Times New Roman"/>
          <w:b w:val="false"/>
          <w:i w:val="false"/>
          <w:color w:val="000000"/>
          <w:sz w:val="28"/>
        </w:rPr>
        <w:t>
       166-25. При возмещении суммы исполненного банком обязательства по оплате акцептованного векселя осуществляется следующая бухгалтерская запись:</w:t>
      </w:r>
    </w:p>
    <w:bookmarkEnd w:id="757"/>
    <w:p>
      <w:pPr>
        <w:spacing w:after="0"/>
        <w:ind w:left="0"/>
        <w:jc w:val="both"/>
      </w:pPr>
      <w:r>
        <w:rPr>
          <w:rFonts w:ascii="Times New Roman"/>
          <w:b w:val="false"/>
          <w:i w:val="false"/>
          <w:color w:val="000000"/>
          <w:sz w:val="28"/>
        </w:rPr>
        <w:t>
       Дт 1001 "Наличность в кассе"</w:t>
      </w:r>
    </w:p>
    <w:p>
      <w:pPr>
        <w:spacing w:after="0"/>
        <w:ind w:left="0"/>
        <w:jc w:val="both"/>
      </w:pPr>
      <w:r>
        <w:rPr>
          <w:rFonts w:ascii="Times New Roman"/>
          <w:b w:val="false"/>
          <w:i w:val="false"/>
          <w:color w:val="000000"/>
          <w:sz w:val="28"/>
        </w:rPr>
        <w:t>
       1051 "Корреспондентский счет в Национальном Банке</w:t>
      </w:r>
    </w:p>
    <w:p>
      <w:pPr>
        <w:spacing w:after="0"/>
        <w:ind w:left="0"/>
        <w:jc w:val="both"/>
      </w:pPr>
      <w:r>
        <w:rPr>
          <w:rFonts w:ascii="Times New Roman"/>
          <w:b w:val="false"/>
          <w:i w:val="false"/>
          <w:color w:val="000000"/>
          <w:sz w:val="28"/>
        </w:rPr>
        <w:t>
       Республики Казахстан"</w:t>
      </w:r>
    </w:p>
    <w:p>
      <w:pPr>
        <w:spacing w:after="0"/>
        <w:ind w:left="0"/>
        <w:jc w:val="both"/>
      </w:pPr>
      <w:r>
        <w:rPr>
          <w:rFonts w:ascii="Times New Roman"/>
          <w:b w:val="false"/>
          <w:i w:val="false"/>
          <w:color w:val="000000"/>
          <w:sz w:val="28"/>
        </w:rPr>
        <w:t>
       1052 "Корреспондентские счета в других банках"</w:t>
      </w:r>
    </w:p>
    <w:p>
      <w:pPr>
        <w:spacing w:after="0"/>
        <w:ind w:left="0"/>
        <w:jc w:val="both"/>
      </w:pPr>
      <w:r>
        <w:rPr>
          <w:rFonts w:ascii="Times New Roman"/>
          <w:b w:val="false"/>
          <w:i w:val="false"/>
          <w:color w:val="000000"/>
          <w:sz w:val="28"/>
        </w:rPr>
        <w:t>
       Кт 1861 "Дебиторы по гарантиям".</w:t>
      </w:r>
    </w:p>
    <w:p>
      <w:pPr>
        <w:spacing w:after="0"/>
        <w:ind w:left="0"/>
        <w:jc w:val="both"/>
      </w:pPr>
      <w:r>
        <w:rPr>
          <w:rFonts w:ascii="Times New Roman"/>
          <w:b w:val="false"/>
          <w:i w:val="false"/>
          <w:color w:val="000000"/>
          <w:sz w:val="28"/>
        </w:rPr>
        <w:t>
       На сумму условных требований и обязательств осуществляется следующая бухгалтерская запись:</w:t>
      </w:r>
    </w:p>
    <w:p>
      <w:pPr>
        <w:spacing w:after="0"/>
        <w:ind w:left="0"/>
        <w:jc w:val="both"/>
      </w:pPr>
      <w:r>
        <w:rPr>
          <w:rFonts w:ascii="Times New Roman"/>
          <w:b w:val="false"/>
          <w:i w:val="false"/>
          <w:color w:val="000000"/>
          <w:sz w:val="28"/>
        </w:rPr>
        <w:t>
       Дт 6680 "Возможные обязательства по векселям"</w:t>
      </w:r>
    </w:p>
    <w:p>
      <w:pPr>
        <w:spacing w:after="0"/>
        <w:ind w:left="0"/>
        <w:jc w:val="both"/>
      </w:pPr>
      <w:r>
        <w:rPr>
          <w:rFonts w:ascii="Times New Roman"/>
          <w:b w:val="false"/>
          <w:i w:val="false"/>
          <w:color w:val="000000"/>
          <w:sz w:val="28"/>
        </w:rPr>
        <w:t>
       Кт 6180 "Возможные требования по векселям".</w:t>
      </w:r>
    </w:p>
    <w:bookmarkStart w:name="z402" w:id="758"/>
    <w:p>
      <w:pPr>
        <w:spacing w:after="0"/>
        <w:ind w:left="0"/>
        <w:jc w:val="left"/>
      </w:pPr>
      <w:r>
        <w:rPr>
          <w:rFonts w:ascii="Times New Roman"/>
          <w:b/>
          <w:i w:val="false"/>
          <w:color w:val="000000"/>
        </w:rPr>
        <w:t xml:space="preserve"> Глава 13. Заключительное положение</w:t>
      </w:r>
    </w:p>
    <w:bookmarkEnd w:id="758"/>
    <w:bookmarkStart w:name="z403" w:id="759"/>
    <w:p>
      <w:pPr>
        <w:spacing w:after="0"/>
        <w:ind w:left="0"/>
        <w:jc w:val="both"/>
      </w:pPr>
      <w:r>
        <w:rPr>
          <w:rFonts w:ascii="Times New Roman"/>
          <w:b w:val="false"/>
          <w:i w:val="false"/>
          <w:color w:val="000000"/>
          <w:sz w:val="28"/>
        </w:rPr>
        <w:t>
      167. Вопросы, не урегулированные настоящей Инструкцией, разрешаются в порядке, предусмотренном законодательством Республики Казахстан и международными стандартами финансовой отчетности.</w:t>
      </w:r>
    </w:p>
    <w:bookmarkEnd w:id="75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