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5f0a" w14:textId="b8a5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октября 2001 года N 418 "Об утверждении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24 декабря 2007 года N 270. Зарегистрировано в Министерстве юстиции Республики Казахстан 29 января 2008 года N 5119. Утратило силу постановлением Правления Национального Банка Республики Казахстан от 24 декабря 2012 года № 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Правления Национального Банка РК от 24.12.2012 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ликвидационных комиссий ликвидируемых страховых (перестраховочных) организаций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28 октября 2001 года N 418 "Об утверждении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под N 1727), с изменениями и дополнениями, внесенными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16 февраля 2004 года N 39 "О внесении изменений и дополнений в постановление Правления Национального Банка Республики Казахстан от 28 октября 2001 года N 418 "Об утверждении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комиссиями", зарегистрированное в Министерстве юстиции Республики Казахстан под N 1727" (зарегистрированное в Реестре государственной регистрации нормативных правовых актов под N 2756),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16 июля 2007 года N 205 "О внесении изменений и дополнений в постановление Правления Национального Банка Республики Казахстан от 28 октября 2001 года N 418 "Об утверждении 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под N 4865)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8-1 слово "протокольного"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К ежемесячному отчету прилагается пояснительная записка о состоянии ликвидационного процесса в страховой (перестраховочной) организации, содержащая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по активам и обязательствам страховой (перестраховочной) организации за отчетный период с указанием причин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характеристику претензионно-исковой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работу ликвидационной комиссии с имуществом страховой (перестраховочной)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характеристику работы ликвидационной комиссии с кредиторами и по текущей задолженности страховой (перестраховочной)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на ликвидационное производство и численность привлеченных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основные препятствия, проблемы и перспективы завершения ликвидационного производства страховой (перестраховочной)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15 и 20 дополнить словами ", содержащая информацию, предусмотренную пунктом 10 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"24-1. Ликвидационная комиссия после представления отчета о ликвидации в суд, ежемесячно представляет в уполномоченный орган информацию о ходе его рассмотрения в суде.";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25 слова "письменных уведомлениях кредиторов о ликвидации страховой (перестраховочной) организации,"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"28-1. К ликвидационному балансу ликвидируемой страховой (перестраховочной) организации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состоянии активов к ликвидационному балансу по форме в соответствии с Приложением 28-1 к настоящей Инструкции (для страховой (перестраховочной) организации);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состоянии обязательств к ликвидационному балансу по форме в соответствии с Приложением 28-2 к настоящей Инструкции (для страховой организации);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состоянии обязательств к ликвидационному балансу по форме в соответствии с Приложением 28-3 к настоящей Инструкции (для перестраховочной организации).";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673"/>
        <w:gridCol w:w="1513"/>
        <w:gridCol w:w="169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кредиторской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ликвидационного процесса </w:t>
            </w:r>
          </w:p>
        </w:tc>
      </w:tr>
      <w:tr>
        <w:trPr>
          <w:trHeight w:val="31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6, 7, 8 исключить;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693"/>
        <w:gridCol w:w="1393"/>
        <w:gridCol w:w="173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заявленного кредитором требования </w:t>
            </w:r>
          </w:p>
        </w:tc>
      </w:tr>
      <w:tr>
        <w:trPr>
          <w:trHeight w:val="315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553"/>
        <w:gridCol w:w="1633"/>
        <w:gridCol w:w="151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15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453"/>
        <w:gridCol w:w="1933"/>
        <w:gridCol w:w="151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1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Приложения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453"/>
        <w:gridCol w:w="1933"/>
        <w:gridCol w:w="151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1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693"/>
        <w:gridCol w:w="1393"/>
        <w:gridCol w:w="173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заявленного кредитором требования </w:t>
            </w:r>
          </w:p>
        </w:tc>
      </w:tr>
      <w:tr>
        <w:trPr>
          <w:trHeight w:val="315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453"/>
        <w:gridCol w:w="1933"/>
        <w:gridCol w:w="151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1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453"/>
        <w:gridCol w:w="1933"/>
        <w:gridCol w:w="151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1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12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453"/>
        <w:gridCol w:w="1933"/>
        <w:gridCol w:w="1513"/>
        <w:gridCol w:w="2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1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073"/>
        <w:gridCol w:w="2693"/>
        <w:gridCol w:w="27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заполняется в разрезе филиалов ликвидируемой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11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заполняется в разрезе филиалов ликвидируемой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перестраховочной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13-3: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1733"/>
        <w:gridCol w:w="2593"/>
        <w:gridCol w:w="24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1733"/>
        <w:gridCol w:w="2593"/>
        <w:gridCol w:w="24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1733"/>
        <w:gridCol w:w="2593"/>
        <w:gridCol w:w="249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валюте 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рублях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графы 3 слово "(внебалансового)"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1.2, Приложений 16,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оплате труда с лицами, работающими по трудовому договору, и по выплате вознаграждений по авторским договорам";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28-1, 28-2, 28-3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 и ликвидационных комиссий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Байсынова М.Б.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года N 270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28-1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промежуточного ликвидационного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баланса, иных отчетов,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(перестраховочных)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состоянии активов к ликвидационному балансу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страховой (перестраховочной)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"___" _______________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(отчетная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453"/>
        <w:gridCol w:w="1473"/>
        <w:gridCol w:w="1973"/>
        <w:gridCol w:w="1933"/>
        <w:gridCol w:w="2153"/>
      </w:tblGrid>
      <w:tr>
        <w:trPr>
          <w:trHeight w:val="21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торговли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РЕПО"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незаработанным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премиям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произошедшим,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незаявленным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непроизошедшим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вания) жизни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непроизошедшим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заявленным,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 убыткам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будущих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(устанавливае-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мые)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земля,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(провизии)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отрицательной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комиссии 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     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28-2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промежуточного ликвидационного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баланса, иных отчетов,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(перестраховочных)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состоянии обязательств к ликвидационному балансу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страховой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"___" _______________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(отчетная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009"/>
        <w:gridCol w:w="921"/>
        <w:gridCol w:w="908"/>
        <w:gridCol w:w="1087"/>
        <w:gridCol w:w="1192"/>
        <w:gridCol w:w="481"/>
        <w:gridCol w:w="1851"/>
        <w:gridCol w:w="644"/>
        <w:gridCol w:w="936"/>
        <w:gridCol w:w="1114"/>
        <w:gridCol w:w="1219"/>
      </w:tblGrid>
      <w:tr>
        <w:trPr/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 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баланса 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сравнению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гражданами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вреда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или здоровью,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повременных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оплате труда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работающими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авторским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кредиторами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заключенным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 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застрахованного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кредиторами-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связанным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личностью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застрахованного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иным,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 указано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строках 1.3, 1.4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обязательствам,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обеспеченным залогом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руемой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сборам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по возврату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109.1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1.9.2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ликви-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бюджетом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внебюджетными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фондами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109.2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1.9.3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(аренда,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пошлина и другое)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109.3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кредиторам по насту-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пившим страховым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случаям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комиссии 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     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28-3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промежуточного ликвидационного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баланса, иных отчетов,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ликвидируемых страховых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(перестраховочных)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состоянии обязательств к ликвидационному балансу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перестраховочной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"___" _______________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(отчетная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812"/>
        <w:gridCol w:w="986"/>
        <w:gridCol w:w="1021"/>
        <w:gridCol w:w="917"/>
        <w:gridCol w:w="1193"/>
        <w:gridCol w:w="608"/>
        <w:gridCol w:w="1778"/>
        <w:gridCol w:w="720"/>
        <w:gridCol w:w="1047"/>
        <w:gridCol w:w="944"/>
        <w:gridCol w:w="1219"/>
      </w:tblGrid>
      <w:tr>
        <w:trPr/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 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баланса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сравнению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гражданами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жизни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здоровью,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оплате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работаю-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 по трудовому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договору,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раждений по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торским договорам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цедентами,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возникающие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"страхо-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жизни"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цедентами,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возникающие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"общее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страхование"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сборам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другим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платежам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возврату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бюджета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труда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108.1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1.8.2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внебюджетными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фондами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108.2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1.8.3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(аренда,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пошлина и другое)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108.3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наступившим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 случаям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комиссии 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     (фамилия, имя, при наличии - отчество) (подпись)".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