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ebec" w14:textId="806e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нормативные правовые акты Республики Казахстан по вопросам регулирования деятельности организаций, осуществляющих отдельные виды 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24 декабря 2007 года N 274. Зарегистрировано в Министерстве юстиции Республики Казахстан 05 февраля 2008 года N 5126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организаций, осуществляющих отдельные виды банковских операций,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дополнения и изменения в следующие нормативные правовые акты Республики Казахстан по вопросам регулирования деятельности организаций, осуществляющих отдельные виды банковских операций: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01.07.2015).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01.07.2015).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24.09.2014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01.07.2015).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2007 года N 274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2007 года N 274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       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2007 года N 274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2007 года N 274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