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6e8b" w14:textId="2fa6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14 декабря 2006 года N 304/40-III "О бюджете города Астаны на 2007 год"»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февраля 2007 года N 340/43-III. Зарегистрированно Департаментом юстиции города Астаны 27 февраля 2007 года N 462. Утратило силу решением маслихата города Астаны от 27 мая 2008 года N 94/15/IV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постановление акимата города Астаны от 7 февраля 2007 года N 15-118п "О внесении на рассмотрение маслихата города Астаны проекта решения маслихата "О внесении изменений в решение маслихата города Астаны от 14 декабря 2006 года N 304/40-III "О бюджете города Астаны на 2007 год",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от 14 декабря 2006 года N 304/40-III "О бюджете города Астаны на 2007 год" (зарегистрировано в Реестре государственной регистрации нормативных правовых актов за N 455, опубликовано в газетах Астана хабары N 18-19 от 3 февраля 2007 года, "Вечерняя Астана" N 18-19 от 3 февраля 2007 года)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цифры "159 296 483" заменить цифрами "159 306 005";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"526 605" заменить цифрами "536 127";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"154 526 042" заменить цифрами "158 734 305";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"4 770 441" заменить цифрами "571 700";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"3 864 042" заменить цифрами "3 957 417".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 1, 4, 5 к указанному решению изложить в новой редакции согласно приложениям 1, 2,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Департамента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планирования  города Астаны (ДЭ и БП)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 (ДФ)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от "9" февраля 2007 года N 340/43-ІІІ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решением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от 14 декабря 2006 года N 304/40-ІІІ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Приложение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 города Астаны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9090"/>
        <w:gridCol w:w="2457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9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159 306 005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52 598 340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18 286 205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18 286 205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26 106 900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26 106 900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4 804 890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3 743 915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633 790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427 180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2 409 813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392 776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1 423 275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593 762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990 393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990 393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536 127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280 618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
</w:t>
            </w:r>
          </w:p>
        </w:tc>
      </w:tr>
      <w:tr>
        <w:trPr>
          <w:trHeight w:val="1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196 496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
</w:t>
            </w:r>
          </w:p>
        </w:tc>
      </w:tr>
      <w:tr>
        <w:trPr>
          <w:trHeight w:val="1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1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
</w:t>
            </w:r>
          </w:p>
        </w:tc>
      </w:tr>
      <w:tr>
        <w:trPr>
          <w:trHeight w:val="1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
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  бюджета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
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
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218 535
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218 535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14 770 300
</w:t>
            </w:r>
          </w:p>
        </w:tc>
      </w:tr>
      <w:tr>
        <w:trPr>
          <w:trHeight w:val="1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5 070 300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5 070 300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9 600 000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91 401 238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91 401 238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91 401 238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709"/>
        <w:gridCol w:w="812"/>
        <w:gridCol w:w="758"/>
        <w:gridCol w:w="7982"/>
        <w:gridCol w:w="2184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 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158 734 305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1 293 206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451 296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451 296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319 689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319 689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238 061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238 061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154 576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 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обороне, организации предупреждения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122 154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обороне, организации предупреждения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122 154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мобилизационной 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и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
</w:t>
            </w:r>
          </w:p>
        </w:tc>
      </w:tr>
      <w:tr>
        <w:trPr>
          <w:trHeight w:val="1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маштаба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3 980 075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3 980 075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3 623 915
</w:t>
            </w:r>
          </w:p>
        </w:tc>
      </w:tr>
      <w:tr>
        <w:trPr>
          <w:trHeight w:val="1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внутренних дел, финансируемого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города 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3 224 005
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региональной программы "Астана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город без наркотиков" 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282 644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299 980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дорожного движения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299 980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12 124 716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5 648 932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416 129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416 129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5 232 803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4 540 728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44 391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295 443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масштаба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292 320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292 320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292 320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748 322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622 266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622 266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82 977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4 222 260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(Управление) образования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4 011 203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4 011 203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16 173 755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4 912 261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4 912 261
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направлению специалистов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 и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4 912 261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1 159 276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609 651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 здравоохранения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424 622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58 771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549 625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142 467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314 630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2 767 775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2 767 775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социально значимыми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заболеваниями,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опасность для окружающих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2 169 554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253 583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2 096 797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2 096 797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1 819 767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595 287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595 287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554 541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4 642 359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337 821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здравоохранения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72 632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информационно-аналитических центров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4 304 538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4 304 538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2 021 144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874 541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занятости и социальных программ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503 610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503 610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370 931
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370 931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940 229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820 335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108 502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31 652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546 260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59 509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
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занятости и социальных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126 205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59 326 561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17 815 579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10 007 642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10 007 642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жилья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2 807 937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жилья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257 779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2 287 441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203 383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26 642 823
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26 642 823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энергетики и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117 432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20 211 409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292 869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14 868 159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5 116 653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243 694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1 783 269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3 074 396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9 751 506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9 751 506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8 880 206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5 465 066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1 780 761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культуры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988 555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539 950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3 684 305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3 684 305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2 412 691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1 081 159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(Отдела) физической культуры и спорта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32 124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по различным видам спорта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1 010 426
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1 331 532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1 331 532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593 560
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(Отдела) архивов и документации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
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61 331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405 463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405 463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языков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360 568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360 568
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внутренней политики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289 019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14 696 893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14 696 893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14 696 893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14 696 893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сельского хозяйства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
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 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растениеводства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природных ресурсов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70 886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815 884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815 884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625 414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архитектуры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563 690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82 717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82 717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строительства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26 753 825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1 634 520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1 634 520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1 634 520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25 119 305
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25 119 305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пассажирского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90 529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25 010 776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795 683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(Управление) предпринимательства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103 469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669 700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425 716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неотложные затраты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157 847
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 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168 540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исполнение обязательств по решениям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99 329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168 597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168 597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администрированию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"Астана-новый город"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администрированию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"Астана новый-город"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57 228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11 303 728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11 303 728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11 303 728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692 854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10 610 874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571 700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 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-3 385 717
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 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3 385 717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 города Астаны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от "9" февраля 2007 года N 340/43-ІІІ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решением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от 14 декабря 2006 года N 304/40-III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 Приложение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района "Алматы" города Астаны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647"/>
        <w:gridCol w:w="731"/>
        <w:gridCol w:w="810"/>
        <w:gridCol w:w="7842"/>
        <w:gridCol w:w="2284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3 236 688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3 236 688
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3 236 688
</w:t>
            </w:r>
          </w:p>
        </w:tc>
      </w:tr>
      <w:tr>
        <w:trPr>
          <w:trHeight w:val="1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121 131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1 032 070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2 083 487
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3 992 547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от "9" февраля 2007 года N 340/43-ІІІ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решением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от 14 декабря 2006 года N 304/40-ІІІ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Приложение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района "Сарыарка" города Астаны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648"/>
        <w:gridCol w:w="731"/>
        <w:gridCol w:w="908"/>
        <w:gridCol w:w="8108"/>
        <w:gridCol w:w="1879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1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1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1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145 895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1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1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1 879965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1 879965
</w:t>
            </w:r>
          </w:p>
        </w:tc>
      </w:tr>
      <w:tr>
        <w:trPr>
          <w:trHeight w:val="1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1 879965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122 563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751 199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990 909
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2 609484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