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a008" w14:textId="8cea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24 декабря 2004 года N 107/15-ІІІ "О городской программе функционирования и развития языков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марта 2007 года N 355/45-III. Зарегистрировано в Департаменте юстиции города Астаны 4 мая 2007 года N 466. Утратило силу решением маслихата города Астаны от 12 декабря 2007 года N 29/6-IV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января 2001 года "О местном государственном управлении в Республике Казахстан",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24 декабря 2004 года N 107/15-ІІІ "О городской программе функционирования и развития языков на 2005-2007 годы" (зарегистрировано в Реестре государственной регистрации нормативных правовых актов за N 375, опубликовано в газетах "Астана хабары" N 28-29 от 26 февраля 2005 года и "Вечерняя Астана" N 36, 39 от 10 и 15 марта 2005 года)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городской программе функционирования и развития языков на 2005-2007 годы, утвержденной указанным решением: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 главу 2 дополнить пунктами 24-1, 24-2, 24-3, 24-4, 24-5, 24-6, 24-7, 24-8, 24-9, 24-10, 24-11, 24-12 согласно приложения 1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27 главы 3 раздела 8 изложить в новой редакции согласно приложения 2 к настоящему решению;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 главу 4 дополнить пунктами 55, 56, 57, 58 согласно приложения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355/45 - ІІІ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Дополнение к плану мероприятий по реализации Городской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функционирования и развития языков на 2005-2007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Функционирование языков в сфере государственного управления и делопроизводства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973"/>
        <w:gridCol w:w="1333"/>
        <w:gridCol w:w="1793"/>
        <w:gridCol w:w="2053"/>
        <w:gridCol w:w="1333"/>
        <w:gridCol w:w="1773"/>
      </w:tblGrid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24- 1.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выпуске 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сферам жизни,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использо-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 в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делопро-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изводству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 языке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 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паратов 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и аки-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 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управлений.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словарей, содержащих необходимый словарный минимум для использования в работе по делопроиз-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 языке.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27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среди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 языке.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ІІ, ІІІ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консульта-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 языке.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плану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24-5.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Инфор-мация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24-6.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обмену опытом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Май-июнь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24-7.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обучению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Инфор-мация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 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янно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24-8.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на 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обучению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24-9.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психологов.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24-10.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обучению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привлечением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ученых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методистов.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24-11.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(брошюр)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19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24-12.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355/45 - ІІІ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Изменение в план мероприятий по реализации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программы функционирования и развития языков на 2005-2007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3. Научно-лингвистическое обеспечение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2650"/>
        <w:gridCol w:w="2143"/>
        <w:gridCol w:w="2368"/>
        <w:gridCol w:w="1635"/>
        <w:gridCol w:w="1440"/>
        <w:gridCol w:w="1842"/>
      </w:tblGrid>
      <w:tr>
        <w:trPr>
          <w:trHeight w:val="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</w:tr>
      <w:tr>
        <w:trPr>
          <w:trHeight w:val="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применению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различных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жизни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общества.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355/45 - ІІІ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Дополнение к плану мероприятий по реализации Городской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функционирования и развития языков на 2005-2007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Языковое развитие в сфере культуры, средств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обслуживания населения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410"/>
        <w:gridCol w:w="2022"/>
        <w:gridCol w:w="1852"/>
        <w:gridCol w:w="1285"/>
        <w:gridCol w:w="1804"/>
        <w:gridCol w:w="1555"/>
      </w:tblGrid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№N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выпуск видеороликов по поддержке развития языков народов Казахстана.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наглядной печатной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по поддержке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народов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Казахстана.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применения государственного языка в сфере транспорта и связи, торговли,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и справочно-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службе.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ГЦТ "Аста-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нателеком",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пилонов, других средств визуальной информации с указанием адресов расположения центров по обучению языкам.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млн.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53144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