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5818" w14:textId="6f25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в возрасте от 18 до 27 лет в ряды Вооруженных Сил, других войск и воинских формирований Республики Казахстан в апреле-июне и октябре-декабре 2007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29 мая 2007 года N 33-430п. Зарегистрировано в Департаменте юстиции города Астаны 26 июня 2007 года N 467. Утратило силу постановлением Акимата города Астаны от 23 июня 2008 года N 33-716п.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Астаны от 23.06.2008 N 33-716п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статьями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20_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23_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44_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воинской обязанности и воинской службе",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занятости населения", с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апреля 2007 года N 318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2007 года" акимат города Астаны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в апреле-июне и октябре-декабре 2007 года призыв на срочную воинскую службу и отправку в ряды Вооруженных Сил, других войск и воинских формирований Республики Казахстан граждан в возрасте от 18 до 27 лет, не имеющих права на отсрочку или освобождение от призыва.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руководства и контроля за деятельностью призывных комиссий районов "Алматы" и "Сарыарка" утвердить городскую призывную комиссию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случай отсутствия членов городской призывной комиссии по различным причинам утвердить резервный состав комиссии (приложение 2).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персональный состав и график работы призывной комиссии района "Алматы" (приложение 3).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персональный состав и график работы призывной комиссии района "Сарыарка" (приложение 4).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Государственному учреждению "Департамент здравоохранения города Астаны" обеспечить проведение медицинского освидетельствования граждан при призыве на воинскую службу, медикаментами, инструментарием, медицинским и хозяйственным имуществом.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график проведения призыва граждан на срочную воинскую службу (приложение 5).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Государственному учреждению "Департамент занятости и социальных программ города Астаны" организовать оплачиваемые общественные работы и обеспечить направление безработных граждан (по 15 человек) в управления по делам обороны районов "Алматы" и "Сарыарка" в период с 1 апреля по 30 июня и с 1 октября по 31 декабря 2007 года.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Государственному учреждению "Департамент пассажирского транспорта и автомобильных дорог города Астаны" обеспечить транспортом призывную комиссию для перевозок призывников, призванных в ряды Вооруженных Сил, других войск и воинских формирований Республики Казахстан, согласно представленным заявкам Департамента по делам обороны города.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Государственному учреждению "Департамент внутренних дел города Астаны" обеспечить доставку лиц, уклоняющихся от призыва, в период с 1 апреля по 30 июня и с 1 октября по 31 декабря 2007 года, а также охрану общественного порядка при отправке и убытии призывников в воинские части.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Государственному учреждению "Линейный отдел внутренних дел на станции Астана" принять меры к поддержанию общественного порядка в местах посадки на железнодорожной станции.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Государственному учреждению "Управление по мобилизационной подготовке, гражданской обороне, организации предупреждения и ликвидации аварий и стихийных бедствий города Астаны" производить финансирование мероприятий, связанных с обеспечением выполнения всеобщей воинской обязанности в пределах средств, выделенных для этих целей.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Признать утратившим силу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Астаны от 3 мая 2006 года N 33-10-386п "О проведении призыва граждан в возрасте от 18 до 27 лет в ряды Вооруженных Сил, других войск и воинских формирований Республики Казахстан в апреле-июне и октябре-декабре 2006 года" (зарегистрировано Департаментом юстиции города Астаны 17 мая 2006 года за N 440; опубликовано в газетах "Астана хабары" от 23 мая 2006 года, N 72 и "Вечерняя Астана" от 20 мая 2006 года, N 73/74).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Представить данное постановление в Департамент юстиции города Астаны для государственной регистрации.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Контроль за выполнением настоящего постановления возложить на первого заместителя акима города Астаны Есилова С.С.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                                  А. Мамин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Первый заместитель акима              Есилов С.С.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                     Аманшаев Е.А.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Заместитель акима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Смагулов Б.С.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                     Султанов Е.Х.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                     Хорошун С.М.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аппарата акима           Ким Л.В.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Директор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финансов города Астаны"               Тусупбеков А.Н.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Заведующий государственно-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правовым отделом                      Хасенов Р.К.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района "Алматы"                  Кожагапанов Е.Т.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района "Сарыарка"                Ахметов С.К.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внутренних дел города Астаны"         Досумов С.Т.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"Линейный отдел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внутренних дел на станции Астана"     Утетлеуов Т.Ж.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здравоохранения города Астаны"        Карибеков Т.С.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занятости и социальных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программ города Астаны"               Демеува А.С.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Директор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пассажирского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Астаны"                        Байжаханов Б.И.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"Управление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мобилизационной подготовке,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гражданской обороне,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предупреждения и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аварий и стихийных бедствий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Астаны"                      Балмагамбетов М.Х.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"Департамент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делам обороны города Астана"          Мынжанов К.Т.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2007 года N 33-430п  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городской призывной комиссии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Мынжанов Кайрат Турсынаевич   -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учреждения "Департамент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 делам обороны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Астана",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городской призывной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Елькеев Берик Жапарович       - начальник отдела гражданской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обороны,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предупреждения и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аварий, стихийных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бедствий и аналитической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работы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учреждения "Управление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мобилизационной подготовке,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гражданской обороне,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организации предупреждения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ликвидации аварий и стихийных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бедствий города Астаны",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городской призывной комиссии.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Квашук Дмитрий Васильевич     -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"Департамент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города Астаны";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Семенова Валентина Григорьевна - помощник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Департамента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обороны - врач,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медицинской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Абылгазинова Зауреш Газизовна - медицинская сестра городской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поликлиники N 3, секретарь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2007 года N 33-430п 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городской призывной комиссии (резервный)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Шабалин Евгений Витальевич    - начальника управления набора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военнослужащих по контракту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 призыва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учреждения "Департамент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делам обороны города Астана",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председатель городской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призывной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Маханов Елубай Маханович      - главный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 мобилизационной подготовке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"Управление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мобилизационной подготовке,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гражданской обороне,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организации предупреждения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 ликвидации аварий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стихийных бедствий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Астаны",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председателя городской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призывной комиссии.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Мухитов Кайрат Болатович      -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"Департамент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города Астаны";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Тян Раиса Петровна            - врач-терапевт поликлиники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N 3, председатель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Абдилмажитова Гульнар         - медицинская сестра городской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Мусабаевна                      поликлиники N 3,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2007 года N 33-430п 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призывной комиссии района "Алматы "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Байдаулетов Асылбек           -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Бекбусинович                    учреждения "Управление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делам обороны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района города Астана",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председатель районной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призывной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Ержанова Дания                - главный специалист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Ержановна                       акима района "Алматы",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районной призывной комиссии.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Когабаев Толеген              -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Сапарович                      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"Управление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района "Алматы"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Астаны";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Козлов Юрий Семенович         - врач-хирург городской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поликлиники N 3,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медицинской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Петренкова Галина Степановна  - медицинская сестра городской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поликлиники N 3,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Определить режим работы районной призывной комиссии с 8.30. до 12.30. (местного времени) в соответствии с графиком работы Управления по делам обороны Алматинского района города Астана.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2007 года N 33-430п 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призывной комиссии района "Сарыарка "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 Кайрат Омарович       -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учреждения "Управление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делам обороны Сарыаркинского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района города Астана",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председатель районной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призывной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Аяганов Серик Жантасович      - руководитель аппарата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района "Сарыарка"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Астаны,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председателя районной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призывной комиссии.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Зикенов Игорь Ирсаинович      -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"Управление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района "Сарыарка"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Астаны";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Тян Раиса Петровна            - врач-терапевт городской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поликлиники N 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председатель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Петренкова Галина             - медицинская сестра городской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Степановна                      поликлиники N 3,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Определить режим работы районной призывной комиссии с 13.30.до 17.30. (местного времени) в соответствии с графиком работы Управления по делам обороны Сарыаркинского района города Астана.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2007 года N 33-430 п  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График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проведения призыва граждан на срочную воинскую службу 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2305"/>
        <w:gridCol w:w="1674"/>
        <w:gridCol w:w="1674"/>
        <w:gridCol w:w="1677"/>
        <w:gridCol w:w="1704"/>
        <w:gridCol w:w="1677"/>
        <w:gridCol w:w="1674"/>
      </w:tblGrid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 делам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обороны 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Дни работы комиссии, время - с 8.30 до 18.00 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апрель 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 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июнь 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 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ноябрь 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декабрь 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"Алматы"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20,25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23,28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25,29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19,24,29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16,21,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26,30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12,19,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24,28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"Сарыарка"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23,27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16,21,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25,30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22,27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12,17,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22,26,31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14,19,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23,28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14,21,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