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e105" w14:textId="9a5e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14 декабря 2006 года N 304/40-III "О бюджете города Астаны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17 июля 2007 года N 412/51-III. Зарегистрировано Департаментом юстиции города Астаны 20 июля 2007 года N 472. Утратило силу решением маслихата города Астаны от 27 мая 2008 года N 94/15/IV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 от 24 апреля 2004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14 декабря 2006 года N 304/40-III "О бюджете города Астаны на 2007 год" (зарегистрировано в Реестре государственной регистрации нормативных правовых актов за N 455, опубликовано в газетах "Астана хабары" N 18-19 от 3 февраля 2007 года, "Вечерняя Астана" N 18-19 от 3 февраля 2007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февраля 2007 года N 340/43-III "О внесении изменений в решение маслихата города Астаны от 14 декабря 2006 года N 304/40-III "О бюджете города Астаны на 2007 год" (зарегистрировано в Реестре государственной регистрации нормативных правовых актов за N 462, опубликовано в газетах "Астана хабары" N 43-45 от 6 марта 2007 года, N 46 от 8 марта 2007 года, "Вечерняя Астана" N 42-43 от 6 марта 2007 года, N 44-45 от 13 марта 2007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14 июня 2007 года N 384/48-III "О внесении изменений в решение маслихата города Астаны от 14 декабря 2006 года N 304/40-III "О бюджете города Астаны на 2007 год" (зарегистрировано в Реестре государственной регистрации нормативных правовых актов за N 471, опубликовано в газетах "Астана хабары" N 109 от 3 июля 2007 года, "Вечерняя Астана" N 116 от 3 июля 2007 года, N 117 от 6 июля 2007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"164 158 347" заменить цифрами "190 024 802";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"795 497" заменить цифрами "1 070 262";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"91 401 238" заменить цифрами "116 992 928";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"163 592 647" заменить цифрами "191 284 752";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"565 700" заменить цифрами "(- 1 259 950)";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"(-3 451 717)" заменить цифрами "(- 5 277 367)";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"3 451 717" заменить цифрами "5 277 367";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"5 370 300" заменить цифрами "7 170 300";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"506 716" заменить цифрами "582 430";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"157 847" заменить цифрами "233 561";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1, 2, 4, 5 к указанному решению изложить в новой редакции согласно приложениям 1, 2, 3, 4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и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Cноска. Пункт с изменением, внесенным решением маслихата г. Астаны от 12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40/6-IV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 Председатель сессии,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  маслихата города Астаны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  Департамента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  планирования города Астаны (ДЭ и БП)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2007 года N 412/51-ІІІ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304/40-ІІІ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Бюджет города Астаны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33"/>
        <w:gridCol w:w="1013"/>
        <w:gridCol w:w="6433"/>
        <w:gridCol w:w="28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4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190 024 802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55 189 629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19 211 950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19 211 950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26 441 293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26 441 293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5 384 916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4 159 057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803 352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422 484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услуги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2 264 599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244 697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и других ресурсов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1 584 867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435 035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8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должностными лицами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1 886 841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1 886 841 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1 034 268 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331 961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38 245 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акций,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собственности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196 496 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54 725 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42 490 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 </w:t>
            </w:r>
          </w:p>
        </w:tc>
      </w:tr>
      <w:tr>
        <w:trPr>
          <w:trHeight w:val="9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315 574 </w:t>
            </w:r>
          </w:p>
        </w:tc>
      </w:tr>
      <w:tr>
        <w:trPr>
          <w:trHeight w:val="9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315 574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384 929 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384 929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16 807 977 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5 070 300 </w:t>
            </w:r>
          </w:p>
        </w:tc>
      </w:tr>
      <w:tr>
        <w:trPr>
          <w:trHeight w:val="6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5 070 300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11 737 677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11 600 000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137 677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116 992 928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116 992 928 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116 992 928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033"/>
        <w:gridCol w:w="1333"/>
        <w:gridCol w:w="5513"/>
        <w:gridCol w:w="23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85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191 284 752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1 387 506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930 571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54 786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54 786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556 096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556 096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319 689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319 689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229 971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229 971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146 486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5 508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выдаче разовых талонов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полноты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реализация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коммунальную собственность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деятельность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226 964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226 964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226 964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141 304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24 240 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подготовке,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24 240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всеобщей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воинской обязанности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территориальной обороны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территориальная 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13 007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ситуациям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117 064 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подготовке,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117 064 </w:t>
            </w:r>
          </w:p>
        </w:tc>
      </w:tr>
      <w:tr>
        <w:trPr>
          <w:trHeight w:val="7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подготовке,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обороне 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47 586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мобилизация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ликвидация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масштаба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51 124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4 147 725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4 147 725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финансируемый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3 623 915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финансируемого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3 226 133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100 063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участвующих в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порядка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"Астана -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наркотиков"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284 719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467 630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средств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населенных пунктах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467 630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56 180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56 180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12 063 306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1 129 905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1 129 905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1 129 905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общее, среднее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5 788 997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466 129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юношества по спорту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466 129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5 322 868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4 573 928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по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образовательным программам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121 964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одаренных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78 363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44 391 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учебников,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120 364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и юношества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306 094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 и внешкольных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29 950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47 814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294 720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294 720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294 720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748 322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126 056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образованием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126 056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622 266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образованием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622 266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82 977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46 444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переподготовка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46 444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36 533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переподготовка кадров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36 533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4 018 385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202 967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113 289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психолого-медико-педагоги-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22 571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 с проблемами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развитии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49 333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3 815 418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3 815 418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17 288 797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4 881 905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4 881 905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направлению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помощи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4 881 905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1 199 076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609 451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и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424 422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детства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125 540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образа жизни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58 771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надзора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589 625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надзора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142 811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благополучие населения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354 286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3 438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 и других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89 090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помощь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2 803 650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2 803 650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лицам, страдающим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значимыми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представляющими 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окружающих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2 205 429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42 105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диабетом противодиабети-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препаратами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144 530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химиопрепаратами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253 583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почечной недостаточностью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диализаторами, расходными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и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трансплантации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почек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158 003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2 082 874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2 082 874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медико-санитарной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1 805 844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ванными продуктами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и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277 030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595 729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595 729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неотложной помощи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554 541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ситуациях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41 188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5 725 563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330 986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91 719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СПИД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119 030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мического вскрытия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73 827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бесплатным или льготным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центров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44 455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5 394 577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5 394 577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социальное обеспечение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2 088 286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941 083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503 610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престарелых 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типа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503 610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370 931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сирот, детей, оставшихся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попечения родителей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370 931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66 542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66 542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940 829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35 784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на дому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35 784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820 935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108 502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31 652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категориям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нуждающихся граждан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решениям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представительных органов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541 260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65 109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детей до 18 лет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12 400 </w:t>
            </w:r>
          </w:p>
        </w:tc>
      </w:tr>
      <w:tr>
        <w:trPr>
          <w:trHeight w:val="10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языка, индивидуальными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инвалида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34 412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84 110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воспитанников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очной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84 110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206 374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206 374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126 205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зачислению, выплате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пособий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выплат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имеющих определенного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местожительства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78 897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66 996 898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20 673 723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5 500 000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5 500 000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11 945 786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11 945 786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города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3 227 937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59 334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257 779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выкупа,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для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надобностей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отчуждение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2 707 441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203 383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29 746 336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29 746 336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106 245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20 930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18 103 799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292 869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11 222 493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16 576 839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6 545 653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288 568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2 513 837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захоронений и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безродных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3 727 954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10 031 186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10 031 186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19 746 507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13 892 813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1 894 982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51 752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культурно-досуговой работы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1 009 555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и доступа к ним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293 725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искусства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539 950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11 997 831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11 997 831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4 797 521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1 377 974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41 392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соревнований на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32 124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сборных команд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видам 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1 304 458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3 419 547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3 419 547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605 774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21 736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фонда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35 532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66 110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городских библиотек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66 110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405 463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средства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405 463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76 933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38 733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и других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Казахстана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38 200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48 321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48 321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48 321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спорта, туризма 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402 078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402 078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320 929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политики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81 149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14 786 893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14 786 893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14 786 893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системы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14 786 893 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349 267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31 226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31 226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20 844 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урожайности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убоя больных животных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247 155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247 155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37 331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39 860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169 964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70 886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70 886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62 448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зонированию земель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8 438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861 022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861 022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655 414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61 724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593 690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97 855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97 855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107 753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107 753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38 803 691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1 545 070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1 545 070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1 545 070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37 258 621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37 258 621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77 845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37 162 776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значимым внутренним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соoбщениям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951 267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деятельности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95 672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95 672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95 672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деятельности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конкуренции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22 514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22 514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тельской деятельности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22 514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833 081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536 925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неотложные затраты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188 056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 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природного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техногенного характера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68 540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решениям судов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280 329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220 769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(программ)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его экспертизы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220 769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13 392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развития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13 392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"Астана-новый город"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61 995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"Астана новый-город"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61 995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52 669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52 669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52 669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11 619 614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11 619 614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11 619 614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1 008 740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10 610 874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-1 259 950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финансовыми активами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4 017 417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-5 277 367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5 277 367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2007 года N 412/51-ІІІ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304/40-ІІІ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Перечень бюджетных программ развития бюджета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Астаны на 2007 год с разделением на бюджетные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направленные на реализацию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проектов (программ) и формирование или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70"/>
        <w:gridCol w:w="1171"/>
        <w:gridCol w:w="1151"/>
        <w:gridCol w:w="88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85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6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правовая, судебная, 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2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48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7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5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46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8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0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недропользование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энергетического комплекса и недропользования </w:t>
            </w:r>
          </w:p>
        </w:tc>
      </w:tr>
      <w:tr>
        <w:trPr>
          <w:trHeight w:val="46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6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особоохраняемые природные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46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регулирования природопользования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коммуникаций </w:t>
            </w:r>
          </w:p>
        </w:tc>
      </w:tr>
      <w:tr>
        <w:trPr>
          <w:trHeight w:val="46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4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2007 года N 412/51-ІІІ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304/40-ІІІ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Перечень бюджетных программ района "Алматы"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города Астаны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62"/>
        <w:gridCol w:w="1162"/>
        <w:gridCol w:w="1201"/>
        <w:gridCol w:w="6769"/>
        <w:gridCol w:w="224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15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функции 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73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157 141 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57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31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583 229 </w:t>
            </w:r>
          </w:p>
        </w:tc>
      </w:tr>
      <w:tr>
        <w:trPr>
          <w:trHeight w:val="31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</w:t>
            </w:r>
          </w:p>
        </w:tc>
      </w:tr>
      <w:tr>
        <w:trPr>
          <w:trHeight w:val="2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3 756 688 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3 756 688 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3 756 688 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120 459 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1 443 638 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2 192 591 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4 512 547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2007 года N 412/51-ІІІ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304/40-ІІІ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Перечень бюджетных программ района "Сарыарка"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города Астаны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962"/>
        <w:gridCol w:w="986"/>
        <w:gridCol w:w="1045"/>
        <w:gridCol w:w="6781"/>
        <w:gridCol w:w="22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40" w:hRule="atLeast"/>
        </w:trPr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49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49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58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162 548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49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546 676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55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20 295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2 788 965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2 788 965 </w:t>
            </w:r>
          </w:p>
        </w:tc>
      </w:tr>
      <w:tr>
        <w:trPr>
          <w:trHeight w:val="49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2 788 965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168 109 </w:t>
            </w:r>
          </w:p>
        </w:tc>
      </w:tr>
      <w:tr>
        <w:trPr>
          <w:trHeight w:val="28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1 070 199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погребение безродных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15 294 </w:t>
            </w:r>
          </w:p>
        </w:tc>
      </w:tr>
      <w:tr>
        <w:trPr>
          <w:trHeight w:val="2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1 535 363 </w:t>
            </w:r>
          </w:p>
        </w:tc>
      </w:tr>
      <w:tr>
        <w:trPr>
          <w:trHeight w:val="24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3 518 484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города Астаны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