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26482" w14:textId="5e264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Астаны от 9 февраля 2007 года N 341/43-III "О Правилах содержания собак и кошек в городе Астане"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12 июля 2007 года N 407/50-III. Зарегистрировано в Департаменте юстиции города Астаны 30 июля 2007 года N 474. Утратило силу Решение маслихата города Астаны от 23 декабря 2015 года № 447/62-V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 маслихата города Астаны от 23.12.2015 </w:t>
      </w:r>
      <w:r>
        <w:rPr>
          <w:rFonts w:ascii="Times New Roman"/>
          <w:b w:val="false"/>
          <w:i w:val="false"/>
          <w:color w:val="ff0000"/>
          <w:sz w:val="28"/>
        </w:rPr>
        <w:t>№ 447/62-V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Рассмотрев протест прокуратуры города Астаны на решение маслихата от 09 февраля 2007 года N 341/43-III "О Правилах содержания собак и кошек в городе Астане", маслихат города Астаны 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маслихата города Астаны от 09 февраля 2007 года N 341/43-III "О Правилах содержания собак и кошек в городе Астане" (зарегистрировано в Реестре государственной регистрации нормативных правовых актов за N 464, опубликовано в газетах "Вечерняя Астана N 50-51 от 20 марта 2007 года, "Астана хабары" N 51 от 20 марта 2007 года)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75 исключить слова "или за выброшенное на улицу животное".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маслихата города Астаны              К. Анасова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города Астаны                           В. Редкокашин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