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b593a" w14:textId="57b59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14 декабря 2006 года N 304/40-III "О бюджете города Астаны на 2007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17 октября 2007 года N 14/4-IV. Зарегистрировано Департаментом юстиции города Астаны 6 ноября 2007 года N 477. Утратило силу решением маслихата города Астаны от 27 мая 2008 года N 94/15/IV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Республики Казахстан от 24 апреля 2004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Казахстан", маслихат города Астаны 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14 декабря 2006 года N 304/40-III "О бюджете города Астаны на 2007 год" (зарегистрировано в Реестре государственной регистрации нормативных правовых актов за N 455, опубликовано в газетах "Астана хабары" N 18-19 от 3 февраля 2007 года, "Вечерняя Астана" N 18-19 от 3 февраля 2007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9 февраля 2007 года N 340/43-III "О внесении изменений в решение маслихата города Астаны от 14 декабря 2006 года N 304/40-III "О бюджете города Астаны на 2007 год" (зарегистрировано в Реестре государственной регистрации нормативных правовых актов за N 462, опубликовано в газетах "Астана хабары" N 43-45 от 6 марта 2007 года, N 46 от 8 марта 2007 года, "Вечерняя Астана" N 42-43 от 6 марта 2007 года, N 44-45 от 13 марта 2007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14 июня 2007 года N 384/48-III "О внесении изменений в решение маслихата города Астаны от 14 декабря 2006 года N 304/40-III "О бюджете города Астаны на 2007 год" (зарегистрировано в Реестре государственной регистрации нормативных правовых актов за N 471, опубликовано в газетах "Астана хабары" N 109 от 3 июля 2007 года, "Вечерняя Астана" N 116 от 3 июля 2007 года, N 117 от 6 июля 2007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17 июля 2007 года N 412/51-III "О внесении изменений в решение маслихата города Астаны от 14 декабря 2006 года N 304/40-III "О бюджете города Астаны на 2007 год" (зарегистрировано в Реестре государственной регистрации нормативных правовых актов за N 472, опубликовано в газетах "Астана хабары" N 124-125 от 26 июля 2007 года, "Вечерняя Астана" N 127 от 26 июля 2007 года),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"190 024 802" заменить цифрами "193 988 070";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"55 153 635" заменить цифрами "55 907 029";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"1 070 262" заменить цифрами "1 856 402";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"16 807 977" заменить цифрами "19 236 757";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"116 992 928" заменить цифрами "116 987 882";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"191 284 752" заменить цифрами "195 100 704";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"(-1 259 950)" заменить цифрами "(-1 112 634)";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"4 017 417" заменить цифрами "4 165 917";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"(- 5 277 367)" заменить цифрами "(- 5 278 551)";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"5 277 367" заменить цифрами "5 278 551";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"582 430" заменить цифрами "720 946";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"233 561" заменить цифрами "379 757";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"68 540" заменить цифрами "6 000";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"280 329" заменить цифрами "335 189";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приложения 1, 4, 5 к указанному решению изложить в новой редакции согласно приложениям 1, 2, 3 к настоящему решению.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со дня государственной регистрации в Департаменте юстиции и вводится в действие с 1 января 2007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Cноска. Пункт с изменением, внесенным решением маслихата г. Астаны от 12 декабря 2007 года </w:t>
      </w:r>
      <w:r>
        <w:rPr>
          <w:rFonts w:ascii="Times New Roman"/>
          <w:b w:val="false"/>
          <w:i w:val="false"/>
          <w:color w:val="ff0000"/>
          <w:sz w:val="28"/>
        </w:rPr>
        <w:t>N 40/6-IV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маслихата города Астаны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В. Шакшакбаев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маслихата города Астаны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В. Редкокашин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И.о.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планирования города Астаны (ДЭ и БП)     Т. Жаксылыков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октября 2007 года N 14/4-IV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2006 года N 304/40-ІІІ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Бюджет города Астаны на 2007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13"/>
        <w:gridCol w:w="1073"/>
        <w:gridCol w:w="6453"/>
        <w:gridCol w:w="2653"/>
      </w:tblGrid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193 988 070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55 907 029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20 011 950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20 011 950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26 095 947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26 095 947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5 558 181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4 166 072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808 086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584 000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и услуги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2 053 930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251 218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и других ресурсов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1 384 497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профессиональной деятельности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418 215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совершение юридически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значимых действий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выдачу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уполномоченными на 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должностными лицами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2 186 991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2 186 991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1 856 402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344 761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предприятий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51 045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пакеты акций, находящиеся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государственной собственности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196 496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находящегося в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54 725 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кредитам, выданным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государственного бюджета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42 490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доходы от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(работ, услуг)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учреждениями,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государственного бюджета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(работ, услуг)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учреждениями,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 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закупок,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организуемых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государственного бюджета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3528 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закупок,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организуемых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государственного бюджета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3528 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взыскания, налагаемые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учреждениями,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содержащимися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финансируемыми из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(сметы расходов)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367 574 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взыскания, налагаемые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учреждениями,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содержащимися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финансируемыми из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(сметы расходов)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367 574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1 139 763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1 139 763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19 236 757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имущества, закрепленного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государственными учреждениями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5 070 300 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имущества, закрепленного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государственными учреждениями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5 070 300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14 166 457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14 028 780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нематериальных активов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137 677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116 987 882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116 987 882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116 987 882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смиаоолж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213"/>
        <w:gridCol w:w="1233"/>
        <w:gridCol w:w="1233"/>
        <w:gridCol w:w="5893"/>
        <w:gridCol w:w="2553"/>
      </w:tblGrid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195 100 704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1 341 873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исполнительные и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выполняющие общие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функции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900 571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54 786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города 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значения, 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54 786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города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значения, 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526 096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526 096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поселка, аула (села),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аульного (сельского) округа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319 689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района в городе,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значения, поселка,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аула 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319 689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224 435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города 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значения, 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224 435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149 295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целях налогообложения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5 508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разовых талонов и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полноты сбора сумм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разовых талонов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29 942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коммунальной собственности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2 135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поступившего в коммунальную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собственность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37 555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216 867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города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значения, 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216 867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216 867 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141 304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24 240 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мобилизационной подготовке,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обороне,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предупреждения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аварий и стихийных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бедствий города 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значения, 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24 240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исполнения всеобщей воинской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обязанности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11 233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обороны и территориальная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города 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значения, 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13 007 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чрезвычайным ситуациям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117 064 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мобилизационной подготовке,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обороне,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предупреждения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аварий и стихийных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бедствий города 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значения, 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117 064 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мобилизационной подготовке,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обороне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предупреждения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аварий и стихийных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бедствий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47 586 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гражданской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обороны города 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значения, 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8 329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мобилизация города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значения, 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10 025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ситуаций масштаба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51 124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безопасность, правовая,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судебная, уголовно-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исполнительная деятельность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4 216 229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4 216 229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дел, финансируемый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бюджета города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значения, 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3 622 425 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дел, финансируемого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бюджета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3 229 568 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обеспечение общественной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96 628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охране общественного порядка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"Астана - 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наркотиков"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283 229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пассажирского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522 624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оборудования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по регулированию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дорожного движения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пунктах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522 624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города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значения, 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71 180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71 180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12 310 714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обучение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1 129 905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(сельского)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1 129 905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дошкольного воспитания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обучения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1 129 905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общее, среднее общее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6 059 194 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спорта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466 129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детей и юношества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466 129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города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значения, 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5 593 065 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4 801 930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специальным 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 программам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124 964 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одаренных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специализированных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образования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92 452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образования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44 391 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учебников, учебно-методических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комплексов для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127 272 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детей и юношества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314 292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внешкольных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масштаба города 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значения, 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39 950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сфере образования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47 814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299 917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города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значения, 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299 917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299 917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748 322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126 056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средним 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126 056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622 266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средним 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622 266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профессиональное образование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92 977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56 444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кадров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56 444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города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значения, 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36 533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кадров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36 533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3 980 399 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202 967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113 289 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здоровья детей и подростков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психолого-медико-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педагогической консультативной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населению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22 571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адаптация детей и подростков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проблемами в развитии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17 774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электронного правительства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49 333 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3 777 432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3 777 432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17 471 408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4 803 640 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4 803 640 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помощи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направлению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первичной медико-санитарной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4 803 640 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1 200 576 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609 451 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компонентов и препаратов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424 422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125 540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58 771 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дозорного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города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значения, 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589 625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143 025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благополучие населения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354 072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3 438 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других медицинских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иммунобиологических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препаратов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иммунопрофилактики населения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89 090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эпидемиологической службы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помощь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2 925 189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2 925 189 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лицам, страдающим социально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значимыми заболеваниями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заболеваниями, представляющими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опасность для окружающих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2 326 968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туберкулезом противотубер-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кулезными препаратами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42 105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противодиабетическими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препаратами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144 530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больных химиопрепаратами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253 583 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почечной недостаточностью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лекарственными средствами,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диализаторами, расходными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материалами и больных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трансплантации почек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лекарственными средствами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158 003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2 189 874 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2 189 874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санитарной помощи населению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1 905 844 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и специализирован-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продуктами детского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лечебного питания отдельных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категорий населения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амбулаторном уровне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284 030 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590 994 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590 994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544 336 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населению в чрезвычайных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ситуациях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46 658 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5 761 135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335 447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91 719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профилактике и борьбе со СПИД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Казахстан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122 955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вскрытия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73 827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бесплатным или льготным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проездом за пределы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населенного пункта на лечение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2 491 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информационно-аналитических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44 455 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5 425 688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5 425 688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2 029 936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940 843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города 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значения, 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505 770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престарелых и 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типа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505 770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города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значения, 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368 531 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детей, оставшихся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попечения родителей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368 531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66 542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66 542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881 269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(сельского)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35 784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нуждающимся гражданам на дому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35 784 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города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значения, 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813 769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108 502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27 600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23 096 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категориям нуждающихся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по решениям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представительных органов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545 400 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62 359 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до 18 лет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12 400 </w:t>
            </w:r>
          </w:p>
        </w:tc>
      </w:tr>
      <w:tr>
        <w:trPr>
          <w:trHeight w:val="10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обязательными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гигиеническими средствами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специалистами жестового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языка, индивидуальными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помощниками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индивидуальной программой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реабилитации инвалида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34 412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города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значения, 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31 716 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обучающихся и воспитанников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образования 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обучения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31 716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помощи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обеспечения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207 824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города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значения, 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207 824 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126 455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выплате и доставке пособий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социальных выплат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1 272 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адаптация лиц,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определенного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местожительства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80 097 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68 177 555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20 957 820 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 и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города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значения, 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5 500 000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инженерно-коммуникационной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5 500 000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11 809 883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11 809 883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3 647 937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59 334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Снос аварийного и ветхого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257 779 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Изъятие, в том числе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выкупа, земельных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надобностей и связанное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этим отчуждение недвижимого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3 007 441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жилищного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323 383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29 851 396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 и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29 851 396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 и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106 990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22 930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18 206 114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и водоотведения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292 869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11 222 493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17 368 339 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(сельского)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7 230 653 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353 568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2 837 891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погребение безродных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22 294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4 016 900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города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значения, 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10 137 686 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10 137 686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20 273 656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14 416 362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города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значения, 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2 034 982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51 752 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1 147 555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историко-культурного наследия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доступа к ним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295 725 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музыкального искусства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539 950 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города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значения, 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12 381 380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12 381 380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4 772 827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спорта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1 377 974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(Отдела)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физической культуры и спорта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41 392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соревнований на уровне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32 124 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сборных команд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по различным 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на республиканских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соревнованиях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1 304 458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3 394 853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спорта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3 394 853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635 774 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архивов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города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значения, 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57 268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(Отдела) архивов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21 736 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архивного фонда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35 532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города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значения, 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76 110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городских библиотек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76 110 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внутренней политики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405 463 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политики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массовой информации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405 463 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96 933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по развитию языков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38 733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 и других языков народов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58 200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46 615 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46 615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46 615 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культуры, спорта, туризма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информационного пространства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402 078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внутренней политики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402 078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внутренней политики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320 929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в сфере молодежной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81 149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 и недропользование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14 993 873 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и недропользования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14 993 873 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 и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города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значения, 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14 993 873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14 993 873 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рыбное хозяйство, 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охраняемые природные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территории, охрана 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и животного мира,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349 267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31 226 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31 226 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20 844 </w:t>
            </w:r>
          </w:p>
        </w:tc>
      </w:tr>
      <w:tr>
        <w:trPr>
          <w:trHeight w:val="10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горюче-смазочных материалов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товарно-материальных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ценностей, необходимых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весенне-полевых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уборочных работ и 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урожайности 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растениеводства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санитарного убоя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больных животных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5 982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247 155 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ресурсов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природопользова-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247 155 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ресурсов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природопользования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37 331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 окружающей среды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39 860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169 964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70 886 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 города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значения, 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70 886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земельных отношений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62 448 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зонированию земель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8 438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градостроительная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строительная деятельность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861 022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градостроительная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строительная деятельность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861 022 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архитектуры и градостроитель-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655 414 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градостроительства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61 724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застройки населенных пунктов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593 690 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архитектурно-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строительного контроля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97 855 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архитектурно-строительного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97 855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107 753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107 753 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39 391 091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1 695 070 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пассажирского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1 695 070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1 695 070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коммуникаций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37 696 021 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пассажирского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37 696 021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пассажирского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79 845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37 598 176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перевозок по социально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значимым внутренним сообщениям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18 000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1 132 199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95 672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95 672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(Управление) 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95 672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и защита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конкуренции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19 520 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19 520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19 520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1 017 007 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города 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значения, 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720 946 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исполнительного органа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на неотложные затраты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379 757 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Чрезвычайный резерв 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исполнительного органа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  для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ситуаций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природного и техногенного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исполнительного органа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на исполнение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по решениям судов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335 189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220 769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экономического обоснования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инвестиционных 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(программ) и проведение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220 769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города республиканского значения, 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13 297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индустриально-инновационного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13 297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администрированию специальной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"Астана - новый город"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61 995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администрированию специальной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зоны "Астана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новый город"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61 995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51 429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51 429 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51 429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исполнительных органов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51 429 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12 359 148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12 359 148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города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значения, 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12 359 148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1 748 274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10 610 874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-1 112 634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Сальдо по операциям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финансовыми активами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4 165 917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4 165 917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4 165 917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4 165 917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города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значения, столицы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4 165 917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4 165 917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Дефицит (профицит)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-5 278 551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(использование профицита)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5 278 551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Секретарь маслихата города Астаны        В. Редкокашин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октября 2007 года N 14/4-IV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2006 года N 304/40-III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Перечень бюджетных программ района "Алматы"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города Астаны на 2007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133"/>
        <w:gridCol w:w="1133"/>
        <w:gridCol w:w="1133"/>
        <w:gridCol w:w="5293"/>
        <w:gridCol w:w="24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характера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157 141 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исполнительные и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выполняющие общие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функции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157 141 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157 141 </w:t>
            </w:r>
          </w:p>
        </w:tc>
      </w:tr>
      <w:tr>
        <w:trPr>
          <w:trHeight w:val="7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поселка, аула (села),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аульного (сельского) округа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157 141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583 229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обучение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583 229 </w:t>
            </w:r>
          </w:p>
        </w:tc>
      </w:tr>
      <w:tr>
        <w:trPr>
          <w:trHeight w:val="5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583 229 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дошкольного воспитания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обучения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583 229 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15 489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15 489 </w:t>
            </w:r>
          </w:p>
        </w:tc>
      </w:tr>
      <w:tr>
        <w:trPr>
          <w:trHeight w:val="5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15 489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нуждающимся гражданам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дому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15 489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хозяйство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4 176 688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4 176 688 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4 176 688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140 459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1 628 638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озеленение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2 407 591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4 932 547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Секретарь маслихата города Астаны        В. Редкокашин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октября 2007 года N 14/4-IV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2006 года N 304/40-ІІІ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Перечень бюджетных программ района "Сарыарка"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города Астаны на 2007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53"/>
        <w:gridCol w:w="793"/>
        <w:gridCol w:w="733"/>
        <w:gridCol w:w="5733"/>
        <w:gridCol w:w="22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характера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162 548 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исполнительные и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выполняющие общие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функции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162 548 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(сельского)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162 548 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поселка, аула (села),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аульного (сельского) округа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162 548 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546 676 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546 676 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(сельского)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546 676 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дошкольного воспитания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546 676 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20 295 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20 295 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(сельского)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20 295 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нуждающимся гражданам на дому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20 295 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3 053 965 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3 053 965 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(сельского)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3 053 965 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213 109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1 209 253 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погребение безродных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22 294 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1 609 309 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3 783 484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Секретарь маслихата города Астаны        В. Редкокашин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