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7470" w14:textId="c9b7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наименований, переименовании и объединении проспектов, улиц и иных составных частей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5 декабря 2007 года N 60 и решение Маслихата города Астаны от 12 декабря 2007 года N 33/6-IV. Зарегистрировано Департаментом юстиции города Астаны 23 января 2008 года N 483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декабря 1993 года "Об административно-территориальном устройстве Республики Казахстан", учитывая мнение населения, и решениями городской ономастической комиссии от 15 ноября 2006 года N 19, 14 июня 2007 года N 22, 14 сентября 2007 года N 23 и 9 октября 2007 года N 24 акимат города Астаны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маслихат города Астаны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города Астаны от 04.12.2014 </w:t>
      </w:r>
      <w:r>
        <w:rPr>
          <w:rFonts w:ascii="Times New Roman"/>
          <w:b w:val="false"/>
          <w:i w:val="false"/>
          <w:color w:val="000000"/>
          <w:sz w:val="28"/>
        </w:rPr>
        <w:t>№ 110-2043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наименования по району "Алматы":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новому парку, расположенному возле Салтанат сарайы, - Болашақ;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продолжению проспекта Абая (после моста) через реку Акбулак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Шәкәрім Құдайбердіұлы;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N 23-1 - улица Шәмші Қалдаяқов;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N 23-11 - улица Жұмекен Нәжімеденов;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улице, начинающейся от улицы Манаса и заканчивающейся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микрорайоном "Аль-Фараби", - улица күйші Дина.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по району "Алматы":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жилому массиву Юго-Восток (левая сторона):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2 - в улицу Қозыбасы;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3 - в улицу Қаратау;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4 - в улицу Хантау;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5 - в улицу Ақарыс;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6 - в улицу Бекарыс;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7 - в улицу Жанарыс;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8 - в улицу Жаркент;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9 - в улицу Бурабай;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10 - в улицу Жайық;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11 - в улицу Ертіс;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12 - в улицу Бұқтырма;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13 - в улицу Есіл;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14 - в улицу Шу;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15 - в улицу Лепсі;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16 - в улицу Іле;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17 - в улицу Сілеті;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18 - в улицу Ырғыз;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19 - в улицу Еділ;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36 - в улицу Қаратал;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1 - в переулок Дегерес;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2 - в переулок Дегелең;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3 - в переулок Аламан;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4 - в переулок Тұлпар.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жилому массиву Юго-Восток (правая сторона):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1 - в улицу Қобыланды батыр;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20 - в улицу Ер Тарғын;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21 - в улицу Ер Қосай;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22 - в улицу Ер Көкше;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23 - в улицу Жалаңтөс;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24 - в улицу Арқайым;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25 - в улицу Жаңаарқа;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26 - в улицу Бесшалқар;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27 - в улицу Қоңыраулы;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28 - в улицу Қордай;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29 - в улицу Түлкібас;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30 - в улицу Мойынты;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31 - в улицу Баянтау;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32 - в улицу Бөрілі;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33 - в улицу Сарқан;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34 - в улицу Сұлутөбе;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35 - в улицу Құмкент;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37 - в улицу Үштөбе;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38 - в улицу Айнакөл;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39 - в улицу Обаған;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40 - в улицу Таскескен;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41 - в улицу Балқантау;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42 - в улицу Жанкент;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43 - в улицу Қызыларай;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44 - в улицу Талғар;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45 - в улицу Бағаналы;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46 - в улицу Сырымбет;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47 - в улицу Ошақты;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48 - в улицу Зеренді;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49 - в улицу Берен;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50 - в улицу Кеген;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51 - в улицу Аршын;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52 - в улицу Кеңгір;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53 - в улицу Марқакөл;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54 - в улицу Сарыкөл;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55 - в улицу Ақсу-Аюлы;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56 - в улицу Құндызды;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57 - в улицу Қарқабат;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58 - в улицу Қалба;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59 - в улицу Арғанаты;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60 - в улицу Балбырауын;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61 - в улицу Қарасаз;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62 - в улицу Майқайың;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63 - в улицу Дауылпаз;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64 - в улицу Балталы;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65 - в улицу Шертер;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66 - в улицу Ақыртас;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112 - в улицу Масаты;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116 - в улицу Қобыз;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119 - в улицу Отыкен;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125 - в улицу Орхон;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130 - в улицу Енесай;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132 - в улицу Бесбалық;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5 - в переулок Арал;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6 - в переулок Қызан;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7 - в переулок Теміртау;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8 - в переулок Қызылкөл;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9 - в переулок Шаттық;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10 - в переулок Ақшатау;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11 - в переулок Ақкөл;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12 - в переулок Шабыт;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13 - в переулок Алмалы;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14 - в переулок Сартау;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15 - в переулок Шырайлы;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16 - в переулок Сайрам;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17 - в переулок Мерей;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18 - в переулок Керуен;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19 - в переулок Жаңаөзен;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20 - в переулок Кемел;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21 - в переулок Ақберен;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22 - в переулок Нұрлы;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23 - в переулок Кәусар;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24 - в переулок Жайдарман;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25 - в переулок Тарлан;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26 - в переулок Көкпар;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27 - в переулок Ақсұңқар;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28 - в переулок Қызылқұм;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29 - в переулок Көкорай;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30 - в переулок Арқат;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31 - в переулок Келес;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124 - в переулок Мұғалжар;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131 - в переулок Сарыағаш;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139 - в переулок Саян.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жилому массиву "Комсомольский":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74 - в улицу Мәриям Жагорқызы;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82 - в улицу Қыз Жібек;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84 - в улицу Айша бибі;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98 - в улицу ақын Сара;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100 - в улицу Ақжүніс;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102 - в улицу Айман-Шолпан;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118 - в улицу Жұбан 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122 - в улицу Қарашаш 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129 - в улицу Домалақ 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136 - в улицу Ұлбике ақын;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154 - в улицу Баян сұлу;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169 - в переулок Ләйлі-Мәжнүн;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171- в улицу Айғаным;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173 - в улицу Ұмай 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174 - в улицу Тұмар ханым;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Тихую - в улицу Ақбаян;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175 - в переулок Қалқаман-Мамыр;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176 - в переулок Ұлпан;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177 - в переулок Қорған;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Софиевское шоссе - в шоссе Алаш;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Рождественское шоссе - в шоссе Қарқаралы;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"Молодежный" - в микрорайон "Жастар";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Акмолинскую - в улицу Ғұмар Қараш.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жилому массиву "Железнодорожный":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Акмечеть - в улицу Орбұлақ.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жилому массиву "Пригородный":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Болашақ - в улицу Беласар;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Вокзальную - в улицу Нәзір Төреқұлұлы;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Встреча - в улицу Маржансу;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Вячеславского - в переулок Қыранқия;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Н. Гастелло - в улицу Асан қайғы;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Г. Димитрова - в переулок Шідерті;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В. Жуковского - в переулок Ақкент;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Зеленый берег - в улицу Ноғайлы;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Зеленый переезд - в улицу Қарауыл;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Интернациональную - в улицу Ағыбай батыра;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Летнюю - в улицу Құлынды;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Летную - в улицу Құмбел;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С. Лазо - в переулок Абыралы;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Майскую - в улицу Наркескен;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Марсовую - в улицу Қарасақал Ерімбет;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Милосердия - в улицу Еренқабырға;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Қ. Мұңайтпасова - в улицу Қажымұқан;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Ф. Моос - в улицу Николай Хлудов;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Набережную - в улицу Рамазан;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Новолунную - в улицу Тобылғысай;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Планетную - в улицу Атасу;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Радужную - в улицу Ай-Таңсық;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Районный - в переулок Күлтөбе;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Самоцветную - в улицу Адырна;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Светлую - в улицу Әлімхан Ермеков;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Стартовую - в улицу Өлеңті;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Сенной - в переулок Күлтегін;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Советской Армии - в переулок Мырзашөл;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В. Терешковой - в улицу Сұлтанбек Қожанұлы;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Тополиную - в улицу Босаға;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2-Угольную - в улицу Жетіген;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Узорную - в улицу Өріс;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Училищную - в улицу Ілияс Жансүгірұлы;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Д. Фурманова - в улицу Шара Жиенқұлова;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ХПП - в улицу Құлагер;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К. Цеткиной - в улицу Аңырақай;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Цветочную - в улицу Балауса;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Центральную - в улицу Алпамыс батыр;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Энергетиков - в переулок Қобда;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Юбилейный - в переулок Жігер.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 жилому массиву "Чубары":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30 лет Космонавтики - в улицу Темірқазық;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Мереке - в улицу Меркі;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Перспективную - в улицу Халел Досмұхамедұлы.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 жилому массиву "Промышленный":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Перспективную - в улицу Мұстафа Шоқай;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30 лет Целины - в улицу Шалкөде;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142 - в переулок Наурызым.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 жилому массиву "Энергетик":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Инициативную - в улицу Қызылой;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Энергетиков - в улицу Белжайлау.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 жилому массиву "Тельмана":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К. Маркса - в улицу Қоңырөлең.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Объединить по району "Алматы":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А. Вавилова и улицу N 106 жилого массива юго-восточного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улицу Бейімбет Майлин;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улицы Л. Гумилева и А. Можайского - в улицу Александра Пушкина;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N 1 и улицу М. Жумабаева - в проспект Мағжан Жұмабаев;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N 3 и улицу Манаса - в проспект Манас.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Присвоить наименования по району "Сарыарка":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юго-восточной части жилого массива "Ильинка" - микрорайон  "Үркер";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продолжению проспекта Сарыарқа (после моста) через реку Есиль - проспект Тұран.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Переименовать по району "Сарыарка":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Л. Андреева - в улицу Қарлығаш;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Аққайың - в переулок Мойнақ;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А. Белякова - в улицу Тамшалы;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Н. Баумана - в улицу Керегетас;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Братский - в переулок Ақбастау;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П. Боровского - в переулок Жезкиік;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Вагонную - в улицу Фахд бен Абдулл Азиз;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В. Вересаева - в переулок Тасбұлақ;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Вагоноремонтный - в переулок Арақарағай;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Ф. Глинки - в улицу Ақсу-Жабағылы;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Героев Краснодона - в улицу Сыдық Мұхамеджанов;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Деповскую - в улицу Қазықұрт;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Дружбы - в улицу Ықылас Дүкенұлы;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Ф. Дзержинского - в улицу Әбубәкір Диваев;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Депутатский - в переулок Айдын;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Ф. Дзержинского - в переулок Барқытбел;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Г. Димитрова - в улицу Домбыралы;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А. Жданова - в улицу Боталы;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Е. Зайчуковой - в улицу Қапал;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Зеленая Аллея - в улицу Жекебатыр;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Заводской - в переулок Шерқала;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Ишимскую - в улицу Шығанақ;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Г. Котовского - в улицу Аспара;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З. Катченко - в улицу Бекетай;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Клубную - в улицу Үшқара;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М. Кутузова - в улицу Василия Бартольда;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Кирпичную - в улицу Арқарлы;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Кирпичный завод N 3 - в улицу Көкбастау;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Кирпичный завод N 7 - в улицу Байқадам;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Н. Крупской - в переулок Жалаулы;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Ф. Кривогуза - в переулок Шыңтас;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Луговую - в улицу Шыңғырлау;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К. Либкхнета - в улицу Алтынемел;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Литейную - в улицу Жаһанша Досмұхамедұлы;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Р. Люксембург - в улицу Ақбұғы;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Локомотивный - в переулок Жарсуат;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9 Мая - в улицу Қадырғали Жалайыри;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И. Мичурина - в улицу Бұланты;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Металлистов - в улицу Дулыға;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Машинистов - в улицу Қашаған;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Д. Мануильского - в улицу Үшқиян;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Молодежную - в улицу Жұмат Шанин;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Московскую - в улицу Мәскеу;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Мостовую - в улицу Қалқаман;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А. Марти - в переулок Қоянды;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В. Малиновского - в переулок Атакент;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А. Нахимова - в улицу Орда;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Овражную - в улицу Мұзтау;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Одинцовых - в улицу Мыңарал;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Оренбургскую - в улицу Ақан сері;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Оренбургский - в переулок Алқатерек;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А. Островского - в улицу Медеу;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Победы - в проспект Жеңіс;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А. Пархоменко - в улицу Тайсойған;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Е. Пугачева - в улицу Ойжайлау;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Пекарни - в улицу Ұланбел;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Проектную - в улицу Абат-Байтақ;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А. Попова - в улицу Құсжолы;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Н. Пирогова - в улицу Ақсеңгір;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Приречную - в улицу Айпара;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Проектный - в переулок Оғыланды;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Пролетарский - в переулок Ақмая;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Первую Карьерную - в улицу Мақат;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В. Рагузова - в улицу Жосалы;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А. Стаханова - в улицу Жидебай;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Сельскую - в улицу Әулие 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Совхозную - в улицу Найзақара;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Стадионную - в улицу Аманқарағай;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Совхозный - в переулок Маралды;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Строителей - в переулок Бесшатыр;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Транспортную - в улицу Шақпақ;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К. Тимирязева - в улицу Ыбырай Алтынсарин;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Транспортный - в переулок Арқат;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Турбинный - в переулок Қырат;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Тепловозный - в переулок Шыршық;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Ф. Ушакова - в переулок Саққорған;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М. Фрунзе - в улицу Әбдіқаппар Ділманов;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Н. Филатова - в переулок Сүмбе;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Целинную - в улицу Берел;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В. Чкалова - в улицу Өрнек;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Н. Чернышевского - в улицу Жерұйық;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В. Чапаева - в улицу Бестерек;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С. Чернова - в переулок Қырыққыз;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Элеваторную - в улицу Сарыөзек;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Электровозный - в переулок Қараой;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134 - в переулок Қамқалы;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140 - в переулок Құмсуат;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141 - в переулок Шарын.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жилому массиву "Ондирис":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А. Даргомыжского - в улицу Сүгір Әліұлы;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З. Космодемьянской - в улицу Үшқоңыр;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М. Кольцова - в улицу Үстірт;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О. Кошевого - в улицу Бектау;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М. Лунина - в улицу Сусамыр;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Павлодарскую - в улицу Сартүбек;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Самарканд - в улицу Телжан Шонанұлы;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С. Тюленина - в улицу Шардара;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Л. Шевцовой - в улицу Ақжелкен;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138 - в переулок Найзатас.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жилому массиву "Коктал":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ДСУ-450 - в улицу Кеңдала;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Новую - в переулок Күршім;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Пролетарского - в переулок Ақтүбек;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Садовую - в улицу Еңлік-Кебек;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Спортивную - в улицу Зеңгір.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микрорайону "Караоткель":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36-1 - в улицу Жылой;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36-2 - в улицу Аягөз;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36-3 - в улицу Атырау;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36-4 - в переулок Манкент;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36-7- в улицу Шарбақкөл;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36-9 - в улицу Ерейментау;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36-11 - в переулок Машат;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36- 12 - в улицу Сұлутөр;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36-14 - в улицу Имантау;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36-15 - в улицу Арна;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36-16 - в улицу Күреңбел;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N 36-17 - в переулок Мәртөбе;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76 - в улицу Таңбалытас;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N 161 - в улицу Бозарал.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Объединить по району "Сарыарка":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Республики и улицу А. Пушкина - в проспект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улицы І. Есенберлина и Ақжайық - в улицу Ілияс Есенберлин;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улицы Оқжетпес, К. Станиславского и Бесағаш - в улицу Оқжетпес.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Акимам районов "Алматы" и "Сарыарка" города Астаны, Государственному учреждению "Департамент архитектуры и градостроительства города Астаны" принять необходимые меры по реализации настоящих постановления и решения.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Настоящие постановление акимата города Астаны и решение маслихата города Астаны вводятся в действие со дня первого официального опубликования.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Секретарь маслихата города Астаны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