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45f6" w14:textId="0af4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и магистрали нового административного центра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21 декабря 2007 года N 61 и решение маслихата города Астаны от 25 декабря 2007 года N 46/7-IV. Зарегистрировано Департаментом юстиции города Астаны 23 января 2007 года N 484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декабря 1993 года "Об административно-территориальном устройстве Республики Казахстан", учитывая мнение населения, и решением городской ономастической комиссии от 12 декабря 2006 года N 20 акимат города Астаны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города Астаны от 04.12.2014 </w:t>
      </w:r>
      <w:r>
        <w:rPr>
          <w:rFonts w:ascii="Times New Roman"/>
          <w:b w:val="false"/>
          <w:i w:val="false"/>
          <w:color w:val="000000"/>
          <w:sz w:val="28"/>
        </w:rPr>
        <w:t>№ 110-2043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наименования: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N 1 - Тәуелсіздік;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N 2 - Достық;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N 12 - Сарайшық;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N 19а -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N 33 - Ақмешіт;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N 34 - Түркістан;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N 35 - Орынбор;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N 78 - Сауран;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магистрали N 19 - Сығанақ.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района "Алматы" города Астаны, Государственному учреждению "Департамент архитектуры и градостроительства города Астаны" принять необходимые меры по реализации настоящих постановления и решения.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постановление акимата города Астаны и решение маслихата города Астаны вводятся в действие со дня первого официального опубликования и распространяются на отношения, возникшие с 27 февраля 2007 года.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Секретарь маслихата города Астаны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