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73ef" w14:textId="48a7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8 декабря 2006 года N 3С-24-3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21 марта 2007 года N 3С-25-5. Зарегистрировано Департаментом юстиции Акмолинской области 29 марта 2007 года N 3218. Утратило силу решением Акмолинского областного маслихата от 20 июня 2008 года N 4С-7-3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Акмолинский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Акмолинского областного маслихата от 8 декабря 2006 года N 3С-24-3 "Об областном бюджете на 2007 год", зарегистрированного в Департаменте юстиции Акмолинской области от 21 декабря 2006 года (N№3207)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"41 641 016" заменить на цифры "41 833 479";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"2 946" заменить на цифры "14 046,2";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"37 002 722" заменить на цифры "37 184 084,8";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"41 700 522" заменить на цифры "42 354 408,9";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"-59506" заменить на цифры "-520 929,9";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"415 000" заменить на цифры "1 171 000";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"817 006" заменить на цифры "1 573 006";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сальдо по операциям с финансовыми активами - 0 тысяч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"342 500" заменить на цифры "-118 923,9";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"- 342 500" заменить на цифры "118 923,9".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9-1.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Учесть, что в расходах областного бюджета на 2007 год предусмотрено использование недоиспользованных целевых трансфертов в сумме 6034,9 тыс. тенге, выделенных из республиканского бюджета в 2006 году, на строительство корпуса родильного отделения Акмолинского областного перинатального центра".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"415 000" заменить на цифры "1 171 000".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"3 036 775" заменить на цифры "3 249 694,2";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"564 307" заменить на цифры "666 326,2";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"362 628" заменить на цифры "384 191";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"196 012" заменить на цифры "243 092,2";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"Распределение указанных трансфертов по районам и городам определяется постановлением акимата области"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"13376 тысяч тенге - на обеспечение стабильной работы теплоснабжающих предприятий Есильского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- на текущий ремонт автомобильной дороги "Воздвиженка- Малиновка» Целиноградского района".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"2 472 468" заменить на цифры "2 583 368";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"56000 тысяч тенге - на строительство памятника Богенбай батыра в Ерейментауском районе»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"39900 тысяч тенге - на строительство котельной и тепловых сетей в г.Атбасар 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36000 тысяч тенге - на реконструкцию котельной и теплотрассы по ул. Пушкина в г. Акколь Аккольского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19000 тысяч тенге - на увеличение уставного капитала государственного коммунального предприятия на  праве хозяйственного ведения "Департамент ЖКХ"»Атбасарского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16000 тысяч тенге - на увеличение уставного капитала государственного коммунального предприятия на праве хозяйственного ведения "Орлеу" Коргалжынского района".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"625 877" заменить на цифры "570 764,6".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"817 006" заменить на цифры "1 573 006".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"местным исполнительным органом" заменить словами "департаментом здравоохранения";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пунктом 24-1.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"24-1. Учесть, что в доходах областного бюджета на 2007 год предусмотрен возврат районами и городами целевых трансфертов,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173 811,7 тысяч тенге - выделенных и неиспользованных в 2006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7551,1 тысяча тенге - использованных не по целевому назначению".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пунктом 24-2.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"24-2. Неиспользованные целевые текущие трансферты, выделенные в 2006 году из областного бюджета, использовать на завершение работ по капитальному ремонту водопроводных сетей, в том числе: с. Балкашино Сандыктауского района - 4651,2 тысячи тенге, с. Караколь и с. Заречное Есильского района - 2870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 пунктом 24-3.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"24-3. Учесть, что в расходах областного бюджета предусмотрен возврат в республиканский бюджет целевых трансфертов,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268 281,7 тысяч тенге - неиспользованные в 2006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7551,1 тысяч тенге - использованные не по целевому назначению".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Дополнить пунктом 24-4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"24-4. Учесть, что в областном бюджете на 2007 год в установленном законодательством порядке использованы свободные остатки бюджетных средств, образовавшиеся на 1 января 2007 года, в сумме 461423,9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Приложение 1 к решению областного маслихата № N 3С-24-3 от 8 декабря 2006 года "Об областном бюджете на 2007 год" (N 3207) изложить в новой редакции согласно приложению 1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Акмолинской области и вводится в действие после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 Секретарь Акмолинского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Акмолинского областного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Акмолинского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 21.03. 2007 года N ЗС-25-5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 08.12.2006 года N ЗС-24-3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53"/>
        <w:gridCol w:w="1313"/>
        <w:gridCol w:w="1413"/>
        <w:gridCol w:w="4293"/>
        <w:gridCol w:w="31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41833479,0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4635348,0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4088680,0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4088680,0
</w:t>
            </w:r>
          </w:p>
        </w:tc>
      </w:tr>
      <w:tr>
        <w:trPr>
          <w:trHeight w:val="6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товары, работы и услуги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546668,0
</w:t>
            </w:r>
          </w:p>
        </w:tc>
      </w:tr>
      <w:tr>
        <w:trPr>
          <w:trHeight w:val="6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546 668,0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14046,2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
</w:t>
            </w:r>
          </w:p>
        </w:tc>
      </w:tr>
      <w:tr>
        <w:trPr>
          <w:trHeight w:val="9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государственной собственности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
</w:t>
            </w:r>
          </w:p>
        </w:tc>
      </w:tr>
      <w:tr>
        <w:trPr>
          <w:trHeight w:val="6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
</w:t>
            </w:r>
          </w:p>
        </w:tc>
      </w:tr>
      <w:tr>
        <w:trPr>
          <w:trHeight w:val="12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
</w:t>
            </w:r>
          </w:p>
        </w:tc>
      </w:tr>
      <w:tr>
        <w:trPr>
          <w:trHeight w:val="12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
</w:t>
            </w:r>
          </w:p>
        </w:tc>
      </w:tr>
      <w:tr>
        <w:trPr>
          <w:trHeight w:val="15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проведения государственных 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
</w:t>
            </w:r>
          </w:p>
        </w:tc>
      </w:tr>
      <w:tr>
        <w:trPr>
          <w:trHeight w:val="15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проведения государственных закупок, организуемых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
</w:t>
            </w:r>
          </w:p>
        </w:tc>
      </w:tr>
      <w:tr>
        <w:trPr>
          <w:trHeight w:val="21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 Казахстан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
</w:t>
            </w:r>
          </w:p>
        </w:tc>
      </w:tr>
      <w:tr>
        <w:trPr>
          <w:trHeight w:val="21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
</w:t>
            </w:r>
          </w:p>
        </w:tc>
      </w:tr>
      <w:tr>
        <w:trPr>
          <w:trHeight w:val="13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11100,2
</w:t>
            </w:r>
          </w:p>
        </w:tc>
      </w:tr>
      <w:tr>
        <w:trPr>
          <w:trHeight w:val="13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11100,2
</w:t>
            </w:r>
          </w:p>
        </w:tc>
      </w:tr>
      <w:tr>
        <w:trPr>
          <w:trHeight w:val="8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37184084,8
</w:t>
            </w:r>
          </w:p>
        </w:tc>
      </w:tr>
      <w:tr>
        <w:trPr>
          <w:trHeight w:val="6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2050203,8
</w:t>
            </w:r>
          </w:p>
        </w:tc>
      </w:tr>
      <w:tr>
        <w:trPr>
          <w:trHeight w:val="6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2050203,8
</w:t>
            </w:r>
          </w:p>
        </w:tc>
      </w:tr>
      <w:tr>
        <w:trPr>
          <w:trHeight w:val="6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35133881,0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35133881,0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78"/>
        <w:gridCol w:w="1340"/>
        <w:gridCol w:w="1438"/>
        <w:gridCol w:w="5192"/>
        <w:gridCol w:w="257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5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
</w:t>
            </w:r>
          </w:p>
        </w:tc>
      </w:tr>
      <w:tr>
        <w:trPr>
          <w:trHeight w:val="37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42354408,9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370012,7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198 411,4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28 981,4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28 981,4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169 430,0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169 430,0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112040,3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112040,3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57184,3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(Управления)экономики и бюджетного планирования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 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88 358,0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36 218,0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 уголовно-исполнительная деятельность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2053237,0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2053237,0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2053237,0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финансируемого из областного бюджета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1969086,0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 на территории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6179651,2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2184298,0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564 475,0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1619823,0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271 855,0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для государственных областных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373 569,0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внешкольных мероприятий областного масштаба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8 489,0
</w:t>
            </w:r>
          </w:p>
        </w:tc>
      </w:tr>
      <w:tr>
        <w:trPr>
          <w:trHeight w:val="15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 на оснащение учебным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среднего общего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279 182,0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содержания типовых штатов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общего среднего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395 447,0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32 602,0
</w:t>
            </w:r>
          </w:p>
        </w:tc>
      </w:tr>
      <w:tr>
        <w:trPr>
          <w:trHeight w:val="15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68 350,0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121 979,0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учебной, справочной и электронной литературы по изучению государственного языка для обновления  библиотечных фондов государственных организаций среднего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1152598,0 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1152598,0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1152598,0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696 719,0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636 362,0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636 362,0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168 516,0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  квалификации и переподготовка кадров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1977520,0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1231076,2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 медико-педагогической консультативной помощи населению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33 982,0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27 145,0 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135 155,0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937283,2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746 444,0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739 382,0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13116942,7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5933874,0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5933874,0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по направлению специалистов первичной медико- санитарной помощи и организаций здравоохранения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5933874,0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827 777,8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226 010,2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173 498,0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14 663,2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 систем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598 036,6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253 817,6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270 379,0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1958839,0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1958839,0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1630789,0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166 227,0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69 650,0
</w:t>
            </w:r>
          </w:p>
        </w:tc>
      </w:tr>
      <w:tr>
        <w:trPr>
          <w:trHeight w:val="15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3642413,0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3642413,0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3273380,0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 на амбулаторном уровне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369 033,0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385 971,0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348 852,0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368 067,9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55 764,0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201467,9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 здравоохранения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261467,9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1509733,1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1350595,0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  программ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454 620,0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454 620,0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895975,0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сирот, детей, оставшихся без попечения родителей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895975,0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112 820,0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  программ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52297,1
</w:t>
            </w:r>
          </w:p>
        </w:tc>
      </w:tr>
      <w:tr>
        <w:trPr>
          <w:trHeight w:val="18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 защищаемым гражданам,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являющимся абонентами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 сетей телекоммуникаций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
</w:t>
            </w:r>
          </w:p>
        </w:tc>
      </w:tr>
      <w:tr>
        <w:trPr>
          <w:trHeight w:val="18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 предоставление услуг специалистами жестового языка, индивидуальными помощниками в соответствии с индиви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46 318,0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 программ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895 686,0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районов (городов областного значения)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обустройство  инженерно-коммуникационной инфраструктуры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 энергетики и коммунального хозяйства 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2190654,2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447 688,0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352 177,0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92 314,0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77 252,0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1422394,0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1422394,0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 уровне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272 084,0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35 383,0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35 383,0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39686,2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39686,2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31736,2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 рыбное хозяйство, особо охраняемые природные территории, охрана окружающей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5909963,7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3777535,0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3777535,0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178 446,0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565 034,0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2495000,0
</w:t>
            </w:r>
          </w:p>
        </w:tc>
      </w:tr>
      <w:tr>
        <w:trPr>
          <w:trHeight w:val="15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по доставке воды сельскохозяйственным товаропроизводителям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1220215,0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263 797,0
</w:t>
            </w:r>
          </w:p>
        </w:tc>
      </w:tr>
      <w:tr>
        <w:trPr>
          <w:trHeight w:val="12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956 418,0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развитие системы водоснабжения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956 418,0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283970,6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283970,6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283970,6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572 555,1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394489,1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344 624,6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18 241,5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15 338,0
</w:t>
            </w:r>
          </w:p>
        </w:tc>
      </w:tr>
      <w:tr>
        <w:trPr>
          <w:trHeight w:val="15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697465,6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697465,6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643215,0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620 444,0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34 077,6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16 244,6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1385062,0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990994,0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990994,0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990994,0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394 068,0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394068,0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2420321,9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2373562,6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2361857,6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470 764,6
</w:t>
            </w:r>
          </w:p>
        </w:tc>
      </w:tr>
      <w:tr>
        <w:trPr>
          <w:trHeight w:val="18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1791093,0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
</w:t>
            </w:r>
          </w:p>
        </w:tc>
      </w:tr>
      <w:tr>
        <w:trPr>
          <w:trHeight w:val="9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 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5531307,8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5531307,8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5531307,8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5255475,0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268281,7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  целевому назначению целевых трансфертов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7551,1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-520 929,9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-402 006,0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1171000,0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жилья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1573006,0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1573006,0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-118923,9
</w:t>
            </w:r>
          </w:p>
        </w:tc>
      </w:tr>
      <w:tr>
        <w:trPr>
          <w:trHeight w:val="6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-118923,9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757 500,0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461423,9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461423,9
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461423,9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