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3204" w14:textId="97d3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8 декабря 2006 года N 3С-24-3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11 июня 2007 года N 3С-27-7. Зарегистрировано Департаментом юстиции Акмолинской области 14 июня 2007 года N 3226. Утратило силу решением Акмолинского областного маслихата от 20 июня 2008 года N 4С-7-3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Акмолинский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Акмолинского областного маслихата от 8 декабря 2006 года N 3С-24-3 "Об областном бюджете на 2007 год" (зарегистрировано в Департаменте юстиции Акмолинской области от 21 декабря 2006 года № 3207, опубликовано в газете "Арка ажары" от 30 декабря 2006 года N 150, в газете "Акмолинская правда" от 30 декабря 2006 года N 151-152), с последующими изменениями и дополнениями, внесенными решением Акмолинского областного маслихата от 21 марта 2007 года N 3С-25-5 "О внесений изменений и дополнений в решение Акмолинского областного маслихата от 8 декабря 2006 года N 3С-24-3 "Об областном бюджете на 2007 год" (зарегистрировано в Департаменте юстиции Акмолинской области от 29 марта 2007 года N 3218, опубликовано в газете "Арка ажары" от 3 апреля 2007 года N 39, от 5 апреля 2007 года N 40, в газете "Акмолинская правда" от 5 апреля 2007 года N 41,  от 10 апреля 2007 года N 43),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"41 833 479" заменить на цифры "41 957 564";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"14 046,2" заменить на цифры "124 046,2";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"37 184 084,8" заменить на цифры "37 198 169,8";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"42 354 408,9" заменить на цифры "42 478 493,9".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- -118 923,9 тысяч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- 118 923,9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 пункта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"штрафов, пени, санкции, взысканий,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 неналоговые поступления в местный бюджет".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"3 249 694,2" заменить на цифры "3 491 151,3";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"666 326,2" заменить на цифры "886 620,3";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"384 191" заменить на цифры "446 743,2";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"243 092,2" заменить на цифры "274 807,2";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"13376 тысяч тенге - на обеспечение стабильной работы теплоснабжающих предприятий Есильского района"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"75160,1 тысяч тенге - на капитальный ремонт ул.Сулейменова г.Кокшетау, от проспекта Абылайхана до мкр.Васильковский;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40000 тысяч тенге - на текущий ремонт ул.Горького г.Кокшетау, от ул.Валиханова до стадиона Юбилейный;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11212,6 тысяч тенге - на исполнение обязательств по решению судов Атбасарскому району";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"20000" заменить на цифры "19654,2".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"2 583 368" заменить на цифры "2 604 531";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"156 470" заменить на цифры "178 687";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"710 091" заменить на цифры "667 055";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"39 500" заменить на цифры "33661";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"17 833" заменить на цифры "17474";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"236 174" заменить на цифры "236154";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"56400 тысяч тенге - на завершение строительства жилого дома в городе Есиль Есильского района"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"16000 тысяч тенге - на увеличение уставного капитала государственного коммунального предприятия на праве хозяйственного ведения "Орлеу"» Коргалжинского района"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"104600 тысяч тенге - на реконструкцию напорного коллектора КНС-2 по ул. Сулейменова в г.Кокшетау".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"570 764,6" заменить на цифры "345 509,4".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24-1: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"173 811,7" заменить на цифры "187 896,7".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24-3: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"268 281,7" заменить на цифры "282 366,7".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Приложение 1 к решению областного маслихата N№3С-24-3 от 8 декабря 2006 года "Об областном бюджете на 2007 год" (зарегистрировано в Департаменте юстиции Акмолинской области от 21 декабря 2006 года N 3207, опубликовано в газете "Арка ажары" от 30 декабря 2006 года N 150, в газете "Акмолинская правда" от 30 декабря 2006 года N 151-152) изложить в новой редакции согласно приложению 1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Департаменте юстиции Акмолинской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 Секретарь Акмолинского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Акмолинского областного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                    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Акмолинского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маслихата от 11.06.2007г. N 3С-27-7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8.12.2006г. N ЗС-24-3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73"/>
        <w:gridCol w:w="973"/>
        <w:gridCol w:w="973"/>
        <w:gridCol w:w="5793"/>
        <w:gridCol w:w="3073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90" w:hRule="atLeast"/>
        </w:trPr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41 957 564,0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4 635 348,0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4 088 680,0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4 088 680,0
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546 668,0
</w:t>
            </w:r>
          </w:p>
        </w:tc>
      </w:tr>
      <w:tr>
        <w:trPr>
          <w:trHeight w:val="6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546 668,0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124 046,2
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
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  имущества, находящегося в государственной собственности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
</w:t>
            </w:r>
          </w:p>
        </w:tc>
      </w:tr>
      <w:tr>
        <w:trPr>
          <w:trHeight w:val="7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
</w:t>
            </w:r>
          </w:p>
        </w:tc>
      </w:tr>
      <w:tr>
        <w:trPr>
          <w:trHeight w:val="12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
</w:t>
            </w:r>
          </w:p>
        </w:tc>
      </w:tr>
      <w:tr>
        <w:trPr>
          <w:trHeight w:val="13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
</w:t>
            </w:r>
          </w:p>
        </w:tc>
      </w:tr>
      <w:tr>
        <w:trPr>
          <w:trHeight w:val="16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
</w:t>
            </w:r>
          </w:p>
        </w:tc>
      </w:tr>
      <w:tr>
        <w:trPr>
          <w:trHeight w:val="13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
</w:t>
            </w:r>
          </w:p>
        </w:tc>
      </w:tr>
      <w:tr>
        <w:trPr>
          <w:trHeight w:val="20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
</w:t>
            </w:r>
          </w:p>
        </w:tc>
      </w:tr>
      <w:tr>
        <w:trPr>
          <w:trHeight w:val="21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
</w:t>
            </w:r>
          </w:p>
        </w:tc>
      </w:tr>
      <w:tr>
        <w:trPr>
          <w:trHeight w:val="8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121 100,2
</w:t>
            </w:r>
          </w:p>
        </w:tc>
      </w:tr>
      <w:tr>
        <w:trPr>
          <w:trHeight w:val="7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121 100,2
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37 198 169,8
</w:t>
            </w:r>
          </w:p>
        </w:tc>
      </w:tr>
      <w:tr>
        <w:trPr>
          <w:trHeight w:val="8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2 064 288,8
</w:t>
            </w:r>
          </w:p>
        </w:tc>
      </w:tr>
      <w:tr>
        <w:trPr>
          <w:trHeight w:val="8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2 064 288,8
</w:t>
            </w:r>
          </w:p>
        </w:tc>
      </w:tr>
      <w:tr>
        <w:trPr>
          <w:trHeight w:val="8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35 133 881,0
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35 133 881,0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47"/>
        <w:gridCol w:w="867"/>
        <w:gridCol w:w="965"/>
        <w:gridCol w:w="6704"/>
        <w:gridCol w:w="305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1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42 478 493,9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370 012,7
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государственного управления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198 411,4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28 981,4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28 781,4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169 430,0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169 430,0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деятельность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112 040,3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112 040,3
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57 184,3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48 376,0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94 371,0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88 358,0
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88 358,0
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16 152,0
</w:t>
            </w:r>
          </w:p>
        </w:tc>
      </w:tr>
      <w:tr>
        <w:trPr>
          <w:trHeight w:val="2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36 218,0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 масштаба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2 053 237,0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2 053 237,0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2 053 237,0
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1 969 086,0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80 751,0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6 186 029,7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2 187 566,7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564 475,0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564 475,0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1 623 091,7
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275 314,7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5 274,0
</w:t>
            </w:r>
          </w:p>
        </w:tc>
      </w:tr>
      <w:tr>
        <w:trPr>
          <w:trHeight w:val="6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 методических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областных организаций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38 840,0
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374 006,0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8 489,0
</w:t>
            </w:r>
          </w:p>
        </w:tc>
      </w:tr>
      <w:tr>
        <w:trPr>
          <w:trHeight w:val="8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 значения) на оснащение учебным оборудованием кабинетов физики, химии, биологии в 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общего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279 182,0
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395 447,0
</w:t>
            </w:r>
          </w:p>
        </w:tc>
      </w:tr>
      <w:tr>
        <w:trPr>
          <w:trHeight w:val="7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31 974,0
</w:t>
            </w:r>
          </w:p>
        </w:tc>
      </w:tr>
      <w:tr>
        <w:trPr>
          <w:trHeight w:val="10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 методических комплексов для обновления библиотечных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государственных учреждений среднего общего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68 350,0
</w:t>
            </w:r>
          </w:p>
        </w:tc>
      </w:tr>
      <w:tr>
        <w:trPr>
          <w:trHeight w:val="8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121 979,0
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
</w:t>
            </w:r>
          </w:p>
        </w:tc>
      </w:tr>
      <w:tr>
        <w:trPr>
          <w:trHeight w:val="10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17991,0
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1 147 212,7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1 147 212,7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1 147 212,7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716 219,0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60 357,0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60 357,0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655 862,0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655 862,0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168 516,0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
</w:t>
            </w:r>
          </w:p>
        </w:tc>
      </w:tr>
      <w:tr>
        <w:trPr>
          <w:trHeight w:val="2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21 404,0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21 404,0
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78 917,0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78 917,0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1 966 515,3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1 220 071,3
</w:t>
            </w:r>
          </w:p>
        </w:tc>
      </w:tr>
      <w:tr>
        <w:trPr>
          <w:trHeight w:val="6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52 824,0
</w:t>
            </w:r>
          </w:p>
        </w:tc>
      </w:tr>
      <w:tr>
        <w:trPr>
          <w:trHeight w:val="9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 оказание психолого- медико-педагогической консультативной помощи населению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33 982,0
</w:t>
            </w:r>
          </w:p>
        </w:tc>
      </w:tr>
      <w:tr>
        <w:trPr>
          <w:trHeight w:val="13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25 845,0
</w:t>
            </w:r>
          </w:p>
        </w:tc>
      </w:tr>
      <w:tr>
        <w:trPr>
          <w:trHeight w:val="11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135 155,0
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926 278,3
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45 987,0
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746 444,0
</w:t>
            </w:r>
          </w:p>
        </w:tc>
      </w:tr>
      <w:tr>
        <w:trPr>
          <w:trHeight w:val="10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739 382,0
</w:t>
            </w:r>
          </w:p>
        </w:tc>
      </w:tr>
      <w:tr>
        <w:trPr>
          <w:trHeight w:val="6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7 062,0
</w:t>
            </w:r>
          </w:p>
        </w:tc>
      </w:tr>
      <w:tr>
        <w:trPr>
          <w:trHeight w:val="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7 062,0
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13 120 519,5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5 918 895,7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5 918 895,7
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 санитарной помощи и организаций здравоохранения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5 918 895,7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827 834,9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226 558,2
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173 498,0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37 679,0
</w:t>
            </w:r>
          </w:p>
        </w:tc>
      </w:tr>
      <w:tr>
        <w:trPr>
          <w:trHeight w:val="2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14 663,2
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
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598 036,6
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253 817,6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270 379,0
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71 887,0
</w:t>
            </w:r>
          </w:p>
        </w:tc>
      </w:tr>
      <w:tr>
        <w:trPr>
          <w:trHeight w:val="2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3 240,1
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санитарно-эпидемиологической службы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3 240,1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1 950 070,0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1 950 070,0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1 622 020,0
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70 064,0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166 227,0
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69 650,0
</w:t>
            </w:r>
          </w:p>
        </w:tc>
      </w:tr>
      <w:tr>
        <w:trPr>
          <w:trHeight w:val="8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22 109,0
</w:t>
            </w:r>
          </w:p>
        </w:tc>
      </w:tr>
      <w:tr>
        <w:trPr>
          <w:trHeight w:val="1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3 664 893,0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3 664 893,0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 санитарной помощи населению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3 295 860,0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369 033,0
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391 295,0
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391 295,0
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357 551,0
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33 744,0
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367 530,9
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166 063,0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55 764,0
</w:t>
            </w:r>
          </w:p>
        </w:tc>
      </w:tr>
      <w:tr>
        <w:trPr>
          <w:trHeight w:val="10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90 744,0
</w:t>
            </w:r>
          </w:p>
        </w:tc>
      </w:tr>
      <w:tr>
        <w:trPr>
          <w:trHeight w:val="7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7 606,0
</w:t>
            </w:r>
          </w:p>
        </w:tc>
      </w:tr>
      <w:tr>
        <w:trPr>
          <w:trHeight w:val="10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3 852,0
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информационно-аналитических центров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8 097,0
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201 467,9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 здравоохранения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201 467,9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1 510 920,1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1 351 782,0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454 620,0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454 620,0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897 162,0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897 162,0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112 820,1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112 820,1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52 297,1
</w:t>
            </w:r>
          </w:p>
        </w:tc>
      </w:tr>
      <w:tr>
        <w:trPr>
          <w:trHeight w:val="10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 защищаемым гражданам, являющимся абонентами городских сетей телекоммуникаций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3 335,0
</w:t>
            </w:r>
          </w:p>
        </w:tc>
      </w:tr>
      <w:tr>
        <w:trPr>
          <w:trHeight w:val="6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
</w:t>
            </w:r>
          </w:p>
        </w:tc>
      </w:tr>
      <w:tr>
        <w:trPr>
          <w:trHeight w:val="12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37 088,0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46 318,0
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46 318,0
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занятости и социальных программ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895 686,0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10 686,0
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 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 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
</w:t>
            </w:r>
          </w:p>
        </w:tc>
      </w:tr>
      <w:tr>
        <w:trPr>
          <w:trHeight w:val="4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Культура, спорт, туризм и информационное пространство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2 181 411,8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438 445,6
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364 539,0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93 779,5
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77 252,0
</w:t>
            </w:r>
          </w:p>
        </w:tc>
      </w:tr>
      <w:tr>
        <w:trPr>
          <w:trHeight w:val="4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146 186,0
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26 796,5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73 906,6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73 906,6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1 422 394,0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1 422 394,0
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19 775,0
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14 563,0
</w:t>
            </w:r>
          </w:p>
        </w:tc>
      </w:tr>
      <w:tr>
        <w:trPr>
          <w:trHeight w:val="7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188 056,0
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
</w:t>
            </w:r>
          </w:p>
        </w:tc>
      </w:tr>
      <w:tr>
        <w:trPr>
          <w:trHeight w:val="1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272 084,0
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87 694,0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10 136,0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77 558,0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35 383,0
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35 383,0
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
</w:t>
            </w:r>
          </w:p>
        </w:tc>
      </w:tr>
      <w:tr>
        <w:trPr>
          <w:trHeight w:val="6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
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31 580,0
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
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 Казахстана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15 474,0
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
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
</w:t>
            </w:r>
          </w:p>
        </w:tc>
      </w:tr>
      <w:tr>
        <w:trPr>
          <w:trHeight w:val="5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39 686,2
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39 686,2
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31 736,2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
</w:t>
            </w:r>
          </w:p>
        </w:tc>
      </w:tr>
      <w:tr>
        <w:trPr>
          <w:trHeight w:val="6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5 972 513,9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3 840 085,2
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3 840 085,2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47 001,0
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178 446,0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 маркетинговой системы сельского хозяйства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
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республиканской собственности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
</w:t>
            </w:r>
          </w:p>
        </w:tc>
      </w:tr>
      <w:tr>
        <w:trPr>
          <w:trHeight w:val="2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565 034,0
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товарно- материальных ценностей, необходимых для проведения весенне-полевых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2 495 000,0
</w:t>
            </w:r>
          </w:p>
        </w:tc>
      </w:tr>
      <w:tr>
        <w:trPr>
          <w:trHeight w:val="7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разграничения 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16 776,0
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по доставке воды сельскохозяйственным товаропроизводителям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446 743,2
</w:t>
            </w:r>
          </w:p>
        </w:tc>
      </w:tr>
      <w:tr>
        <w:trPr>
          <w:trHeight w:val="2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1 220 215,0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263 797,0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по подаче питьевой воды из особо важных групповых систем водоснабжения,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 водоснабжения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263 797,0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956 418,0
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956 418,0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283 970,6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283 970,6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283 970,6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572 555,1
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394 489,1
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 регулирования природопользования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31 373,0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344 624,6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18 241,5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178 066,0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178 066,0
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55 688,0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55 688,0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15 338,0
</w:t>
            </w:r>
          </w:p>
        </w:tc>
      </w:tr>
      <w:tr>
        <w:trPr>
          <w:trHeight w:val="10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разграничения полномочий между уровнями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40 350,0
</w:t>
            </w:r>
          </w:p>
        </w:tc>
      </w:tr>
      <w:tr>
        <w:trPr>
          <w:trHeight w:val="8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761 664,6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761 664,6
</w:t>
            </w:r>
          </w:p>
        </w:tc>
      </w:tr>
      <w:tr>
        <w:trPr>
          <w:trHeight w:val="7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
</w:t>
            </w:r>
          </w:p>
        </w:tc>
      </w:tr>
      <w:tr>
        <w:trPr>
          <w:trHeight w:val="5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архитектурно-строительного контроля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707 773,0
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22 681,0
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
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685 002,0
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33 718,6
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16 244,6
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17 474,0
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1 591 668,1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1 082 785,8
</w:t>
            </w:r>
          </w:p>
        </w:tc>
      </w:tr>
      <w:tr>
        <w:trPr>
          <w:trHeight w:val="5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1 082 785,8
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1 082 785,8
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508 882,3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508 882,3
</w:t>
            </w:r>
          </w:p>
        </w:tc>
      </w:tr>
      <w:tr>
        <w:trPr>
          <w:trHeight w:val="6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21 068,0
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353 000,0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134 814,3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2 195 066,7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2 148 307,4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2 136 602,4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</w:p>
        </w:tc>
      </w:tr>
      <w:tr>
        <w:trPr>
          <w:trHeight w:val="6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245 509,4
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служащими,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работникам казенных предприятий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1 791 093,0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
</w:t>
            </w:r>
          </w:p>
        </w:tc>
      </w:tr>
      <w:tr>
        <w:trPr>
          <w:trHeight w:val="6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 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
</w:t>
            </w:r>
          </w:p>
        </w:tc>
      </w:tr>
      <w:tr>
        <w:trPr>
          <w:trHeight w:val="1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5 545 392,8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5 545 392,8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5 545 392,8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5 255 475,0
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282 366,7
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7551,1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-520 929,9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-402 006,0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1 171 000,0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1 171 000,0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1 573 006,0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1 573 006,0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1 573 006,0
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1 573 006,0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-118 923,9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118 923,9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