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2e0c" w14:textId="3992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29 июня 2007 года N А-6/693. Зарегистрировано Управлением юстиции города Кокшетау Акмолинской области 11 июля 2007 года. Утратило силу - постановлением акимата города Кокшетау Акмолинской области от 25 февраля 2011 года 
№ А-2/386
N 1-1-63.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города Кокшетау Акмолинской области от 25.02.2011 </w:t>
      </w:r>
      <w:r>
        <w:rPr>
          <w:rFonts w:ascii="Times New Roman"/>
          <w:b w:val="false"/>
          <w:i w:val="false"/>
          <w:color w:val="000000"/>
          <w:sz w:val="28"/>
        </w:rPr>
        <w:t>№ А-2/386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6 статьи 28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акимат города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в городе Кокшетау согласно приложения.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Кокшетау от 17 октября 2005 года N А-10/1196 "О местах размещения агитационных печатных материалов" зарегистрированное в Управлении юстиции города Кокшетау от 22 октября 2005 года N 1-1-23.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государственной регистрации в Управлении юстиции города Кокшетау и вводится в действие со дня 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Жупинова Б.З.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определении мест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размещения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агитационных печатных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в городе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A-6/693 от 29.06.2007г.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Места для размещения агитационных печатных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материалов в городе Кокшетау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53"/>
        <w:gridCol w:w="417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объектов, место расположения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Информационные тумбы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Тумба-витрина, улица Абая, 82,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торгового дома "Алтын гасыр"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Тумба-витрина,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"Юбилейный", 39, район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"Бакалея"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Тумба-витрина, проспект Абылай-хана,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 район магазина "Жаксы"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Тумба-витрина, улица Ауэзова, 218,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предприятия "Акмолинская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областная государственная филармония"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Тумба-витрина,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"Васильковский", 34, район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"Сырымбет"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Тумба-витрина, улица Абая, 108,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областного филиала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"Казпочта"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Информационные щиты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информационный,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"Юбилейный", 39, район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"Бакалея"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информационный, улица Абая, 130,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магазина "Береке"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материалов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Информационные стенды автобусных остановок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ведомственной принадлежности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