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946d0" w14:textId="46946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к призывному участку государственного учреждения "Управление по делам обороны города Кокшетау" граждан мужского пола, которым в год приписки исполняется семнадцать лет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Кокшетау Акмолинской области от 6 декабря 2007 года N 35. Зарегистрировано управлением юстиции города Кокшетау Акмолинской области 29 декабря 2007 года N 1-1-71. Утратило силу решением акима города Кокшетау от 6 ноября 2008 года N 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решением акима города Кокшетау от 6 ноября 2008 года </w:t>
      </w:r>
      <w:r>
        <w:rPr>
          <w:rFonts w:ascii="Times New Roman"/>
          <w:b w:val="false"/>
          <w:i w:val="false"/>
          <w:color w:val="000000"/>
          <w:sz w:val="28"/>
        </w:rPr>
        <w:t>N 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8 июля 2005 года "О воинской обязанности и воинской службе",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в Республике Казахстан", в целях принятия граждан на воинский учет, определения их количества, определения годности к военной службе и состояния здоровья, установления общеобразовательного уровня и специальности, определения уровня физической подготовки, предварительного предназначения призывников, отбора кандидатов для подготовки по военно-техническим специальностям и поступления в военные учебные заведения, аким города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приписку к призывному участку государственного учреждения "Управление по делам обороны города Кокшетау" граждан мужского пола, которым в год приписки исполняется семнадцать лет в период с 10 января по 31 марта 2008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Руководителям местного представительного и исполнительного органов, жилищно-эксплуатационных организаций, предприятий, учреждений, организаций и учебных заведений независимо от подчинения и форм собственности: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представить в государственное учреждение "Управление по делам обороны города Кокшетау" списки юношей 1991 года рождения, подлежащих приписке к призывному участку по установленной форме;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освободить граждан от работы (учебы) на время, необходимое для выполнения обязанностей, связанных с постановкой допризывников на воинский учет, с сохранением за ними места работы и занимаемой должности.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Государственному учреждению "Департамент здравоохранения Акмолинской области" (по согласованию) для проведения медицинского обследования граждан: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выделить врачей-специалистов: офтальмолога, психиатра, отоларинголога, невропатолога, терапевта, стоматолога, хирурга, дерматолога, рентгенолога и медицинских сестер в количестве 8 человек;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государственном коммунальном казенном предприятии "Городская поликлиника" - обеспечить работу медицинской комиссии необходимым имуществом, инвентарем и инструментами по проведению электрокардиограммы, общих анализов крови и мочи, микрореакции, определения группы крови;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провести флюорографическое обследование граждан подлежащих приписке и поступающих в военно-учебные заведения;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городской больнице для проведения стационарного обследования граждан выделить не менее 15 коек целевого назначения.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Начальнику государственного учреждения "Отдел образования города Кокшетау" и директорам организаций образования обеспечить необходимыми документами учащихся, подлежащих приписке и поступающих в военно-учебные заведения и организованную их явку в государственное учреждение "Управление по делам обороны города Кокшетау" в указанные дни и часы в сопровождении преподавателей начальной военной подготовки и медицинского работника.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Государственному учреждению "Отдел финансов города Кокшетау" выделить денежные средства для проведения приписки, согласно суммы расходов и росписи бюджета города.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Начальнику государственного учреждения "Управление внутренних дел города Кокшетау" (по согласованию):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проводить розыск, задержание лиц уклоняющихся от приписки;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общественный порядок на призывном пункте в период работы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Начальнику государственного учреждения "Управление по делам обороны города Кокшетау" (по согласованию) представить акиму города информацию об итогах проведения приписки 10 апреля 2008 года.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Настоящее решение вступает в силу со дня государственной регистрации в Управлении юстиции города Кокшетау и вводится в действие по истечении десяти календарных дней после дня их первого официального опубликования.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Контроль за выполнением настоящего решения возложить на заместителя акима города Жупинова Б.З.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