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225d" w14:textId="a602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областного маслихата от 12 декабря 2006 года N 308 "Об областном бюджете на 2007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Актюбинского областного Маслихата от 5 февраля 2007 года N 332. Зарегистрировано Департаментом юстиции Актюбинской области 16 февраля 2007 года за N 3198. Утратило силу решением маслихата Актюбинской области от 26 марта 2008 года N 76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Утратило силу решением маслихата Актюбинской области от 26 марта 2008 года N 76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статьей 6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Закона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Республики Казахстан от 23  января 2001 года N 148-II "О местном государственном управлении в Республике Казахстан и пунктом 5 статьи 111 Бюджетного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от 24 апреля 2004 года N 548-II 
</w:t>
      </w:r>
      <w:r>
        <w:rPr>
          <w:rFonts w:ascii="Times New Roman"/>
          <w:b/>
          <w:i w:val="false"/>
          <w:color w:val="000000"/>
          <w:sz w:val="28"/>
        </w:rPr>
        <w:t>
областной маслихат РЕШАЕТ: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решение областного маслихата от 12 декабря 2006 года  
</w:t>
      </w:r>
      <w:r>
        <w:rPr>
          <w:rFonts w:ascii="Times New Roman"/>
          <w:b w:val="false"/>
          <w:i w:val="false"/>
          <w:color w:val="000000"/>
          <w:sz w:val="28"/>
        </w:rPr>
        <w:t xml:space="preserve"> N 308 </w:t>
      </w:r>
      <w:r>
        <w:rPr>
          <w:rFonts w:ascii="Times New Roman"/>
          <w:b w:val="false"/>
          <w:i w:val="false"/>
          <w:color w:val="000000"/>
          <w:sz w:val="28"/>
        </w:rPr>
        <w:t>
"Об областном бюджете на 2007 год", зарегистрированное в департаменте юстиции Актюбинской области 4 января 2007 года N 3196 следующие изменения и дополнения:
</w:t>
      </w:r>
    </w:p>
    <w:p>
      <w:pPr>
        <w:spacing w:after="0"/>
        <w:ind w:left="0"/>
        <w:jc w:val="both"/>
      </w:pPr>
      <w:r>
        <w:rPr>
          <w:rFonts w:ascii="Times New Roman"/>
          <w:b w:val="false"/>
          <w:i w:val="false"/>
          <w:color w:val="000000"/>
          <w:sz w:val="28"/>
        </w:rPr>
        <w:t>
     1) В пункте 1:
</w:t>
      </w:r>
      <w:r>
        <w:br/>
      </w:r>
      <w:r>
        <w:rPr>
          <w:rFonts w:ascii="Times New Roman"/>
          <w:b w:val="false"/>
          <w:i w:val="false"/>
          <w:color w:val="000000"/>
          <w:sz w:val="28"/>
        </w:rPr>
        <w:t>
     цифру "39453058" заменить цифрой "38042326,4";
</w:t>
      </w:r>
      <w:r>
        <w:br/>
      </w:r>
      <w:r>
        <w:rPr>
          <w:rFonts w:ascii="Times New Roman"/>
          <w:b w:val="false"/>
          <w:i w:val="false"/>
          <w:color w:val="000000"/>
          <w:sz w:val="28"/>
        </w:rPr>
        <w:t>
     цифру "16758538" заменить цифрой "16862806,4";
</w:t>
      </w:r>
      <w:r>
        <w:br/>
      </w:r>
      <w:r>
        <w:rPr>
          <w:rFonts w:ascii="Times New Roman"/>
          <w:b w:val="false"/>
          <w:i w:val="false"/>
          <w:color w:val="000000"/>
          <w:sz w:val="28"/>
        </w:rPr>
        <w:t>
     цифру "39287666" заменить цифрой "40363480,5";
</w:t>
      </w:r>
      <w:r>
        <w:br/>
      </w:r>
      <w:r>
        <w:rPr>
          <w:rFonts w:ascii="Times New Roman"/>
          <w:b w:val="false"/>
          <w:i w:val="false"/>
          <w:color w:val="000000"/>
          <w:sz w:val="28"/>
        </w:rPr>
        <w:t>
     цифру   "165392" заменить цифрой "-2321154,1";
</w:t>
      </w:r>
      <w:r>
        <w:br/>
      </w:r>
      <w:r>
        <w:rPr>
          <w:rFonts w:ascii="Times New Roman"/>
          <w:b w:val="false"/>
          <w:i w:val="false"/>
          <w:color w:val="000000"/>
          <w:sz w:val="28"/>
        </w:rPr>
        <w:t>
     цифру « "364654" заменить цифрой "464663,4";
</w:t>
      </w:r>
      <w:r>
        <w:br/>
      </w:r>
      <w:r>
        <w:rPr>
          <w:rFonts w:ascii="Times New Roman"/>
          <w:b w:val="false"/>
          <w:i w:val="false"/>
          <w:color w:val="000000"/>
          <w:sz w:val="28"/>
        </w:rPr>
        <w:t>
     цифру   "364654" заменить цифрой "464663,4".
</w:t>
      </w:r>
    </w:p>
    <w:p>
      <w:pPr>
        <w:spacing w:after="0"/>
        <w:ind w:left="0"/>
        <w:jc w:val="both"/>
      </w:pPr>
      <w:r>
        <w:rPr>
          <w:rFonts w:ascii="Times New Roman"/>
          <w:b w:val="false"/>
          <w:i w:val="false"/>
          <w:color w:val="000000"/>
          <w:sz w:val="28"/>
        </w:rPr>
        <w:t>
     2) Пункт 1 дополнить строкой следующего содержания:
</w:t>
      </w:r>
      <w:r>
        <w:br/>
      </w:r>
      <w:r>
        <w:rPr>
          <w:rFonts w:ascii="Times New Roman"/>
          <w:b w:val="false"/>
          <w:i w:val="false"/>
          <w:color w:val="000000"/>
          <w:sz w:val="28"/>
        </w:rPr>
        <w:t>
     "движение остатков бюджетных средств 1071555,5 тыс.тенге".
</w:t>
      </w:r>
      <w:r>
        <w:br/>
      </w:r>
      <w:r>
        <w:rPr>
          <w:rFonts w:ascii="Times New Roman"/>
          <w:b w:val="false"/>
          <w:i w:val="false"/>
          <w:color w:val="000000"/>
          <w:sz w:val="28"/>
        </w:rPr>
        <w:t>
</w:t>
      </w:r>
      <w:r>
        <w:br/>
      </w:r>
      <w:r>
        <w:rPr>
          <w:rFonts w:ascii="Times New Roman"/>
          <w:b w:val="false"/>
          <w:i w:val="false"/>
          <w:color w:val="000000"/>
          <w:sz w:val="28"/>
        </w:rPr>
        <w:t>
          3) Пункт 13 дополнить пунктами 13-1 и 13-2 следующего содержания:      
</w:t>
      </w:r>
      <w:r>
        <w:br/>
      </w:r>
      <w:r>
        <w:rPr>
          <w:rFonts w:ascii="Times New Roman"/>
          <w:b w:val="false"/>
          <w:i w:val="false"/>
          <w:color w:val="000000"/>
          <w:sz w:val="28"/>
        </w:rPr>
        <w:t>
     "13-1. За счет свободного остатка бюджетных средств на начало года 70000 тысяч тенге и за счет возврата трансфертов из районных бюджетов выделить департаменту образования области 2332 тысяч тенге:
</w:t>
      </w:r>
      <w:r>
        <w:br/>
      </w:r>
      <w:r>
        <w:rPr>
          <w:rFonts w:ascii="Times New Roman"/>
          <w:b w:val="false"/>
          <w:i w:val="false"/>
          <w:color w:val="000000"/>
          <w:sz w:val="28"/>
        </w:rPr>
        <w:t>
</w:t>
      </w:r>
      <w:r>
        <w:br/>
      </w:r>
      <w:r>
        <w:rPr>
          <w:rFonts w:ascii="Times New Roman"/>
          <w:b w:val="false"/>
          <w:i w:val="false"/>
          <w:color w:val="000000"/>
          <w:sz w:val="28"/>
        </w:rPr>
        <w:t>
          на программу "Трансферты из местных бюджетов" 50000 тысяч тенге, в том числе:
</w:t>
      </w:r>
      <w:r>
        <w:br/>
      </w:r>
      <w:r>
        <w:rPr>
          <w:rFonts w:ascii="Times New Roman"/>
          <w:b w:val="false"/>
          <w:i w:val="false"/>
          <w:color w:val="000000"/>
          <w:sz w:val="28"/>
        </w:rPr>
        <w:t>
</w:t>
      </w:r>
      <w:r>
        <w:br/>
      </w:r>
      <w:r>
        <w:rPr>
          <w:rFonts w:ascii="Times New Roman"/>
          <w:b w:val="false"/>
          <w:i w:val="false"/>
          <w:color w:val="000000"/>
          <w:sz w:val="28"/>
        </w:rPr>
        <w:t>
          на приобретение здания детскому саду в с.Бозой Шалкарского района 25000 тысяч тенге;
</w:t>
      </w:r>
      <w:r>
        <w:br/>
      </w:r>
      <w:r>
        <w:rPr>
          <w:rFonts w:ascii="Times New Roman"/>
          <w:b w:val="false"/>
          <w:i w:val="false"/>
          <w:color w:val="000000"/>
          <w:sz w:val="28"/>
        </w:rPr>
        <w:t>
</w:t>
      </w:r>
      <w:r>
        <w:br/>
      </w:r>
      <w:r>
        <w:rPr>
          <w:rFonts w:ascii="Times New Roman"/>
          <w:b w:val="false"/>
          <w:i w:val="false"/>
          <w:color w:val="000000"/>
          <w:sz w:val="28"/>
        </w:rPr>
        <w:t>
          на капитальный ремонт средней школы в с.Карабутак Айтекебийского района»25000 тысяч тенге;
</w:t>
      </w:r>
      <w:r>
        <w:br/>
      </w:r>
      <w:r>
        <w:rPr>
          <w:rFonts w:ascii="Times New Roman"/>
          <w:b w:val="false"/>
          <w:i w:val="false"/>
          <w:color w:val="000000"/>
          <w:sz w:val="28"/>
        </w:rPr>
        <w:t>
</w:t>
      </w:r>
      <w:r>
        <w:br/>
      </w:r>
      <w:r>
        <w:rPr>
          <w:rFonts w:ascii="Times New Roman"/>
          <w:b w:val="false"/>
          <w:i w:val="false"/>
          <w:color w:val="000000"/>
          <w:sz w:val="28"/>
        </w:rPr>
        <w:t>
      на программу "Проведение школьных олимпиад и внешкольных мероприятий областного масштаба" 20000 тысяч тенге для участия детей в республиканской олимпиаде;
</w:t>
      </w:r>
      <w:r>
        <w:br/>
      </w:r>
      <w:r>
        <w:rPr>
          <w:rFonts w:ascii="Times New Roman"/>
          <w:b w:val="false"/>
          <w:i w:val="false"/>
          <w:color w:val="000000"/>
          <w:sz w:val="28"/>
        </w:rPr>
        <w:t>
</w:t>
      </w:r>
      <w:r>
        <w:br/>
      </w:r>
      <w:r>
        <w:rPr>
          <w:rFonts w:ascii="Times New Roman"/>
          <w:b w:val="false"/>
          <w:i w:val="false"/>
          <w:color w:val="000000"/>
          <w:sz w:val="28"/>
        </w:rPr>
        <w:t>
          на программу "Общеобразовательное обучение по специальным образовательным программам" 2332 тысяч тенге на приобретение одежды для детей - сирот Яйсанской школы - интернат для детей с задержкой психического развития.
</w:t>
      </w:r>
      <w:r>
        <w:br/>
      </w:r>
      <w:r>
        <w:rPr>
          <w:rFonts w:ascii="Times New Roman"/>
          <w:b w:val="false"/>
          <w:i w:val="false"/>
          <w:color w:val="000000"/>
          <w:sz w:val="28"/>
        </w:rPr>
        <w:t>
</w:t>
      </w:r>
      <w:r>
        <w:br/>
      </w:r>
      <w:r>
        <w:rPr>
          <w:rFonts w:ascii="Times New Roman"/>
          <w:b w:val="false"/>
          <w:i w:val="false"/>
          <w:color w:val="000000"/>
          <w:sz w:val="28"/>
        </w:rPr>
        <w:t>
      13-2. Выделить департаменту образования области на программу "Разработка и экспертиза технико-экономических обоснований местных бюджетных инвестиционных проектов (программ)"»8000 тысяч тенге, уменьшив сумму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8000 тысяч тенге.
</w:t>
      </w:r>
    </w:p>
    <w:p>
      <w:pPr>
        <w:spacing w:after="0"/>
        <w:ind w:left="0"/>
        <w:jc w:val="both"/>
      </w:pPr>
      <w:r>
        <w:rPr>
          <w:rFonts w:ascii="Times New Roman"/>
          <w:b w:val="false"/>
          <w:i w:val="false"/>
          <w:color w:val="000000"/>
          <w:sz w:val="28"/>
        </w:rPr>
        <w:t>
     4) В шестом абзаце пункта 14 слова "120-квартирного" исключить.
</w:t>
      </w:r>
      <w:r>
        <w:br/>
      </w:r>
      <w:r>
        <w:rPr>
          <w:rFonts w:ascii="Times New Roman"/>
          <w:b w:val="false"/>
          <w:i w:val="false"/>
          <w:color w:val="000000"/>
          <w:sz w:val="28"/>
        </w:rPr>
        <w:t>
     В седьмом абзаце пункта 14 слово "строительство" заменить на слова "завершение реконструкции".
</w:t>
      </w:r>
    </w:p>
    <w:p>
      <w:pPr>
        <w:spacing w:after="0"/>
        <w:ind w:left="0"/>
        <w:jc w:val="both"/>
      </w:pPr>
      <w:r>
        <w:rPr>
          <w:rFonts w:ascii="Times New Roman"/>
          <w:b w:val="false"/>
          <w:i w:val="false"/>
          <w:color w:val="000000"/>
          <w:sz w:val="28"/>
        </w:rPr>
        <w:t>
     5) Пункт 14 дополнить пунктом 14-1 следующего содержания:
</w:t>
      </w:r>
      <w:r>
        <w:br/>
      </w:r>
      <w:r>
        <w:rPr>
          <w:rFonts w:ascii="Times New Roman"/>
          <w:b w:val="false"/>
          <w:i w:val="false"/>
          <w:color w:val="000000"/>
          <w:sz w:val="28"/>
        </w:rPr>
        <w:t>
     14-1. За счет свободного остатка бюджетных средств на начало года выделить департаменту строительства области:
</w:t>
      </w:r>
      <w:r>
        <w:br/>
      </w:r>
      <w:r>
        <w:rPr>
          <w:rFonts w:ascii="Times New Roman"/>
          <w:b w:val="false"/>
          <w:i w:val="false"/>
          <w:color w:val="000000"/>
          <w:sz w:val="28"/>
        </w:rPr>
        <w:t>
     на программу "Целевые трансферты на развитие бюджетам районов (городов областного значения) на развитие коммунального хозяйства" 50000 тысяч тенге на проведение линий электропередач к с.Канбакты Шалкарского района;
</w:t>
      </w:r>
      <w:r>
        <w:br/>
      </w:r>
      <w:r>
        <w:rPr>
          <w:rFonts w:ascii="Times New Roman"/>
          <w:b w:val="false"/>
          <w:i w:val="false"/>
          <w:color w:val="000000"/>
          <w:sz w:val="28"/>
        </w:rPr>
        <w:t>
     на программу "Газификация населенных пунктов" 199900 тысяч тенге, в том числе:
</w:t>
      </w:r>
      <w:r>
        <w:br/>
      </w:r>
      <w:r>
        <w:rPr>
          <w:rFonts w:ascii="Times New Roman"/>
          <w:b w:val="false"/>
          <w:i w:val="false"/>
          <w:color w:val="000000"/>
          <w:sz w:val="28"/>
        </w:rPr>
        <w:t>
     на завершение строительства подводящего газопровода к микрорайону "Жастар" в городе Актобе 8600 тысяч тенге;
</w:t>
      </w:r>
      <w:r>
        <w:br/>
      </w:r>
      <w:r>
        <w:rPr>
          <w:rFonts w:ascii="Times New Roman"/>
          <w:b w:val="false"/>
          <w:i w:val="false"/>
          <w:color w:val="000000"/>
          <w:sz w:val="28"/>
        </w:rPr>
        <w:t>
     на газификацию с.Аккайтым Шалкарского района 191300 тысяч тенге.
</w:t>
      </w:r>
    </w:p>
    <w:p>
      <w:pPr>
        <w:spacing w:after="0"/>
        <w:ind w:left="0"/>
        <w:jc w:val="both"/>
      </w:pPr>
      <w:r>
        <w:rPr>
          <w:rFonts w:ascii="Times New Roman"/>
          <w:b w:val="false"/>
          <w:i w:val="false"/>
          <w:color w:val="000000"/>
          <w:sz w:val="28"/>
        </w:rPr>
        <w:t>
      6) Пункт 15 дополнить пунктом 15-1 следующего содержания:      
</w:t>
      </w:r>
      <w:r>
        <w:br/>
      </w:r>
      <w:r>
        <w:rPr>
          <w:rFonts w:ascii="Times New Roman"/>
          <w:b w:val="false"/>
          <w:i w:val="false"/>
          <w:color w:val="000000"/>
          <w:sz w:val="28"/>
        </w:rPr>
        <w:t>
     15-1. За счет свободного остатка бюджетных средств на начало года выделить управлению пассажирского транспорта и автомобильных дорог области на программу "Обеспечение функционирования автомобильных дорог" 200000 тысяч тенге на средний ремонт автодороги "Шубаркудук-Уил-Кобда-Соль-Илецк".
</w:t>
      </w:r>
      <w:r>
        <w:br/>
      </w:r>
      <w:r>
        <w:rPr>
          <w:rFonts w:ascii="Times New Roman"/>
          <w:b w:val="false"/>
          <w:i w:val="false"/>
          <w:color w:val="000000"/>
          <w:sz w:val="28"/>
        </w:rPr>
        <w:t>
</w:t>
      </w:r>
      <w:r>
        <w:br/>
      </w:r>
      <w:r>
        <w:rPr>
          <w:rFonts w:ascii="Times New Roman"/>
          <w:b w:val="false"/>
          <w:i w:val="false"/>
          <w:color w:val="000000"/>
          <w:sz w:val="28"/>
        </w:rPr>
        <w:t>
          7) Пункт 17 дополнить пунктом 17-1 следующего содержания:
</w:t>
      </w:r>
      <w:r>
        <w:br/>
      </w:r>
      <w:r>
        <w:rPr>
          <w:rFonts w:ascii="Times New Roman"/>
          <w:b w:val="false"/>
          <w:i w:val="false"/>
          <w:color w:val="000000"/>
          <w:sz w:val="28"/>
        </w:rPr>
        <w:t>
     17-1. Выделить управлению культуры области на программу "Разработка и экспертиза технико-экономических обоснований местных бюджетных инвестиционных проектов (программ)" 3000 тысяч тенге, уменьшив сумму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3000 тысяч тенге.
</w:t>
      </w:r>
      <w:r>
        <w:br/>
      </w:r>
      <w:r>
        <w:rPr>
          <w:rFonts w:ascii="Times New Roman"/>
          <w:b w:val="false"/>
          <w:i w:val="false"/>
          <w:color w:val="000000"/>
          <w:sz w:val="28"/>
        </w:rPr>
        <w:t>
</w:t>
      </w:r>
      <w:r>
        <w:br/>
      </w:r>
      <w:r>
        <w:rPr>
          <w:rFonts w:ascii="Times New Roman"/>
          <w:b w:val="false"/>
          <w:i w:val="false"/>
          <w:color w:val="000000"/>
          <w:sz w:val="28"/>
        </w:rPr>
        <w:t>
      8) Пункт 19 дополнить пунктом 19-1 следующего содержания:
</w:t>
      </w:r>
      <w:r>
        <w:br/>
      </w:r>
      <w:r>
        <w:rPr>
          <w:rFonts w:ascii="Times New Roman"/>
          <w:b w:val="false"/>
          <w:i w:val="false"/>
          <w:color w:val="000000"/>
          <w:sz w:val="28"/>
        </w:rPr>
        <w:t>
    «19-1. За счет свободного остатка бюджетных средств на начало года выделить Аппарату акима области на программу "Создание информационных систем" 15900 тысяч тенге.
</w:t>
      </w:r>
    </w:p>
    <w:p>
      <w:pPr>
        <w:spacing w:after="0"/>
        <w:ind w:left="0"/>
        <w:jc w:val="both"/>
      </w:pPr>
      <w:r>
        <w:rPr>
          <w:rFonts w:ascii="Times New Roman"/>
          <w:b w:val="false"/>
          <w:i w:val="false"/>
          <w:color w:val="000000"/>
          <w:sz w:val="28"/>
        </w:rPr>
        <w:t>
     9) Пункт 20 дополнить пунктом 20-1 следующего содержания:
</w:t>
      </w:r>
      <w:r>
        <w:br/>
      </w:r>
      <w:r>
        <w:rPr>
          <w:rFonts w:ascii="Times New Roman"/>
          <w:b w:val="false"/>
          <w:i w:val="false"/>
          <w:color w:val="000000"/>
          <w:sz w:val="28"/>
        </w:rPr>
        <w:t>
     20-1. За счет свободного остатка бюджетных средств на начало года выделить департаменту внутренних дел области на программу "Обеспечение деятельности исполнительного органа внутренних дел, финансируемого из областного бюджета" 50000 тысяч тенге на приобретение форменного обмундирования нового образца для наружных служб и отдельной формы офицерскому составу аппарата департамента внутренних дел".
</w:t>
      </w:r>
    </w:p>
    <w:p>
      <w:pPr>
        <w:spacing w:after="0"/>
        <w:ind w:left="0"/>
        <w:jc w:val="both"/>
      </w:pPr>
      <w:r>
        <w:rPr>
          <w:rFonts w:ascii="Times New Roman"/>
          <w:b w:val="false"/>
          <w:i w:val="false"/>
          <w:color w:val="000000"/>
          <w:sz w:val="28"/>
        </w:rPr>
        <w:t>
     10) Пункт 23 дополнить пунктами 23-1 и 23-2 следующего содержания:
</w:t>
      </w:r>
      <w:r>
        <w:br/>
      </w:r>
      <w:r>
        <w:rPr>
          <w:rFonts w:ascii="Times New Roman"/>
          <w:b w:val="false"/>
          <w:i w:val="false"/>
          <w:color w:val="000000"/>
          <w:sz w:val="28"/>
        </w:rPr>
        <w:t>
     23-1. Принять к сведению, что за счет свободного остатка бюджетных средств на начало финансового года в сумме 70746,1 тысяч тенге и возврата неиспользованных трансфертов из бюджетов города Актобе и районов в сумме 101936,4 тысяч тенге постановлением акимата области от 15 января 2007 года N 8 внесена корректировка в областной бюджет на 2007 год в общей сумме 172682,5 тысяч тенге.
</w:t>
      </w:r>
    </w:p>
    <w:p>
      <w:pPr>
        <w:spacing w:after="0"/>
        <w:ind w:left="0"/>
        <w:jc w:val="both"/>
      </w:pPr>
      <w:r>
        <w:rPr>
          <w:rFonts w:ascii="Times New Roman"/>
          <w:b w:val="false"/>
          <w:i w:val="false"/>
          <w:color w:val="000000"/>
          <w:sz w:val="28"/>
        </w:rPr>
        <w:t>
      23-2. За счет свободного остатка бюджетных средств на начало года выделить департаменту финансов области: 
</w:t>
      </w:r>
    </w:p>
    <w:p>
      <w:pPr>
        <w:spacing w:after="0"/>
        <w:ind w:left="0"/>
        <w:jc w:val="both"/>
      </w:pPr>
      <w:r>
        <w:rPr>
          <w:rFonts w:ascii="Times New Roman"/>
          <w:b w:val="false"/>
          <w:i w:val="false"/>
          <w:color w:val="000000"/>
          <w:sz w:val="28"/>
        </w:rPr>
        <w:t>
     на программу "Трансферты из местных бюджетов" 73000 тысяч тенге на функционирование системы водоснабжения и водоотведения города Актобе;
</w:t>
      </w:r>
      <w:r>
        <w:br/>
      </w:r>
      <w:r>
        <w:rPr>
          <w:rFonts w:ascii="Times New Roman"/>
          <w:b w:val="false"/>
          <w:i w:val="false"/>
          <w:color w:val="000000"/>
          <w:sz w:val="28"/>
        </w:rPr>
        <w:t>
     на программу "Формирование или увеличение уставного капитала юридических лиц" 100009,4 тысяч тенге.
</w:t>
      </w:r>
      <w:r>
        <w:br/>
      </w:r>
      <w:r>
        <w:rPr>
          <w:rFonts w:ascii="Times New Roman"/>
          <w:b w:val="false"/>
          <w:i w:val="false"/>
          <w:color w:val="000000"/>
          <w:sz w:val="28"/>
        </w:rPr>
        <w:t>
</w:t>
      </w:r>
      <w:r>
        <w:br/>
      </w:r>
      <w:r>
        <w:rPr>
          <w:rFonts w:ascii="Times New Roman"/>
          <w:b w:val="false"/>
          <w:i w:val="false"/>
          <w:color w:val="000000"/>
          <w:sz w:val="28"/>
        </w:rPr>
        <w:t>
      11) Пункт 24 дополнить пунктами 24-1 и 24-2 следующего содержания: 
</w:t>
      </w:r>
      <w:r>
        <w:br/>
      </w:r>
      <w:r>
        <w:rPr>
          <w:rFonts w:ascii="Times New Roman"/>
          <w:b w:val="false"/>
          <w:i w:val="false"/>
          <w:color w:val="000000"/>
          <w:sz w:val="28"/>
        </w:rPr>
        <w:t>
     24-1. За счет свободного остатка бюджетных средств на начало года выделить департаменту здравоохранения области:
</w:t>
      </w:r>
      <w:r>
        <w:br/>
      </w:r>
      <w:r>
        <w:rPr>
          <w:rFonts w:ascii="Times New Roman"/>
          <w:b w:val="false"/>
          <w:i w:val="false"/>
          <w:color w:val="000000"/>
          <w:sz w:val="28"/>
        </w:rPr>
        <w:t>
     на программу "Оказание стационарной медицинской помощи по направлению специалистов первичной медико-санитарной помощи и организаций здравоохранения" 206000 тысяч тенге, в том числе:
</w:t>
      </w:r>
      <w:r>
        <w:br/>
      </w:r>
      <w:r>
        <w:rPr>
          <w:rFonts w:ascii="Times New Roman"/>
          <w:b w:val="false"/>
          <w:i w:val="false"/>
          <w:color w:val="000000"/>
          <w:sz w:val="28"/>
        </w:rPr>
        <w:t>
     на приобретение медикаментов ГККП "Больница скорой медицинской помощи" 102000 тысяч тенге;
</w:t>
      </w:r>
      <w:r>
        <w:br/>
      </w:r>
      <w:r>
        <w:rPr>
          <w:rFonts w:ascii="Times New Roman"/>
          <w:b w:val="false"/>
          <w:i w:val="false"/>
          <w:color w:val="000000"/>
          <w:sz w:val="28"/>
        </w:rPr>
        <w:t>
     на капитальный ремонт ГККП "Больница скорой медицинской помощи" 10000 тысяч тенге, ГККП "Каргалинская городская больница" 8200 тысяч тенге; ГККП "Алгинская центральная районная больница" в г.Алга 25000 тысяч тенге, ГККП "Каргалинская центральная районная больница" в с.Бадамша 15000 тысяч тенге, ГККП "Хобдинская центральная районная больница" в с.Кобда 10000 тысяч тенге, ГККП "Эмбенская городская больница"»в г.Эмба 3000 тысяч тенге, ГККП "Темирская центральная районная больница" в п.Шубаркудук 10700 тысяч тенге, ГККП "Хромтауская центральная районная больница" в г.Хромтау 7733 тысяч тенге и ГККП "Мугалжарская центральная районная больница" в г.Кандыагаш 14367 тысяч тенге;
</w:t>
      </w:r>
      <w:r>
        <w:br/>
      </w:r>
      <w:r>
        <w:rPr>
          <w:rFonts w:ascii="Times New Roman"/>
          <w:b w:val="false"/>
          <w:i w:val="false"/>
          <w:color w:val="000000"/>
          <w:sz w:val="28"/>
        </w:rPr>
        <w:t>
     на программу "Охрана материнства и детства" 12500 тысяч тенге на капитальный ремонт ГУ "Дома ребенка "Умит";
</w:t>
      </w:r>
      <w:r>
        <w:br/>
      </w:r>
      <w:r>
        <w:rPr>
          <w:rFonts w:ascii="Times New Roman"/>
          <w:b w:val="false"/>
          <w:i w:val="false"/>
          <w:color w:val="000000"/>
          <w:sz w:val="28"/>
        </w:rPr>
        <w:t>
     на программу "Оказание первичной медико-санитарной помощи населению" 3500 тысяч тенге на капитальный ремонт ГККП "Центр по планированию семьи и репродукции человека".
</w:t>
      </w:r>
      <w:r>
        <w:br/>
      </w:r>
      <w:r>
        <w:rPr>
          <w:rFonts w:ascii="Times New Roman"/>
          <w:b w:val="false"/>
          <w:i w:val="false"/>
          <w:color w:val="000000"/>
          <w:sz w:val="28"/>
        </w:rPr>
        <w:t>
</w:t>
      </w:r>
      <w:r>
        <w:br/>
      </w:r>
      <w:r>
        <w:rPr>
          <w:rFonts w:ascii="Times New Roman"/>
          <w:b w:val="false"/>
          <w:i w:val="false"/>
          <w:color w:val="000000"/>
          <w:sz w:val="28"/>
        </w:rPr>
        <w:t>
      24-2. Выделить департаменту здравоохранения области на программу "Разработка и экспертиза технико-экономических обоснований местных бюджетных инвестиционных проектов (программ) 10000 тысяч тенге, уменьшив сумму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10000 тысяч тенге.
</w:t>
      </w:r>
      <w:r>
        <w:br/>
      </w:r>
      <w:r>
        <w:rPr>
          <w:rFonts w:ascii="Times New Roman"/>
          <w:b w:val="false"/>
          <w:i w:val="false"/>
          <w:color w:val="000000"/>
          <w:sz w:val="28"/>
        </w:rPr>
        <w:t>
</w:t>
      </w:r>
      <w:r>
        <w:br/>
      </w:r>
      <w:r>
        <w:rPr>
          <w:rFonts w:ascii="Times New Roman"/>
          <w:b w:val="false"/>
          <w:i w:val="false"/>
          <w:color w:val="000000"/>
          <w:sz w:val="28"/>
        </w:rPr>
        <w:t>
      12) Пункт 27 дополнить пунктами 27-1 и 27-2 следующего содержания:      
</w:t>
      </w:r>
      <w:r>
        <w:br/>
      </w:r>
      <w:r>
        <w:rPr>
          <w:rFonts w:ascii="Times New Roman"/>
          <w:b w:val="false"/>
          <w:i w:val="false"/>
          <w:color w:val="000000"/>
          <w:sz w:val="28"/>
        </w:rPr>
        <w:t>
     27-1. За счет свободного остатка бюджетных средств на начало года выделить департаменту внутренней политики области на программу "Проведение государственной информационной политики через средства массовой информации" 20000 тысяч тенге на оплату услуг по распространению областной телевизионной программы по Национальной спутниковой сети телерадиовещания во все сельские населенные пункты области.
</w:t>
      </w:r>
      <w:r>
        <w:br/>
      </w:r>
      <w:r>
        <w:rPr>
          <w:rFonts w:ascii="Times New Roman"/>
          <w:b w:val="false"/>
          <w:i w:val="false"/>
          <w:color w:val="000000"/>
          <w:sz w:val="28"/>
        </w:rPr>
        <w:t>
</w:t>
      </w:r>
      <w:r>
        <w:br/>
      </w:r>
      <w:r>
        <w:rPr>
          <w:rFonts w:ascii="Times New Roman"/>
          <w:b w:val="false"/>
          <w:i w:val="false"/>
          <w:color w:val="000000"/>
          <w:sz w:val="28"/>
        </w:rPr>
        <w:t>
          27-2. Выделить управлению физической культуры и спорта области на программу "Разработка и экспертиза технико-экономических обоснований местных бюджетных инвестиционных проектов (программ)" 4700 тысяч тенге, уменьшив сумму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4700 тысяч тенге".
</w:t>
      </w:r>
    </w:p>
    <w:p>
      <w:pPr>
        <w:spacing w:after="0"/>
        <w:ind w:left="0"/>
        <w:jc w:val="both"/>
      </w:pPr>
      <w:r>
        <w:rPr>
          <w:rFonts w:ascii="Times New Roman"/>
          <w:b w:val="false"/>
          <w:i w:val="false"/>
          <w:color w:val="000000"/>
          <w:sz w:val="28"/>
        </w:rPr>
        <w:t>
     13) Пункт 28 дополнить пунктом 28-1 следующего содержания:
</w:t>
      </w:r>
      <w:r>
        <w:br/>
      </w:r>
      <w:r>
        <w:rPr>
          <w:rFonts w:ascii="Times New Roman"/>
          <w:b w:val="false"/>
          <w:i w:val="false"/>
          <w:color w:val="000000"/>
          <w:sz w:val="28"/>
        </w:rPr>
        <w:t>
      28-1. "Выделить департаменту образования области на программу "Целевые трансферты на развитие бюджетам районов (городов областного значения) на развитие человеческого капитала в рамках электронного правительства" 27640 тысяч тенге, в том числе, городу Актобе и районам:
</w:t>
      </w:r>
      <w:r>
        <w:br/>
      </w:r>
      <w:r>
        <w:rPr>
          <w:rFonts w:ascii="Times New Roman"/>
          <w:b w:val="false"/>
          <w:i w:val="false"/>
          <w:color w:val="000000"/>
          <w:sz w:val="28"/>
        </w:rPr>
        <w:t>
</w:t>
      </w:r>
      <w:r>
        <w:br/>
      </w:r>
      <w:r>
        <w:rPr>
          <w:rFonts w:ascii="Times New Roman"/>
          <w:b w:val="false"/>
          <w:i w:val="false"/>
          <w:color w:val="000000"/>
          <w:sz w:val="28"/>
        </w:rPr>
        <w:t>
      городу Актобе  11056 тысяч тенге;
</w:t>
      </w:r>
      <w:r>
        <w:br/>
      </w:r>
      <w:r>
        <w:rPr>
          <w:rFonts w:ascii="Times New Roman"/>
          <w:b w:val="false"/>
          <w:i w:val="false"/>
          <w:color w:val="000000"/>
          <w:sz w:val="28"/>
        </w:rPr>
        <w:t>
     Айтекебийскому  1382 тысяч тенге;
</w:t>
      </w:r>
      <w:r>
        <w:br/>
      </w:r>
      <w:r>
        <w:rPr>
          <w:rFonts w:ascii="Times New Roman"/>
          <w:b w:val="false"/>
          <w:i w:val="false"/>
          <w:color w:val="000000"/>
          <w:sz w:val="28"/>
        </w:rPr>
        <w:t>
     Алгинскому      1382 тысяч тенге;
</w:t>
      </w:r>
      <w:r>
        <w:br/>
      </w:r>
      <w:r>
        <w:rPr>
          <w:rFonts w:ascii="Times New Roman"/>
          <w:b w:val="false"/>
          <w:i w:val="false"/>
          <w:color w:val="000000"/>
          <w:sz w:val="28"/>
        </w:rPr>
        <w:t>
     Байганинскому   1382 тысяч тенге;
</w:t>
      </w:r>
      <w:r>
        <w:br/>
      </w:r>
      <w:r>
        <w:rPr>
          <w:rFonts w:ascii="Times New Roman"/>
          <w:b w:val="false"/>
          <w:i w:val="false"/>
          <w:color w:val="000000"/>
          <w:sz w:val="28"/>
        </w:rPr>
        <w:t>
     Иргизскому      1382 тысяч тенге;
</w:t>
      </w:r>
      <w:r>
        <w:br/>
      </w:r>
      <w:r>
        <w:rPr>
          <w:rFonts w:ascii="Times New Roman"/>
          <w:b w:val="false"/>
          <w:i w:val="false"/>
          <w:color w:val="000000"/>
          <w:sz w:val="28"/>
        </w:rPr>
        <w:t>
     Каргалинскому   1382 тысяч тенге;
</w:t>
      </w:r>
      <w:r>
        <w:br/>
      </w:r>
      <w:r>
        <w:rPr>
          <w:rFonts w:ascii="Times New Roman"/>
          <w:b w:val="false"/>
          <w:i w:val="false"/>
          <w:color w:val="000000"/>
          <w:sz w:val="28"/>
        </w:rPr>
        <w:t>
     Мартукскому     1382 тысяч тенге;
</w:t>
      </w:r>
      <w:r>
        <w:br/>
      </w:r>
      <w:r>
        <w:rPr>
          <w:rFonts w:ascii="Times New Roman"/>
          <w:b w:val="false"/>
          <w:i w:val="false"/>
          <w:color w:val="000000"/>
          <w:sz w:val="28"/>
        </w:rPr>
        <w:t>
     Мугалжарскому   1382 тысяч тенге;
</w:t>
      </w:r>
      <w:r>
        <w:br/>
      </w:r>
      <w:r>
        <w:rPr>
          <w:rFonts w:ascii="Times New Roman"/>
          <w:b w:val="false"/>
          <w:i w:val="false"/>
          <w:color w:val="000000"/>
          <w:sz w:val="28"/>
        </w:rPr>
        <w:t>
     Темирскому      1382 тысяч тенге;
</w:t>
      </w:r>
      <w:r>
        <w:br/>
      </w:r>
      <w:r>
        <w:rPr>
          <w:rFonts w:ascii="Times New Roman"/>
          <w:b w:val="false"/>
          <w:i w:val="false"/>
          <w:color w:val="000000"/>
          <w:sz w:val="28"/>
        </w:rPr>
        <w:t>
     Уилскому        1382 тысяч тенге;
</w:t>
      </w:r>
      <w:r>
        <w:br/>
      </w:r>
      <w:r>
        <w:rPr>
          <w:rFonts w:ascii="Times New Roman"/>
          <w:b w:val="false"/>
          <w:i w:val="false"/>
          <w:color w:val="000000"/>
          <w:sz w:val="28"/>
        </w:rPr>
        <w:t>
     Хобдинскому     1382 тысяч тенге;
</w:t>
      </w:r>
      <w:r>
        <w:br/>
      </w:r>
      <w:r>
        <w:rPr>
          <w:rFonts w:ascii="Times New Roman"/>
          <w:b w:val="false"/>
          <w:i w:val="false"/>
          <w:color w:val="000000"/>
          <w:sz w:val="28"/>
        </w:rPr>
        <w:t>
     Хромтаускому    1382 тысяч тенге;
</w:t>
      </w:r>
      <w:r>
        <w:br/>
      </w:r>
      <w:r>
        <w:rPr>
          <w:rFonts w:ascii="Times New Roman"/>
          <w:b w:val="false"/>
          <w:i w:val="false"/>
          <w:color w:val="000000"/>
          <w:sz w:val="28"/>
        </w:rPr>
        <w:t>
     Шалкарскому     1382 тысяч тенге, уменьшив сумму по целевым текущим трансфертам, выделенных из республиканского бюджета, департаменту образования области по программе "Развитие человеческого капитала в рамках электронного правительства" на 27640 тысяч тенге.
</w:t>
      </w:r>
    </w:p>
    <w:p>
      <w:pPr>
        <w:spacing w:after="0"/>
        <w:ind w:left="0"/>
        <w:jc w:val="both"/>
      </w:pPr>
      <w:r>
        <w:rPr>
          <w:rFonts w:ascii="Times New Roman"/>
          <w:b w:val="false"/>
          <w:i w:val="false"/>
          <w:color w:val="000000"/>
          <w:sz w:val="28"/>
        </w:rPr>
        <w:t>
      14) В четвертом абзаце пункта 37 слова "в том числе, по индивидуальным жилым домам 1010000 тысяч тенге" и "по многоквартирным жилым домам города Актобе 265000 тысяч тенге" исключить;
</w:t>
      </w:r>
      <w:r>
        <w:br/>
      </w:r>
      <w:r>
        <w:rPr>
          <w:rFonts w:ascii="Times New Roman"/>
          <w:b w:val="false"/>
          <w:i w:val="false"/>
          <w:color w:val="000000"/>
          <w:sz w:val="28"/>
        </w:rPr>
        <w:t>
     городу Актобе цифру «800000» заменить цифрой «1065000.
</w:t>
      </w:r>
    </w:p>
    <w:p>
      <w:pPr>
        <w:spacing w:after="0"/>
        <w:ind w:left="0"/>
        <w:jc w:val="both"/>
      </w:pPr>
      <w:r>
        <w:rPr>
          <w:rFonts w:ascii="Times New Roman"/>
          <w:b w:val="false"/>
          <w:i w:val="false"/>
          <w:color w:val="000000"/>
          <w:sz w:val="28"/>
        </w:rPr>
        <w:t>
</w:t>
      </w:r>
      <w:r>
        <w:rPr>
          <w:rFonts w:ascii="Times New Roman"/>
          <w:b w:val="false"/>
          <w:i w:val="false"/>
          <w:color w:val="000000"/>
          <w:sz w:val="28"/>
        </w:rPr>
        <w:t>
     2.Приложение 1 дополнить:
</w:t>
      </w:r>
      <w:r>
        <w:br/>
      </w:r>
      <w:r>
        <w:rPr>
          <w:rFonts w:ascii="Times New Roman"/>
          <w:b w:val="false"/>
          <w:i w:val="false"/>
          <w:color w:val="000000"/>
          <w:sz w:val="28"/>
        </w:rPr>
        <w:t>
</w:t>
      </w:r>
      <w:r>
        <w:br/>
      </w:r>
      <w:r>
        <w:rPr>
          <w:rFonts w:ascii="Times New Roman"/>
          <w:b w:val="false"/>
          <w:i w:val="false"/>
          <w:color w:val="000000"/>
          <w:sz w:val="28"/>
        </w:rPr>
        <w:t>
      функциональную группу 1, функциональную подфункцию 1, администратора бюджетных программ 120 дополнить программой 002 "Создание информационных систем";
</w:t>
      </w:r>
    </w:p>
    <w:p>
      <w:pPr>
        <w:spacing w:after="0"/>
        <w:ind w:left="0"/>
        <w:jc w:val="both"/>
      </w:pPr>
      <w:r>
        <w:rPr>
          <w:rFonts w:ascii="Times New Roman"/>
          <w:b w:val="false"/>
          <w:i w:val="false"/>
          <w:color w:val="000000"/>
          <w:sz w:val="28"/>
        </w:rPr>
        <w:t>
     функциональную группу 4, функциональную подфункцию 9, администратора бюджетных программ 261 дополнить программой 014 "Целевые трансферты на развитие бюджетам районов (городов областного значения) на развитие человеческого капитала в рамках электронного правительства";
</w:t>
      </w:r>
    </w:p>
    <w:p>
      <w:pPr>
        <w:spacing w:after="0"/>
        <w:ind w:left="0"/>
        <w:jc w:val="both"/>
      </w:pPr>
      <w:r>
        <w:rPr>
          <w:rFonts w:ascii="Times New Roman"/>
          <w:b w:val="false"/>
          <w:i w:val="false"/>
          <w:color w:val="000000"/>
          <w:sz w:val="28"/>
        </w:rPr>
        <w:t>
     функциональную группу 4, функциональную подфункцию 9, администратора бюджетных программ 261 дополнить программой 108 "Разработка и экспертиза технико-экономических обоснований местных бюджетных инвестиционных проектов (программ)";
</w:t>
      </w:r>
      <w:r>
        <w:br/>
      </w:r>
      <w:r>
        <w:rPr>
          <w:rFonts w:ascii="Times New Roman"/>
          <w:b w:val="false"/>
          <w:i w:val="false"/>
          <w:color w:val="000000"/>
          <w:sz w:val="28"/>
        </w:rPr>
        <w:t>
</w:t>
      </w:r>
      <w:r>
        <w:br/>
      </w:r>
      <w:r>
        <w:rPr>
          <w:rFonts w:ascii="Times New Roman"/>
          <w:b w:val="false"/>
          <w:i w:val="false"/>
          <w:color w:val="000000"/>
          <w:sz w:val="28"/>
        </w:rPr>
        <w:t>
      функциональную группу 5, функциональную подфункцию 9, администратора бюджетных программ 253 дополнить программой 108 "Разработка и экспертиза технико-экономических обоснований местных бюджетных инвестиционных проектов (программ)";
</w:t>
      </w:r>
    </w:p>
    <w:p>
      <w:pPr>
        <w:spacing w:after="0"/>
        <w:ind w:left="0"/>
        <w:jc w:val="both"/>
      </w:pPr>
      <w:r>
        <w:rPr>
          <w:rFonts w:ascii="Times New Roman"/>
          <w:b w:val="false"/>
          <w:i w:val="false"/>
          <w:color w:val="000000"/>
          <w:sz w:val="28"/>
        </w:rPr>
        <w:t>
     функциональную группу 8, функциональную подфункцию 1, администратора бюджетных программ 262 дополнить программой 108 "Разработка и экспертиза технико-экономических обоснований местных бюджетных инвестиционных проектов (программ)";
</w:t>
      </w:r>
      <w:r>
        <w:br/>
      </w:r>
      <w:r>
        <w:rPr>
          <w:rFonts w:ascii="Times New Roman"/>
          <w:b w:val="false"/>
          <w:i w:val="false"/>
          <w:color w:val="000000"/>
          <w:sz w:val="28"/>
        </w:rPr>
        <w:t>
</w:t>
      </w:r>
      <w:r>
        <w:br/>
      </w:r>
      <w:r>
        <w:rPr>
          <w:rFonts w:ascii="Times New Roman"/>
          <w:b w:val="false"/>
          <w:i w:val="false"/>
          <w:color w:val="000000"/>
          <w:sz w:val="28"/>
        </w:rPr>
        <w:t>
      функциональную группу 8, функциональную подфункцию 2, администратора бюджетных программ 260 дополнить программой 108 "Разработка и экспертиза технико-экономических обоснований местных бюджетных инвестиционных проектов (программ).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Приложения 1, 2 и 3 к решению областного маслихата от 12 декабря 2006 года N 308 изложить в новой редакции согласно приложений 1, 2 и 3 к настоящему решению.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решение вступает в силу со дня государственной регистрации в департаменте юстиции Актюбинской области и вводится в действие с 1 января 2007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изложен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областного маслихата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решению областного маслихата
</w:t>
      </w:r>
      <w:r>
        <w:br/>
      </w:r>
      <w:r>
        <w:rPr>
          <w:rFonts w:ascii="Times New Roman"/>
          <w:b w:val="false"/>
          <w:i w:val="false"/>
          <w:color w:val="000000"/>
          <w:sz w:val="28"/>
        </w:rPr>
        <w:t>
от 5 февраля 2007 года N 332
</w:t>
      </w:r>
    </w:p>
    <w:p>
      <w:pPr>
        <w:spacing w:after="0"/>
        <w:ind w:left="0"/>
        <w:jc w:val="both"/>
      </w:pPr>
      <w:r>
        <w:rPr>
          <w:rFonts w:ascii="Times New Roman"/>
          <w:b w:val="false"/>
          <w:i w:val="false"/>
          <w:color w:val="000000"/>
          <w:sz w:val="28"/>
        </w:rPr>
        <w:t>
</w:t>
      </w:r>
      <w:r>
        <w:rPr>
          <w:rFonts w:ascii="Times New Roman"/>
          <w:b/>
          <w:i w:val="false"/>
          <w:color w:val="000000"/>
          <w:sz w:val="28"/>
        </w:rPr>
        <w:t>
Областной бюджет на 2007 год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73"/>
        <w:gridCol w:w="793"/>
        <w:gridCol w:w="833"/>
        <w:gridCol w:w="6673"/>
        <w:gridCol w:w="2773"/>
      </w:tblGrid>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Специфика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доходов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Доходы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38 042 326,4
</w:t>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Налоговые поступления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21 166 815
</w:t>
            </w:r>
            <w:r>
              <w:rPr>
                <w:rFonts w:ascii="Times New Roman"/>
                <w:b w:val="false"/>
                <w:i w:val="false"/>
                <w:color w:val="000000"/>
                <w:sz w:val="20"/>
              </w:rPr>
              <w:t>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Подоходный налог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6 121 119
</w:t>
            </w:r>
          </w:p>
        </w:tc>
      </w:tr>
      <w:tr>
        <w:trPr>
          <w:trHeight w:val="36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6 121 119
</w:t>
            </w:r>
          </w:p>
        </w:tc>
      </w:tr>
      <w:tr>
        <w:trPr>
          <w:trHeight w:val="6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6 121 119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Социальный налог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10 906 877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Социальный налог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10 906 877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Социальный налог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10 906 877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налоги на товары, работы и услуги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4 138 819
</w:t>
            </w:r>
          </w:p>
        </w:tc>
      </w:tr>
      <w:tr>
        <w:trPr>
          <w:trHeight w:val="6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за использования природных и других ресурсов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4 138 819
</w:t>
            </w:r>
          </w:p>
        </w:tc>
      </w:tr>
      <w:tr>
        <w:trPr>
          <w:trHeight w:val="6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лесные пользования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загрязнение окружающей среды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4 138 109
</w:t>
            </w:r>
          </w:p>
        </w:tc>
      </w:tr>
      <w:tr>
        <w:trPr>
          <w:trHeight w:val="3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Неналоговые поступления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12 705
</w:t>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государственной собственности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11 705
</w:t>
            </w:r>
          </w:p>
        </w:tc>
      </w:tr>
      <w:tr>
        <w:trPr>
          <w:trHeight w:val="6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по кредитам, выданным из государственного бюджета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11 705
</w:t>
            </w:r>
          </w:p>
        </w:tc>
      </w:tr>
      <w:tr>
        <w:trPr>
          <w:trHeight w:val="9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по бюджетным кредитам, выданным из местного бюджета банкам-заемщикам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11 172
</w:t>
            </w:r>
          </w:p>
        </w:tc>
      </w:tr>
      <w:tr>
        <w:trPr>
          <w:trHeight w:val="9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по бюджетным кредитам, выданным из местного бюджета до 2005 года юридическим лицам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w:t>
            </w:r>
          </w:p>
        </w:tc>
      </w:tr>
      <w:tr>
        <w:trPr>
          <w:trHeight w:val="15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156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6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2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в местный бюджет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Поступление официальных трансфертов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16 862 806,4
</w:t>
            </w:r>
            <w:r>
              <w:rPr>
                <w:rFonts w:ascii="Times New Roman"/>
                <w:b w:val="false"/>
                <w:i w:val="false"/>
                <w:color w:val="000000"/>
                <w:sz w:val="20"/>
              </w:rPr>
              <w:t>
</w:t>
            </w:r>
          </w:p>
        </w:tc>
      </w:tr>
      <w:tr>
        <w:trPr>
          <w:trHeight w:val="6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4 401 843,4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районных (городских) бюджетов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4 401 843,4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изъятия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4 297 575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целевых трансфертов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104 268,4
</w:t>
            </w:r>
          </w:p>
        </w:tc>
      </w:tr>
      <w:tr>
        <w:trPr>
          <w:trHeight w:val="61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12 460 963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республиканского бюджета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12 460 963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8 690 947
</w:t>
            </w:r>
          </w:p>
        </w:tc>
      </w:tr>
      <w:tr>
        <w:trPr>
          <w:trHeight w:val="3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3 770 016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53"/>
        <w:gridCol w:w="813"/>
        <w:gridCol w:w="6693"/>
        <w:gridCol w:w="2793"/>
      </w:tblGrid>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 группа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
</w:t>
            </w:r>
            <w:r>
              <w:br/>
            </w:r>
            <w:r>
              <w:rPr>
                <w:rFonts w:ascii="Times New Roman"/>
                <w:b w:val="false"/>
                <w:i w:val="false"/>
                <w:color w:val="000000"/>
                <w:sz w:val="20"/>
              </w:rPr>
              <w:t>
функция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
</w:t>
            </w:r>
            <w:r>
              <w:br/>
            </w:r>
            <w:r>
              <w:rPr>
                <w:rFonts w:ascii="Times New Roman"/>
                <w:b w:val="false"/>
                <w:i w:val="false"/>
                <w:color w:val="000000"/>
                <w:sz w:val="20"/>
              </w:rPr>
              <w:t>
программа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расходов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тыс.тенге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40 363 480,5
</w:t>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Государственные услуги общего характера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965 051
</w:t>
            </w:r>
            <w:r>
              <w:rPr>
                <w:rFonts w:ascii="Times New Roman"/>
                <w:b w:val="false"/>
                <w:i w:val="false"/>
                <w:color w:val="000000"/>
                <w:sz w:val="20"/>
              </w:rPr>
              <w:t>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561 382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маслихата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25 285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маслихата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25 285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акима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536 097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акима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363 424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15 900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156 773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деятельность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326 040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326 040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финансов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87 463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2 100
</w:t>
            </w:r>
          </w:p>
        </w:tc>
      </w:tr>
      <w:tr>
        <w:trPr>
          <w:trHeight w:val="9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работы по выдаче разовых талонов и обеспечение полноты сбора сумм от реализации разовых талонов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32 843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приватизации коммунальной cобственности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6 634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Учет, хранение, оценка и реализация имущества, поступившего в коммунальную собственность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97 000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Планирование и статистическая деятельность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77 629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экономики и бюджетного планирования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77 629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экономики и бюджетного планирования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68 229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Оборона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135 805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Военные нужды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41 115
</w:t>
            </w:r>
          </w:p>
        </w:tc>
      </w:tr>
      <w:tr>
        <w:trPr>
          <w:trHeight w:val="9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мобилизационной подготовке, гражданской обороне, организации предупреждения и ликвидации аварий и стихийных бедствий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41 115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20 982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территориальной обороны и территориальная оборона областного масштаба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20 133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работы по чрезвычайным ситуациям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94 690
</w:t>
            </w:r>
          </w:p>
        </w:tc>
      </w:tr>
      <w:tr>
        <w:trPr>
          <w:trHeight w:val="9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мобилизационной подготовке, гражданской обороне, организации предупреждения и ликвидации аварий и стихийных бедствий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94 690
</w:t>
            </w:r>
          </w:p>
        </w:tc>
      </w:tr>
      <w:tr>
        <w:trPr>
          <w:trHeight w:val="12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по мобилизационной подготовке, гражданской обороне, организации предупреждения и ликвидации аварий и стихийных бедствий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28 350
</w:t>
            </w:r>
          </w:p>
        </w:tc>
      </w:tr>
      <w:tr>
        <w:trPr>
          <w:trHeight w:val="5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Мобилизационная подготовка и мобилизация областного масштаба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24 681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41 659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Общественный порядок, безопасность, правовая, судебная, уголовно-исполнительная деятельность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1 921 890
</w:t>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Правоохранительная деятельность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1 921 890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1 921 890
</w:t>
            </w:r>
          </w:p>
        </w:tc>
      </w:tr>
      <w:tr>
        <w:trPr>
          <w:trHeight w:val="6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исполнительного органа внутренних дел, финансируемого из областного бюджета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1 839 730
</w:t>
            </w:r>
          </w:p>
        </w:tc>
      </w:tr>
      <w:tr>
        <w:trPr>
          <w:trHeight w:val="12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 на территории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81 329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Поощрение граждан, участвующих в охране общественного порядка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5 524 569
</w:t>
            </w:r>
            <w:r>
              <w:rPr>
                <w:rFonts w:ascii="Times New Roman"/>
                <w:b w:val="false"/>
                <w:i w:val="false"/>
                <w:color w:val="000000"/>
                <w:sz w:val="20"/>
              </w:rPr>
              <w:t>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общее, основное общее, среднее общее образование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2 395 453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физической культуры и спорта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656 259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Дополнительное образование для детей и юношества по спорту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616 937
</w:t>
            </w:r>
          </w:p>
        </w:tc>
      </w:tr>
      <w:tr>
        <w:trPr>
          <w:trHeight w:val="5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одаренных в спорте детей в специализированных организациях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39 322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1 739 194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по специальным образовательным программам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369 907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Информатизация системы среднего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r>
      <w:tr>
        <w:trPr>
          <w:trHeight w:val="8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областных организаций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18 065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237 491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школьных олимпиад и внешкольных мероприятий областного масштаба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55 640
</w:t>
            </w:r>
          </w:p>
        </w:tc>
      </w:tr>
      <w:tr>
        <w:trPr>
          <w:trHeight w:val="15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оснащение учебным оборудованием кабинетов физики, химии, биологии в государственных учреждениях среднего общего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224 190
</w:t>
            </w:r>
          </w:p>
        </w:tc>
      </w:tr>
      <w:tr>
        <w:trPr>
          <w:trHeight w:val="12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(города областного значения) на обеспечение содержания типовых штатов государственных учреждений общего среднего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649 497
</w:t>
            </w:r>
          </w:p>
        </w:tc>
      </w:tr>
      <w:tr>
        <w:trPr>
          <w:trHeight w:val="11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подключение к Интернету и оплату трафика государственных учреждений среднего общего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25 678
</w:t>
            </w:r>
          </w:p>
        </w:tc>
      </w:tr>
      <w:tr>
        <w:trPr>
          <w:trHeight w:val="18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приобретение и доставку учебников и учебно-методических комплексов для обновления библиотечных фондов государственных учреждений среднего общего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52 168
</w:t>
            </w:r>
          </w:p>
        </w:tc>
      </w:tr>
      <w:tr>
        <w:trPr>
          <w:trHeight w:val="15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создание лингафонных и мультимедийных кабинетов для государственных учреждений среднего общего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88 782
</w:t>
            </w:r>
          </w:p>
        </w:tc>
      </w:tr>
      <w:tr>
        <w:trPr>
          <w:trHeight w:val="12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организацию питания, проживания и подвоза детей к пунктам тестирования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5 776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профессиональное образование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582 353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582 353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профессиональное образование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582 353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Среднее профессиональное образование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494 921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80 670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со средним профессиональным образованием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80 670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414 251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со средним профессиональным образованием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414 251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Дополнительное профессиональное образование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158 420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25 056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25 056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21 829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21 829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111 535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111 535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1 893 422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1 130 367
</w:t>
            </w:r>
          </w:p>
        </w:tc>
      </w:tr>
      <w:tr>
        <w:trPr>
          <w:trHeight w:val="70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49 417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41 058
</w:t>
            </w:r>
          </w:p>
        </w:tc>
      </w:tr>
      <w:tr>
        <w:trPr>
          <w:trHeight w:val="12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человеческого капитала в рамках электронного правительства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27 640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содержание вновь вводимых объектов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86 634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877 548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40 070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763 055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строительство и реконструкцию объектов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667 355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образования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95 700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11 029 992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Больницы широкого профиля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3 209 494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3 209 494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стационарной медицинской помощи по направлению специалистов первичной медико-санитарной помощи и организаций здравоохранения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3 209 494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здоровья населения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810 003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243 326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крови, ее компонентов и препаратов для местных организаций здравоохранения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110 588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материнства и детства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110 156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Пропаганда здорового образа жизни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21 864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тест-систем для проведения дозорного эпидемиологического надзора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государственного санитарно-эпидемиологического надзора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566 677
</w:t>
            </w:r>
          </w:p>
        </w:tc>
      </w:tr>
      <w:tr>
        <w:trPr>
          <w:trHeight w:val="8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государственного  санитарно-эпидемиологического надзора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204 801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Санитарно-эпидемиологическое благополучие населения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224 018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эпидемиями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3 698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Централизованный закуп вакцин и других медицинских иммунобиологических препаратов для проведения иммунопрофилактики населения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131 460
</w:t>
            </w:r>
          </w:p>
        </w:tc>
      </w:tr>
      <w:tr>
        <w:trPr>
          <w:trHeight w:val="9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Специализированная медицинская помощь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2 080 316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2 080 316
</w:t>
            </w:r>
          </w:p>
        </w:tc>
      </w:tr>
      <w:tr>
        <w:trPr>
          <w:trHeight w:val="12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медицинской помощи лицам, страдающим социально-значимыми заболеваниями и заболеваниями, представляющими опасность для окружающих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1 804 423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туберкулезом противотуберкулезными препаратами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59 250
</w:t>
            </w:r>
          </w:p>
        </w:tc>
      </w:tr>
      <w:tr>
        <w:trPr>
          <w:trHeight w:val="6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диабетом противодиабетическими препаратами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73 543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онкологических больных химиопрепаратами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64 896
</w:t>
            </w:r>
          </w:p>
        </w:tc>
      </w:tr>
      <w:tr>
        <w:trPr>
          <w:trHeight w:val="12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с почечной недостаточностью лекарственными средствами, диализаторами, расходными материалами и больных после трансплантации почек лекарственными средствами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78 204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Поликлиники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3 655 501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3 655 501
</w:t>
            </w:r>
          </w:p>
        </w:tc>
      </w:tr>
      <w:tr>
        <w:trPr>
          <w:trHeight w:val="6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первичной медико-санитарной помощи населению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2 967 359
</w:t>
            </w:r>
          </w:p>
        </w:tc>
      </w:tr>
      <w:tr>
        <w:trPr>
          <w:trHeight w:val="12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688 142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виды медицинской помощи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491 478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491 478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скорой и неотложной помощи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445 230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медицинской помощи населению в чрезвычайных ситуациях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46 248
</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здравоохранения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783 200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120 169
</w:t>
            </w:r>
          </w:p>
        </w:tc>
      </w:tr>
      <w:tr>
        <w:trPr>
          <w:trHeight w:val="6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здравоохранения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47 362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мероприятий по профилактике и борьбе со СПИД в Республике Казахстан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7 562
</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патологоанатомического вскрытия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39 166
</w:t>
            </w:r>
          </w:p>
        </w:tc>
      </w:tr>
      <w:tr>
        <w:trPr>
          <w:trHeight w:val="6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информационно-аналитических центров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16 079
</w:t>
            </w:r>
          </w:p>
        </w:tc>
      </w:tr>
      <w:tr>
        <w:trPr>
          <w:trHeight w:val="9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663 031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здравоохранения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663 031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Социальная помощь и социальное обеспечение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786 038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413 751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217 422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престарелых и инвалидов общего типа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217 422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196 329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сирот, детей, оставшихся без попечения родителей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196 329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помощь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223 808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223 808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поддержка инвалидов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56 281
</w:t>
            </w:r>
          </w:p>
        </w:tc>
      </w:tr>
      <w:tr>
        <w:trPr>
          <w:trHeight w:val="15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компенсацию повышения тарифа абонентской платы за телефон социально-защищаемым гражданам, являющимся абонентами городских сетей телекоммуникаций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6 513
</w:t>
            </w:r>
          </w:p>
        </w:tc>
      </w:tr>
      <w:tr>
        <w:trPr>
          <w:trHeight w:val="12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для выплаты государственных пособий на детей до 18 лет из малообеспеченных семей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114 300
</w:t>
            </w:r>
          </w:p>
        </w:tc>
      </w:tr>
      <w:tr>
        <w:trPr>
          <w:trHeight w:val="21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46 714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148 479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148 479
</w:t>
            </w:r>
          </w:p>
        </w:tc>
      </w:tr>
      <w:tr>
        <w:trPr>
          <w:trHeight w:val="5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координации занятости и социальных программ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55 919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92 560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Жилищно-коммунальное хозяйство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4 741 415
</w:t>
            </w:r>
            <w:r>
              <w:rPr>
                <w:rFonts w:ascii="Times New Roman"/>
                <w:b w:val="false"/>
                <w:i w:val="false"/>
                <w:color w:val="000000"/>
                <w:sz w:val="20"/>
              </w:rPr>
              <w:t>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Жилищное хозяйство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3 420 300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3 420 300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бюджетов районов (городов областного значения) на строительство жилья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1 515 000
</w:t>
            </w:r>
          </w:p>
        </w:tc>
      </w:tr>
      <w:tr>
        <w:trPr>
          <w:trHeight w:val="12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строительство жилья государственного коммунального жилищного фонда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330 000
</w:t>
            </w:r>
          </w:p>
        </w:tc>
      </w:tr>
      <w:tr>
        <w:trPr>
          <w:trHeight w:val="12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и обустройство инженерно-коммуникационной инфраструктуры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1 575 300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Коммунальное хозяйство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1 321 115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1 321 115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коммунального хозяйства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населенных пунктов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1 139 115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коммунального хозяйства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53 000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Культура, спорт, туризм и информационное пространство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2 214 174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в области культуры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659 474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культуры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457 174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культуры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22 488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культурно-досуговой работы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64 824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Увековечение памяти деятелей государства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130 170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театрального и музыкального искусства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176 585
</w:t>
            </w:r>
          </w:p>
        </w:tc>
      </w:tr>
      <w:tr>
        <w:trPr>
          <w:trHeight w:val="8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53 107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202 300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культуры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202 300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1 194 200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физической культуры и спорта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1 009 200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физической культуры и спорта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23 200
</w:t>
            </w:r>
          </w:p>
        </w:tc>
      </w:tr>
      <w:tr>
        <w:trPr>
          <w:trHeight w:val="6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спортивных соревнований на областном уровне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16 446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и участие членов областных сборных команд по различным видам спорта на республиканских и международных спортивных соревнованиях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964 854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4 700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физической культуры и спорта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185 000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Информационное пространство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258 440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архивов и документации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40 514
</w:t>
            </w:r>
          </w:p>
        </w:tc>
      </w:tr>
      <w:tr>
        <w:trPr>
          <w:trHeight w:val="6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архивов и документации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12 175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архивного фонда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28 339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культуры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69 000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областных библиотек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69 000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внутренней политики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112 880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информационной политики через средства массовой информации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112 880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развитию языков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36 046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по развитию языков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20 228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государственного языка и других языков народов Казахстана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15 818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туристской деятельности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90 060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внутренней политики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90 060
</w:t>
            </w:r>
          </w:p>
        </w:tc>
      </w:tr>
      <w:tr>
        <w:trPr>
          <w:trHeight w:val="6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внутренней политики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50 503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региональных программ в сфере молодежной политики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39 557
</w:t>
            </w:r>
          </w:p>
        </w:tc>
      </w:tr>
      <w:tr>
        <w:trPr>
          <w:trHeight w:val="11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1 730 048
</w:t>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766 959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сельского хозяйства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766 959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сельского хозяйства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50 506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развития семеноводства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48 547
</w:t>
            </w:r>
          </w:p>
        </w:tc>
      </w:tr>
      <w:tr>
        <w:trPr>
          <w:trHeight w:val="9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процедур банкротства сельскохозяйственных организаций, не находящихся в республиканской собственности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
</w:t>
            </w:r>
          </w:p>
        </w:tc>
      </w:tr>
      <w:tr>
        <w:trPr>
          <w:trHeight w:val="6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и ремонт специальных хранилищ (могильников)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развития  животноводства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61 296
</w:t>
            </w:r>
          </w:p>
        </w:tc>
      </w:tr>
      <w:tr>
        <w:trPr>
          <w:trHeight w:val="15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и повышение урожайности  и качества продукции растениеводства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441 000
</w:t>
            </w:r>
          </w:p>
        </w:tc>
      </w:tr>
      <w:tr>
        <w:trPr>
          <w:trHeight w:val="15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передаваемые административные функции в рамках разграничения полномочий между уровнями государственного управления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9 238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продуктивности и качества продукции животноводства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139 385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стоимости услуг по доставке воды сельскохозяйственным товаропроизводителям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r>
      <w:tr>
        <w:trPr>
          <w:trHeight w:val="9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1 048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12 667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Водное хозяйство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599 447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6 200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Установление водоохранных зон и полос водных объектов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6 200
</w:t>
            </w:r>
          </w:p>
        </w:tc>
      </w:tr>
      <w:tr>
        <w:trPr>
          <w:trHeight w:val="3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593 247
</w:t>
            </w:r>
          </w:p>
        </w:tc>
      </w:tr>
      <w:tr>
        <w:trPr>
          <w:trHeight w:val="9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системы водоснабжения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593 247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хозяйство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160 858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160 858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защита, воспроизводство лесов и лесоразведение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148 876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животного мира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11 982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окружающей среды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102 929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102 929
</w:t>
            </w:r>
          </w:p>
        </w:tc>
      </w:tr>
      <w:tr>
        <w:trPr>
          <w:trHeight w:val="64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природных ресурсов  и регулирования природопользования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32 209
</w:t>
            </w:r>
          </w:p>
        </w:tc>
      </w:tr>
      <w:tr>
        <w:trPr>
          <w:trHeight w:val="5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охране окружающей среды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68 538
</w:t>
            </w:r>
          </w:p>
        </w:tc>
      </w:tr>
      <w:tr>
        <w:trPr>
          <w:trHeight w:val="9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2 182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Земельные отношения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99 855
</w:t>
            </w:r>
          </w:p>
        </w:tc>
      </w:tr>
      <w:tr>
        <w:trPr>
          <w:trHeight w:val="2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земельным отношениям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99 855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земельных отношений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34 781
</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осуществления земельных отношений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33 500
</w:t>
            </w:r>
          </w:p>
        </w:tc>
      </w:tr>
      <w:tr>
        <w:trPr>
          <w:trHeight w:val="15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передаваемые административные функции в рамках разграничения полномочий между уровнями государственного управления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31 574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Промышленность, архитектурная, градостроительная и строительная деятельность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287 616
</w:t>
            </w:r>
            <w:r>
              <w:rPr>
                <w:rFonts w:ascii="Times New Roman"/>
                <w:b w:val="false"/>
                <w:i w:val="false"/>
                <w:color w:val="000000"/>
                <w:sz w:val="20"/>
              </w:rPr>
              <w:t>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Архитектурная, градостроительная и строительная деятельность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287 616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государственного архитектурно-строительного контроля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24 144
</w:t>
            </w:r>
          </w:p>
        </w:tc>
      </w:tr>
      <w:tr>
        <w:trPr>
          <w:trHeight w:val="9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государственного архитектурно-строительного контроля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24 144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245 046
</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строительства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33 746
</w:t>
            </w:r>
          </w:p>
        </w:tc>
      </w:tr>
      <w:tr>
        <w:trPr>
          <w:trHeight w:val="9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211 300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архитектуры и градостроительства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18 426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архитектуры и градостроительства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18 426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коммуникации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1 930 956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Автомобильный транспорт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1 354 000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1 354 000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автомобильных дорог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1 302 000
</w:t>
            </w:r>
          </w:p>
        </w:tc>
      </w:tr>
      <w:tr>
        <w:trPr>
          <w:trHeight w:val="9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транспортной инфраструктуры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52 000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сфере транспорта и коммуникаций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576 956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576 956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пассажирского транспорта и автомобильных дорог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20 792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транспортной инфраструктуры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238 700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пассажирских перевозок по социально значимым межрайонным (междугородним) сообщениям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227 464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90 000
</w:t>
            </w:r>
          </w:p>
        </w:tc>
      </w:tr>
      <w:tr>
        <w:trPr>
          <w:trHeight w:val="3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2 713 897
</w:t>
            </w:r>
            <w:r>
              <w:rPr>
                <w:rFonts w:ascii="Times New Roman"/>
                <w:b w:val="false"/>
                <w:i w:val="false"/>
                <w:color w:val="000000"/>
                <w:sz w:val="20"/>
              </w:rPr>
              <w:t>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экономической деятельности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42 558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42 558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предпринимательства и промышленности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42 558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9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поддержку предпринимательской деятельности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2 621 339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2 592 339
</w:t>
            </w:r>
          </w:p>
        </w:tc>
      </w:tr>
      <w:tr>
        <w:trPr>
          <w:trHeight w:val="9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Чрезвычайный резерв местного исполнительного органа области для ликвидации чрезвычайных ситуаций природного и техногенного характера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60 000
</w:t>
            </w:r>
          </w:p>
        </w:tc>
      </w:tr>
      <w:tr>
        <w:trPr>
          <w:trHeight w:val="18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увеличение заработной платы государственным служащим, работникам государственных учреждений, не являющимся государственными служащими, и работникам казенных предприятий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2 532 339
</w:t>
            </w:r>
          </w:p>
        </w:tc>
      </w:tr>
      <w:tr>
        <w:trPr>
          <w:trHeight w:val="5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29 000
</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Стратегии индустриально-инновационного развития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Официальные трансферты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6 382 029,5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Официальные трансферты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6 382 029,5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6 382 029,5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изъятия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1 079 129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5 130 218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целевых трансфертов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172 682,5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Операционное сальдо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-2 321 154,1
</w:t>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Чистое бюджетное кредитование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3 871 262
</w:t>
            </w:r>
            <w:r>
              <w:rPr>
                <w:rFonts w:ascii="Times New Roman"/>
                <w:b w:val="false"/>
                <w:i w:val="false"/>
                <w:color w:val="000000"/>
                <w:sz w:val="20"/>
              </w:rPr>
              <w:t>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Бюджетные кредиты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100 000
</w:t>
            </w:r>
            <w:r>
              <w:rPr>
                <w:rFonts w:ascii="Times New Roman"/>
                <w:b w:val="false"/>
                <w:i w:val="false"/>
                <w:color w:val="000000"/>
                <w:sz w:val="20"/>
              </w:rPr>
              <w:t>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100 000
</w:t>
            </w:r>
            <w:r>
              <w:rPr>
                <w:rFonts w:ascii="Times New Roman"/>
                <w:b w:val="false"/>
                <w:i w:val="false"/>
                <w:color w:val="000000"/>
                <w:sz w:val="20"/>
              </w:rPr>
              <w:t>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сельского хозяйства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сельхозтоваропроизводителей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бюджетных кредитов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3 971 262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3 971 262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3 971 262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выданных из областного бюджета местным исполнительным органам районов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3 672 000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выданных из местного бюджета банкам-заемщикам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281 701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выданных из местного бюджета до 2005 года юридическим лицам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17 561
</w:t>
            </w:r>
          </w:p>
        </w:tc>
      </w:tr>
      <w:tr>
        <w:trPr>
          <w:trHeight w:val="33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Сальдо по операциям с финансовыми активами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464 663,4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Приобретение финансовых активов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464 663,4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464 663,4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464 663,4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464 663,4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Дефицит (профицит) бюджета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2 157 000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Финансирование дефицита (использование профицита) бюджета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2 157 000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займов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1 515 000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государственные займы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1 515 000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Договоры займа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1 515 000
</w:t>
            </w:r>
          </w:p>
        </w:tc>
      </w:tr>
      <w:tr>
        <w:trPr>
          <w:trHeight w:val="9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получаемые местным исполнительным органом области, города республиканского значения, столицы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1 515 000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займов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3 672 000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займов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3 672 000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3 672 000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долга местного исполнительного органа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3 672 000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Движение остатков бюджетных средств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1 071 555,5
</w:t>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Остатки бюджетных средств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1 071 555,5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Свободные остатки бюджетных средств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1 071 555,5
</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Свободные остатки бюджетных средств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1 071 555,5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решению областного маслихата
</w:t>
      </w:r>
      <w:r>
        <w:br/>
      </w:r>
      <w:r>
        <w:rPr>
          <w:rFonts w:ascii="Times New Roman"/>
          <w:b w:val="false"/>
          <w:i w:val="false"/>
          <w:color w:val="000000"/>
          <w:sz w:val="28"/>
        </w:rPr>
        <w:t>
от 5 февраля 2007 года N 332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бюджетных программ развития областного бюджета на 2007 год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1013"/>
        <w:gridCol w:w="1013"/>
        <w:gridCol w:w="8953"/>
      </w:tblGrid>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 група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Подфункция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Адмпрограмма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расходов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Государственные услуги общего характера
</w:t>
            </w:r>
            <w:r>
              <w:rPr>
                <w:rFonts w:ascii="Times New Roman"/>
                <w:b w:val="false"/>
                <w:i w:val="false"/>
                <w:color w:val="000000"/>
                <w:sz w:val="20"/>
              </w:rPr>
              <w:t>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маслихата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маслихата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акима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акима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деятельность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финансов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работы по выдаче разовых талонов и обеспечение полноты сбора сумм от реализации разовых талонов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приватизации коммунальной cобственности
</w:t>
            </w:r>
          </w:p>
        </w:tc>
      </w:tr>
      <w:tr>
        <w:trPr>
          <w:trHeight w:val="5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Учет, хранение, оценка и реализация имущества, поступившего в коммунальную собственность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Планирование и статистическая деятельность
</w:t>
            </w:r>
          </w:p>
        </w:tc>
      </w:tr>
      <w:tr>
        <w:trPr>
          <w:trHeight w:val="57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экономики и бюджетного планирования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экономики и бюджетного планирования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Оборона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Военные нужды
</w:t>
            </w:r>
          </w:p>
        </w:tc>
      </w:tr>
      <w:tr>
        <w:trPr>
          <w:trHeight w:val="87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мобилизационной подготовке, гражданской обороне, организации предупреждения и ликвидации аварий и стихийных бедствий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территориальной обороны и территориальная оборона областного масштаба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работы по чрезвычайным ситуациям 
</w:t>
            </w:r>
          </w:p>
        </w:tc>
      </w:tr>
      <w:tr>
        <w:trPr>
          <w:trHeight w:val="9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мобилизационной подготовке, гражданской обороне, организации предупреждения и ликвидации аварий и стихийных бедствий области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по мобилизационной подготовке, гражданской обороне, организации предупреждения и ликвидации аварий и стихийных бедствий области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Мобилизационная подготовка и мобилизация областного масштаба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Общественный порядок, безопасность, правовая, судебная, уголовно-исполнительная деятельность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Правоохранительная деятельность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исполнительного органа внутренних дел, финансируемого из областного бюджета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 на территории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Поощрение граждан, участвующих в охране общественного порядка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общее, основное общее, среднее общее образование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физической культуры и спорта области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Дополнительное образование для детей и юношества по спорту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одаренных в спорте детей в специализированных организациях образования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по специальным образовательным программам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областных организаций образования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школьных олимпиад и внешкольных мероприятий областного масштаба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оснащение учебным оборудованием кабинетов физики, химии, биологии в государственных учреждениях среднего общего образования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(города областного значения) на обеспечение содержания типовых штатов государственных учреждений общего среднего образования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подключение к Интернету и оплату трафика государственных учреждений среднего общего образования
</w:t>
            </w:r>
          </w:p>
        </w:tc>
      </w:tr>
      <w:tr>
        <w:trPr>
          <w:trHeight w:val="15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приобретение и доставку учебников и учебно-методических комплексов для обновления библиотечных фондов государственных учреждений среднего общего образования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создание лингофонных и мультимедийных кабинетов для государственных учреждений среднего общего образования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организацию питания, проживания и подвоза детей к пунктам тестирования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профессиональное образование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профессиональное образование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Дополнительное профессиональное образование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образования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образования
</w:t>
            </w:r>
          </w:p>
        </w:tc>
      </w:tr>
      <w:tr>
        <w:trPr>
          <w:trHeight w:val="8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
</w:t>
            </w:r>
          </w:p>
        </w:tc>
      </w:tr>
      <w:tr>
        <w:trPr>
          <w:trHeight w:val="8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содержание вновь вводимых объектов образования
</w:t>
            </w:r>
          </w:p>
        </w:tc>
      </w:tr>
      <w:tr>
        <w:trPr>
          <w:trHeight w:val="8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Больницы широкого профиля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9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стационарной медицинской помощи по направлению специалистов первичной медико-санитарной помощи и организаций здравоохранения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здоровья населения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5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крови, ее компонентов и препаратов для местных организаций здравоохранения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материнства и детства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Пропаганда здорового образа жизни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тест-систем для проведения дозорного эпидемиологического надзора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государственного санитарно-эпидемиологического надзора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государственного  санитарно-эпидемиологического надзора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Санитарно-эпидемиологическое благополучие населения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эпидемиями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Централизованный закуп вакцин и других медицинских иммунобиологических препаратов для проведения иммунопрофилактики населения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Специализированная медицинская помощь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медицинской помощи лицам, страдающим социально-значимыми заболеваниями и заболеваниями, представляющими опасность для окружающих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туберкулезом противотуберкулезными препаратами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диабетом противодиабетическими препаратами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онкологических больных химиопрепаратами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с почечной недостаточностью лекарственными средствами, диализаторами, расходными материалами и больных после трансплантации почек лекарственными средствами
</w:t>
            </w:r>
          </w:p>
        </w:tc>
      </w:tr>
      <w:tr>
        <w:trPr>
          <w:trHeight w:val="2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Поликлиники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37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первичной медико-санитарной помощи населению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виды медицинской помощи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скорой и неотложной помощи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медицинской помощи населению в чрезвычайных ситуациях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здравоохранения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здравоохранения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мероприятий по профилактике и борьбе со СПИД в Республике Казахстан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патологоанатомического вскрытия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информационно-аналитических центров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Социальная помощь и социальное обеспечение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престарелых и инвалидов общего типа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сирот, детей, оставшихся без попечения родителей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помощь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r>
      <w:tr>
        <w:trPr>
          <w:trHeight w:val="46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поддержка инвалидов 
</w:t>
            </w:r>
          </w:p>
        </w:tc>
      </w:tr>
      <w:tr>
        <w:trPr>
          <w:trHeight w:val="15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компенсацию повышения тарифа абонентской платы за телефон социально-защищаемым гражданам, являющимся абонентами городских сетей телекоммуникаций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для выплаты государственных пособий на детей до 18 лет из малообеспеченных семей
</w:t>
            </w:r>
          </w:p>
        </w:tc>
      </w:tr>
      <w:tr>
        <w:trPr>
          <w:trHeight w:val="18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координации занятости и социальных программ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Культура, спорт, туризм и информационное пространство
</w:t>
            </w:r>
            <w:r>
              <w:rPr>
                <w:rFonts w:ascii="Times New Roman"/>
                <w:b w:val="false"/>
                <w:i w:val="false"/>
                <w:color w:val="000000"/>
                <w:sz w:val="20"/>
              </w:rPr>
              <w:t>
</w:t>
            </w:r>
          </w:p>
        </w:tc>
      </w:tr>
      <w:tr>
        <w:trPr>
          <w:trHeight w:val="46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в области культуры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культуры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культуры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культурно-досуговой работы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Увековечение памяти деятелей государства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театрального и музыкального искусства 
</w:t>
            </w:r>
          </w:p>
        </w:tc>
      </w:tr>
      <w:tr>
        <w:trPr>
          <w:trHeight w:val="8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физической культуры и спорта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физической культуры и спорта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спортивных соревнований на областном уровне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и участие членов областных сборных команд по различным видам спорта на республиканских и международных спортивных соревнованиях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Информационное пространство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архивов и документации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архивов и документации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архивного фонда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культуры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областных библиотек
</w:t>
            </w:r>
          </w:p>
        </w:tc>
      </w:tr>
      <w:tr>
        <w:trPr>
          <w:trHeight w:val="2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внутренней политики области
</w:t>
            </w:r>
          </w:p>
        </w:tc>
      </w:tr>
      <w:tr>
        <w:trPr>
          <w:trHeight w:val="6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информационной политики через средства массовой информации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развитию языков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по развитию языков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государственного языка и других языков народов Казахстана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туристской деятельности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внутренней политики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внутренней политики
</w:t>
            </w:r>
          </w:p>
        </w:tc>
      </w:tr>
      <w:tr>
        <w:trPr>
          <w:trHeight w:val="5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региональных программ в сфере молодежной политики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сельского хозяйства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сельского хозяйства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развития семеноводства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процедур банкротства сельскохозяйственных организаций, не находящихся в республиканской собственности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и ремонт специальных хранилищ (могильников)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развития  животноводства  
</w:t>
            </w:r>
          </w:p>
        </w:tc>
      </w:tr>
      <w:tr>
        <w:trPr>
          <w:trHeight w:val="12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и повышение урожайности  и качества продукции растениеводства
</w:t>
            </w:r>
          </w:p>
        </w:tc>
      </w:tr>
      <w:tr>
        <w:trPr>
          <w:trHeight w:val="12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передаваемые административные функции в рамках разграничения полномочий между уровнями государственного управления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продуктивности и качества продукции животноводства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стоимости услуг по доставке воды сельскохозяйственным товаропроизводителям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Водное хозяйство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Установление водоохранных зон и полос водных объектов
</w:t>
            </w:r>
          </w:p>
        </w:tc>
      </w:tr>
      <w:tr>
        <w:trPr>
          <w:trHeight w:val="2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хозяйство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защита, воспроизводство лесов и лесоразведение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животного мира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окружающей среды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природных ресурсов  и регулирования природопользования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охране окружающей среды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Земельные отношения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земельным отношениям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земельных отношений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осуществления земельных отношений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передаваемые административные функции в рамках разграничения полномочий между уровнями государственного управления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Промышленность, архитектурная, градостроительная и строительная деятельность
</w:t>
            </w:r>
            <w:r>
              <w:rPr>
                <w:rFonts w:ascii="Times New Roman"/>
                <w:b w:val="false"/>
                <w:i w:val="false"/>
                <w:color w:val="000000"/>
                <w:sz w:val="20"/>
              </w:rPr>
              <w:t>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Архитектурная, градостроительная и строительная деятельность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государственного архитектурно-строительного контроля области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государственного архитектурно-строительного контроля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строительства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архитектуры и градостроительства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архитектуры и градостроительства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коммуникации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Автомобильный транспорт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автомобильных дорог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сфере транспорта и коммуникаций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пассажирского транспорта и автомобильных дорог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пассажирских перевозок по социально значимым межрайонным (междугородним) собщениям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экономической деятельности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предпринимательства и промышленности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поддержку предпринимательской деятельности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Чрезвычайный резерв местного исполнительного органа области для ликвидации чрезвычайных ситуаций природного и техногенного характера
</w:t>
            </w:r>
          </w:p>
        </w:tc>
      </w:tr>
      <w:tr>
        <w:trPr>
          <w:trHeight w:val="15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увеличение заработной платы государственным служащим, работникам государственных учреждений, не являющимся государственными служащими, и работникам казенных предприятий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Официальные трансферты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Официальные трансферты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изъятия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целевых трансфертов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займов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займов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долга местного исполнительного органа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решению областного маслихата
</w:t>
      </w:r>
      <w:r>
        <w:br/>
      </w:r>
      <w:r>
        <w:rPr>
          <w:rFonts w:ascii="Times New Roman"/>
          <w:b w:val="false"/>
          <w:i w:val="false"/>
          <w:color w:val="000000"/>
          <w:sz w:val="28"/>
        </w:rPr>
        <w:t>
от 5 февраля 2007 года N 332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бюджетных программ развития областного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2007 год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1013"/>
        <w:gridCol w:w="1013"/>
        <w:gridCol w:w="8993"/>
      </w:tblGrid>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 группа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Подфункция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 программ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расходов
</w:t>
            </w:r>
          </w:p>
        </w:tc>
      </w:tr>
      <w:tr>
        <w:trPr>
          <w:trHeight w:val="2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Государственные услуги общего характера
</w:t>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акима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деятельность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общее, основное общее, среднее общее образование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Информатизация системы среднего образования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Среднее профессиональное образование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со средним профессиональным образованием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со средним профессиональным образованием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образования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человеческого капитала в рамках электронного правительства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строительство и реконструкцию объектов образования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образования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здравоохранения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здравоохранения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Жилищно-коммунальное хозяйство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Жилищное хозяйство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бюджетов районов (городов областного значения) на строительство жилья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строительство жилья государственного коммунального жилищного фонда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и обустройство инженерно-коммуникационной инфраструктуры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Коммунальное хозяйство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коммунального хозяйства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населенных пунктов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коммунального хозяйства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Культура, спорт, туризм и информационное пространство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в области культуры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культуры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физической культуры и спорта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сельского хозяйства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сельхозтоваропроизводителей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Водное хозяйство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9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системы водоснабжения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коммуникации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Автомобильный транспорт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r>
      <w:tr>
        <w:trPr>
          <w:trHeight w:val="9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транспортной инфраструктуры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сфере транспорта и коммуникаций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транспортной инфраструктуры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w:t>
            </w:r>
            <w:r>
              <w:rPr>
                <w:rFonts w:ascii="Times New Roman"/>
                <w:b w:val="false"/>
                <w:i w:val="false"/>
                <w:color w:val="000000"/>
                <w:sz w:val="20"/>
              </w:rPr>
              <w:t>
</w:t>
            </w:r>
          </w:p>
        </w:tc>
      </w:tr>
      <w:tr>
        <w:trPr>
          <w:trHeight w:val="2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Стратегии индустриально-инновационного развития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