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e420" w14:textId="99fe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ставок платы за лесные пользования на участках государственного лесного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4 апреля 2007 года N 342. Зарегистрировано Департаментом юстиции Актюбинской области 19 апреля 2007 года за N 3202. Утратило силу решением Актюбинского областного маслихата от 21 декабря 2009 года №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Актюбинского областного маслихата от 21.12.2009 № 236.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473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 "О налогах и других обязательных платежах в бюджет" и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Казахстан,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размеры ставок платы за лесные пользования на участках государственного лесного фонда (Приложение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Средства, поступившие от платежей за лесные пользования, направлять в доход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ГУ "Департамент природных ресурсов и регулирования природопользования Актюбинской области", акимам районов и г. Актобе довести размеры ставок платы за лесные пользования до сведения плательщиков.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решение областного маслихата "Об утверждении размеров ставок платы за лесные пользования на участках государственного лесного фонда на 2006 год" от 21 июня 2006 года N 269, зарегистрированное в департаменте юстиции Актюбинской области 4 июля 2006 года N 3184.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2007 года N 342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Ставки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заготовку второстепенных лесных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 участках государственного лесного фонда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6933"/>
        <w:gridCol w:w="3933"/>
      </w:tblGrid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пользования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Ставки платы 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Заготовка метел,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плетения (хворост)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тенге за 1м3 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Заготовка веников (хворост, береза)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тенге за 1м3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2007 года N 342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Ставки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пользования участками государственного лесного фонда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133"/>
        <w:gridCol w:w="3913"/>
      </w:tblGrid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пользования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Ставки платы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Сенокошение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тенге за 1га площади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нужд охотничьего хозяйства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тенге за 1га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нужд культурно-оздоровительных, рекреационных, туристских и спортивных целей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тенге с 1га участка лесной площади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финансирования на 2007 год по бюджетной программе 10.3.254.005.000 "Охрана, защита, воспроизводство лесов и лесоразведения" составляет всего - 148876 тыс.тенге + план поступления собственных средств всего - 29790 тыс.тенге = 178666 тыс.тенге: площадь гослесфонда 193,3 тыс.га = 925 тенге составляют затраты на один гектар государственного лесного фонда х 20% = 185тенге.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2007 года N 342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Ставки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пользование особо охраняемыми природными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территориями местного значения Актюбинской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5913"/>
        <w:gridCol w:w="2513"/>
        <w:gridCol w:w="2893"/>
      </w:tblGrid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использования особоохраняемых природных территорий местного значения физическими и юридическими лицами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измерения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Ставки платы в месячных расчетных показателях 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научных целях (проведение научных исследований)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Человеко- день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культурно-просветительных и учебных целях: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показ объектов неживой природы, растений и животных, объектов историко-культурного наследия;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проведение учебных экскурссий и занятий, производственных практик учащихся и студентов;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подготовка научных кадров, переподготовка и повышение квалификации специалистов в области охраны окружающей среды и рационального природопользования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день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 день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Человеко- день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туристских и рекреационных целях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Человеко- день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