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c997" w14:textId="04cc9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10 мая 2007 года N 156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16 ноября 2007 года № 369. Зарегистрировано Департаментом юстиции Актюбинской области 3 декабря 2007 года № 3230. Утратило силу постановлением акимата Актюбинской области от 24 декабря 2013 года № 416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постановлением акимата Актюбинской области от 24.12.2013 № 416.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N 156 от 10 мая 2007 года "Об оказании дополнительной помощи семьям, имеющим детей - инвалидов до шестнадцати лет"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пункт 2.1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10 календарных дней после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