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5ecc" w14:textId="f985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некоторых населенных пунктов Байганинского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Акимата Актюбинской области от 5 декабря 2007 года № 397 и решение Маслихата Актюбинской области от 5 декабря 2007 года № 31. Зарегистрировано Департаментом юстиции Актюбинской области 26 декабря 2007 года № 3235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учитывая предложения представительных и исполнительных органов Байганинского района, </w:t>
      </w:r>
      <w:r>
        <w:rPr>
          <w:rFonts w:ascii="Times New Roman"/>
          <w:b/>
          <w:i w:val="false"/>
          <w:color w:val="000000"/>
          <w:sz w:val="28"/>
        </w:rPr>
        <w:t>акимат</w:t>
      </w:r>
      <w:r>
        <w:rPr>
          <w:rFonts w:ascii="Times New Roman"/>
          <w:b/>
          <w:i w:val="false"/>
          <w:color w:val="000000"/>
          <w:sz w:val="28"/>
        </w:rPr>
        <w:t xml:space="preserve"> области 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/>
          <w:i w:val="false"/>
          <w:color w:val="000000"/>
          <w:sz w:val="28"/>
        </w:rPr>
        <w:t xml:space="preserve">областной </w:t>
      </w:r>
      <w:r>
        <w:rPr>
          <w:rFonts w:ascii="Times New Roman"/>
          <w:b/>
          <w:i w:val="false"/>
          <w:color w:val="000000"/>
          <w:sz w:val="28"/>
        </w:rPr>
        <w:t>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Упразднить село Нуржау Жанажолского сельского округа, село Калдайбек Жаркамысского сельского округа Байганинского района, с численностью населения менее 50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Акиму Байганинского района принять необходимые меры для решения вопросов, связанных с дальнейшим использованием земель упраздненных сел.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ГУ "Управление статистики Актюбинской области" (Мукаев А.Д.) исключить из учетных данных вышеуказанные населенные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ГУ "Управление по земельным отношениям Актюбинской области" (Жекеев М.Н.) внести соответствующие изменения в земельно-кадастровую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и решение вводится в действие по истечении десяти календарных дней со дня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