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dc5e" w14:textId="cabd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 стоимости  разовых талонов на рынках: "Оптово - продовольственный рынок города Актобе" и крытый рынок "Кар сити"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сороковой сессии маслихата города Актобе Актюбинской области от 17 июля 2007 года N 363. Зарегистрировано в Управлении юстиции города Актобе Актюбинской области 2 августа за N 3-1-76. Утратило силу решением маслихата города Актобе Актюбинской области от 25 апреля 2009 года N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решением маслихата города Актобе Актюбинской области от 25 апреля 2009 года N 169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148, пункта 2 статьи 373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РК "О налогах и других обязательных платежах в бюджет", в целях увеличения налогооблагаемой базы и обеспечения выполнения прогнозных показателей,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стоимость разовых талонов на рынках: "Оптово - продовольственный рынок города Актобе" и крытом рынке "Кар сити" в соответствии с приложениями 1 и 2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решения возложить на председателя налогового комитета по городу Актобе Нуржанова Ж.М.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вводится в действие по истечению десяти календарных дней после официального опубликования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 Секретарь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363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сороковой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 от 17 июля 2007 года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Сноска: Приложение 1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 внеочередной второй сессии маслихата города Актобе от 30 октября 2007 года N 18.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видам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(Оптово - продовольственный рынок города Актобе)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813"/>
        <w:gridCol w:w="3693"/>
        <w:gridCol w:w="203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N/N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 деятельности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Стоимость разовых талонов (тенге)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Период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складского бокса площадью до 42 квадратных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складского бокса площадью свыше 42 квадратных метров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складских отсеков (ангарного типа) площадью до 38 квадратных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складских отсеков (ангарного типа) площадью свыше 38 квадратных метров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до 20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свыше 20 т.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автомашин.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363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сороковой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 от 17 июля 2007 года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Сноска: Приложение 2 в новой редакции -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 внеочередной второй сессии маслихата города Актобе от 30 октября 2007 года N 18.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по видам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(крытый рынок "Кар сити")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693"/>
        <w:gridCol w:w="3813"/>
        <w:gridCol w:w="203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N/N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 деятельности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Стоимость разовых талонов (тенге)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Период </w:t>
            </w:r>
          </w:p>
        </w:tc>
      </w:tr>
      <w:tr>
        <w:trPr>
          <w:trHeight w:val="6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бутика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 территории рынка (за 1 единицу)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приложения N 2 - реализация за 1 единицу автотранспортных средств стоимость разовых талонов составляет 150 тенге, иное количество определяется расчетным путем.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