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a2cd" w14:textId="ab0a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стоимости разовых талонов для реализующих товары на рынках города Актобе, включая физических лиц, деятельность которых носит эпизодический характер с применением коэффициентов к месячному расчетному показателю, утвержденному на соответствующий период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второй сессии маслихата города Актобе Актюбинской области от 30 октября 2007 года N 19. Зарегистрировано в Управлении юстиции города Актобе Актюбинской области 14 ноября 2007 года за N 3-1-78. Утратило силу решением маслихата города Актобе Актюбинской области от 29 января 2009 года N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решением маслихата города Актобе Актюбинской области от 29 января 2009 года N 127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372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"О налогах и других обязательных платежах в бюджет", статьями 6,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N 148 и в целях увеличения налогооблагаемой базы, обеспечения выполнения прогнозных показателей,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размеры стоимости разовых талонов для реализующих товары на рынках города Актобе, включая физических лиц, деятельность которых носит эпизодический характер с применением коэффициентов к месячному расчетному показателю, утвержденному на соответствующий период согласно приложениям N 1 - 20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Решения маслихата города Актобе N 209 от 15 июля 2003 года (регистрационный N 2358 от 22 августа 2003 года), N 41 от 9 марта 2004 года (N 2645 от 6 апреля 2004 года), N 82 от 30 сентября 2004 года, (N 2936 от 15 октября 2004 года), N 146 от 6 июня 2005 года (N 3-1-12 от 27 июня 2005 года), N 278 от 16 октября 2006 года (N 3-1-60 от 3 ноября 2006 года) и изменений к ним, считать утратившими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решения возложить на исполняющую обязанности председателя налогового комитета по городу Актобе Арыспаеву Гульмиру Алиевну.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"Центральный рынок"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213"/>
        <w:gridCol w:w="1653"/>
        <w:gridCol w:w="1593"/>
        <w:gridCol w:w="2593"/>
        <w:gridCol w:w="273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- фрукты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0,137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0,183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товаров с машин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"Алия"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213"/>
        <w:gridCol w:w="1633"/>
        <w:gridCol w:w="1873"/>
        <w:gridCol w:w="2733"/>
        <w:gridCol w:w="239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- фрукты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0,183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0,183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0,183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0,092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"Саясат"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133"/>
        <w:gridCol w:w="1493"/>
        <w:gridCol w:w="1853"/>
        <w:gridCol w:w="2553"/>
        <w:gridCol w:w="281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п/п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- фрукты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0,137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товаров с машин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"Алтай"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3350"/>
        <w:gridCol w:w="1671"/>
        <w:gridCol w:w="1714"/>
        <w:gridCol w:w="2772"/>
        <w:gridCol w:w="2784"/>
      </w:tblGrid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п/п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- фрукты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0,137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0,183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товаров с машин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"Ануар"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093"/>
        <w:gridCol w:w="1553"/>
        <w:gridCol w:w="1793"/>
        <w:gridCol w:w="2553"/>
        <w:gridCol w:w="2833"/>
      </w:tblGrid>
      <w:tr>
        <w:trPr>
          <w:trHeight w:val="28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п/п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- фрукты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0,137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товаров с машин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"Лимузин"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177"/>
        <w:gridCol w:w="1555"/>
        <w:gridCol w:w="1715"/>
        <w:gridCol w:w="2616"/>
        <w:gridCol w:w="2798"/>
      </w:tblGrid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п/п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автомашин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"БМ"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393"/>
        <w:gridCol w:w="1613"/>
        <w:gridCol w:w="1953"/>
        <w:gridCol w:w="2293"/>
        <w:gridCol w:w="263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п/п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товаров с машин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"Западно-Казахстанская ярмарка"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3387"/>
        <w:gridCol w:w="1545"/>
        <w:gridCol w:w="1845"/>
        <w:gridCol w:w="2678"/>
        <w:gridCol w:w="2834"/>
      </w:tblGrid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п/п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9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0,183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товаров с машин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"11 микрорайон"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93"/>
        <w:gridCol w:w="1593"/>
        <w:gridCol w:w="1793"/>
        <w:gridCol w:w="2533"/>
        <w:gridCol w:w="273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п/п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товаров с машин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хозяйства и садоводства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"Шыгыс"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93"/>
        <w:gridCol w:w="1533"/>
        <w:gridCol w:w="1833"/>
        <w:gridCol w:w="2593"/>
        <w:gridCol w:w="283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п/п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0,183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 т.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  товаров с машин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рук, земли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"Мерей"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413"/>
        <w:gridCol w:w="1593"/>
        <w:gridCol w:w="1793"/>
        <w:gridCol w:w="2693"/>
        <w:gridCol w:w="255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прилавка в крытых павильонах, бутиках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0,183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Размеры стоимости разовых талонов за реализацию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на рынке "Скотофуражный"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413"/>
        <w:gridCol w:w="1673"/>
        <w:gridCol w:w="1693"/>
        <w:gridCol w:w="2753"/>
        <w:gridCol w:w="271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  торговли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крупного рогатого скота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0,092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мелкого рогатого скота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0,055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скота с автомашины.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птиц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0,055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фуража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прочих товаров с земли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для физических,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деятельность, которых носит эпизодических характер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3413"/>
        <w:gridCol w:w="1855"/>
        <w:gridCol w:w="1794"/>
        <w:gridCol w:w="1999"/>
        <w:gridCol w:w="2787"/>
      </w:tblGrid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п/п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газет и журналов с рук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0,018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газет и журналов со стендов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живых цветов, выращенных на дачных и придомовых участках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0,046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0,046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семян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саженцев и рассады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0,018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0,018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бахчевых культур (при наличии разрешения горСЭС):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машин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0,046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0,092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1092 * 0,046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0,092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владельцами личных и арендованных тракторов услуг по обработке земельных участков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0,183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0,183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владельцами личных и арендованных легковых (кроме маршрутных такси) услуг по перевозке пассажиров (за исключением лицензируемых)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легковых автомобилей: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весенне-летний сезон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осенне-зимний сезон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0,092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0,073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1092 * 0,092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0,073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продуктов подсобного сельского хозяйства (садоводства, огородничества и дачных участков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0,092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0,092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аудио, видеокассет в местах проведения концертов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тамады и артистов на различных торжествах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0,458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0,458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Фото и видеосъемки и другие фотоработы на торжествах и в местах общественного отдыха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0,092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0,092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прохладительных напитков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0,092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0,092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мороженого 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0,092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0,092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за реализацию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коммунальных торговых площадках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3386"/>
        <w:gridCol w:w="1751"/>
        <w:gridCol w:w="1712"/>
        <w:gridCol w:w="2710"/>
        <w:gridCol w:w="2729"/>
      </w:tblGrid>
      <w:tr>
        <w:trPr>
          <w:trHeight w:val="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сельхозпроизводителей, местных товаропроизводителей, садоводства и огородничества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 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0,018 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0,018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за реализацию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мини-рынке "2002-мелочи"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413"/>
        <w:gridCol w:w="1813"/>
        <w:gridCol w:w="1813"/>
        <w:gridCol w:w="2673"/>
        <w:gridCol w:w="253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народного потребления с контейнеров и вагонов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0,092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0,092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прилавка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крытых ларьков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0,064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"Астана"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413"/>
        <w:gridCol w:w="1713"/>
        <w:gridCol w:w="1533"/>
        <w:gridCol w:w="2693"/>
        <w:gridCol w:w="273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народного потребления в бутиках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ювелирных изделий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реализацию товаров на рынке "Сабыр"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73"/>
        <w:gridCol w:w="1773"/>
        <w:gridCol w:w="1813"/>
        <w:gridCol w:w="2593"/>
        <w:gridCol w:w="255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N/Nп/п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народного потребления с торгового места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0,137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дополнительные виды предпринимательской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93"/>
        <w:gridCol w:w="1633"/>
        <w:gridCol w:w="1753"/>
        <w:gridCol w:w="2713"/>
        <w:gridCol w:w="267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N/Nп/п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Выпас домашних животных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Выпас домашних птиц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кормов для животных и птиц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0,183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веников и метел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0,046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лесных ягод, меда, грибов и рыбы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0,027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по видам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(на Оптово - продовольственном рынке города Актобе)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93"/>
        <w:gridCol w:w="1693"/>
        <w:gridCol w:w="1813"/>
        <w:gridCol w:w="2693"/>
        <w:gridCol w:w="267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N/Nп/п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складского бокса площадью до 42 квадратных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складского бокса площадью свыше 42 квадратных метров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0,275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1092 * 0,275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складских отсеков (ангарного типа) площадью до 38 квадратных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складских отсеков (ангарного типа) площадью свыше 38 квадратных метров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280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0,211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0,256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0,211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1092 * 0,256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до 20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свыше 20 т.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0,321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0,229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автомашин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0,366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19 внеочередной второй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30 октября 2007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по видам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(на крытом рынке "Кар-сити")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МРП 2007 года - 1092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353"/>
        <w:gridCol w:w="1713"/>
        <w:gridCol w:w="1693"/>
        <w:gridCol w:w="2713"/>
        <w:gridCol w:w="267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N/N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торговли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МРП)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(Коэф*МРП)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(Коэффициент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графы N 4 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МРП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период)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бутика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1092 * 0,183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автотранспортныхсредств с территории рынка (за 1 единицу)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0,137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1092 * 0,137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Стоимость разовых талонов исчисляется по графе N 6 настоящего приложения в зависимости от изменения размера месячного расчетного показателя (МРП) на соответствующий период.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