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7bc52" w14:textId="377bc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на призывном участке Управления по делам обороны города Актобе граждан 1991 года рождения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города Актобе Актюбинской области от 13 декабря 2007 года № 4. Зарегистрировано в Управлении юстиции города Актобе Актюбинской области 25 декабря 2007 года за № 3-1-81. В связи с истечением срока исполнения утратило силу - письмом Управления юстиции города Актобе Актюбинской области 17 июля 2009 года за № 01-4-13/9372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Примечание. В связи с истечением срока исполнения утратило силу - письмом Управления юстиции города Актобе Актюбинской области 17 июля 2009 года за № 01-4-13/9372.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обязанности и воинской службе",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N 371 от 5 мая 2006 года "Об утверждении Правил о порядке ведения воинского учета военнообязанных и призывников в Республике Казахстан", на основании статьи 33, 37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аким города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период с 10 января по 31 марта 2008 года провести приписку к призывному участку Управления по делам обороны города Актобе граждан 1991 года рождения, которым в год приписки исполняется 17 лет, а также граждан старших возрастов, не прошедших ранее приписку, проживающих постоянно или временно на территории города Актобе.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Расходы, связанные с выполнением мероприятий, осуществляются за счет средств местного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здравоохранения Актюбинской области (Сабыр К.К.) выделить в распоряжение Управления по делам обороны города Актобе: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врачей-специалистов и медицинских сестер для проведения медицинского освидетельствования приписываемых;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врачей подростковых кабинетов для качественного и полного обеспечения медицинскими документами приписываемых;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врачей-специалистов и медицинских сестер для проведения дополнительной медицинской комиссии в результате увеличения количества приписываемых к призывному участку;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резервный состав врачей-специалистов;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необходимое медицинское имущество, инструменты и медикаменты для работы медицинской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Рекомендовать руководителям предприятий, учреждении, организаций и учебных заведений, независимо от форм собственности: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оповещать граждан, подлежащих приписке, о вызове их в городской призывной пункт и обеспечивать своевременное прибытие их по этому вызову;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освободить юношей от работы (учебы) на время, необходимое для выполнения обязанностей, связанных с постановкой допризывников на воинский учет, с сохранением за ними заработка (стипендии) по месту работы (учебы).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Городскому отделу образования (Кушербаев А.К.) совместно с Управлением по делам обороны города Актобе (Бултеев Т.К.) осуществлять контроль за полным охватом припиской всех юношей 1991 года рождения, обучающихся в школах города. Взять на учет всех выявленных при приписке юношей, не имеющих среднего образования, с последующим обучением их в очных и заочных общеобразовательных школах.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Городскому отделу внутренних дел (Усербаев М.А.) выделить наряд полиции, в количестве двух человек, для поддержания общественного порядка на призывном пункте.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Городскому отделу ЗАГС (Мамбетова В.Т.), городскому суду (Толегенов С.К.), органам и организациям, независимо от форм собственности, в период проведения приписки обеспечить исполнение обязанностей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обязанности и воинской службе".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Акимам сельских округов по требованию Управления по делам обороны города Актобе оповещать допризывников и призывников о вызове их на призывной пункт и обеспечивать своевременное прибытие юношей.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Начальнику Управления по делам обороны города Актобе (Бултеев Т.К.) принять меры по обеспечению организованного проведения приписки граждан к призывному участку. О результатах приписки информировать акима города к 10 апреля 2008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решение вводится в действие по истечению десяти календарных дней после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Контроль за выполнением настоящего решения возложить на заместителя акима города Калдыгулову С.М. и начальника Управления по делам обороны города Актобе Бултеева Т.К.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