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b4afe" w14:textId="9eb4a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N 2 "Об утверждении Правил о порядке предоставления жилищной помощи для возмещения расходов за потребление коммунальных услуг (центральное тепловое и индивидуальное газовое отопление, горячее и холодное водоснабжение, услуги связи (абонентская плата), мусороудаление, канализация и за газ на приготовление пищи) населению района" от 19 февраля 2007 года, зарегистрированное в Управлении юстиции Каргалинского района N 3-6-48 от 05.03.2007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13 декабря 2007 года N 32. Зарегистрировано Управлением юстиции Каргалинского района Актюбинской области 8 января 2008 года N 3-6-55. Утратило силу решением Каргалинского районного маслихата Актюбинской области от 23 февраля 2010 года № 192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Каргалинского районного маслихата Актюбинской области от 23.02.2010 </w:t>
      </w:r>
      <w:r>
        <w:rPr>
          <w:rFonts w:ascii="Times New Roman"/>
          <w:b w:val="false"/>
          <w:i w:val="false"/>
          <w:color w:val="ff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жилищных отношениях» № 94-1 от 16 апреля 1997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в Республике Казахстан» № 148-II от 23 января 2001 года, в целях социальной защиты и поддержки населения с. Бадамша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название Правил о порядке предоставления жилищной помощи для возмещения расходов за потребление коммунальных услуг после слов «водоснабжение» слово «электроснабжение».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Внести в Правила «О порядке предоставления жилищной помощи для возмещения расходов за потребление коммунальных услуг (центральное тепловое и индивидуальное газовое отопление, горячее и холодное водоснабжение, услуги связи (абонентная плата), мусороудаление, канализация и за газ на приготовление пищи населению района», утвержденные решением районного маслихата от 19.02.2007 года № 2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Жилищная помощь назначается лицам,входящим в состав целевых групп,а также гражданам, постоянно проживающим в Каргалинском районе и являющимися собственниками или пользователями жилища, независимо от форм собственности, в том случае, если расходы за потребление коммунальных услуг (центральное тепловое и индивидуальное газовое отопление, горячее и холодное водоснабжение, услуги связи (абонентная плата), мусороудаление, канализация, электроснабжение и потребление сжиженного и природного газа) в пределах нормы площади жилья,утвержденных тарифов ежегодно с 1 октября по 30 апреля включительно превышают 2% от совокупного дохода семьи, за исключением семей, имеющих инвалидов 1-2-3 групп, семей, имеющих детей инвалидов с детства до 16 лет, которым полностью оплачиваются расходы за центральное тепловое,индивидуальное газовое отопление, газ на приготовление пищи, холодное и горячее водоснабжение, канализацию, мусороудаление, электроснабжение и услуги связи (абонентская плата) независимо от занимаемой площади и совокупного дохода семьи ежегодно с 1 октября по 30 апреля включительно;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Семьям, имеющим инвалидов 1-2-3 групп,инвалидов с детства до 16 лет,семьям опекунов детей сирот,многодетным семьям,имеющим четырех и более совместно проживающих несовершеннолетних детей, семьям участников ликвидации катастрофы на Чернобыльской АЭС, семьям погибших воинов, проживающих в селах района и не имеющих центрального теплового и индивидуального газового отопления, жилищная помощь оказывается в виде единовременной выплаты стоимости приобретенного топлива в размере десятикратной величины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пункт 2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Жилищная помощь предоставляется в безналичной форме, как уменьшение платежа за потребление коммунальных услуг (центральное тепловое и газовое отопление, горячее, холодное водоснабжение, мусороудаление, канализация, электроснабжение, услуги связи (абонентская плата) и потребление сжиженного и природного газа). Лицам, имеющим льготы по оплате коммунальных услуг и одновременно имеющим право получать жилищную помощь предоставляется возможность выбора одной из форм социальной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пункт 3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первом абзаце после слов «жилищной помощи» дополнить словами «доходы опекунов (попечителей)»;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 втором абзаце после слов «алиментов» дополнить словами «доходы самостоятельно занятого населения подтверждаются письменным заявлением».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пункт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подпункты 3.1,3.4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3.5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отопления жилых помещений (с 1 октября по 30 апреля включительно) – 10 куб. м на 1 кв. м отапливаемой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подпунктом 3.6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расход сжиженного газа на одну плиту в месяц (газовый баллон) -13 кг.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пункте 8 после слов «собственности» союз «или» заменить на союз «и».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пункт 14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жилищной помощи формирует списки собственников (нанимателей) квартир с указанием сумм, предоставленной помощи, которые ежемесячно представляются в Коммунальное государственное предприятие «Бадамша-сервис» на праве хозяйственного ведения при ГУ «Каргалинский районный отдел жилищно-коммунального хозяйства, пассажирского транспорта и автодорог», Каргалинский участок газового хозяйства ТОО «Актюбинское Управление газового хозяйства», Каргалинский участок электрических сетей ТОО «Энергосистема», Каргалинский узел телекоммуникации АО «Казахтелеком», АО «Казпочта».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 пункте 15 текст после слов «АО «Казахтелеком» дополнить словом «АО «Казпочта»;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после слов «предоставленных» заменить слово «заявлений» на слово «списков».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дополнить пунктом 19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Суммы жилищной помощи, не полученные своевременно по объективным причинам, выплачиваются за прошлое время без ограничения срока.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Признать утратившим силу решение № 2 районного маслихата от 25 июля 2007 года «О внесении изменений в решение районного маслихата № 2 «Об утверждении правил о порядке предоставления жилищной помощи для возмещения расходов за потребление коммунальных услуг (центральное тепловое и индивидуальное газовое отопление,горячее и холодное водоснабжение,услуги связи (абонентская плата), мусороудаление, канализация и за газ на приготовление пищи) населению района» от 19 февраля 2007 года, зарегистрированного в Управлении юстиции Каргалинского района № 3-6-48 от 05.03.2007 года».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истечении 10 календарных дней после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решения возложить на районный отдел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 Бахонов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Кульманов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