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779a" w14:textId="ce57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Алматинской области от 20 июля 2005 года N 165 "Об установлении карантинной зоны на территории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N 5 от 22 января 2007 года. Зарегистрировано Департаментом юстиции Алматинской области 14 февраля 2007 года за N 1981. Утратило силу - Постановлением акимата Алматинской области от 18 сентября 2012 года N 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Алматинской области от 18.09.2012 </w:t>
      </w:r>
      <w:r>
        <w:rPr>
          <w:rFonts w:ascii="Times New Roman"/>
          <w:b w:val="false"/>
          <w:i w:val="false"/>
          <w:color w:val="ff0000"/>
          <w:sz w:val="28"/>
        </w:rPr>
        <w:t>N 286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нормативных правовых актах",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Алматинской области от 20 июля 2005 года </w:t>
      </w:r>
      <w:r>
        <w:rPr>
          <w:rFonts w:ascii="Times New Roman"/>
          <w:b w:val="false"/>
          <w:i w:val="false"/>
          <w:color w:val="000000"/>
          <w:sz w:val="28"/>
        </w:rPr>
        <w:t>N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карантинной зоны" (зарегистрированное в Реестре государственной регистрации нормативных правовых актов от 8 августа 2005 года N 1941 и опубликованное в газеты "Жетісу" N 100 от 6 сентября 2005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"244,5" заменить на цифры "251,004";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постановлению изложить в новой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слова "областное территориальное управление Министерства сельского хозяйства Республики Казахстан" заменить словами "областная территориальная инспекция Министерства сельского хозяйства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заместителя Акима области Тойбаева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истечению десяти календарных дней после дня его первого официального опубликования в печати.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 от 22 января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постановление акимата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области" N 165 от 20 июля 2005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карантинной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зоны на территории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карантинной зоны по ликвидации карантинных объектов сельхозкультур на территории Алматинской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75"/>
        <w:gridCol w:w="1399"/>
        <w:gridCol w:w="1202"/>
        <w:gridCol w:w="1376"/>
        <w:gridCol w:w="922"/>
        <w:gridCol w:w="1437"/>
        <w:gridCol w:w="1345"/>
        <w:gridCol w:w="1428"/>
        <w:gridCol w:w="1210"/>
        <w:gridCol w:w="1312"/>
      </w:tblGrid>
      <w:tr>
        <w:trPr>
          <w:trHeight w:val="2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 карантинных объектов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щитовка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жорка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чий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тода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46972,3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30592,7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11832,1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4269,21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19170,5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ИТОГО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251004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195200,7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44636,1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39,21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Н. Айтуганов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