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7070" w14:textId="4957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Жамбылского областного маслихата третьего созыва от 12 декабря 2006 года N 21-2 "Об областном бюджете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30 марта 2007 года N 22-4. Зарегистрировано Департаментом юстиции Жамбылской области 09 апреля 2007 года за N 1655. Утратило силу решением маслихата Жамбылской области от 29 октября 2009 года № 16-19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маслихата Жамбылской области от 29.10.2009 № 16-19.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решение Жамбылского областного маслихата третьего созыва от 12 декабря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21-2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областном бюджете на 2007 год" (зарегистрировано в Реестре государственной регистрации нормативных правовых актов за N 1654, опубликовано 26 декабря 2006 года в газетах N 203 (16.378) "Ақ жол" и N 200 (16.625) "Знамя труда")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"42673876" заменить цифрами "42902162";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"6947770" заменить цифрами "7047770";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"35686663" заменить цифрами "35814949";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"42828690" заменить цифрами "43165938";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"-154814" заменить цифрами "-263776";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"732100" заменить цифрами "623138";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"-732100" заменить цифрами "-623138";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"300000" заменить цифрами "322609";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"4615533" заменить цифрами "4591388";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"880440" заменить цифрами "980440";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20-1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"Учесть, что в областном бюджете на 2007 год предусмотрены целевые трансферты за счет средств республиканского бюджета бюджетам районов и города Тараз на развитие человеческого капитала в рамках электронного правительства в сумме 24145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12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6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"На развитие человеческого капитала в рамках электронного правительства цифры "132239" заменить цифрами "108094";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 цифры "4615533" заменить цифрами "4591388";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8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"Инвестиционные программы" 261 администратор бюджетной программы "Департамент (Управление) образования области" дополнить бюджетными программами: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"014 Целевые трансферты на развитие бюджетам районов (городов областного значения) на развитие человеческого капитала в рамках электронного правительства";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"116 Развитие человеческого капитала в рамках электронного правительства";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 и 7 к указанному решению изложить в новой редакции согласно приложениям 1 и 2 к настоящему решению;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12, согласно приложению 3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и вводится в действие с 1 января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            Секретарь </w:t>
      </w:r>
      <w:r>
        <w:rPr>
          <w:rFonts w:ascii="Times New Roman"/>
          <w:b w:val="false"/>
          <w:i/>
          <w:color w:val="000000"/>
          <w:sz w:val="28"/>
        </w:rPr>
        <w:t xml:space="preserve">областного маслихата областного маслихата            А. АСИЛЬБЕКОВ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Д. ЖУМАБАЕВ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"30" марта 2007 года N 22-4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"12" декабря 2006 года N 21-2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  </w:t>
      </w:r>
      <w:r>
        <w:rPr>
          <w:rFonts w:ascii="Times New Roman"/>
          <w:b/>
          <w:i w:val="false"/>
          <w:color w:val="000080"/>
          <w:sz w:val="28"/>
        </w:rPr>
        <w:t xml:space="preserve">Областной бюджет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780"/>
        <w:gridCol w:w="679"/>
        <w:gridCol w:w="8863"/>
        <w:gridCol w:w="2061"/>
      </w:tblGrid>
      <w:tr>
        <w:trPr>
          <w:trHeight w:val="7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42902162 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HАЛОГОВЫЕ ПОСТУПЛЕHИЯ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7047770 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 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2129043 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2129043 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  налог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4490617 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4490617 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428110 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 использование природных и других ресурсов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428110 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HЕHАЛОГОВЫЕ ПОСТУПЛЕHИЯ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29443 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28153 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государственной собственности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20500 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7653 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 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 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35814949 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128286 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128286 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35686663 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35686663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899"/>
        <w:gridCol w:w="861"/>
        <w:gridCol w:w="8580"/>
        <w:gridCol w:w="207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43165938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703687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461889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311889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155719 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88469 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62850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61844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54859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 - экономических обоснований местных бюджетных инвестиционных проектов (программ)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80388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 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17695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13495 </w:t>
            </w:r>
          </w:p>
        </w:tc>
      </w:tr>
      <w:tr>
        <w:trPr>
          <w:trHeight w:val="4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 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62693 </w:t>
            </w:r>
          </w:p>
        </w:tc>
      </w:tr>
      <w:tr>
        <w:trPr>
          <w:trHeight w:val="12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мобилизационной подготовке,гражданской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20959 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10513 </w:t>
            </w:r>
          </w:p>
        </w:tc>
      </w:tr>
      <w:tr>
        <w:trPr>
          <w:trHeight w:val="6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31221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1978344 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1848344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1814103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33685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5097628 </w:t>
            </w:r>
          </w:p>
        </w:tc>
      </w:tr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532050 </w:t>
            </w:r>
          </w:p>
        </w:tc>
      </w:tr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418853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113197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1960244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585685 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  для государственных областных организаций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37333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209957 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47120 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среднего общего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114211 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794326 </w:t>
            </w:r>
          </w:p>
        </w:tc>
      </w:tr>
      <w:tr>
        <w:trPr>
          <w:trHeight w:val="12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28115 </w:t>
            </w:r>
          </w:p>
        </w:tc>
      </w:tr>
      <w:tr>
        <w:trPr>
          <w:trHeight w:val="15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47875 </w:t>
            </w:r>
          </w:p>
        </w:tc>
      </w:tr>
      <w:tr>
        <w:trPr>
          <w:trHeight w:val="12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лингофонных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88782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организацию питания, проживания и подвоза детей к пунктам тестирования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529473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529473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128695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128695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520989 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520989 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60703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60703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381894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34985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69020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человеческого капитала в рамках электронного правительства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24145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обьектов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143650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108094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  строительства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933620 </w:t>
            </w:r>
          </w:p>
        </w:tc>
      </w:tr>
      <w:tr>
        <w:trPr>
          <w:trHeight w:val="9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933620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13864267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5510282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5510282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140899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89229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50952 </w:t>
            </w:r>
          </w:p>
        </w:tc>
      </w:tr>
      <w:tr>
        <w:trPr>
          <w:trHeight w:val="6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1116289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356414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570667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9432 </w:t>
            </w:r>
          </w:p>
        </w:tc>
      </w:tr>
      <w:tr>
        <w:trPr>
          <w:trHeight w:val="9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179776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2459447 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2115722 </w:t>
            </w:r>
          </w:p>
        </w:tc>
      </w:tr>
      <w:tr>
        <w:trPr>
          <w:trHeight w:val="6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80182 </w:t>
            </w:r>
          </w:p>
        </w:tc>
      </w:tr>
      <w:tr>
        <w:trPr>
          <w:trHeight w:val="6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173709 </w:t>
            </w:r>
          </w:p>
        </w:tc>
      </w:tr>
      <w:tr>
        <w:trPr>
          <w:trHeight w:val="4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53641 </w:t>
            </w:r>
          </w:p>
        </w:tc>
      </w:tr>
      <w:tr>
        <w:trPr>
          <w:trHeight w:val="12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36193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4168627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3925498 </w:t>
            </w:r>
          </w:p>
        </w:tc>
      </w:tr>
      <w:tr>
        <w:trPr>
          <w:trHeight w:val="9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  уровне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243129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361034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339203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21831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103673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66680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9248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5240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 аналитических центров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22505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4016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4016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1719119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356290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356290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377351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377351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941794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87305 </w:t>
            </w:r>
          </w:p>
        </w:tc>
      </w:tr>
      <w:tr>
        <w:trPr>
          <w:trHeight w:val="12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6542 </w:t>
            </w:r>
          </w:p>
        </w:tc>
      </w:tr>
      <w:tr>
        <w:trPr>
          <w:trHeight w:val="9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830000 </w:t>
            </w:r>
          </w:p>
        </w:tc>
      </w:tr>
      <w:tr>
        <w:trPr>
          <w:trHeight w:val="18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  программой  реабилитации  инвалида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17947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43684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43259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2327632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  строительства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1757712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140038 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  инженерно-коммуникационной инфраструктуры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1617674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  строительства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427560 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417560 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20456 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20456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121904 </w:t>
            </w:r>
          </w:p>
        </w:tc>
      </w:tr>
      <w:tr>
        <w:trPr>
          <w:trHeight w:val="9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благоустройства городов и населенных пунктов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121904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934509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174376 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16262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19156 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36055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102903 </w:t>
            </w:r>
          </w:p>
        </w:tc>
      </w:tr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326277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15720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300557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87067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8647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78420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35915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35915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177088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177088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35373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13366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22007 </w:t>
            </w:r>
          </w:p>
        </w:tc>
      </w:tr>
      <w:tr>
        <w:trPr>
          <w:trHeight w:val="6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3144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туристической деятельности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3144 </w:t>
            </w:r>
          </w:p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95269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58569 </w:t>
            </w:r>
          </w:p>
        </w:tc>
      </w:tr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35700 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1155785 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828088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49632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38572 </w:t>
            </w:r>
          </w:p>
        </w:tc>
      </w:tr>
      <w:tr>
        <w:trPr>
          <w:trHeight w:val="6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  животноводства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198215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 - смазочных материалов и других товарно - материальных ценностей, необходимых для проведения весенне - полевых и уборочных работ и повышение урожайности и качества продукции растениеводства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445000 </w:t>
            </w:r>
          </w:p>
        </w:tc>
      </w:tr>
      <w:tr>
        <w:trPr>
          <w:trHeight w:val="12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  бюджетам 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8878 </w:t>
            </w:r>
          </w:p>
        </w:tc>
      </w:tr>
      <w:tr>
        <w:trPr>
          <w:trHeight w:val="12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28400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45561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плодовых культур и винограда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12330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особо аварийных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водохозяйственных 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гидромелиоративных систем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</w:p>
        </w:tc>
      </w:tr>
      <w:tr>
        <w:trPr>
          <w:trHeight w:val="6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168065 </w:t>
            </w:r>
          </w:p>
        </w:tc>
      </w:tr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166407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86235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39101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47134 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  строительства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42397 </w:t>
            </w:r>
          </w:p>
        </w:tc>
      </w:tr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13346 </w:t>
            </w:r>
          </w:p>
        </w:tc>
      </w:tr>
      <w:tr>
        <w:trPr>
          <w:trHeight w:val="12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 разграничения  полномочий между уровнями государственного управления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29051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50486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 строительного контроля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14432 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  архитектурно- строительного контроля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14432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22729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строительства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22729 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  градостроительства 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13325 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 и градостроительства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510929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323021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323021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187908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21908 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5557885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31875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31875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5446010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282609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15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  не являющимся государственными служащими, и работникам казенных предприятий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5143401 </w:t>
            </w:r>
          </w:p>
        </w:tc>
      </w:tr>
      <w:tr>
        <w:trPr>
          <w:trHeight w:val="11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исполнение обязательств по решениям судов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9185279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9185279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8997294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187985 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  сальдо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-263776 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  бюджетное кредитование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-886914 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  строительства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жилья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1196914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1196914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1196914 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  активами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623138 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-623138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108962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1042100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1042100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22-4 от "30" марта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21-2 от "12" декабря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80"/>
          <w:sz w:val="28"/>
        </w:rPr>
        <w:t xml:space="preserve">Распределение сумм целевых трансфертов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областного бюджета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2793"/>
        <w:gridCol w:w="4553"/>
      </w:tblGrid>
      <w:tr>
        <w:trPr>
          <w:trHeight w:val="27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25974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25974 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158000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158000 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681466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618616 </w:t>
            </w:r>
          </w:p>
        </w:tc>
      </w:tr>
      <w:tr>
        <w:trPr>
          <w:trHeight w:val="57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980440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917590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1473"/>
        <w:gridCol w:w="1793"/>
        <w:gridCol w:w="2013"/>
        <w:gridCol w:w="1713"/>
        <w:gridCol w:w="1453"/>
        <w:gridCol w:w="1773"/>
      </w:tblGrid>
      <w:tr>
        <w:trPr>
          <w:trHeight w:val="450" w:hRule="atLeast"/>
        </w:trPr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бжения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и реконст-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 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30000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427674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69038  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39974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427674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140038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2153"/>
        <w:gridCol w:w="4533"/>
      </w:tblGrid>
      <w:tr>
        <w:trPr>
          <w:trHeight w:val="270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целевые трансферты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топографических изысканий и разработка генерального плана застройки 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62850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62850 </w:t>
            </w:r>
          </w:p>
        </w:tc>
      </w:tr>
      <w:tr>
        <w:trPr>
          <w:trHeight w:val="5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62850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62850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22-4 от "30" марта 2007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21-2 от "12" декабря 2006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трансферты бюджетам районов и города Тараз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развитие человеческого капитала в рамках электронного правительства за счет средств республиканского бюджета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3"/>
        <w:gridCol w:w="5073"/>
      </w:tblGrid>
      <w:tr>
        <w:trPr>
          <w:trHeight w:val="31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1831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2176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1932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2185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3082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1891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2143 </w:t>
            </w:r>
          </w:p>
        </w:tc>
      </w:tr>
      <w:tr>
        <w:trPr>
          <w:trHeight w:val="40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4968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24145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