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5d67" w14:textId="8ba5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рыбохозяйственных водоемов местного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марта 2007 года N 65. Зарегистрировано Департаментом юстиции Жамбылской области 4 мая 2007 года за № 1660. Утратило силу постановлением акимата Жамбылской области от 28 декабря 2015 года № 326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28.12.2015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и на основании представлений об утверждении перечня рыбохозяйственных водоемов местного значения Жамбылского областного территориального управления рыбного хозяйства от 31 августа 2005 года и от 3 августа 2006 года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согласно приложению перечень рыбохозяйственных водоемов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Жамбылской области от 27 июня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65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перечня рыбохозяйственных водоемов области пригодных для рыбохозяйственной деятельности местного назначения" (зарегистрирован в Реестре государственной регистрации нормативных правовых актов за № 676).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Данное постановление вступает в юридическую силу со дня государственной регистрации в Департаменте юстиции Жамбылской области,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Усенбаева Е.О.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2007 года № 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местного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Перечень с изменениями и дополнениями внесенными постановлениями акимата Жамбылской области от 25.12.2008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29.10.2009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23.11.2011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27.03.2013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27.02.2014 № 50; от 27.11.2014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пункте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986"/>
        <w:gridCol w:w="10072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водоемов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Богара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Аккумбез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Кенес-2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Каракайнар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Дауытбай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Кошеней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Темирбек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Жиеналы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Воинское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Сарыбалдак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Шалке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Шапаваловское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Аргын-Камалган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Каскад-Темирбек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Багара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Ынтымак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постановлением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 от 27.11.2014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постановлением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 от 27.11.2014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постановлением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 от 27.03.2013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Болатбек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Туймекент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Богеткол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Таскол (Каменное)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Сенгирбай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Сенгирбай 2 (Умбет)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Сенгирбай 3 (Аюбай)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Сулуколь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Коктем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Колкайнар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У. 5-ой Фермы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Кіші Аққөль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Шоқай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Бөкен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Шайдана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Дилдабай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Жаманкол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Нурлы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Жасөркен-1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Биликол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Терис-Ашыбулак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Дарбаза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Шақпақ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Төрт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Мырзабұлақ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Қожағұл 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Көкауіт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Коралас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Узунбулак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Бағдат, Кәріқорған-1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Корейское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Белогорка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Пруд разъезд-98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постановлением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 от 27.03.2013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Байлама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Кызыл-Шаруа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Озеро Баскол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4-бөлімше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Воинское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Ленинский-Комсомольский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Аккушик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Шарбакты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Кундыз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Көкшырат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Аспаринское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Акермен-1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Акермен-2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Каратума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Карагау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Ленин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 от 27.02.2014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Қызыл қыстақ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Төменгі Маканды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Чистые пруды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Малый 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постановлением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 от 27.03.2013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Калачевский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Каракол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Малые Камкалы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Водоемы (русло реки Шу Андасайского госзаказника)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Қашқантеңіз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Аккол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Жартас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Мыншукыр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Старицакол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Ащиколь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Большие Камкалы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Ынталы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Беркуты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Жылкыбай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постановлением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 от 27.03.2013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Тасоткельское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Қайынды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Саргау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Кордайcкий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Аңырақай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Ақбұлым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Майбұлақ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Ешкілі Қордай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Караконыз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Какпатас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Кенен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Карасу 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