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d32e6" w14:textId="01d32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Жамбылского областного маслихата третьего созыва от 12 декабря 2006 года N 21-2 "Об областном бюджете на 2007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Жамбылской области от 26 июля 2007 года N 25-4. Зарегистрировано Департаментом юстиции Жамбылской области 07 августа 2007 года за N 1664. Утратило силу решением маслихата Жамбылского области от 29 октября 2009 года № 16-19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решением маслихата Жамбылской области от 29.10.2009 № 16-19.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апреля 2004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областного маслихата третьего созыва от 12 декабря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21-2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областном бюджете на 2007 год" (зарегистрировано в Реестре государственной регистрации нормативных правовых актов за N 1654, опубликовано 26 декабря 2006 года в газетах "Ақ жол" N 203 (16.378) и "Знамя труда" N 200 (16.625); внесены изменения и дополнения решением Жамбылского областного маслихата от 30 марта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22-4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решение Жамбылского областного маслихата третьего созыва от 12 декабря 2006 года N 21-2 "Об областном бюджете на 2007 год", зарегистрировано в Реестре государственной регистрации нормативных правовых актов за N 1655, опубликовано 14 апреля 2007 года в газетах "Ақ жол" N 59-60 (16.439-16.440) и "Знамя труда" N 41 (16.668)) следующие изменения и дополнения: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"42902162" заменить цифрами "44327904";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"7047770" заменить цифрами "7344552";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"35814949" заменить цифрами "36943909";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цифры "43165938" заменить цифрами "44591680";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цифры "6542" заменить цифрами "3019";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"1223799"»заменить цифрами "1203548";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"114211"»заменить цифрами "93960";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"758786" заменить цифрами "1330732";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"377586"»заменить цифрами "550062";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"381200" заменить цифрами "780670";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"374420" заменить цифрами "797960";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"224420" заменить цифрами "647960";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 цифры "322609" заменить цифрами "422609";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15 цифры "4591388" заменить цифрами "4601682";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16 цифры "980440" заменить цифрами "1007807";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20-1 цифры "24145"»заменить цифрами "40195";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20-2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"Учесть, что в областном бюджете на 2007 год затраты на строительство объектов здравоохранения за счет средств республиканского бюджета в сумме 55156 тысяч тенге";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20-3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"Учесть, что в областном бюджете на 2007 год предусмотрены целевые текущие трансферты за счет средств республиканского бюджета бюджету города Тараз на возмещение потерь поступлений в бюджет в сумме 2036 тысяч тенге"; дополнить пунктом 20-4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"Учесть, что в областном бюджете на 2007 год предусмотрены целевые текущие трансферты за счет средств республиканского бюджета бюджетам районов и города Тараз на внедрение системы интерактивного обучения в государственной системе среднего общего образования в сумме 73712 тысяч тенге, согласно приложению 13";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"На оснащение учебным оборудованием кабинетов физики, химии, биологии в государственных учреждениях среднего общего образования" цифры "8460" заменить цифрами "28711";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"На развитие человеческого капитала в рамках электронного правительства" цифры "108094" заменить цифрами "92044";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 "На развитие человеческого капитала в рамках электронного правительства" дополнить строкой "На внедрение системы интерактивного обучения в государственной системе среднего общего образования 6093";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"ВСЕГО" цифры "4591388" заменить цифрами "4601682"; приложения 1, 2, 3, 5, 7 и 12 к указанному решению изложить в новой редакции согласно приложениям 1, 2, 3, 4, 5 и 6 к настоящему решению; указанное решение дополнить приложением 13, согласно приложению 7 к настоящему решению.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со дня государственной регистрации в Департаменте юстиции и вводится в действие с 1 января 2007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          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                     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С. АКЧАЛОВ                                А. АСИЛЬБЕКОВ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Жамбылского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"26" июля 2007 года N 25-4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Жамбылского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"12" декабря 2006 года N 21-2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Областной бюджет на 2007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780"/>
        <w:gridCol w:w="679"/>
        <w:gridCol w:w="8863"/>
        <w:gridCol w:w="2061"/>
      </w:tblGrid>
      <w:tr>
        <w:trPr>
          <w:trHeight w:val="7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7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51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44327904 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HАЛОГОВЫЕ ПОСТУПЛЕHИЯ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7344552 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 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2358717 </w:t>
            </w:r>
          </w:p>
        </w:tc>
      </w:tr>
      <w:tr>
        <w:trPr>
          <w:trHeight w:val="3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2358717 </w:t>
            </w:r>
          </w:p>
        </w:tc>
      </w:tr>
      <w:tr>
        <w:trPr>
          <w:trHeight w:val="3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  налог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4557725 </w:t>
            </w:r>
          </w:p>
        </w:tc>
      </w:tr>
      <w:tr>
        <w:trPr>
          <w:trHeight w:val="34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4557725 </w:t>
            </w:r>
          </w:p>
        </w:tc>
      </w:tr>
      <w:tr>
        <w:trPr>
          <w:trHeight w:val="37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428110 </w:t>
            </w:r>
          </w:p>
        </w:tc>
      </w:tr>
      <w:tr>
        <w:trPr>
          <w:trHeight w:val="3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за использование природных и других ресурсов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428110 </w:t>
            </w:r>
          </w:p>
        </w:tc>
      </w:tr>
      <w:tr>
        <w:trPr>
          <w:trHeight w:val="3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HЕHАЛОГОВЫЕ ПОСТУПЛЕHИЯ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29443 </w:t>
            </w:r>
          </w:p>
        </w:tc>
      </w:tr>
      <w:tr>
        <w:trPr>
          <w:trHeight w:val="3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28153 </w:t>
            </w:r>
          </w:p>
        </w:tc>
      </w:tr>
      <w:tr>
        <w:trPr>
          <w:trHeight w:val="3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государственной собственности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20500 </w:t>
            </w:r>
          </w:p>
        </w:tc>
      </w:tr>
      <w:tr>
        <w:trPr>
          <w:trHeight w:val="3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7653 </w:t>
            </w:r>
          </w:p>
        </w:tc>
      </w:tr>
      <w:tr>
        <w:trPr>
          <w:trHeight w:val="3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1290 </w:t>
            </w:r>
          </w:p>
        </w:tc>
      </w:tr>
      <w:tr>
        <w:trPr>
          <w:trHeight w:val="3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1290 </w:t>
            </w:r>
          </w:p>
        </w:tc>
      </w:tr>
      <w:tr>
        <w:trPr>
          <w:trHeight w:val="3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3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4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36943909 </w:t>
            </w:r>
          </w:p>
        </w:tc>
      </w:tr>
      <w:tr>
        <w:trPr>
          <w:trHeight w:val="4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128286 </w:t>
            </w:r>
          </w:p>
        </w:tc>
      </w:tr>
      <w:tr>
        <w:trPr>
          <w:trHeight w:val="405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128286 </w:t>
            </w:r>
          </w:p>
        </w:tc>
      </w:tr>
      <w:tr>
        <w:trPr>
          <w:trHeight w:val="60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36815623 </w:t>
            </w:r>
          </w:p>
        </w:tc>
      </w:tr>
      <w:tr>
        <w:trPr>
          <w:trHeight w:val="36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36815623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899"/>
        <w:gridCol w:w="861"/>
        <w:gridCol w:w="8580"/>
        <w:gridCol w:w="207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44591680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738496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24235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24235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478884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328884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168533 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финансов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88469 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2400 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12814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62850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66844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экономики и бюджетного планирования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59859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 - экономических обоснований местных бюджетных инвестиционных проектов (программ)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6985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88132 </w:t>
            </w:r>
          </w:p>
        </w:tc>
      </w:tr>
      <w:tr>
        <w:trPr>
          <w:trHeight w:val="9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 и организации предупреждения и ликвидации аварий и стихийных бедствий 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17695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13495 </w:t>
            </w:r>
          </w:p>
        </w:tc>
      </w:tr>
      <w:tr>
        <w:trPr>
          <w:trHeight w:val="4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территориальная оборона областного масштаба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 </w:t>
            </w:r>
          </w:p>
        </w:tc>
      </w:tr>
      <w:tr>
        <w:trPr>
          <w:trHeight w:val="9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 и организации предупреждения и ликвидации аварий и стихийных бедствий 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70437 </w:t>
            </w:r>
          </w:p>
        </w:tc>
      </w:tr>
      <w:tr>
        <w:trPr>
          <w:trHeight w:val="12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мобилизационной подготовке,гражданской обороне и организации предупреждения и ликвидации аварий и стихийных бедствий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20959 </w:t>
            </w:r>
          </w:p>
        </w:tc>
      </w:tr>
      <w:tr>
        <w:trPr>
          <w:trHeight w:val="6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10513 </w:t>
            </w:r>
          </w:p>
        </w:tc>
      </w:tr>
      <w:tr>
        <w:trPr>
          <w:trHeight w:val="6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31221 </w:t>
            </w:r>
          </w:p>
        </w:tc>
      </w:tr>
      <w:tr>
        <w:trPr>
          <w:trHeight w:val="6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 - экономических обоснований местных бюджетных инвестиционных проектов (программ)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7744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1978344 </w:t>
            </w:r>
          </w:p>
        </w:tc>
      </w:tr>
      <w:tr>
        <w:trPr>
          <w:trHeight w:val="6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1848344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1814103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33685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6082340 </w:t>
            </w:r>
          </w:p>
        </w:tc>
      </w:tr>
      <w:tr>
        <w:trPr>
          <w:trHeight w:val="3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576976 </w:t>
            </w:r>
          </w:p>
        </w:tc>
      </w:tr>
      <w:tr>
        <w:trPr>
          <w:trHeight w:val="3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448779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128197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2044241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программам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585085 </w:t>
            </w:r>
          </w:p>
        </w:tc>
      </w:tr>
      <w:tr>
        <w:trPr>
          <w:trHeight w:val="9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  для государственных областных организаций образования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37333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230208 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и внешкольных мероприятий областного масштаба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51912 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среднего общего образования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93960 </w:t>
            </w:r>
          </w:p>
        </w:tc>
      </w:tr>
      <w:tr>
        <w:trPr>
          <w:trHeight w:val="9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обеспечение содержания типовых штатов государственных учреждений общего среднего образования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794326 </w:t>
            </w:r>
          </w:p>
        </w:tc>
      </w:tr>
      <w:tr>
        <w:trPr>
          <w:trHeight w:val="12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подключение к Интернету и оплату трафика государственных учреждений среднего общего образования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28115 </w:t>
            </w:r>
          </w:p>
        </w:tc>
      </w:tr>
      <w:tr>
        <w:trPr>
          <w:trHeight w:val="15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47875 </w:t>
            </w:r>
          </w:p>
        </w:tc>
      </w:tr>
      <w:tr>
        <w:trPr>
          <w:trHeight w:val="12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создание лингофонных и мультимедийных кабинетов для государственных учреждений среднего общего образования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88782 </w:t>
            </w:r>
          </w:p>
        </w:tc>
      </w:tr>
      <w:tr>
        <w:trPr>
          <w:trHeight w:val="9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организацию питания, проживания и подвоза детей к пунктам тестирования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6840 </w:t>
            </w:r>
          </w:p>
        </w:tc>
      </w:tr>
      <w:tr>
        <w:trPr>
          <w:trHeight w:val="9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технологий государственной системы в сфере образования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6093 </w:t>
            </w:r>
          </w:p>
        </w:tc>
      </w:tr>
      <w:tr>
        <w:trPr>
          <w:trHeight w:val="9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внедрение новых технологий государственной системы в сфере образования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73712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552252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552252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128695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128695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530989 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530989 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30600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30600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19360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19360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60703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60703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381894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образования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34985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9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69020 </w:t>
            </w:r>
          </w:p>
        </w:tc>
      </w:tr>
      <w:tr>
        <w:trPr>
          <w:trHeight w:val="9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человеческого капитала в рамках электронного правительства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40195 </w:t>
            </w:r>
          </w:p>
        </w:tc>
      </w:tr>
      <w:tr>
        <w:trPr>
          <w:trHeight w:val="9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вновь вводимых обьектов образования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143650 </w:t>
            </w:r>
          </w:p>
        </w:tc>
      </w:tr>
      <w:tr>
        <w:trPr>
          <w:trHeight w:val="9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92044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  строительства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1756630 </w:t>
            </w:r>
          </w:p>
        </w:tc>
      </w:tr>
      <w:tr>
        <w:trPr>
          <w:trHeight w:val="9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1756630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13920107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5498977 </w:t>
            </w:r>
          </w:p>
        </w:tc>
      </w:tr>
      <w:tr>
        <w:trPr>
          <w:trHeight w:val="9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5498977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141299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89229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51352 </w:t>
            </w:r>
          </w:p>
        </w:tc>
      </w:tr>
      <w:tr>
        <w:trPr>
          <w:trHeight w:val="6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санитарно-эпидемиологического надзора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1116289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санитарно-эпидемиологического надзора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356414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570667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9432 </w:t>
            </w:r>
          </w:p>
        </w:tc>
      </w:tr>
      <w:tr>
        <w:trPr>
          <w:trHeight w:val="9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179776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2465573 </w:t>
            </w:r>
          </w:p>
        </w:tc>
      </w:tr>
      <w:tr>
        <w:trPr>
          <w:trHeight w:val="9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2126115 </w:t>
            </w:r>
          </w:p>
        </w:tc>
      </w:tr>
      <w:tr>
        <w:trPr>
          <w:trHeight w:val="6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80182 </w:t>
            </w:r>
          </w:p>
        </w:tc>
      </w:tr>
      <w:tr>
        <w:trPr>
          <w:trHeight w:val="6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171099 </w:t>
            </w:r>
          </w:p>
        </w:tc>
      </w:tr>
      <w:tr>
        <w:trPr>
          <w:trHeight w:val="40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51984 </w:t>
            </w:r>
          </w:p>
        </w:tc>
      </w:tr>
      <w:tr>
        <w:trPr>
          <w:trHeight w:val="12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36193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4172894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3925498 </w:t>
            </w:r>
          </w:p>
        </w:tc>
      </w:tr>
      <w:tr>
        <w:trPr>
          <w:trHeight w:val="9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  уровне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247396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361546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339715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21831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103673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здравоохранения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66680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9248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5240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информационно- аналитических центров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22505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59856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59856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1723238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357159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357159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373159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373159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9434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9434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938271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87305 </w:t>
            </w:r>
          </w:p>
        </w:tc>
      </w:tr>
      <w:tr>
        <w:trPr>
          <w:trHeight w:val="12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компенсацию повышения тарифа абонентской платы за телефон социально-защищаемым гражданам, являющимся абонентами городских сетей телекоммуникаций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3019 </w:t>
            </w:r>
          </w:p>
        </w:tc>
      </w:tr>
      <w:tr>
        <w:trPr>
          <w:trHeight w:val="9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выплаты государственных пособий на детей до 18 лет из малообеспеченных семей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830000 </w:t>
            </w:r>
          </w:p>
        </w:tc>
      </w:tr>
      <w:tr>
        <w:trPr>
          <w:trHeight w:val="18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  программой  реабилитации  инвалида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17947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45215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координации занятости и социальных  программ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44790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2527475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  строительства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1766366 </w:t>
            </w:r>
          </w:p>
        </w:tc>
      </w:tr>
      <w:tr>
        <w:trPr>
          <w:trHeight w:val="9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строительство жилья государственного коммунального жилищного фонда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148692 </w:t>
            </w:r>
          </w:p>
        </w:tc>
      </w:tr>
      <w:tr>
        <w:trPr>
          <w:trHeight w:val="9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и обустройство  инженерно-коммуникационной инфраструктуры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1617674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  строительства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618749 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608749 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энергетики и коммунального хозяйства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20456 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20456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121904 </w:t>
            </w:r>
          </w:p>
        </w:tc>
      </w:tr>
      <w:tr>
        <w:trPr>
          <w:trHeight w:val="9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благоустройства городов и населенных пунктов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121904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959948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183776 </w:t>
            </w:r>
          </w:p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культуры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16262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26156 </w:t>
            </w:r>
          </w:p>
        </w:tc>
      </w:tr>
      <w:tr>
        <w:trPr>
          <w:trHeight w:val="6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36055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105303 </w:t>
            </w:r>
          </w:p>
        </w:tc>
      </w:tr>
      <w:tr>
        <w:trPr>
          <w:trHeight w:val="3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333231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физической культуры и спорта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22024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9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301207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архивов и документации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87335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архивов и документации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8647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78688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40915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40915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176540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176540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35373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13366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22007 </w:t>
            </w:r>
          </w:p>
        </w:tc>
      </w:tr>
      <w:tr>
        <w:trPr>
          <w:trHeight w:val="6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3144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туристической деятельности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3144 </w:t>
            </w:r>
          </w:p>
        </w:tc>
      </w:tr>
      <w:tr>
        <w:trPr>
          <w:trHeight w:val="37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99634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внутренней политики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58569 </w:t>
            </w:r>
          </w:p>
        </w:tc>
      </w:tr>
      <w:tr>
        <w:trPr>
          <w:trHeight w:val="3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40065 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9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1163485 </w:t>
            </w:r>
          </w:p>
        </w:tc>
      </w:tr>
      <w:tr>
        <w:trPr>
          <w:trHeight w:val="3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834888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сельского хозяйства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56432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семеноводства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38572 </w:t>
            </w:r>
          </w:p>
        </w:tc>
      </w:tr>
      <w:tr>
        <w:trPr>
          <w:trHeight w:val="66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  животноводства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198215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 - смазочных материалов и других товарно - материальных ценностей, необходимых для проведения весенне - полевых и уборочных работ и повышение урожайности и качества продукции растениеводства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445000 </w:t>
            </w:r>
          </w:p>
        </w:tc>
      </w:tr>
      <w:tr>
        <w:trPr>
          <w:trHeight w:val="12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  бюджетам  районов (городов областного значения) на передаваемые административные функции в рамках разграничения полномочий между уровнями государственного управления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8878 </w:t>
            </w:r>
          </w:p>
        </w:tc>
      </w:tr>
      <w:tr>
        <w:trPr>
          <w:trHeight w:val="12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28400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45561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плодовых культур и винограда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12330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особо аварийных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водохозяйственных сооружений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гидромелиоративных систем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 </w:t>
            </w:r>
          </w:p>
        </w:tc>
      </w:tr>
      <w:tr>
        <w:trPr>
          <w:trHeight w:val="64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168065 </w:t>
            </w:r>
          </w:p>
        </w:tc>
      </w:tr>
      <w:tr>
        <w:trPr>
          <w:trHeight w:val="3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защита, воспроизводство лесов и лесоразведение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166407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1658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87135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природных ресурсов и регулирования природопользования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40001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47134 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  строительства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42397 </w:t>
            </w:r>
          </w:p>
        </w:tc>
      </w:tr>
      <w:tr>
        <w:trPr>
          <w:trHeight w:val="39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13346 </w:t>
            </w:r>
          </w:p>
        </w:tc>
      </w:tr>
      <w:tr>
        <w:trPr>
          <w:trHeight w:val="12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передаваемые административные функции в рамках разграничения  полномочий между уровнями государственного управления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29051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50486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архитектурно- строительного контроля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14432 </w:t>
            </w:r>
          </w:p>
        </w:tc>
      </w:tr>
      <w:tr>
        <w:trPr>
          <w:trHeight w:val="6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  архитектурно- строительного контроля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14432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22729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строительства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22729 </w:t>
            </w:r>
          </w:p>
        </w:tc>
      </w:tr>
      <w:tr>
        <w:trPr>
          <w:trHeight w:val="6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 и  градостроительства 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13325 </w:t>
            </w:r>
          </w:p>
        </w:tc>
      </w:tr>
      <w:tr>
        <w:trPr>
          <w:trHeight w:val="6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архитектуры и градостроительства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13325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510929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323021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323021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187908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пассажирского транспорта и автомобильных дорог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21908 </w:t>
            </w:r>
          </w:p>
        </w:tc>
      </w:tr>
      <w:tr>
        <w:trPr>
          <w:trHeight w:val="3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162000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по социально значимым межрайонным (междугородним) сообщениям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5663421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35375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предпринимательства и промышленности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35375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5568046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неотложные затраты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382609 </w:t>
            </w:r>
          </w:p>
        </w:tc>
      </w:tr>
      <w:tr>
        <w:trPr>
          <w:trHeight w:val="9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Чрезвычайный резерв местного исполнительного органа области для ликвидации чрезвычайных ситуаций природного и техногенного характера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</w:tr>
      <w:tr>
        <w:trPr>
          <w:trHeight w:val="15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заработной платы государственным служащим, работникам государственных учреждений,  не являющимся государственными служащими, и работникам казенных предприятий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5143401 </w:t>
            </w:r>
          </w:p>
        </w:tc>
      </w:tr>
      <w:tr>
        <w:trPr>
          <w:trHeight w:val="11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исполнение обязательств по решениям судов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</w:tr>
      <w:tr>
        <w:trPr>
          <w:trHeight w:val="112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возмещение потерь поступлений в бюджет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2036 </w:t>
            </w:r>
          </w:p>
        </w:tc>
      </w:tr>
      <w:tr>
        <w:trPr>
          <w:trHeight w:val="6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9185279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9185279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8997294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187985 </w:t>
            </w:r>
          </w:p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Операционное  сальдо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-263776 </w:t>
            </w:r>
          </w:p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Чистое  бюджетное кредитование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-886914 </w:t>
            </w:r>
          </w:p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310000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310000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  строительства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310000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  районов (городов областного значения) на строительство жилья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310000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1196914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1196914 </w:t>
            </w:r>
          </w:p>
        </w:tc>
      </w:tr>
      <w:tr>
        <w:trPr>
          <w:trHeight w:val="61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1196914 </w:t>
            </w:r>
          </w:p>
        </w:tc>
      </w:tr>
      <w:tr>
        <w:trPr>
          <w:trHeight w:val="16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Сальдо по операциям с финансовыми  активами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Дефицит (профицит) бюджета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623138 </w:t>
            </w:r>
          </w:p>
        </w:tc>
      </w:tr>
      <w:tr>
        <w:trPr>
          <w:trHeight w:val="5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Финансирование дефицита (использование профицита) бюджета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-623138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займов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310000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310000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310000 </w:t>
            </w:r>
          </w:p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108962 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285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1042100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1042100 </w:t>
            </w:r>
          </w:p>
        </w:tc>
      </w:tr>
      <w:tr>
        <w:trPr>
          <w:trHeight w:val="30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1042100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Жамбылского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"26" июля 2007 года N 25-4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Жамбылского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"12" декабря 2006 года N 21-2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Целевые текущие трансферты бюджетам районов и города Тараз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за счет средств республиканского бюджета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3"/>
        <w:gridCol w:w="2213"/>
        <w:gridCol w:w="2373"/>
        <w:gridCol w:w="3253"/>
      </w:tblGrid>
      <w:tr>
        <w:trPr>
          <w:trHeight w:val="30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выплату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пособий на детей до 18 лет из мало-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семей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компен-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сацию 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тарифов абонентской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платы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защищаемым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являющимся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абонентами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телекомму-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никаций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нуждающихся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гигиеническими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специали-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стами жестового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языка, индиви-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дуальными помощниками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инвалида </w:t>
            </w:r>
          </w:p>
        </w:tc>
      </w:tr>
      <w:tr>
        <w:trPr>
          <w:trHeight w:val="36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53314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36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60532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36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48249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6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Т.Рыскулова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66918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36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56331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</w:tr>
      <w:tr>
        <w:trPr>
          <w:trHeight w:val="36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42305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</w:tr>
      <w:tr>
        <w:trPr>
          <w:trHeight w:val="36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61435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6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59303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</w:t>
            </w:r>
          </w:p>
        </w:tc>
      </w:tr>
      <w:tr>
        <w:trPr>
          <w:trHeight w:val="465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52285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</w:tr>
      <w:tr>
        <w:trPr>
          <w:trHeight w:val="36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50874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</w:t>
            </w:r>
          </w:p>
        </w:tc>
      </w:tr>
      <w:tr>
        <w:trPr>
          <w:trHeight w:val="36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278454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2547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11567 </w:t>
            </w:r>
          </w:p>
        </w:tc>
      </w:tr>
      <w:tr>
        <w:trPr>
          <w:trHeight w:val="465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830000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3019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17947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3"/>
        <w:gridCol w:w="2173"/>
        <w:gridCol w:w="2373"/>
        <w:gridCol w:w="3273"/>
      </w:tblGrid>
      <w:tr>
        <w:trPr>
          <w:trHeight w:val="450" w:hRule="atLeast"/>
        </w:trPr>
        <w:tc>
          <w:tcPr>
            <w:tcW w:w="3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обяза-тельные гигие-нические средства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помощниками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специали-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стами жестового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 </w:t>
            </w:r>
          </w:p>
        </w:tc>
      </w:tr>
      <w:tr>
        <w:trPr>
          <w:trHeight w:val="45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5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5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45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Т.Рыскулова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45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45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45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5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45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5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45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1919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6868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2780 </w:t>
            </w:r>
          </w:p>
        </w:tc>
      </w:tr>
      <w:tr>
        <w:trPr>
          <w:trHeight w:val="45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4199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9668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Жамбылского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"26" июля 2007 года N 25-4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Жамбылского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"12" декабря 2006 года N 21-2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Целевые текущие трансферты бюджетам районов и городу Тараз за счет средств республиканского бюджета на реализацию Государственной программы развития образования Республики Казахстан на 2005-2010 годы, утвержденный Указом Президента Республики Казахстан от 11 октября 2004 года N 1459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3"/>
        <w:gridCol w:w="1853"/>
        <w:gridCol w:w="2333"/>
        <w:gridCol w:w="2833"/>
        <w:gridCol w:w="2813"/>
      </w:tblGrid>
      <w:tr>
        <w:trPr>
          <w:trHeight w:val="315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246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вновь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вводимых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обьектов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содержа-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типовых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штатов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 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цию пита-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прожи-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и подвоза детей к пунктам тестирования </w:t>
            </w:r>
          </w:p>
        </w:tc>
      </w:tr>
      <w:tr>
        <w:trPr>
          <w:trHeight w:val="36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79613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9111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45426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746 </w:t>
            </w:r>
          </w:p>
        </w:tc>
      </w:tr>
      <w:tr>
        <w:trPr>
          <w:trHeight w:val="36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113058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81494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 </w:t>
            </w:r>
          </w:p>
        </w:tc>
      </w:tr>
      <w:tr>
        <w:trPr>
          <w:trHeight w:val="36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188421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68199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87325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1395 </w:t>
            </w:r>
          </w:p>
        </w:tc>
      </w:tr>
      <w:tr>
        <w:trPr>
          <w:trHeight w:val="36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Т.Рыскулова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79244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60661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</w:p>
        </w:tc>
      </w:tr>
      <w:tr>
        <w:trPr>
          <w:trHeight w:val="36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134762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29744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86448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 </w:t>
            </w:r>
          </w:p>
        </w:tc>
      </w:tr>
      <w:tr>
        <w:trPr>
          <w:trHeight w:val="36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32435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 </w:t>
            </w:r>
          </w:p>
        </w:tc>
      </w:tr>
      <w:tr>
        <w:trPr>
          <w:trHeight w:val="36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84308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66162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 </w:t>
            </w:r>
          </w:p>
        </w:tc>
      </w:tr>
      <w:tr>
        <w:trPr>
          <w:trHeight w:val="36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123347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94199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 </w:t>
            </w:r>
          </w:p>
        </w:tc>
      </w:tr>
      <w:tr>
        <w:trPr>
          <w:trHeight w:val="36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92231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73982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 </w:t>
            </w:r>
          </w:p>
        </w:tc>
      </w:tr>
      <w:tr>
        <w:trPr>
          <w:trHeight w:val="465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105169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78973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 </w:t>
            </w:r>
          </w:p>
        </w:tc>
      </w:tr>
      <w:tr>
        <w:trPr>
          <w:trHeight w:val="36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151795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33044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87221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1203548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143650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794326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3"/>
        <w:gridCol w:w="2953"/>
        <w:gridCol w:w="2793"/>
        <w:gridCol w:w="2893"/>
        <w:gridCol w:w="2093"/>
      </w:tblGrid>
      <w:tr>
        <w:trPr>
          <w:trHeight w:val="45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45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подключение к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оплату трафика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доставку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обновления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лингафонных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мульти-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</w:tr>
      <w:tr>
        <w:trPr>
          <w:trHeight w:val="45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2394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3879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11097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6960 </w:t>
            </w:r>
          </w:p>
        </w:tc>
      </w:tr>
      <w:tr>
        <w:trPr>
          <w:trHeight w:val="45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2834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3157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11098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10440 </w:t>
            </w:r>
          </w:p>
        </w:tc>
      </w:tr>
      <w:tr>
        <w:trPr>
          <w:trHeight w:val="45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3185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6779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11098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10440 </w:t>
            </w:r>
          </w:p>
        </w:tc>
      </w:tr>
      <w:tr>
        <w:trPr>
          <w:trHeight w:val="45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Т.Рыскулова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2570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5549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6960 </w:t>
            </w:r>
          </w:p>
        </w:tc>
      </w:tr>
      <w:tr>
        <w:trPr>
          <w:trHeight w:val="45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2196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3379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5549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6960 </w:t>
            </w:r>
          </w:p>
        </w:tc>
      </w:tr>
      <w:tr>
        <w:trPr>
          <w:trHeight w:val="45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1845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5549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6960 </w:t>
            </w:r>
          </w:p>
        </w:tc>
      </w:tr>
      <w:tr>
        <w:trPr>
          <w:trHeight w:val="45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1823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5548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6960 </w:t>
            </w:r>
          </w:p>
        </w:tc>
      </w:tr>
      <w:tr>
        <w:trPr>
          <w:trHeight w:val="45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2614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4300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11098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10440 </w:t>
            </w:r>
          </w:p>
        </w:tc>
      </w:tr>
      <w:tr>
        <w:trPr>
          <w:trHeight w:val="45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2043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5549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6960 </w:t>
            </w:r>
          </w:p>
        </w:tc>
      </w:tr>
      <w:tr>
        <w:trPr>
          <w:trHeight w:val="45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3119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5549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10440 </w:t>
            </w:r>
          </w:p>
        </w:tc>
      </w:tr>
      <w:tr>
        <w:trPr>
          <w:trHeight w:val="45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3492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11098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10440 </w:t>
            </w:r>
          </w:p>
        </w:tc>
      </w:tr>
      <w:tr>
        <w:trPr>
          <w:trHeight w:val="45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28115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47875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88782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93960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Жамбылского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"26" июля 2007 года N 25-4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Жамбылского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"12" декабря 2006 года N 21-2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Целевые трансферты на развитие бюджетам районов за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средств республиканского бюджета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1833"/>
        <w:gridCol w:w="2813"/>
        <w:gridCol w:w="3593"/>
      </w:tblGrid>
      <w:tr>
        <w:trPr>
          <w:trHeight w:val="315" w:hRule="atLeast"/>
        </w:trPr>
        <w:tc>
          <w:tcPr>
            <w:tcW w:w="3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строительство школы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систем водоснабжения </w:t>
            </w:r>
          </w:p>
        </w:tc>
      </w:tr>
      <w:tr>
        <w:trPr>
          <w:trHeight w:val="3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515665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311770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203895 </w:t>
            </w:r>
          </w:p>
        </w:tc>
      </w:tr>
      <w:tr>
        <w:trPr>
          <w:trHeight w:val="3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187700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187700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Т.Рыскулова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</w:tr>
      <w:tr>
        <w:trPr>
          <w:trHeight w:val="3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136207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71600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64607 </w:t>
            </w:r>
          </w:p>
        </w:tc>
      </w:tr>
      <w:tr>
        <w:trPr>
          <w:trHeight w:val="3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209600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209600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3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116560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116560 </w:t>
            </w:r>
          </w:p>
        </w:tc>
      </w:tr>
      <w:tr>
        <w:trPr>
          <w:trHeight w:val="3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</w:p>
        </w:tc>
      </w:tr>
      <w:tr>
        <w:trPr>
          <w:trHeight w:val="3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1330732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780670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550062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 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Жамбылского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"26" июля 2007 года N 25-4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Жамбылского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"12" декабря 2006 года N 21-2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Распределение сумм целевых трансфертов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областного бюджета на 2007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3"/>
        <w:gridCol w:w="2793"/>
        <w:gridCol w:w="4553"/>
      </w:tblGrid>
      <w:tr>
        <w:trPr>
          <w:trHeight w:val="27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трансфертов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</w:tr>
      <w:tr>
        <w:trPr>
          <w:trHeight w:val="345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36817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36817 </w:t>
            </w:r>
          </w:p>
        </w:tc>
      </w:tr>
      <w:tr>
        <w:trPr>
          <w:trHeight w:val="345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45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45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Т.Рыскулова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 </w:t>
            </w:r>
          </w:p>
        </w:tc>
      </w:tr>
      <w:tr>
        <w:trPr>
          <w:trHeight w:val="345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45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34628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34628 </w:t>
            </w:r>
          </w:p>
        </w:tc>
      </w:tr>
      <w:tr>
        <w:trPr>
          <w:trHeight w:val="345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175896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175896 </w:t>
            </w:r>
          </w:p>
        </w:tc>
      </w:tr>
      <w:tr>
        <w:trPr>
          <w:trHeight w:val="345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45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</w:tr>
      <w:tr>
        <w:trPr>
          <w:trHeight w:val="345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</w:tr>
      <w:tr>
        <w:trPr>
          <w:trHeight w:val="345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681466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618616 </w:t>
            </w:r>
          </w:p>
        </w:tc>
      </w:tr>
      <w:tr>
        <w:trPr>
          <w:trHeight w:val="57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1007807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944957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3"/>
        <w:gridCol w:w="1473"/>
        <w:gridCol w:w="1873"/>
        <w:gridCol w:w="1933"/>
        <w:gridCol w:w="1713"/>
        <w:gridCol w:w="1453"/>
        <w:gridCol w:w="1773"/>
      </w:tblGrid>
      <w:tr>
        <w:trPr>
          <w:trHeight w:val="450" w:hRule="atLeast"/>
        </w:trPr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бжения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Строительства и реконст-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</w:t>
            </w:r>
          </w:p>
        </w:tc>
      </w:tr>
      <w:tr>
        <w:trPr>
          <w:trHeight w:val="45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26817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Т.Рыскулова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29654 </w:t>
            </w:r>
          </w:p>
        </w:tc>
      </w:tr>
      <w:tr>
        <w:trPr>
          <w:trHeight w:val="45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108000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17896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45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427674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121904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69038  </w:t>
            </w:r>
          </w:p>
        </w:tc>
      </w:tr>
      <w:tr>
        <w:trPr>
          <w:trHeight w:val="45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178000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58687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427674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121904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148692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3"/>
        <w:gridCol w:w="2153"/>
        <w:gridCol w:w="4533"/>
      </w:tblGrid>
      <w:tr>
        <w:trPr>
          <w:trHeight w:val="270" w:hRule="atLeast"/>
        </w:trPr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целевые трансферты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19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топографических изысканий и разработка генерального плана застройки </w:t>
            </w:r>
          </w:p>
        </w:tc>
      </w:tr>
      <w:tr>
        <w:trPr>
          <w:trHeight w:val="34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Т.Рыскулова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62850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62850 </w:t>
            </w:r>
          </w:p>
        </w:tc>
      </w:tr>
      <w:tr>
        <w:trPr>
          <w:trHeight w:val="57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62850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62850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Жамбылского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"26" июля 2007 года N 25-4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Жамбылского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"12" декабря 2006 года N 21-2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Целевые трансферты бюджетам районов и города Тараз на развитие человеческого капитала в рамках электронного правительства за счет средств республиканского бюджета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3"/>
        <w:gridCol w:w="5073"/>
      </w:tblGrid>
      <w:tr>
        <w:trPr>
          <w:trHeight w:val="315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39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3031 </w:t>
            </w:r>
          </w:p>
        </w:tc>
      </w:tr>
      <w:tr>
        <w:trPr>
          <w:trHeight w:val="39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2521 </w:t>
            </w:r>
          </w:p>
        </w:tc>
      </w:tr>
      <w:tr>
        <w:trPr>
          <w:trHeight w:val="39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4276 </w:t>
            </w:r>
          </w:p>
        </w:tc>
      </w:tr>
      <w:tr>
        <w:trPr>
          <w:trHeight w:val="39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Т.Рыскулова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963 </w:t>
            </w:r>
          </w:p>
        </w:tc>
      </w:tr>
      <w:tr>
        <w:trPr>
          <w:trHeight w:val="39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3132 </w:t>
            </w:r>
          </w:p>
        </w:tc>
      </w:tr>
      <w:tr>
        <w:trPr>
          <w:trHeight w:val="39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2752 </w:t>
            </w:r>
          </w:p>
        </w:tc>
      </w:tr>
      <w:tr>
        <w:trPr>
          <w:trHeight w:val="39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3832 </w:t>
            </w:r>
          </w:p>
        </w:tc>
      </w:tr>
      <w:tr>
        <w:trPr>
          <w:trHeight w:val="39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2578 </w:t>
            </w:r>
          </w:p>
        </w:tc>
      </w:tr>
      <w:tr>
        <w:trPr>
          <w:trHeight w:val="39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3241 </w:t>
            </w:r>
          </w:p>
        </w:tc>
      </w:tr>
      <w:tr>
        <w:trPr>
          <w:trHeight w:val="39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4843 </w:t>
            </w:r>
          </w:p>
        </w:tc>
      </w:tr>
      <w:tr>
        <w:trPr>
          <w:trHeight w:val="405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9026 </w:t>
            </w:r>
          </w:p>
        </w:tc>
      </w:tr>
      <w:tr>
        <w:trPr>
          <w:trHeight w:val="39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40195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Жамбылского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"26" июля 2007 года N 25-4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Жамбылского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"12" декабря 2006 года N 21-2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Целевые текущие трансферты бюджетам районов и города Тараз на внедрение системы интерактивного обучения в государственной системе среднего общего образования за счет средств республиканского бюджета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3"/>
        <w:gridCol w:w="5073"/>
      </w:tblGrid>
      <w:tr>
        <w:trPr>
          <w:trHeight w:val="315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39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2709 </w:t>
            </w:r>
          </w:p>
        </w:tc>
      </w:tr>
      <w:tr>
        <w:trPr>
          <w:trHeight w:val="39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2799 </w:t>
            </w:r>
          </w:p>
        </w:tc>
      </w:tr>
      <w:tr>
        <w:trPr>
          <w:trHeight w:val="39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5419 </w:t>
            </w:r>
          </w:p>
        </w:tc>
      </w:tr>
      <w:tr>
        <w:trPr>
          <w:trHeight w:val="39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Т.Рыскулова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4515 </w:t>
            </w:r>
          </w:p>
        </w:tc>
      </w:tr>
      <w:tr>
        <w:trPr>
          <w:trHeight w:val="39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4515 </w:t>
            </w:r>
          </w:p>
        </w:tc>
      </w:tr>
      <w:tr>
        <w:trPr>
          <w:trHeight w:val="39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3732 </w:t>
            </w:r>
          </w:p>
        </w:tc>
      </w:tr>
      <w:tr>
        <w:trPr>
          <w:trHeight w:val="39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5816 </w:t>
            </w:r>
          </w:p>
        </w:tc>
      </w:tr>
      <w:tr>
        <w:trPr>
          <w:trHeight w:val="39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7404 </w:t>
            </w:r>
          </w:p>
        </w:tc>
      </w:tr>
      <w:tr>
        <w:trPr>
          <w:trHeight w:val="39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36803 </w:t>
            </w:r>
          </w:p>
        </w:tc>
      </w:tr>
      <w:tr>
        <w:trPr>
          <w:trHeight w:val="390" w:hRule="atLeast"/>
        </w:trPr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73712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