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ec47" w14:textId="aa4e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аула Ленин путь Биликольского аульного округа Жуалынского района Жамбылской области в аул Абдыкадыр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26 июля 2007 года N 25-13 и постановление Акимата Жамбылской области от 28 июня 2007 года N 143. Зарегистрировано департаментом юстиции Жамбылской области 13 августа 2007 года за N 1665.</w:t>
      </w:r>
    </w:p>
    <w:p>
      <w:pPr>
        <w:spacing w:after="0"/>
        <w:ind w:left="0"/>
        <w:jc w:val="both"/>
      </w:pPr>
      <w:bookmarkStart w:name="z5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Жамбылской области ПОСТАНОВЛЯЕТ и Жамбылский областной маслихат 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село Ленин путь сельского округа Биликоль Жуалынского района Жамбылской области на имя Абдыкадыр.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приобретает силу после государственной регистрации в органе юстиции и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АКЧАЛОВ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