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4bb58" w14:textId="0e4bb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аула Зыковка Карасазского аульного округа Жуалынского района Жамбылской области в аул Журимбай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Жамбылской области от 26 июля 2007 года N 25-14 и постановление Акимата Жамбылской области от 28 июня 2007 года N 141. Зарегистрировано департаментом юстиции Жамбылской области 16 августа 2007 года за N 1666.</w:t>
      </w:r>
    </w:p>
    <w:p>
      <w:pPr>
        <w:spacing w:after="0"/>
        <w:ind w:left="0"/>
        <w:jc w:val="both"/>
      </w:pPr>
      <w:bookmarkStart w:name="z5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акимата Жамбылской области от 19.03.2019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Жамбылского областного маслихата от 19.03.2019 </w:t>
      </w:r>
      <w:r>
        <w:rPr>
          <w:rFonts w:ascii="Times New Roman"/>
          <w:b w:val="false"/>
          <w:i w:val="false"/>
          <w:color w:val="ff0000"/>
          <w:sz w:val="28"/>
        </w:rPr>
        <w:t>№ 32-8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акимат Жамбылской области ПОСТАНОВЛЯЕТ и Жамбылский областной маслихат РЕШИЛ: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акимата Жамбылской области от 19.03.2019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Жамбылского областного маслихата от 19.03.2019 </w:t>
      </w:r>
      <w:r>
        <w:rPr>
          <w:rFonts w:ascii="Times New Roman"/>
          <w:b w:val="false"/>
          <w:i w:val="false"/>
          <w:color w:val="000000"/>
          <w:sz w:val="28"/>
        </w:rPr>
        <w:t>№ 32-8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село Зыковка сельского округа Карасаз Жуалынского района Жамбылской области на имя Журимбай.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Жамбылской области от 19.03.2019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Жамбылского областного маслихата от 19.03.2019 </w:t>
      </w:r>
      <w:r>
        <w:rPr>
          <w:rFonts w:ascii="Times New Roman"/>
          <w:b w:val="false"/>
          <w:i w:val="false"/>
          <w:color w:val="000000"/>
          <w:sz w:val="28"/>
        </w:rPr>
        <w:t>№ 32-8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нормативный правовой акт приобретает силу после государственной регистрации в органе юстиции и вводится в действие по истечении десяти календарных дней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АКЧАЛОВ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ЖЕКСЕМБИН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