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12b8" w14:textId="b731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27 августа 2004 года N 226 "О реализации постановления Правительства Республики Казахстан от 30 сентября 2003 года N 1003 "Об утверждении Правил образования и использования средств государственных учреждений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2007 года N 317. Зарегистрировано Департаментом юстиции Жамбылской области 07 февраля 2008 года за номером 1672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27 августа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226 </w:t>
      </w:r>
      <w:r>
        <w:rPr>
          <w:rFonts w:ascii="Times New Roman"/>
          <w:b w:val="false"/>
          <w:i w:val="false"/>
          <w:color w:val="000000"/>
          <w:sz w:val="28"/>
        </w:rPr>
        <w:t>
 "О реализации постановления Правительства Республики Казахстан от 30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1003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образования и использования средств государственных учреждений лесного хозяйства" (зарегистрировано в Реестре государственной регистрации нормативных правовых актов за N 1448, опубликовано в газете "Знамя труда" 12 октября 2004 года N 132)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платы (тарифы) за услуги, оказываемые государственными учреждениями лесного хозяйства: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выращиванию посадочного материала для озеленения населенных пунктов и сбора лесных семян, по созданию озеленительных, защитных, плантационных и иных насаждений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реализации товаров от рубок промежуточного пользования и прочих рубок, в том числе для обеспечения населения топливом, побочного лесного пользования согласно 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и 3 к указанному постановлению изложить в новой редакции согласно приложениям 1 и 2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"Управлению по охране лесов и животного мира Акима области (Барлыбай С.А.)" заменить словами "Государственному учреждению "Департамент природных ресурсов и регулирования природопользования акимата Жамбылской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"лесных учреждений" заменить словами "государственных учреждений лесного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Усенбаева Е.О.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приобретает юридическую силу с момента государственной регистрации в органах юстиции и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317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платных услуг, оказываемых государственными учреждениями лесного хозяйства по выращиванию посадочного материала для озеленения населенных пунктов и сбора лесных семян, по созданию озеленительных, защитных, плантационных и иных насаждений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93"/>
        <w:gridCol w:w="2893"/>
        <w:gridCol w:w="23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 участка механизированным способом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квадратных метров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вспашка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семян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Выкопка и сортировка сеянцев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черенков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сеянцев и черенков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Рыхление почвы вокруг сеянцев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поливных борозд (0,6 метра - 0,9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вручную по бороздам (1200 кубических метров/ гектар)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деревянных стоек для ограждения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ограждения из металлической сетки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элементов из металлической сетки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лесных семян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Перепашка пара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Дискования, боронование и культивация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Кратковременная прикопка и подготовка к посадке: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сеянцев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саженцев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228,0 7144,0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направление ряда посадки провешиванием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площади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сеянцев лесопосадочной машиной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лесопосадочной машиной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копка 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(0,3 метра х 0,3 метра)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(0,6 метра х 0,6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Копка ям вручную: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(0,3 метра х 0,3 метра)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(0,6 метра х 0,6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почвы площадками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уход за лесными культурами, культивация, дискование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Перепашка междурядьях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Рыхление приствольных лунок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посадка сеянцев саксаула с одновременной подготовкой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посев саксаула с предварительной подготовкой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лесных культур по бороздам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(1500 кубических метров)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лесных культур по приствольным кругам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оправка временных оросителей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поливных борозд (3,5 метра - 4,0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317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платных услуг, оказываемых государственными учреждениями лесного хозяйства по реализации товаров от рубок промежуточного пользования и прочих рубок, в том числе для обеспечения населения топливом, побочного лесного 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53"/>
        <w:gridCol w:w="2873"/>
        <w:gridCol w:w="273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от 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промежуточного пользования 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в том числе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топливом: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саксаул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вяз, лох, тополь, клен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жузгун, гребенщик, солянка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лесные пользования: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сенокошение и пастьба скота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заготовка  и сбор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технического сырья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