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c2d5" w14:textId="a4bc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2007 года № 321. Зарегистрировано Департаментом юстиции Жамбылской области 8 февраля 2008 года за № 1673. Утратило силу постановлением акимата Жамбылской области от 10 апреля 2019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приватизации" от 23 декабря 1995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объектов коммунальной собственности подлежащих приватизации согласно приложения.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государственному учреждению "Департамент финансов акимата Жамбылской области"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приватизации" от 23 декабря 1995 года организовать продажу объектов, утвержденных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Данное постановление вступает в силу с момента государственной регистрации в органах юстиции, вводится в действие со дня его официального опубликования и распространяется на отношения, возникшие с 27 сентября 2007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Иманалиева Б.З.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Жексембин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2007 года № 321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294"/>
        <w:gridCol w:w="1254"/>
        <w:gridCol w:w="7152"/>
        <w:gridCol w:w="191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ВАЗ-21099, 2001 года выпуска, государственный номер Н 141 АV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маслихата Байзакского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Байзакского района № 04-863 от 20.08.2007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удовлетворительное </w:t>
            </w:r>
          </w:p>
          <w:bookmarkEnd w:id="5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ГАЗ-САZ-3507-02, 1993 года выпуска, государственный номер Н 881 СА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"Департамент природных ресурсов и регулирования природопользования акимата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"Департамент природных ресурсов и регулирования природопользования акимата Жамбылской области" № 1-09/895 от 26.07.2007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6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ВАЗ-21099, 2001 года выпуска, государственный номер Н 055 АV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района им. Т. Рыскулова"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"Финансовый отдел акимата Т. Рыскуловского района" № 127 от 03.07.2007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удовлетворительное </w:t>
            </w:r>
          </w:p>
          <w:bookmarkEnd w:id="7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Складские помещения и навес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"Департамент природных ресурсов и регулирования природопользования акимата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"Департамент природных ресурсов и регулирования природопользования акимата Жамбылской области" № 1-09/895 от 26.07.2007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8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ВАЗ-2121, 1999 года выпуска, государственный номер Н 376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"Министерство внутренних дел департамент внутренних дел Жамбылской области" (Далее по тексту письмо Департамента внутренних дел Жамбылской области № 11/694 от 12.09.2007 г.) № 11/694 от 12.09. 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9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ВАЗ-2105, 1996 года выпуска, государственный номер Н 380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0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УАЗ-31512, 1993 года выпуска, государственный номер Н 564 АВ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1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ВАЗ-2105, 1992 года выпуска, государственный номер Н 335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2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ВАЗ-21053, 1996 года выпуска, государственный номер Н 319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3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ВАЗ-21053, 1993 года выпуска, государственный номер Н 321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4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ВАЗ-2106, 1996 года выпуска, государственный номер Н 313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5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УАЗ-315126, 1996 года выпуска, государственный номер Н 314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6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ГАЗ-272524, 1999 года выпуска, государственный номер Н 305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7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ВАЗ-2105, 1997 года выпуска, государственный номер Н 300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8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УАЗ-31512, 1996 года выпуска, государственный номер Н 236 АС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19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ВАЗ-2107, 1991 года выпуска, государственный номер Н 274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0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ВАЗ-2121, 1996 года выпуска, государственный номер Н 262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1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УАЗ-31512, 1996 года выпуска, государственный номер Н 263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2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ВАЗ-21099, 1999 года выпуска, государственный номер Н 238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 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3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ГАЗ-3307, 1993 года выпуска, государственный номер Н 216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4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ВАЗ-21213, 2000 года выпуска, государственный номер Н 088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5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ГАЗ-3110, 1998 года выпуска, государственный номер Н 188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6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ВАЗ-2106, 1999 года выпуска, государственный номер Н 189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7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ГАЗ-272524, 1999 года выпуска, государственный номер Н 191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8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ГАЗ-272524, 1999 года выпуска, государственный номер Н 166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29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ММЗ-4505, 1988 года выпуска, государственный номер Н 143 АЕ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0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КАВЗ-685, 1990 года выпуска, государственный номер Н 133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1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ГАЗ-272524, 1999 года выпуска, государственный номер Н 367 АС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2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ГАЗ-322150, 1999 года выпуска, государственный номер Н 135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3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УАЗ-31512, 1996 года выпуска, государственный номер Н 137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4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УАЗ-315126, 1996 года выпуска, государственный номер Н 138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5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УАЗ-315126, 1995 года выпуска, государственный номер Н 131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 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6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ГАЗ-270524, 1999 года выпуска, государственный номер Н 118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7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ГАЗ-2705, 2000 года выпуска, государственный номер Н 158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8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ВАЗ-2109, 1996 года выпуска, государственный номер Н 065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39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ВАЗ-2105, 2000 года выпуска, государственный номер Н 054 КР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"Министерство внутренних дел Департамент внутренних дел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Департамента внутренних дел Жамбылской области № 11/694 от 12.09.2007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0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"Нексия", 1997 года выпуска, государственный номер Н 360 АО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предпринимательства акимата Кордайского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274 от 18.09.2007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1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Таласского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Таласского района, № 01-1418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2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Таласского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Таласского района, № 01-1418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3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Сарысуского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Сарысуского района, № 01-985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4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Сарысуского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Сарысуского района, № 01-985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5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Сарысуского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Сарысуского района, № 01-985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6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Сарысуского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Сарысуского района, № 01-985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7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жилого дома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"Акимат Сарысуского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акима Сарысуского района, № 01-985 от 04.10.2007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8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бывшей котельной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"Средняя школа имени Амангельды отдела образования акимата Жамбылского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Жамбылского района" № 83 от 12.04.2007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49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Газ-53, 1985 года выпуска, государственный номер 39-69 ДЖП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"Детский сад "Сауле" отдела образования акимата Жамбылского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Жамбылского района" № 83 от 12.04.2007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50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бывшей котельной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"Кызылсайская средняя школа отдела образования акимата Кордайского района"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310 от 15.10.2007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51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ГАЗ-3307, 1993 года выпуска, государственный номер Н 149 АR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"Жамбыл-жылу" акимата Жамбылской области" 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коммунального предприятия "Жамбыл-жылу" акимата Жамбылской области № 582/01 от 29.10.2007 г.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  <w:bookmarkEnd w:id="5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