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12a3" w14:textId="0311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на территории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30 мая 2007 года N 12/03. Зарегистрировано Департаментом юстиции Карагандинской области 18 июня 2007 года N 1830.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 в целях полной ликвидации и локализации очагов распространения карантинных объектов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на территории Карагандинской области с введением карантинного режима в хозяйствующих субъектах, населенных пунктах и иных объектах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Карагандинской области от 13.06.2012 </w:t>
      </w:r>
      <w:r>
        <w:rPr>
          <w:rFonts w:ascii="Times New Roman"/>
          <w:b w:val="false"/>
          <w:i w:val="false"/>
          <w:color w:val="000000"/>
          <w:sz w:val="28"/>
        </w:rPr>
        <w:t>N 20/10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21.07.2009 N 20/02.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Мусатаева М.Х.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Нигматулин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2007 года N 12/03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ограничению, локализации и ликвидации очагов карантинного сорняка горчака ползучего (розового) на территории Карагандинской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мероприятий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21.07.2009 N 20/02.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2007 года № 12/03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государственного контроля в области карантина растений, где устанавливается карантинная зона с введением карантинного режима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Карагандинской области от 10.05.2024 </w:t>
      </w:r>
      <w:r>
        <w:rPr>
          <w:rFonts w:ascii="Times New Roman"/>
          <w:b w:val="false"/>
          <w:i w:val="false"/>
          <w:color w:val="ff0000"/>
          <w:sz w:val="28"/>
        </w:rPr>
        <w:t>№ 30/01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хозяйствущих субъектов, иных объектов, категория земельных участков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(города), сельских округов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заражено (засорено)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выявления очага (по актам), примечания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(полей)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о р ч а к р о з о в ы й (Acroptilon repens L.D.C.)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3829,976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областной филиал АО "НК "ҚазАвтоЖол" полоса отвода автодорог республиканского значения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Кулайгырский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"Февраль-2020",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Переоформлено, бывший земле- пользователь –ТОО "Алтай и 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Абайского района", полоса отвода автодорог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Коксуский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"Топарские теплицы"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Карагандинское погрузочно-транспортное управление (КПТУ) №7 УД АО "Арселор Миттал Темиртау", полоса отвода железных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"Достық KAZ",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Карагандинский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2010 года, бывший землепользова- тель – ТОО "Qar Onimderi"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 2018 года, бывший землепользова- тель – ТОО "Qar Onimderi"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"Надежда",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Мичуринский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июня 2007 года, бывший землепользова- тель – ф/х "Ташимова Л"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"Жанат",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Ильичевский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июня 2015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Абайского района", полоса отвода автодорог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августа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Мичуринский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 2015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"Барс",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"Қарлығаш",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2017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"Керекеша В.Е.",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Карагандинский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"Олжас",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"Шевченко",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июля 2018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"Тайаткан",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июля 2018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"Хоменко" ,с/х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Есенгельдинский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июня 2020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"ТАS 2009" ,с/х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октября 2023 года, перео-формлено, быв-ший землепо-льзователь - к/х "Колесникова"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"Татуин",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июня 2020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"Арман"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"Сарыбұлақ",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"Крухинец",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"Отдел жилищно-коммунального хозяйства, пассажирского транспорта, автомобильных дорог и жилищной инспекции Абайского района", полоса отвода автодорог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Карагандинский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августа 2021года.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"Дюба",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Ильичевский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"Бунтовский Илья Николаевич",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 2022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КОФ АО "НК "ҚазАвтоЖол" полоса отвода автодорог республиканского значения, (Кызылорда-Павлодар)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Дубовский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тамыз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КОФ АО "НК "ҚазАвтоЖол" полоса отвода автодорог республиканского значения, (Кызылорда-Павлодар)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Южный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тамыз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"Апарат акимат город Абай",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Промышленная 28А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КОФ АО "НК "ҚазАвтоЖол" полоса отвода автодорог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Курминский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"КТЖ-Грузовые перевозки" Карабас КЗХ 675407 железнодорожная станция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"Думан",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Карабулакский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 2007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пассажирского транспорта и автомобильных дорог Карагандинской области", полоса отвода автодорог областного и районного значения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 2008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Жидебайский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августа 2019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Абайский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 2020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"Агрохолдинг ВЕREKE", с/х угодья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Ростовский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 2022 года, перео-формлено бывший землепользова- тель – ТОО ПК "Кирова"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"Асыл",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Каражарский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 2006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"Дизель плюс",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Тузды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сентября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сентября 2019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Доскейский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поселкового округа,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 Г.Мустафина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значения, Бастау-Актау-Темиртау 25-27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Тузды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"Ак-Нура ХПП", территория предприятия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 Г.Мустафина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Доскейский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областного, районного значения (Караганда-Аягөз-Бөғаз)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Кокпектинский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населенного пункта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августа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Тегисшилдикский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"Шокпартас",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 2006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"НК" ҚазАвтоЖол" полоса отвода автодорог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Каршыгалинский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 полоса отвода автодорог областного и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имени Н.Абдирова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2011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"Елдос",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Тегисшилдикский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сентября 2019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"Әбу",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Томарский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сентября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"Әлішер", с/х угодья,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"Алпан",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"Черниговский и К",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Кобетейский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июня 2012 года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"Отқанжар",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Изендинский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августа 2004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Кертиндинский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2006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"Михайлев А.Н.",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 2004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"Таимбеков А.А.", с/х угодья (бывшие земли ТОО "Сары-Арқа")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"Карой" 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Каройский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 2006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"Тассуат-Агро",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Тассуатский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переоформлено, бывший землепользова-тель – ПК "Индустриаль-ный"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"Альдеран",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Акмешитский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"Полеводин Л.Н.",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Заречный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2007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"Шортанов Е.Ж.",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2007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"Кайнар",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Кайнарский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июля 2008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"Пржевальское",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Музбел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 2020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 (Караганды - Шахтинск-Есенгелди - Кайнар – Нура, 144-165 км)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Изендинский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июня.2023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"Жумадилов"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Сункар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"Бірлік",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Сарыозек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"TAVRIDA 1"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Николаевский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пассажирского транспорта и автомобильных дорог Карагандинской области", полоса отвода автодорог областного и районного значения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 2006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Пионерский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 2006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"Денис",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Краснополянский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июля 2007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"Жандос",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 2007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"Кайракты",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Таглинский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"Сарыжал",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"Ерзат",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 2008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"Кайнар",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"Тағылы",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"Алтын дән",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 2012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"Нұр",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 2012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"Ушкын",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 2012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"Дружба",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Коктенкольский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"Луч Надежды",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"Сағындық",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Шетский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июля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июля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Агадырь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Шетский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 2015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июля 2014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июля 2014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"Үңірек" ,с/х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августа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29824,936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Балхаш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зозяйства, пассажирского транспорта и автомобильных дорог г.Балхаш",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30 лет ВЛКСМ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Жезказганская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старых дач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 - Конырат вдоль дороги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 2011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Шубар-Тюбек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мая 2004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г.Балхаш- поселок Гульшат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Балхаш– подъезд к дом отдыху Бектау–Ата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жилищно-комунального хозяйства, пассажирского транспорта и автомобильных дорог г.Балхаш" 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молодоженов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августа 2022 года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г.Приозерска",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пустыри в прибрежной зоне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августа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Достык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августа 2020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г.Сарань",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Шахтерская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пассажирского транспорта и автомобильных дорог Карагандинской области", полоса отвода автодорог областного и районного значения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отвода автодорог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августа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отвода автодорог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августа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августа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"QARMET" шахта им.Кузенбаева, полоса отвода автодорог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отвода автодорог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Угольный департамент "QARMET" полоса отвода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отвода железных дорог Сарань-Дубовка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 полоса отвода автодорог областного и районного значения, полоса отвода автодорог (Караганда-Шахтинск-Есенгелди-Шербаковский)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полоса отвода автодорог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 2023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г.Шахтинск",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Парковая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городам: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по горчаку ползучему (розовый):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30250,857 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о в и л и к а, паразитирующие на травянистой растительности (Cuscuta sp.)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предприятия ТОО "Ак Нура ХПП"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 Г. Мустафина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транспорта, автомобильных дорог и жилищной инспекции города г. Приозерск",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Бауржана Момышұлы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августа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повилике: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Мозайки пепино (Pepinomosaicvirus)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"Топарские теплицы"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25.10.2021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 по вирус мозайки пепино: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к/х - крестьянское хозяйство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с/х - сельское хозяйство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ф/х - фермерское хозяйство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- сельский округ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органиченной ответственностью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д/о - дом отдыха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- город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- село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пос. - поселок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- производственный кооператив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- индивидуальный предприниматель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ж/д - железная дорога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 - улица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