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a89b" w14:textId="18ca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XXIV сессии Карагандинского областного маслихата от 13 декабря 2006 года N 364 "Об областном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XXIX сессии Карагандинского областного маслихата от 5 июля 2007 года N 458. Зарегистрировано Департаментом юстиции Карагандинской области 13 июля 2007 года N 1832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1822, опубликовано в газетах "Орталық Қазақстан" от 16 декабря 2006 года N 239-240 (20167), от 19 декабря 2006 года N 241 (20168), "Индустриальная Караганда" от 19 декабря 2006 года N 151 (20390)), в которое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XXV сессии Карагандинского областного маслихата от 28 декабря 2006 года N 395 "О внесении изменений и дополнений в решение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1826, опубликовано в газетах "Орталық Қазақстан" от 6 января 2007 года N 2-3 (20178), "Индустриальная Караганда" от 6 января 2007 года N 2 (20397))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XXVI сессии Карагандинского областного маслихата от 29 марта 2007 года N 403 "О внесении изменений и дополнений в решение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1828, опубликовано в газетах "Орталық Қазақстан" от 12 апреля 2007 года N 54-55 (20 229), "Индустриальная Караганда" от 10 апреля 2007 года N 42 (20 438),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по всему тексту на государственном языке слова "процент" заменить словами "пайыз";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"59768278" заменить цифрами "63206931";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"18776573" заменить цифрами "20486382";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"269159" заменить цифрами "297998";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"40722546" заменить цифрами "42422551";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"60745015" заменить цифрами "64224168";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"976737" заменить цифрами "1017237";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4):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"850533" заменить цифрами "960533";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цифры "1651014" заменить цифрами "1761014";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5):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"195000" заменить цифрами "264500";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в пункте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"20460465" заменить цифрами "22160470";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седьмом цифры "755874" заменить цифрами "1227923";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восьмом цифры "609897" заменить цифрами "1176518";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десятом цифры "559154" заменить цифрами "680622";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шестнадцатом цифры "430000" заменить цифрами "869000";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семнадцатом: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"808272" заменить цифрами "831093";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после слов "месячного расчетного показателя" дополнить словами "и отмены акциза на игорный бизнес, поступающего в местный бюджет";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"83 031 тысяч тенге на внедрение новых технологий государственной системы в сфере образования.";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тридцатом: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"5742" заменить цифрами "757";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знак препинания "." заменить знаком препинания ";";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в пункте 2-1 слово "доходов" заменить словом "поступлений";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в пункте 2-2: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слово "доходов" заменить словом "поступлений";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"1605860" заменить цифрами "1623781";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в пункте 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слово "Темиртау"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после слов "75 процентов" дополнить словами ", города Темиртау - 90 процентов";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третьем слова "22 процента" заменить словами "21 процент";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в пункте 9-10: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"337612" заменить цифрами "334728";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8) в пункте 9-11: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"5742" заменить цифрами "757";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9) в пункте 9-13: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"62400" заменить цифрами "52381";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10) в пункте 9-14: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"1397019" заменить цифрами "1387100";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11) в пункте 9-15: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"978900" заменить цифрами "1110778";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12) дополнить пунктами 9-18, 9-19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"9-18. Учесть, что в составе расходов областного бюджета на 2007 год предусмотрены целевые текущие трансферты бюджетам районов (городов областного значения) в сумме 22 821 тысяча тенге на возмещение потерь поступлений в бюджет,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Караганды - 19 409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Балхаш - 1 245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Жезказган - 2 167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9-19. Учесть, что в составе расходов областного бюджета на 2007 год предусмотрены целевые текущие трансферты бюджетам районов (городов областного значения) в сумме 72 958 тысяч тенге на внедрение новых технологий государственной системы в сфере образования,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Караганды - 70 256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городу Темиртау - 2 702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13) в пункте 10: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"3318583" заменить цифрами "3548583";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14) в пункте 12: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"386842" заменить цифрами "464893";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цифры "281256" заменить цифрами "359307";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15) в пункте 12-1: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"352305" заменить цифрами "441933";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16) в пункте 12-5: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"2348872" заменить цифрами "2562223";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17) в пункте 16: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"150000" заменить цифрами "160000";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18) приложения 1, 3 к указанному решению изложить в новой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                        С.Адекенов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             К.Медиев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2007 года N 458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XXIV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 N 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33"/>
        <w:gridCol w:w="861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63206931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20486382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950275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17047346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17047346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2488761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2488761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297998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271760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42422551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12584412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12584412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29838139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29838139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813"/>
        <w:gridCol w:w="893"/>
        <w:gridCol w:w="801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64224168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845520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445726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241232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141431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125945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125945
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56032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4351350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4351350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4346619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4185808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159764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9257400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3175972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1041443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887399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2134529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715825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469452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
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 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444618
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
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
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94332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
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 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
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1379677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1281808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1281808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175322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3242514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1520610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49957
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
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177818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906826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1721904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1721904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21942140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7883392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7883392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7883392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1513535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604340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909195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370370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4431204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4431204
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3793385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135582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255067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181552
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5483160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5483160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4846136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1044913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1523456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111594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81979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1411862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1411862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1760817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1398151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672459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672459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281586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110609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
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 для выплаты государственных пособий на детей до 18 лет из малообеспеченных семей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
</w:t>
            </w:r>
          </w:p>
        </w:tc>
      </w:tr>
      <w:tr>
        <w:trPr>
          <w:trHeight w:val="18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81010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3735767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1504286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1504286
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 инженерно-коммуникационной инфраструктуры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1345000
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Приозерска Карагандинской области на капитальный ремонт жилья военнослужащих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2231481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района (города областного значения) на поддержание инфраструктуры города Приозерска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2131481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65846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3911400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2515271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1680819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325368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629325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768672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713136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
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
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602255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187380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163885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163885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103968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103968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69452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
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2506992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1020408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1020408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83932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107410
</w:t>
            </w:r>
          </w:p>
        </w:tc>
      </w:tr>
      <w:tr>
        <w:trPr>
          <w:trHeight w:val="12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
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270839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821145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132830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680622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531066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148418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103165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
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735576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735576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565991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524637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145399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сетей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4817269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1817193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1817193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1817193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3000076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3000076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521666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778557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1656288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4080106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
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поддержку предпринимательской деятельности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4019404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3731404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на покрытие дефицита наличности по бюджетам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3548583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
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Темиртау Карагандинской области на строительство инфраструктуры индустриального парка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5488072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-1017237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-960533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1761014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1761014
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-321204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2007 года N 458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 N 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573"/>
        <w:gridCol w:w="2093"/>
      </w:tblGrid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3548583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240844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124545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323852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137060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149359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645932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268201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221274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239328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93615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284480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89684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123758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