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4fa1" w14:textId="cee4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XXIV сессии Карагандинского областного маслихата от 13 декабря 2006 года N 364 "Об областном бюджете на 2007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Карагандинского областного маслихата от 16 октября 2007 года N 28. Зарегистрировано Департаментом юстиции Карагандинской области 19 октября 2007 года N 1835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апреля 2004 года, 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"О местном государственном управлении в Республике Казахстан", областной маслихат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XXIV сессии Карагандинского областного маслихата от 13 декабря 2006 года N 364 "Об областном бюджете на 2007 год" (зарегистрировано в Реестре государственной регистрации нормативных правовых актов за N 1822, опубликовано в газетах "Орталық Қазақстан" от 16 декабря 2006 года N 239-240 (20167), от 19 декабря 2006 года N 241 (20168), "Индустриальная Караганда" от 19 декабря 2006 года N 151 (20390)), в которое внесены изменения и дополнения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XXV сессии Карагандинского областного маслихата от 28 декабря 2006 года N 395 "О внесении изменений и дополнений в решение XXIV сессии Карагандинского областного маслихата от 13 декабря 2006 года N 364 "Об областном бюджете на 2007 год" (зарегистрировано в Реестре государственной регистрации нормативных правовых актов за N 1826, опубликовано в газетах "Орталық Қазақстан" от 6 января 2007 года N 2-3 (20178), "Индустриальная Караганда" от 6 января 2007 года N 2 (20397)),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XXVI сессии Карагандинского областного маслихата от 29 марта 2007 года N 403 "О внесении изменений и дополнений в решение XXIV сессии Карагандинского областного маслихата от 13 декабря 2006 года N 364 "Об областном бюджете на 2007 год" (зарегистрировано в Реестре государственной регистрации нормативных правовых актов за N 1828, опубликовано в газетах "Орталық Қазақстан" от 12 апреля 2007 года N 54-55 (20 229), "Индустриальная Караганда" от 10 апреля 2007 года N 42 (20 438))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XXIX сессии Карагандинского областного маслихата от 5 июля 2007 года N 458 "О внесении изменений и дополнений в решение XXIV сессии Карагандинского областного маслихата от 13 декабря 2006 года N 364 "Об областном бюджете на 2007 год" (зарегистрировано в Реестре государственной регистрации нормативных правовых актов за N 1832, опубликовано в газетах "Орталық Қазақстан" от 21 июля 2007 года N 113-114 (20 288), "Индустриальная Караганда" от 24 июля 2007 года N 85 (20 481)),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1) в пункте 1: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1):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"63206931" заменить цифрами "65149342";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"20486382" заменить цифрами "22051338";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"297998" заменить цифрами "311646";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"42422551" заменить цифрами "42786358";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2):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"64224168" заменить цифрами "65671579";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3):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"1017237" заменить цифрами "522237";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4):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"960533" заменить цифрами "465533";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"1761014" заменить цифрами "1266014";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2) в пункте 2: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абзаце первом цифры "22160470" заменить цифрами "22524277";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дополнить абзацем тридцать вторым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"363 807 тысяч тенге на проведение взрывных работ аварийных бесхозяйных домов, а также уборки строительного мусора в городе Шахтинске и поселке Шахан.";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3) в пункте 2-2: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"1623781" заменить цифрами "1128781";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4) в пункте 3: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1):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абзаце втором слово "Караганды"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после слов "90 процентов" дополнить словами ", города Караганды - 81 процент";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5) в пункте 9-3: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"181890" заменить цифрами "181432";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6) пункт 9-19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"9-19. Учесть, что в составе расходов областного бюджета на 2007 год предусмотрены целевые текущие трансферты бюджетам районов (городов областного значения) в сумме 72 958 тысяч тенге на внедрение новых технологий государственной системы в сфере образования, в том числе: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городу Балхаш - 48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Жанааркинскому району - 48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городу Жезказган - 48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городу Караганды - 70 064 тысячи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городу Сатпаев - 48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городу Темиртау - 2702 тысячи тенге.";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7) дополнить пунктом 9-20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"9-20. Учесть, что в составе расходов областного бюджета на 2007 год предусмотрены целевые текущие трансферты из резерва Правительства Республики Казахстан на неотложные затраты бюджету города Шахтинска на проведение взрывных работ аварийных бесхозяйных домов, а также уборки строительного мусора в городе Шахтинске и поселке Шахан в сумме 363 807 тысяч тенге.";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8) в пункте 11: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"84200" заменить цифрами "95332";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абзаце первом после слов "малообеспеченных семей" дополнить словами "и государственной адресной социальной помощи";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9) в пункте 12-5: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"2562223" заменить цифрами "2767238";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10) в пункте 16: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"160000" заменить цифрами "185375";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11) приложения 1, 4 к указанному решению изложить в новой редакции согласно приложениям 1, 2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2. Настоящее решение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Председатель сессии                       С.Адекенов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Секретарь областного маслихата            Б.Жумабеков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 сессии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2007 года N 28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XXIV сессии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2006 года N 364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93"/>
        <w:gridCol w:w="913"/>
        <w:gridCol w:w="8333"/>
        <w:gridCol w:w="20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65149342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22051338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1959403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1959403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17531535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17531535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2560400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2560400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311646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27031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 имущества, находящегося в государственной собственности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
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280809
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280809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42786358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12584412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12584412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30201946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30201946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13"/>
        <w:gridCol w:w="913"/>
        <w:gridCol w:w="893"/>
        <w:gridCol w:w="7653"/>
        <w:gridCol w:w="20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65671579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845520
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 государственного управления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482739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445726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381126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241232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241232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104054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49724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121549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121549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121549
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145237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
</w:t>
            </w:r>
          </w:p>
        </w:tc>
      </w:tr>
      <w:tr>
        <w:trPr>
          <w:trHeight w:val="9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125656
</w:t>
            </w:r>
          </w:p>
        </w:tc>
      </w:tr>
      <w:tr>
        <w:trPr>
          <w:trHeight w:val="9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125656
</w:t>
            </w:r>
          </w:p>
        </w:tc>
      </w:tr>
      <w:tr>
        <w:trPr>
          <w:trHeight w:val="12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28528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41096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56032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- исполнительная деятельность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4351206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4351206
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4346475
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4185664
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159764
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9309321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3222717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1077865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923821
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154044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2144852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721619
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областных организаций образования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
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474439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
</w:t>
            </w:r>
          </w:p>
        </w:tc>
      </w:tr>
      <w:tr>
        <w:trPr>
          <w:trHeight w:val="12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 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среднего общего образования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181432
</w:t>
            </w:r>
          </w:p>
        </w:tc>
      </w:tr>
      <w:tr>
        <w:trPr>
          <w:trHeight w:val="12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444618
</w:t>
            </w:r>
          </w:p>
        </w:tc>
      </w:tr>
      <w:tr>
        <w:trPr>
          <w:trHeight w:val="12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
</w:t>
            </w:r>
          </w:p>
        </w:tc>
      </w:tr>
      <w:tr>
        <w:trPr>
          <w:trHeight w:val="15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65676
</w:t>
            </w:r>
          </w:p>
        </w:tc>
      </w:tr>
      <w:tr>
        <w:trPr>
          <w:trHeight w:val="12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94332
</w:t>
            </w:r>
          </w:p>
        </w:tc>
      </w:tr>
      <w:tr>
        <w:trPr>
          <w:trHeight w:val="9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
</w:t>
            </w:r>
          </w:p>
        </w:tc>
      </w:tr>
      <w:tr>
        <w:trPr>
          <w:trHeight w:val="15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 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 государственной системы в сфере образования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
</w:t>
            </w:r>
          </w:p>
        </w:tc>
      </w:tr>
      <w:tr>
        <w:trPr>
          <w:trHeight w:val="10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внедрение новых технологий государственной системы в сфере образования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72958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1291004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1291004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1291004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1381104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97869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97869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1283235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1283235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175322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48221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48221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89996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89996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3239174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1520610
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49957
</w:t>
            </w:r>
          </w:p>
        </w:tc>
      </w:tr>
      <w:tr>
        <w:trPr>
          <w:trHeight w:val="9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22227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
</w:t>
            </w:r>
          </w:p>
        </w:tc>
      </w:tr>
      <w:tr>
        <w:trPr>
          <w:trHeight w:val="9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177818
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334728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906826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1718564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1718564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22156526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7844118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7844118
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7844118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1530477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611596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379953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213121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 - систем для проведения дозорного эпидемиологического надзора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 эпидемиологического надзора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918881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416043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376745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
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125410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4540077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4540077
</w:t>
            </w:r>
          </w:p>
        </w:tc>
      </w:tr>
      <w:tr>
        <w:trPr>
          <w:trHeight w:val="9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- значимыми заболеваниями и заболеваниями, представляющими опасность для окружающих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3902258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135582
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255067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181552
</w:t>
            </w:r>
          </w:p>
        </w:tc>
      </w:tr>
      <w:tr>
        <w:trPr>
          <w:trHeight w:val="12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65618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5595023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5595023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4957999
</w:t>
            </w:r>
          </w:p>
        </w:tc>
      </w:tr>
      <w:tr>
        <w:trPr>
          <w:trHeight w:val="9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637024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1123375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1123375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1061513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61862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1523456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111594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81979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
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информационно-аналитических центров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15489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1411862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1411862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1794693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1420895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 программ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706856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706856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671256
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671256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281586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281586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110609
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материальное обеспечение детей-инвалидов, воспитывающихся и обучающихся на дому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
</w:t>
            </w:r>
          </w:p>
        </w:tc>
      </w:tr>
      <w:tr>
        <w:trPr>
          <w:trHeight w:val="15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компенсацию повышения тарифа абонентской платы за телефон социально - защищаемым гражданам, являющимся абонентами городских сетей телекоммуникаций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
</w:t>
            </w:r>
          </w:p>
        </w:tc>
      </w:tr>
      <w:tr>
        <w:trPr>
          <w:trHeight w:val="8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 для выплаты государственных пособий на детей до 18 лет из малообеспеченных семей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95332
</w:t>
            </w:r>
          </w:p>
        </w:tc>
      </w:tr>
      <w:tr>
        <w:trPr>
          <w:trHeight w:val="18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75478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92212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92212
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 программ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81010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4457613
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1504286
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1504286
</w:t>
            </w:r>
          </w:p>
        </w:tc>
      </w:tr>
      <w:tr>
        <w:trPr>
          <w:trHeight w:val="10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и обустройство  инженерно - коммуникационной инфраструктуры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1345000
</w:t>
            </w:r>
          </w:p>
        </w:tc>
      </w:tr>
      <w:tr>
        <w:trPr>
          <w:trHeight w:val="10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города Приозерска Карагандинской области на капитальный ремонт жилья военнослужащих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159286
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2953327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9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района (города областного значения) на поддержание инфраструктуры города Приозерска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энергетики и коммунального хозяйства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2853327
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энергетики и коммунального хозяйства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65846
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2787481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4165470
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2515246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1680819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30929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325368
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162772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629325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532425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 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834427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834427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1018667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963154
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32452
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
</w:t>
            </w:r>
          </w:p>
        </w:tc>
      </w:tr>
      <w:tr>
        <w:trPr>
          <w:trHeight w:val="8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858563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55513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55513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522580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187380
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172985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116773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116773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167045
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167045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51382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104908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104908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70392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
</w:t>
            </w:r>
          </w:p>
        </w:tc>
      </w:tr>
      <w:tr>
        <w:trPr>
          <w:trHeight w:val="12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2506992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1020408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1020408
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42928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83932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107410
</w:t>
            </w:r>
          </w:p>
        </w:tc>
      </w:tr>
      <w:tr>
        <w:trPr>
          <w:trHeight w:val="12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горюче- смазочных материалов и других товарно - материальных ценностей, необходимых для проведения весенне - полевых и уборочных работ и повышение урожайности и качества продукции растениеводства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454000
</w:t>
            </w:r>
          </w:p>
        </w:tc>
      </w:tr>
      <w:tr>
        <w:trPr>
          <w:trHeight w:val="12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  разграничения полномочий между уровнями государственного управления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270839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46341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821145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132830
</w:t>
            </w:r>
          </w:p>
        </w:tc>
      </w:tr>
      <w:tr>
        <w:trPr>
          <w:trHeight w:val="9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132830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680622
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680622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85790
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85790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531066
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148418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103165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382648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382648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
</w:t>
            </w:r>
          </w:p>
        </w:tc>
      </w:tr>
      <w:tr>
        <w:trPr>
          <w:trHeight w:val="12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  разграничения полномочий между уровнями государственного управления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735482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735482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 - строительного контроля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
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565897
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строительства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41354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524543
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145399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20433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сетей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29966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4931055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1823044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1823044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1823044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3108011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3108011
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43565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521613
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 межрайонным (междугородним) сообщениям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887485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1655348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4134064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52318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52318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52318
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
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
</w:t>
            </w:r>
          </w:p>
        </w:tc>
      </w:tr>
      <w:tr>
        <w:trPr>
          <w:trHeight w:val="9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поддержку предпринимательской деятельности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4073386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3756779
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на покрытие дефицита наличности по бюджетам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45375
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15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3548583
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исполнение обязательств по решениям судов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возмещение потерь поступлений в бюджет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22821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102760
</w:t>
            </w:r>
          </w:p>
        </w:tc>
      </w:tr>
      <w:tr>
        <w:trPr>
          <w:trHeight w:val="9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 - 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102760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 инновационного развития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
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9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Темиртау Карагандинской области на строительство инфраструктуры индустриального парка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6138400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6138400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6138400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5488072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650328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Операционное сальдо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-522237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Чистое бюджетное кредитование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-465533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800481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800481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800481
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800481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 районов (городов областного значения) на строительство жилья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800481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1266014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1266014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1266014
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1266014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264500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264500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264500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 бюджета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-321204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 дефицита бюджета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 сессии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2007 года N 28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XXIV сессии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2006 года N 364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(городов областного значения) на выплату государственных пособий на детей до 18 лет из малообеспеченных семей и государственной адресной социальной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тыс.тенге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4333"/>
        <w:gridCol w:w="1853"/>
        <w:gridCol w:w="2373"/>
        <w:gridCol w:w="2873"/>
      </w:tblGrid>
      <w:tr>
        <w:trPr>
          <w:trHeight w:val="375" w:hRule="atLeast"/>
        </w:trPr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районов городов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293832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95332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198500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
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21371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
</w:t>
            </w:r>
          </w:p>
        </w:tc>
      </w:tr>
      <w:tr>
        <w:trPr>
          <w:trHeight w:val="3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15766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