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9949" w14:textId="87d9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XLIV сессии III созыва Карагандинского городского маслихата от 10 января 2007 года N 3. Зарегистрировано управлением юстиции города Караганды 8 февраля 2007 года за N 8-1-48.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Карагандинский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Карагандинского городского маслихата III созыва от 15 декабря 2006 года N 5 "О бюджете города Караганды на 2007 год" (зарегистрировано в Реестре государственной регистрации нормативных правовых актов за N 8-1-46, опубликовано в газете "Взгляд на события" от 20 декабря 2006 года N 69 (185)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"13 764 985" заменить цифрами "18 001 894";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"645 932" заменить цифрами "4 856 115";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"13 680 772" заменить цифрами "18 230 003";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"84 213" заменить цифрами "-228 109";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- -208 998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- 208 998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доходов бюджета города предусмотрены целевые трансферты из областного бюджета в сумме 4 856 115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645 932 тысячи тенге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53 943 тысячи тенге на реализацию региональной программы капитального ремонта и укрепления материально - технической базы организаций образования Карагандинской области на 2005-2007 годы, в том числе на капитальный ремонт и укрепление материально-технической базы государственных организаций образования - 31 727 тысяч тенге, создание лингафонных и мультимедийных кабинетов для государственных учреждений среднего общего образования - 22 216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149 992 тысячи тенге на реализацию региональной программы развития образования Карагандинской области на 2006-2010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276 000 тысяч тенге на реализацию региональной программы развития сферы культуры Карагандинской области на 2007-2009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2 412 тысячи тенге на реализацию региональной программы реабилитации инвалидов Карагандинской области на 2006-2008 годы на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1 847 104 тысячи тенге на реализацию региональных программ развития автомобильных дорог Карагандинской области на 2006-2012 годы, обеспечения безопасности дорожного движения на 2007-2009 годы, на благоустройство, озеленение, освещение и на реализацию программ развития жилищно-коммунального хозяйства, "Мой двор";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8 384 тысячи тенге на реализацию региональной программы "Программа поддержки и развития малого предпринимательства Карагандинской области на 2007-2009 годы" на обеспечение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1 105 669 тысяч тенге на развитие и обустройство инженерно-коммуникационной инфраструктуры в соответствии с региональной программой "Развитие жилищного строительства по Карагандинской области на 2005-2007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425 000 тысяч тенге на формирование и увеличение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14 164 тысячи тенге на развитие человеческого капитала в рамках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42 300 тысяч тенге на оснащение учебным оборудованием кабинетов физики, химии, биологии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71 688 тысяч тенге на обеспечение содержания типовых штатов государственных учреждений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3 487 тысяч тенге на подключение к Интернету и оплату трафика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19 204 тысячи тенге на приобретение и доставку учебников и учебно - методических комплексов для обновления библиотечных фондов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3 259 тысяч тенге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11 097 тысяч тенге на создание лингафонных и мультимедийных кабинетов для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296 тысяч тенге на организацию питания, проживания и подвоза детей к пунктам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39 036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3 427 тысяч тенге на компенсацию повышения тарифа абонентской платы за телефон социально-защищаемым гражданам, являющимся абонентами городских сетей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23 001 тысячи тенге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на развитие системы водоснабжения, в соответствии с региональной программой "Питьевые воды на 2002-2010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3 720 тысяч тенге на передаваемые административные функции в рамках разграничения полномочий между уровнями государственного управления.";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составе поступлений бюджета города на 2007 год предусмотрены бюджетные кредиты в сумме 273 558 тысяч тенге на строительство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2005-2007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пунктами 6-1, 6-2, 6-3, 6-4, 6-5, 6-6, 6-7, 6-8, 6-9, 6-10, 6-11, 6-12, 6-13, 6-14, 6-15, 6-16, 6-17, 6-18, 6-19, 6-20, 6-21, 6-22, 6-23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составе расходов бюджета города предусмотрены целевые текущие трансферты на реализацию региональной программы капитального ремонта и укрепления материально-технической базы организаций образования Карагандинской области на 2005-2007 годы в сумме 53 943 тысячи тенге, в том числе на капитальный ремонт и укрепление материально-технической базы государственных организаций образования - 31 727 тысяч тенге, создание лингафонных и мультимедийных кабинетов для государственных учреждений среднего общего образования - 22 216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в составе расходов бюджета города предусмотрены целевые текущие трансферты на региональную программу развития образования Карагандинской области на 2006-2010 годы в сумме 149 992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6-3. Учесть, что в составе расходов бюджета города предусмотрены целевые текущие трансферты на реализацию региональной программы развития сферы культуры Карагандинской области в сумме 276 000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6-4. Учесть, что в составе расходов бюджета города предусмотрены целевые текущие трансферты на реализацию региональной программы реабилитации инвалидов Карагандинской области на 2006-2008 годы на материальное обеспечение детей-инвалидов, воспитывающихся и обучающихся на дому в сумме 2 412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6-5. Учесть, что в составе расходов бюджета города предусмотрены целевые текущие трансферты на реализацию региональных программ развития автомобильных дорог Карагандинской области на 2006-2012 годы, обеспечения безопасности дорожного движения на 2007-2009 годы, на благоустройство, озеленение, освещение и на реализацию программ развития жилищно-коммунального хозяйства, "Мой двор" - 1 847 104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6-6. Учесть, что в составе расходов бюджета города предусмотрены целевые текущие трансферты на реализацию региональной программы "Программа поддержки и развития малого предпринимательства Карагандинской области на 2007-2009 годы" на обеспечение поддержки малого предпринимательства в сумме 8 384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6-7. Учесть, что в составе расходов бюджета города предусмотрены целевые трансферты на развитие в сумме 1 105 669 тысяч тенге на развитие и обустройство инженерно-коммуникационной инфраструктуры в соответствии с региональной программой "Развитие жилищного строительства по Карагандинской области на 2005-2007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6-8. Учесть, что в составе расходов бюджета города предусмотрены целевые трансферты на развитие в сумме 7 000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6-9. Учесть, что в составе расходов бюджета города предусмотрены целевые трансферты на развитие на формирование и увеличение уставного капитала юридических лиц в сумме 425 000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6-10. Учесть, что в составе расходов бюджета города предусмотрены целевые трансферты на развитие в сумме 14 164 тысячи тенге на развитие человеческого капитала в рамках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6-11. Учесть, что в составе расходов бюджета города предусмотрены целевые текущие трансферты на оснащение учебным оборудованием кабинетов физики, химии, биологии в государственных учреждениях среднего общего образования в сумме 42 300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6-12. Учесть, что в составе расходов бюджета города предусмотрены целевые текущие трансферты на обеспечение содержания типовых штатов государственных учреждений общего среднего образования в сумме 71 688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6-13. Учесть, что в составе расходов бюджета города предусмотрены целевые текущие трансферты на подключение к Интернету и оплату трафика государственных учреждений среднего общего образования в сумме 3 487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6-14. Учесть, что в составе расходов бюджета города предусмотрены целевые текущие трансферты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в сумме 19 204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6-15. Учесть, что в составе расходов бюджета города предусмотрены целевые текущие трансферты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в сумме 3 259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6-16. Учесть, что в составе расходов бюджета города предусмотрены целевые текущие трансферты на создание лингафонных и мультимедийных кабинетов для государственных учреждений среднего общего образования в сумме 11 097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6-17. Учесть, что в составе расходов бюджета города предусмотрены целевые текущие трансферты на организацию питания, проживания и подвоза детей к пунктам тестирования в сумме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6-18. Учесть, что в составе расходов бюджета города предусмотрены целевые текущие трансферты на содержание вновь вводимых объектов образования в сумме 39 036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6-19. Учесть, что в составе расходов бюджета города предусмотрены целевые текущие трансферты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в сумме 3 427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6-20. Учесть, что в составе расходов бюджета города предусмотрены целевые текущие трансферты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в сумме 23 001 тысяча тенге, согласно приложению 4-1;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6-21. Учесть, что в составе расходов бюджета города предусмотрены целевые трансферты на развитие в сумме 100 000 тысяч тенге на развитие системы водоснабжения, в соответствии с региональной программой "Питьевые воды на 2002-2010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6-22. Учесть, что в составе расходов бюджета города предусмотрены целевые текущие трансферты на передаваемые административные функции в рамках разграничения полномочий между уровнями государственного управления - 3 720 тысяч тенге, согласно приложению 4-2;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6-23. Учесть, что в составе расходов бюджета города на 2007 год предусмотрены бюджетные кредиты в сумме 273 588 тысяч тенге на строительство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2005-2007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2, 3 к указанному решению изложить в новой редакции согласно приложениям 1, 2,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приложениями 4-1, 4-2 согласно приложениям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ХLIV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III созыва            М.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Бексултанов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2007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2007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813"/>
        <w:gridCol w:w="8013"/>
        <w:gridCol w:w="21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18001894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11334101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5528143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5528143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2482755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2482755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1879079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563935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285027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5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1752740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818726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934014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905478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4856115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4856115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73"/>
        <w:gridCol w:w="753"/>
        <w:gridCol w:w="813"/>
        <w:gridCol w:w="7193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18230003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344127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267432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146347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4355895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4073559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918027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858821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463307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36427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</w:t>
            </w:r>
          </w:p>
        </w:tc>
      </w:tr>
      <w:tr>
        <w:trPr>
          <w:trHeight w:val="19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395514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59206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3290262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2158433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2158433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992764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1022242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1022242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448403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570591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736806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622031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104912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62115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1664020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563753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505000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5373784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5373784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Операционное сальдо                                -228109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1073"/>
        <w:gridCol w:w="7853"/>
        <w:gridCol w:w="20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-19111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7733"/>
        <w:gridCol w:w="2133"/>
      </w:tblGrid>
      <w:tr>
        <w:trPr>
          <w:trHeight w:val="108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-208998</w:t>
            </w:r>
          </w:p>
        </w:tc>
      </w:tr>
      <w:tr>
        <w:trPr>
          <w:trHeight w:val="6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2007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Караганды на 2007 год, направленных на реализацию бюджетных инвестиционных проектов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933"/>
        <w:gridCol w:w="993"/>
        <w:gridCol w:w="91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2007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73"/>
        <w:gridCol w:w="873"/>
        <w:gridCol w:w="933"/>
        <w:gridCol w:w="7433"/>
        <w:gridCol w:w="17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604183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559267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559267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559267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319886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516286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462975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250705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2007 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873"/>
        <w:gridCol w:w="1173"/>
        <w:gridCol w:w="2353"/>
        <w:gridCol w:w="2873"/>
        <w:gridCol w:w="2533"/>
      </w:tblGrid>
      <w:tr>
        <w:trPr>
          <w:trHeight w:val="3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гигиенические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 жестового языка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2007 года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на передаваемые административные функции в рамках разграничения полномочий между уровнями государственного управления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033"/>
        <w:gridCol w:w="2773"/>
      </w:tblGrid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программы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Караганды"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